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F15" w:rsidRDefault="000E5F15" w:rsidP="000E5F15">
      <w:pPr>
        <w:pStyle w:val="Heading1"/>
        <w:rPr>
          <w:rFonts w:eastAsia="Times New Roman"/>
        </w:rPr>
      </w:pPr>
      <w:r>
        <w:rPr>
          <w:rFonts w:eastAsia="Times New Roman"/>
        </w:rPr>
        <w:t>AC</w:t>
      </w:r>
    </w:p>
    <w:p w:rsidR="000E5F15" w:rsidRPr="004D7453" w:rsidRDefault="000E5F15" w:rsidP="000E5F15">
      <w:pPr>
        <w:keepNext/>
        <w:keepLines/>
        <w:pageBreakBefore/>
        <w:spacing w:before="40"/>
        <w:jc w:val="center"/>
        <w:outlineLvl w:val="2"/>
        <w:rPr>
          <w:rFonts w:eastAsia="Times New Roman" w:cs="Times New Roman"/>
          <w:b/>
          <w:sz w:val="32"/>
          <w:szCs w:val="24"/>
          <w:u w:val="single"/>
        </w:rPr>
      </w:pPr>
      <w:r w:rsidRPr="004D7453">
        <w:rPr>
          <w:rFonts w:eastAsia="Times New Roman" w:cs="Times New Roman"/>
          <w:b/>
          <w:sz w:val="32"/>
          <w:szCs w:val="24"/>
          <w:u w:val="single"/>
        </w:rPr>
        <w:t>FW</w:t>
      </w:r>
    </w:p>
    <w:p w:rsidR="000E5F15" w:rsidRPr="004D7453" w:rsidRDefault="000E5F15" w:rsidP="000E5F15">
      <w:pPr>
        <w:keepNext/>
        <w:keepLines/>
        <w:spacing w:before="240"/>
        <w:outlineLvl w:val="3"/>
        <w:rPr>
          <w:rFonts w:eastAsia="Times New Roman" w:cs="Times New Roman"/>
          <w:b/>
          <w:iCs/>
          <w:sz w:val="26"/>
        </w:rPr>
      </w:pPr>
      <w:r w:rsidRPr="004D7453">
        <w:rPr>
          <w:rFonts w:eastAsia="Times New Roman" w:cs="Times New Roman"/>
          <w:b/>
          <w:iCs/>
          <w:sz w:val="26"/>
        </w:rPr>
        <w:t>Every agent must recognize freedom as a necessary good.</w:t>
      </w:r>
    </w:p>
    <w:p w:rsidR="000E5F15" w:rsidRPr="004D7453" w:rsidRDefault="000E5F15" w:rsidP="000E5F15">
      <w:pPr>
        <w:rPr>
          <w:rFonts w:eastAsia="Calibri" w:cs="Calibri"/>
        </w:rPr>
      </w:pPr>
      <w:r w:rsidRPr="004D7453">
        <w:rPr>
          <w:rFonts w:eastAsia="Calibri" w:cs="Calibri"/>
          <w:b/>
          <w:highlight w:val="green"/>
          <w:u w:val="single"/>
        </w:rPr>
        <w:t>Gewirth 84</w:t>
      </w:r>
      <w:r w:rsidRPr="004D7453">
        <w:rPr>
          <w:rFonts w:eastAsia="Calibri" w:cs="Calibri"/>
        </w:rPr>
        <w:t xml:space="preserve"> </w:t>
      </w:r>
    </w:p>
    <w:p w:rsidR="000E5F15" w:rsidRPr="004D7453" w:rsidRDefault="000E5F15" w:rsidP="000E5F15">
      <w:pPr>
        <w:rPr>
          <w:rFonts w:eastAsia="Calibri" w:cs="Calibri"/>
          <w:sz w:val="16"/>
        </w:rPr>
      </w:pPr>
      <w:r w:rsidRPr="004D7453">
        <w:rPr>
          <w:rFonts w:eastAsia="Calibri" w:cs="Calibri"/>
          <w:sz w:val="16"/>
        </w:rPr>
        <w:t>Alan Gewirth (UChi Prof) “THE ONTOLOGICAL BASIS OF NATURAL LAW: A CRITIQUE AND AN ALTERNATIVE.” 29 American Journal of Jurisprudence. 95. 1984. HeinOnline.</w:t>
      </w:r>
    </w:p>
    <w:p w:rsidR="000E5F15" w:rsidRPr="004D7453" w:rsidRDefault="000E5F15" w:rsidP="000E5F15">
      <w:pPr>
        <w:rPr>
          <w:rFonts w:eastAsia="Calibri" w:cs="Calibri"/>
        </w:rPr>
      </w:pPr>
    </w:p>
    <w:p w:rsidR="000E5F15" w:rsidRPr="004D7453" w:rsidRDefault="000E5F15" w:rsidP="000E5F15">
      <w:pPr>
        <w:rPr>
          <w:rFonts w:eastAsia="Calibri" w:cs="Calibri"/>
          <w:highlight w:val="green"/>
          <w:u w:val="single"/>
        </w:rPr>
      </w:pPr>
      <w:r w:rsidRPr="004D7453">
        <w:rPr>
          <w:rFonts w:eastAsia="Calibri" w:cs="Calibri"/>
          <w:sz w:val="16"/>
        </w:rPr>
        <w:t xml:space="preserve">Let me briefly sketch the main line of argument that leads to this conclusion. As I have said, the argument is based on the generic features of human action. To begin with, </w:t>
      </w:r>
      <w:r w:rsidRPr="004D7453">
        <w:rPr>
          <w:rFonts w:eastAsia="Calibri" w:cs="Calibri"/>
          <w:highlight w:val="green"/>
          <w:u w:val="single"/>
        </w:rPr>
        <w:t>every agent acts for purposes</w:t>
      </w:r>
      <w:r w:rsidRPr="004D7453">
        <w:rPr>
          <w:rFonts w:eastAsia="Calibri" w:cs="Calibri"/>
          <w:sz w:val="16"/>
        </w:rPr>
        <w:t xml:space="preserve"> he </w:t>
      </w:r>
      <w:r w:rsidRPr="004D7453">
        <w:rPr>
          <w:rFonts w:eastAsia="Calibri" w:cs="Calibri"/>
          <w:highlight w:val="green"/>
          <w:u w:val="single"/>
        </w:rPr>
        <w:t>[they] regard</w:t>
      </w:r>
      <w:r w:rsidRPr="004D7453">
        <w:rPr>
          <w:rFonts w:eastAsia="Calibri" w:cs="Calibri"/>
          <w:sz w:val="16"/>
        </w:rPr>
        <w:t xml:space="preserve">s </w:t>
      </w:r>
      <w:r w:rsidRPr="004D7453">
        <w:rPr>
          <w:rFonts w:eastAsia="Calibri" w:cs="Calibri"/>
          <w:highlight w:val="green"/>
          <w:u w:val="single"/>
        </w:rPr>
        <w:t xml:space="preserve">as good. Hence, </w:t>
      </w:r>
      <w:r w:rsidRPr="004D7453">
        <w:rPr>
          <w:rFonts w:eastAsia="Calibri" w:cs="Calibri"/>
          <w:sz w:val="16"/>
        </w:rPr>
        <w:t xml:space="preserve">he </w:t>
      </w:r>
      <w:r w:rsidRPr="004D7453">
        <w:rPr>
          <w:rFonts w:eastAsia="Calibri" w:cs="Calibri"/>
          <w:highlight w:val="green"/>
          <w:u w:val="single"/>
        </w:rPr>
        <w:t>[they] must regard as necessary goods the freedom and well being that are the</w:t>
      </w:r>
      <w:r w:rsidRPr="004D7453">
        <w:rPr>
          <w:rFonts w:eastAsia="Calibri" w:cs="Calibri"/>
          <w:sz w:val="16"/>
        </w:rPr>
        <w:t xml:space="preserve"> generic features and </w:t>
      </w:r>
      <w:r w:rsidRPr="004D7453">
        <w:rPr>
          <w:rFonts w:eastAsia="Calibri" w:cs="Calibri"/>
          <w:highlight w:val="green"/>
          <w:u w:val="single"/>
        </w:rPr>
        <w:t>necessary conditions of</w:t>
      </w:r>
      <w:r w:rsidRPr="004D7453">
        <w:rPr>
          <w:rFonts w:eastAsia="Calibri" w:cs="Calibri"/>
          <w:sz w:val="16"/>
        </w:rPr>
        <w:t xml:space="preserve"> his </w:t>
      </w:r>
      <w:r w:rsidRPr="004D7453">
        <w:rPr>
          <w:rFonts w:eastAsia="Calibri" w:cs="Calibri"/>
          <w:highlight w:val="green"/>
          <w:u w:val="single"/>
        </w:rPr>
        <w:t>action</w:t>
      </w:r>
      <w:r w:rsidRPr="004D7453">
        <w:rPr>
          <w:rFonts w:eastAsia="Calibri" w:cs="Calibri"/>
          <w:sz w:val="16"/>
        </w:rPr>
        <w:t xml:space="preserve"> and successful action in general. From this, </w:t>
      </w:r>
      <w:r w:rsidRPr="004D7453">
        <w:rPr>
          <w:rFonts w:eastAsia="Calibri" w:cs="Calibri"/>
          <w:b/>
          <w:highlight w:val="green"/>
          <w:u w:val="single"/>
          <w:bdr w:val="single" w:sz="18" w:space="0" w:color="auto"/>
        </w:rPr>
        <w:t>it follows that every agent logically must hold</w:t>
      </w:r>
      <w:r w:rsidRPr="004D7453">
        <w:rPr>
          <w:rFonts w:eastAsia="Calibri" w:cs="Calibri"/>
          <w:sz w:val="16"/>
        </w:rPr>
        <w:t xml:space="preserve"> or accept </w:t>
      </w:r>
      <w:r w:rsidRPr="004D7453">
        <w:rPr>
          <w:rFonts w:eastAsia="Calibri" w:cs="Calibri"/>
          <w:b/>
          <w:highlight w:val="green"/>
          <w:u w:val="single"/>
          <w:bdr w:val="single" w:sz="18" w:space="0" w:color="auto"/>
        </w:rPr>
        <w:t>that</w:t>
      </w:r>
      <w:r w:rsidRPr="004D7453">
        <w:rPr>
          <w:rFonts w:eastAsia="Calibri" w:cs="Calibri"/>
          <w:sz w:val="16"/>
        </w:rPr>
        <w:t xml:space="preserve"> he has </w:t>
      </w:r>
      <w:r w:rsidRPr="004D7453">
        <w:rPr>
          <w:rFonts w:eastAsia="Calibri" w:cs="Calibri"/>
          <w:b/>
          <w:highlight w:val="green"/>
          <w:u w:val="single"/>
          <w:bdr w:val="single" w:sz="18" w:space="0" w:color="auto"/>
        </w:rPr>
        <w:t>[they have] rights to these conditions.</w:t>
      </w:r>
      <w:r w:rsidRPr="004D7453">
        <w:rPr>
          <w:rFonts w:eastAsia="Calibri" w:cs="Calibri"/>
          <w:sz w:val="16"/>
        </w:rPr>
        <w:t xml:space="preserve"> For if he were to deny that he has these rights, then he would have to admit that it is permissible for other persons to remove from him the very conditions of freedom and well-being that, as an agent, he must have. But it is contradictory for him to hold both that he must have these conditions and also that he may not have them. Hence, on pain of self-contradiction, every agent must accept that he has rights to freedom and well-being. </w:t>
      </w:r>
      <w:r w:rsidRPr="004D7453">
        <w:rPr>
          <w:rFonts w:eastAsia="Calibri" w:cs="Calibri"/>
          <w:highlight w:val="green"/>
          <w:u w:val="single"/>
        </w:rPr>
        <w:t>Moreover, every agent must</w:t>
      </w:r>
      <w:r w:rsidRPr="004D7453">
        <w:rPr>
          <w:rFonts w:eastAsia="Calibri" w:cs="Calibri"/>
          <w:sz w:val="16"/>
        </w:rPr>
        <w:t xml:space="preserve"> further </w:t>
      </w:r>
      <w:r w:rsidRPr="004D7453">
        <w:rPr>
          <w:rFonts w:eastAsia="Calibri" w:cs="Calibri"/>
          <w:highlight w:val="green"/>
          <w:u w:val="single"/>
        </w:rPr>
        <w:t>admit that all other agents also have those rights, since all other</w:t>
      </w:r>
      <w:r w:rsidRPr="004D7453">
        <w:rPr>
          <w:rFonts w:eastAsia="Calibri" w:cs="Calibri"/>
          <w:sz w:val="16"/>
        </w:rPr>
        <w:t xml:space="preserve"> actual or prospective </w:t>
      </w:r>
      <w:r w:rsidRPr="004D7453">
        <w:rPr>
          <w:rFonts w:eastAsia="Calibri" w:cs="Calibri"/>
          <w:highlight w:val="green"/>
          <w:u w:val="single"/>
        </w:rPr>
        <w:t>agents have the same</w:t>
      </w:r>
      <w:r w:rsidRPr="004D7453">
        <w:rPr>
          <w:rFonts w:eastAsia="Calibri" w:cs="Calibri"/>
          <w:sz w:val="16"/>
        </w:rPr>
        <w:t xml:space="preserve"> general </w:t>
      </w:r>
      <w:r w:rsidRPr="004D7453">
        <w:rPr>
          <w:rFonts w:eastAsia="Calibri" w:cs="Calibri"/>
          <w:highlight w:val="green"/>
          <w:u w:val="single"/>
        </w:rPr>
        <w:t>characteristics of agency</w:t>
      </w:r>
      <w:r w:rsidRPr="004D7453">
        <w:rPr>
          <w:rFonts w:eastAsia="Calibri" w:cs="Calibri"/>
          <w:sz w:val="16"/>
        </w:rPr>
        <w:t xml:space="preserve"> on which he must ground his own right-claims.¶ What I am saying, then, is that every agent, simply by virtue of being an agent, must regard his freedom and well being as necessary goods and must hold that he and all other actual or prospective agents have rights to these necessary goods. </w:t>
      </w:r>
      <w:r w:rsidRPr="004D7453">
        <w:rPr>
          <w:rFonts w:eastAsia="Calibri" w:cs="Calibri"/>
          <w:b/>
          <w:highlight w:val="green"/>
          <w:u w:val="single"/>
          <w:bdr w:val="single" w:sz="18" w:space="0" w:color="auto"/>
        </w:rPr>
        <w:t>Hence, every agent, on pain of self-contradiction, must accept the</w:t>
      </w:r>
      <w:r w:rsidRPr="004D7453">
        <w:rPr>
          <w:rFonts w:eastAsia="Calibri" w:cs="Calibri"/>
          <w:sz w:val="16"/>
          <w:bdr w:val="single" w:sz="18" w:space="0" w:color="auto"/>
        </w:rPr>
        <w:t xml:space="preserve"> following </w:t>
      </w:r>
      <w:r w:rsidRPr="004D7453">
        <w:rPr>
          <w:rFonts w:eastAsia="Calibri" w:cs="Calibri"/>
          <w:b/>
          <w:highlight w:val="green"/>
          <w:u w:val="single"/>
          <w:bdr w:val="single" w:sz="18" w:space="0" w:color="auto"/>
        </w:rPr>
        <w:t>principle:</w:t>
      </w:r>
      <w:r w:rsidRPr="004D7453">
        <w:rPr>
          <w:rFonts w:eastAsia="Calibri" w:cs="Calibri"/>
          <w:highlight w:val="green"/>
          <w:u w:val="single"/>
        </w:rPr>
        <w:t xml:space="preserve"> Act in accord with the generic rights of</w:t>
      </w:r>
      <w:r w:rsidRPr="004D7453">
        <w:rPr>
          <w:rFonts w:eastAsia="Calibri" w:cs="Calibri"/>
          <w:sz w:val="16"/>
        </w:rPr>
        <w:t xml:space="preserve"> your recipients as well as of yourself. The generic rights are rights to the generic features of action, </w:t>
      </w:r>
      <w:r w:rsidRPr="004D7453">
        <w:rPr>
          <w:rFonts w:eastAsia="Calibri" w:cs="Calibri"/>
          <w:highlight w:val="green"/>
          <w:u w:val="single"/>
        </w:rPr>
        <w:t>freedom, and well-being.</w:t>
      </w:r>
      <w:r w:rsidRPr="004D7453">
        <w:rPr>
          <w:rFonts w:eastAsia="Calibri" w:cs="Calibri"/>
          <w:sz w:val="16"/>
        </w:rPr>
        <w:t xml:space="preserve"> I call this the Principle of Generic Consistency (PGC), because it combines the formal consideration of consistency with the material consideration of the generic features and rights of action</w:t>
      </w:r>
      <w:r w:rsidRPr="004D7453">
        <w:rPr>
          <w:rFonts w:eastAsia="Calibri" w:cs="Calibri"/>
          <w:highlight w:val="green"/>
          <w:u w:val="single"/>
        </w:rPr>
        <w:t xml:space="preserve"> </w:t>
      </w:r>
    </w:p>
    <w:p w:rsidR="000E5F15" w:rsidRPr="004D7453" w:rsidRDefault="000E5F15" w:rsidP="000E5F15">
      <w:pPr>
        <w:rPr>
          <w:rFonts w:eastAsia="Calibri" w:cs="Calibri"/>
        </w:rPr>
      </w:pPr>
    </w:p>
    <w:p w:rsidR="000E5F15" w:rsidRPr="004D7453" w:rsidRDefault="000E5F15" w:rsidP="000E5F15">
      <w:pPr>
        <w:keepNext/>
        <w:keepLines/>
        <w:spacing w:before="240"/>
        <w:outlineLvl w:val="3"/>
        <w:rPr>
          <w:rFonts w:eastAsia="Times New Roman" w:cs="Times New Roman"/>
          <w:b/>
          <w:iCs/>
          <w:sz w:val="26"/>
        </w:rPr>
      </w:pPr>
      <w:r w:rsidRPr="004D7453">
        <w:rPr>
          <w:rFonts w:eastAsia="Times New Roman" w:cs="Times New Roman"/>
          <w:b/>
          <w:iCs/>
          <w:sz w:val="26"/>
        </w:rPr>
        <w:t>However, the non-interference model of freedom allows institutional humiliation—</w:t>
      </w:r>
      <w:r w:rsidRPr="004D7453">
        <w:rPr>
          <w:rFonts w:eastAsia="Times New Roman" w:cs="Times New Roman"/>
          <w:b/>
          <w:iCs/>
          <w:sz w:val="26"/>
          <w:u w:val="single"/>
        </w:rPr>
        <w:t>non-domination</w:t>
      </w:r>
      <w:r w:rsidRPr="004D7453">
        <w:rPr>
          <w:rFonts w:eastAsia="Times New Roman" w:cs="Times New Roman"/>
          <w:b/>
          <w:iCs/>
          <w:sz w:val="26"/>
        </w:rPr>
        <w:t xml:space="preserve"> solves</w:t>
      </w:r>
    </w:p>
    <w:p w:rsidR="000E5F15" w:rsidRPr="004D7453" w:rsidRDefault="000E5F15" w:rsidP="000E5F15">
      <w:pPr>
        <w:rPr>
          <w:rFonts w:eastAsia="Calibri" w:cs="Calibri"/>
        </w:rPr>
      </w:pPr>
      <w:r w:rsidRPr="004D7453">
        <w:rPr>
          <w:rFonts w:eastAsia="Calibri" w:cs="Calibri"/>
          <w:b/>
          <w:highlight w:val="green"/>
          <w:u w:val="single"/>
        </w:rPr>
        <w:t>Pettit 97</w:t>
      </w:r>
      <w:r w:rsidRPr="004D7453">
        <w:rPr>
          <w:rFonts w:eastAsia="Calibri" w:cs="Calibri"/>
        </w:rPr>
        <w:t xml:space="preserve"> </w:t>
      </w:r>
    </w:p>
    <w:p w:rsidR="000E5F15" w:rsidRPr="004D7453" w:rsidRDefault="000E5F15" w:rsidP="000E5F15">
      <w:pPr>
        <w:rPr>
          <w:rFonts w:eastAsia="Calibri" w:cs="Calibri"/>
          <w:sz w:val="16"/>
        </w:rPr>
      </w:pPr>
      <w:r w:rsidRPr="004D7453">
        <w:rPr>
          <w:rFonts w:eastAsia="Calibri" w:cs="Calibri"/>
          <w:sz w:val="16"/>
        </w:rPr>
        <w:t>Philip Pettit (Laurence Rockefeller University Professor of Politics and Human Values at Princeton University). “Freedom with Honor: A Republican Ideal.” Spring 1997. http://www.princeton.edu/~ppettit/papers/FreedomwithHonor_SocialResearch_1997.pdf</w:t>
      </w:r>
    </w:p>
    <w:p w:rsidR="000E5F15" w:rsidRPr="004D7453" w:rsidRDefault="000E5F15" w:rsidP="000E5F15">
      <w:pPr>
        <w:rPr>
          <w:rFonts w:eastAsia="Calibri" w:cs="Calibri"/>
        </w:rPr>
      </w:pPr>
    </w:p>
    <w:p w:rsidR="000E5F15" w:rsidRPr="004D7453" w:rsidRDefault="000E5F15" w:rsidP="000E5F15">
      <w:pPr>
        <w:rPr>
          <w:rFonts w:eastAsia="Calibri" w:cs="Calibri"/>
          <w:highlight w:val="green"/>
          <w:u w:val="single"/>
        </w:rPr>
      </w:pPr>
      <w:r w:rsidRPr="004D7453">
        <w:rPr>
          <w:rFonts w:eastAsia="Calibri" w:cs="Calibri"/>
          <w:sz w:val="16"/>
        </w:rPr>
        <w:t xml:space="preserve">And so to my claim about the constitutional consistency of freedom as noninterference with institutional humiliation. For the lesson of our reflections is that </w:t>
      </w:r>
      <w:r w:rsidRPr="004D7453">
        <w:rPr>
          <w:rFonts w:eastAsia="Calibri" w:cs="Calibri"/>
          <w:highlight w:val="green"/>
          <w:u w:val="single"/>
        </w:rPr>
        <w:t>if the task is to promote negative liberty</w:t>
      </w:r>
      <w:r w:rsidRPr="004D7453">
        <w:rPr>
          <w:rFonts w:eastAsia="Calibri" w:cs="Calibri"/>
          <w:sz w:val="16"/>
        </w:rPr>
        <w:t xml:space="preserve"> overall then </w:t>
      </w:r>
      <w:r w:rsidRPr="004D7453">
        <w:rPr>
          <w:rFonts w:eastAsia="Calibri" w:cs="Calibri"/>
          <w:highlight w:val="green"/>
          <w:u w:val="single"/>
        </w:rPr>
        <w:t>the best constitution</w:t>
      </w:r>
      <w:r w:rsidRPr="004D7453">
        <w:rPr>
          <w:rFonts w:eastAsia="Calibri" w:cs="Calibri"/>
          <w:sz w:val="16"/>
        </w:rPr>
        <w:t>al arrangement for doing that</w:t>
      </w:r>
      <w:r w:rsidRPr="004D7453">
        <w:rPr>
          <w:rFonts w:eastAsia="Calibri" w:cs="Calibri"/>
          <w:highlight w:val="green"/>
          <w:u w:val="single"/>
        </w:rPr>
        <w:t xml:space="preserve"> may involve leaving some</w:t>
      </w:r>
      <w:r w:rsidRPr="004D7453">
        <w:rPr>
          <w:rFonts w:eastAsia="Calibri" w:cs="Calibri"/>
          <w:sz w:val="16"/>
        </w:rPr>
        <w:t xml:space="preserve"> people </w:t>
      </w:r>
      <w:r w:rsidRPr="004D7453">
        <w:rPr>
          <w:rFonts w:eastAsia="Calibri" w:cs="Calibri"/>
          <w:highlight w:val="green"/>
          <w:u w:val="single"/>
        </w:rPr>
        <w:t>with</w:t>
      </w:r>
      <w:r w:rsidRPr="004D7453">
        <w:rPr>
          <w:rFonts w:eastAsia="Calibri" w:cs="Calibri"/>
          <w:sz w:val="16"/>
        </w:rPr>
        <w:t xml:space="preserve"> a certain </w:t>
      </w:r>
      <w:r w:rsidRPr="004D7453">
        <w:rPr>
          <w:rFonts w:eastAsia="Calibri" w:cs="Calibri"/>
          <w:highlight w:val="green"/>
          <w:u w:val="single"/>
        </w:rPr>
        <w:t>power of interfering in</w:t>
      </w:r>
      <w:r w:rsidRPr="004D7453">
        <w:rPr>
          <w:rFonts w:eastAsia="Calibri" w:cs="Calibri"/>
          <w:sz w:val="16"/>
        </w:rPr>
        <w:t xml:space="preserve"> the </w:t>
      </w:r>
      <w:r w:rsidRPr="004D7453">
        <w:rPr>
          <w:rFonts w:eastAsia="Calibri" w:cs="Calibri"/>
          <w:highlight w:val="green"/>
          <w:u w:val="single"/>
        </w:rPr>
        <w:t>lives of others</w:t>
      </w:r>
      <w:r w:rsidRPr="004D7453">
        <w:rPr>
          <w:rFonts w:eastAsia="Calibri" w:cs="Calibri"/>
          <w:sz w:val="16"/>
        </w:rPr>
        <w:t xml:space="preserve">. But if some people have such a power of interfering with others then, cases of covert manipulation apart, it will generally be salient to relevant parties that they have that power: everyone is going to be interested, after all, in whether some people dominate others in this way and it will usually be evident from the allocation of resources that they do or do not exercise such domination (Pettit, 1997, ch. 2). And </w:t>
      </w:r>
      <w:r w:rsidRPr="004D7453">
        <w:rPr>
          <w:rFonts w:eastAsia="Calibri" w:cs="Calibri"/>
          <w:highlight w:val="green"/>
          <w:u w:val="single"/>
        </w:rPr>
        <w:t>where</w:t>
      </w:r>
      <w:r w:rsidRPr="004D7453">
        <w:rPr>
          <w:rFonts w:eastAsia="Calibri" w:cs="Calibri"/>
          <w:sz w:val="16"/>
        </w:rPr>
        <w:t xml:space="preserve"> it is salient to all that</w:t>
      </w:r>
      <w:r w:rsidRPr="004D7453">
        <w:rPr>
          <w:rFonts w:eastAsia="Calibri" w:cs="Calibri"/>
          <w:highlight w:val="green"/>
          <w:u w:val="single"/>
        </w:rPr>
        <w:t xml:space="preserve"> a dominates b,</w:t>
      </w:r>
      <w:r w:rsidRPr="004D7453">
        <w:rPr>
          <w:rFonts w:eastAsia="Calibri" w:cs="Calibri"/>
          <w:sz w:val="16"/>
        </w:rPr>
        <w:t xml:space="preserve"> then it will equally be salient that </w:t>
      </w:r>
      <w:r w:rsidRPr="004D7453">
        <w:rPr>
          <w:rFonts w:eastAsia="Calibri" w:cs="Calibri"/>
          <w:u w:val="single"/>
        </w:rPr>
        <w:t xml:space="preserve">if b does anything in the domain of a’s power, </w:t>
      </w:r>
      <w:r w:rsidRPr="004D7453">
        <w:rPr>
          <w:rFonts w:eastAsia="Calibri" w:cs="Calibri"/>
          <w:sz w:val="16"/>
        </w:rPr>
        <w:t xml:space="preserve">then </w:t>
      </w:r>
      <w:r w:rsidRPr="004D7453">
        <w:rPr>
          <w:rFonts w:eastAsia="Calibri" w:cs="Calibri"/>
          <w:u w:val="single"/>
        </w:rPr>
        <w:t>b does that by</w:t>
      </w:r>
      <w:r w:rsidRPr="004D7453">
        <w:rPr>
          <w:rFonts w:eastAsia="Calibri" w:cs="Calibri"/>
          <w:sz w:val="16"/>
        </w:rPr>
        <w:t xml:space="preserve"> the </w:t>
      </w:r>
      <w:r w:rsidRPr="004D7453">
        <w:rPr>
          <w:rFonts w:eastAsia="Calibri" w:cs="Calibri"/>
          <w:u w:val="single"/>
        </w:rPr>
        <w:t>implicit leave</w:t>
      </w:r>
      <w:r w:rsidRPr="004D7453">
        <w:rPr>
          <w:rFonts w:eastAsia="Calibri" w:cs="Calibri"/>
          <w:sz w:val="16"/>
        </w:rPr>
        <w:t>—by the grace and favor—</w:t>
      </w:r>
      <w:r w:rsidRPr="004D7453">
        <w:rPr>
          <w:rFonts w:eastAsia="Calibri" w:cs="Calibri"/>
          <w:u w:val="single"/>
        </w:rPr>
        <w:t xml:space="preserve">of a. </w:t>
      </w:r>
      <w:r w:rsidRPr="004D7453">
        <w:rPr>
          <w:rFonts w:eastAsia="Calibri" w:cs="Calibri"/>
          <w:highlight w:val="green"/>
          <w:u w:val="single"/>
        </w:rPr>
        <w:t xml:space="preserve">There may not be much actual interference </w:t>
      </w:r>
      <w:r w:rsidRPr="004D7453">
        <w:rPr>
          <w:rFonts w:eastAsia="Calibri" w:cs="Calibri"/>
          <w:sz w:val="16"/>
        </w:rPr>
        <w:t xml:space="preserve">practiced in the relationship </w:t>
      </w:r>
      <w:r w:rsidRPr="004D7453">
        <w:rPr>
          <w:rFonts w:eastAsia="Calibri" w:cs="Calibri"/>
          <w:highlight w:val="green"/>
          <w:u w:val="single"/>
        </w:rPr>
        <w:t>but it will still be</w:t>
      </w:r>
      <w:r w:rsidRPr="004D7453">
        <w:rPr>
          <w:rFonts w:eastAsia="Calibri" w:cs="Calibri"/>
          <w:sz w:val="16"/>
        </w:rPr>
        <w:t xml:space="preserve"> the case, and it will still be saliently the case, </w:t>
      </w:r>
      <w:r w:rsidRPr="004D7453">
        <w:rPr>
          <w:rFonts w:eastAsia="Calibri" w:cs="Calibri"/>
          <w:highlight w:val="green"/>
          <w:u w:val="single"/>
        </w:rPr>
        <w:t>that b acts</w:t>
      </w:r>
      <w:r w:rsidRPr="004D7453">
        <w:rPr>
          <w:rFonts w:eastAsia="Calibri" w:cs="Calibri"/>
          <w:sz w:val="16"/>
        </w:rPr>
        <w:t xml:space="preserve"> and lives </w:t>
      </w:r>
      <w:r w:rsidRPr="004D7453">
        <w:rPr>
          <w:rFonts w:eastAsia="Calibri" w:cs="Calibri"/>
          <w:highlight w:val="green"/>
          <w:u w:val="single"/>
        </w:rPr>
        <w:t xml:space="preserve">at the mercy of a. </w:t>
      </w:r>
      <w:r w:rsidRPr="004D7453">
        <w:rPr>
          <w:rFonts w:eastAsia="Calibri" w:cs="Calibri"/>
          <w:b/>
          <w:highlight w:val="green"/>
          <w:u w:val="single"/>
          <w:bdr w:val="single" w:sz="18" w:space="0" w:color="auto"/>
        </w:rPr>
        <w:t>With such</w:t>
      </w:r>
      <w:r w:rsidRPr="004D7453">
        <w:rPr>
          <w:rFonts w:eastAsia="Calibri" w:cs="Calibri"/>
          <w:sz w:val="16"/>
          <w:bdr w:val="single" w:sz="18" w:space="0" w:color="auto"/>
        </w:rPr>
        <w:t xml:space="preserve"> manifest </w:t>
      </w:r>
      <w:r w:rsidRPr="004D7453">
        <w:rPr>
          <w:rFonts w:eastAsia="Calibri" w:cs="Calibri"/>
          <w:b/>
          <w:highlight w:val="green"/>
          <w:u w:val="single"/>
          <w:bdr w:val="single" w:sz="18" w:space="0" w:color="auto"/>
        </w:rPr>
        <w:t>domination</w:t>
      </w:r>
      <w:r w:rsidRPr="004D7453">
        <w:rPr>
          <w:rFonts w:eastAsia="Calibri" w:cs="Calibri"/>
          <w:sz w:val="16"/>
          <w:bdr w:val="single" w:sz="18" w:space="0" w:color="auto"/>
        </w:rPr>
        <w:t xml:space="preserve">, of course, </w:t>
      </w:r>
      <w:r w:rsidRPr="004D7453">
        <w:rPr>
          <w:rFonts w:eastAsia="Calibri" w:cs="Calibri"/>
          <w:b/>
          <w:highlight w:val="green"/>
          <w:u w:val="single"/>
          <w:bdr w:val="single" w:sz="18" w:space="0" w:color="auto"/>
        </w:rPr>
        <w:t>humiliation</w:t>
      </w:r>
      <w:r w:rsidRPr="004D7453">
        <w:rPr>
          <w:rFonts w:eastAsia="Calibri" w:cs="Calibri"/>
          <w:sz w:val="16"/>
          <w:bdr w:val="single" w:sz="18" w:space="0" w:color="auto"/>
        </w:rPr>
        <w:t xml:space="preserve"> routinely </w:t>
      </w:r>
      <w:r w:rsidRPr="004D7453">
        <w:rPr>
          <w:rFonts w:eastAsia="Calibri" w:cs="Calibri"/>
          <w:b/>
          <w:highlight w:val="green"/>
          <w:u w:val="single"/>
          <w:bdr w:val="single" w:sz="18" w:space="0" w:color="auto"/>
        </w:rPr>
        <w:t>follows</w:t>
      </w:r>
      <w:r w:rsidRPr="004D7453">
        <w:rPr>
          <w:rFonts w:eastAsia="Calibri" w:cs="Calibri"/>
          <w:sz w:val="16"/>
        </w:rPr>
        <w:t xml:space="preserve">. The subordinate party has to look out for the moods and feelings of the dominating person. They have to make sure that they stay on their best side. </w:t>
      </w:r>
      <w:r w:rsidRPr="004D7453">
        <w:rPr>
          <w:rFonts w:eastAsia="Calibri" w:cs="Calibri"/>
          <w:highlight w:val="green"/>
          <w:u w:val="single"/>
        </w:rPr>
        <w:t>They will naturally seek to ingratiate themselves with their superior</w:t>
      </w:r>
      <w:r w:rsidRPr="004D7453">
        <w:rPr>
          <w:rFonts w:eastAsia="Calibri" w:cs="Calibri"/>
          <w:sz w:val="16"/>
        </w:rPr>
        <w:t xml:space="preserve">, if that is possible, </w:t>
      </w:r>
      <w:r w:rsidRPr="004D7453">
        <w:rPr>
          <w:rFonts w:eastAsia="Calibri" w:cs="Calibri"/>
          <w:highlight w:val="green"/>
          <w:u w:val="single"/>
        </w:rPr>
        <w:t>and</w:t>
      </w:r>
      <w:r w:rsidRPr="004D7453">
        <w:rPr>
          <w:rFonts w:eastAsia="Calibri" w:cs="Calibri"/>
          <w:sz w:val="16"/>
        </w:rPr>
        <w:t xml:space="preserve"> they </w:t>
      </w:r>
      <w:r w:rsidRPr="004D7453">
        <w:rPr>
          <w:rFonts w:eastAsia="Calibri" w:cs="Calibri"/>
          <w:highlight w:val="green"/>
          <w:u w:val="single"/>
        </w:rPr>
        <w:t>may</w:t>
      </w:r>
      <w:r w:rsidRPr="004D7453">
        <w:rPr>
          <w:rFonts w:eastAsia="Calibri" w:cs="Calibri"/>
          <w:sz w:val="16"/>
        </w:rPr>
        <w:t xml:space="preserve"> even find themselves inclined to </w:t>
      </w:r>
      <w:r w:rsidRPr="004D7453">
        <w:rPr>
          <w:rFonts w:eastAsia="Calibri" w:cs="Calibri"/>
          <w:highlight w:val="green"/>
          <w:u w:val="single"/>
        </w:rPr>
        <w:t>bow and scrape</w:t>
      </w:r>
      <w:r w:rsidRPr="004D7453">
        <w:rPr>
          <w:rFonts w:eastAsia="Calibri" w:cs="Calibri"/>
          <w:sz w:val="16"/>
        </w:rPr>
        <w:t>. The subordinate party will live in a position where</w:t>
      </w:r>
      <w:r w:rsidRPr="004D7453">
        <w:rPr>
          <w:rFonts w:eastAsia="Calibri" w:cs="Calibri"/>
          <w:highlight w:val="green"/>
          <w:u w:val="single"/>
        </w:rPr>
        <w:t xml:space="preserve"> their grounds for self-respect are </w:t>
      </w:r>
      <w:r w:rsidRPr="004D7453">
        <w:rPr>
          <w:rFonts w:eastAsia="Calibri" w:cs="Calibri"/>
          <w:sz w:val="16"/>
        </w:rPr>
        <w:t xml:space="preserve">severely </w:t>
      </w:r>
      <w:r w:rsidRPr="004D7453">
        <w:rPr>
          <w:rFonts w:eastAsia="Calibri" w:cs="Calibri"/>
          <w:highlight w:val="green"/>
          <w:u w:val="single"/>
        </w:rPr>
        <w:t>compromised</w:t>
      </w:r>
      <w:r w:rsidRPr="004D7453">
        <w:rPr>
          <w:rFonts w:eastAsia="Calibri" w:cs="Calibri"/>
          <w:sz w:val="16"/>
        </w:rPr>
        <w:t xml:space="preserve">; they will be forced to accept a considerable measure of humiliation. I earlier associated the absence of humiliation with enjoying a voice and being given an ear. The connection between domination and humiliation comes out nicely in the loss of voice that domination entails. The dominated person is obliged to watch what they say, having an eye to what will please their dominators; they have to impress their dominators, wherever that is possible, and try to win a higher ranking in their opinion. But </w:t>
      </w:r>
      <w:r w:rsidRPr="004D7453">
        <w:rPr>
          <w:rFonts w:eastAsia="Calibri" w:cs="Calibri"/>
          <w:highlight w:val="green"/>
          <w:u w:val="single"/>
        </w:rPr>
        <w:t>such a person will</w:t>
      </w:r>
      <w:r w:rsidRPr="004D7453">
        <w:rPr>
          <w:rFonts w:eastAsia="Calibri" w:cs="Calibri"/>
          <w:u w:val="single"/>
        </w:rPr>
        <w:t xml:space="preserve"> naturally be presumed to </w:t>
      </w:r>
      <w:r w:rsidRPr="004D7453">
        <w:rPr>
          <w:rFonts w:eastAsia="Calibri" w:cs="Calibri"/>
          <w:highlight w:val="green"/>
          <w:u w:val="single"/>
        </w:rPr>
        <w:t>lack an independent voice</w:t>
      </w:r>
      <w:r w:rsidRPr="004D7453">
        <w:rPr>
          <w:rFonts w:eastAsia="Calibri" w:cs="Calibri"/>
          <w:sz w:val="16"/>
        </w:rPr>
        <w:t xml:space="preserve">, at least in the area where domination is relevant. They will fail to make the most basic claim on the attention of the more powerful, for they will easily be seen as attention-seekers: they will easily be seen in the way that adults often see precocious children. They may happen to receive attention but they will not command attention; </w:t>
      </w:r>
      <w:r w:rsidRPr="004D7453">
        <w:rPr>
          <w:rFonts w:eastAsia="Calibri" w:cs="Calibri"/>
          <w:b/>
          <w:highlight w:val="green"/>
          <w:u w:val="single"/>
          <w:bdr w:val="single" w:sz="18" w:space="0" w:color="auto"/>
        </w:rPr>
        <w:t>they may happen to receive respect but they will not command respect.</w:t>
      </w:r>
      <w:r w:rsidRPr="004D7453">
        <w:rPr>
          <w:rFonts w:eastAsia="Calibri" w:cs="Calibri"/>
          <w:highlight w:val="green"/>
          <w:u w:val="single"/>
        </w:rPr>
        <w:t xml:space="preserve"> </w:t>
      </w:r>
    </w:p>
    <w:p w:rsidR="000E5F15" w:rsidRPr="004D7453" w:rsidRDefault="000E5F15" w:rsidP="000E5F15">
      <w:pPr>
        <w:rPr>
          <w:rFonts w:eastAsia="Calibri" w:cs="Calibri"/>
          <w:b/>
          <w:highlight w:val="green"/>
          <w:u w:val="single"/>
        </w:rPr>
      </w:pPr>
    </w:p>
    <w:p w:rsidR="000E5F15" w:rsidRPr="004D7453" w:rsidRDefault="000E5F15" w:rsidP="000E5F15">
      <w:pPr>
        <w:rPr>
          <w:rFonts w:eastAsia="Calibri" w:cs="Calibri"/>
          <w:b/>
          <w:highlight w:val="green"/>
          <w:u w:val="single"/>
        </w:rPr>
      </w:pPr>
      <w:r w:rsidRPr="004D7453">
        <w:rPr>
          <w:rFonts w:eastAsia="Calibri" w:cs="Calibri"/>
          <w:b/>
          <w:highlight w:val="green"/>
          <w:u w:val="single"/>
        </w:rPr>
        <w:br w:type="page"/>
      </w:r>
    </w:p>
    <w:p w:rsidR="000E5F15" w:rsidRPr="004D7453" w:rsidRDefault="000E5F15" w:rsidP="000E5F15">
      <w:pPr>
        <w:keepNext/>
        <w:keepLines/>
        <w:spacing w:before="240"/>
        <w:outlineLvl w:val="3"/>
        <w:rPr>
          <w:rFonts w:eastAsia="Times New Roman" w:cs="Times New Roman"/>
          <w:b/>
          <w:iCs/>
          <w:sz w:val="26"/>
        </w:rPr>
      </w:pPr>
      <w:r w:rsidRPr="004D7453">
        <w:rPr>
          <w:rFonts w:eastAsia="Times New Roman" w:cs="Times New Roman"/>
          <w:b/>
          <w:iCs/>
          <w:sz w:val="26"/>
        </w:rPr>
        <w:t xml:space="preserve">Social institutions shouldn’t humiliate people; </w:t>
      </w:r>
      <w:r w:rsidRPr="004D7453">
        <w:rPr>
          <w:rFonts w:eastAsia="Times New Roman" w:cs="Times New Roman"/>
          <w:b/>
          <w:iCs/>
          <w:sz w:val="26"/>
          <w:u w:val="single"/>
        </w:rPr>
        <w:t>honor</w:t>
      </w:r>
      <w:r w:rsidRPr="004D7453">
        <w:rPr>
          <w:rFonts w:eastAsia="Times New Roman" w:cs="Times New Roman"/>
          <w:b/>
          <w:iCs/>
          <w:sz w:val="26"/>
        </w:rPr>
        <w:t xml:space="preserve"> is a basic human good. This takes out libertarian NCs.</w:t>
      </w:r>
    </w:p>
    <w:p w:rsidR="000E5F15" w:rsidRPr="004D7453" w:rsidRDefault="000E5F15" w:rsidP="000E5F15">
      <w:pPr>
        <w:rPr>
          <w:rFonts w:eastAsia="Calibri" w:cs="Calibri"/>
        </w:rPr>
      </w:pPr>
      <w:r w:rsidRPr="004D7453">
        <w:rPr>
          <w:rFonts w:eastAsia="Calibri" w:cs="Calibri"/>
          <w:b/>
          <w:highlight w:val="green"/>
          <w:u w:val="single"/>
        </w:rPr>
        <w:t>Pettit 97</w:t>
      </w:r>
      <w:r w:rsidRPr="004D7453">
        <w:rPr>
          <w:rFonts w:eastAsia="Calibri" w:cs="Calibri"/>
        </w:rPr>
        <w:t xml:space="preserve"> </w:t>
      </w:r>
    </w:p>
    <w:p w:rsidR="000E5F15" w:rsidRPr="004D7453" w:rsidRDefault="000E5F15" w:rsidP="000E5F15">
      <w:pPr>
        <w:rPr>
          <w:rFonts w:eastAsia="Calibri" w:cs="Calibri"/>
          <w:sz w:val="16"/>
        </w:rPr>
      </w:pPr>
      <w:r w:rsidRPr="004D7453">
        <w:rPr>
          <w:rFonts w:eastAsia="Calibri" w:cs="Calibri"/>
          <w:sz w:val="16"/>
        </w:rPr>
        <w:t>Philip Pettit (Laurence Rockefeller University Professor of Politics and Human Values at Princeton University). “Freedom with Honor: A Republican Ideal.” Spring 1997. http://www.princeton.edu/~ppettit/papers/FreedomwithHonor_SocialResearch_1997.pdf</w:t>
      </w:r>
    </w:p>
    <w:p w:rsidR="000E5F15" w:rsidRPr="004D7453" w:rsidRDefault="000E5F15" w:rsidP="000E5F15">
      <w:pPr>
        <w:rPr>
          <w:rFonts w:eastAsia="Calibri" w:cs="Calibri"/>
        </w:rPr>
      </w:pPr>
    </w:p>
    <w:p w:rsidR="000E5F15" w:rsidRPr="004D7453" w:rsidRDefault="000E5F15" w:rsidP="000E5F15">
      <w:pPr>
        <w:rPr>
          <w:rFonts w:eastAsia="Calibri" w:cs="Calibri"/>
          <w:sz w:val="16"/>
        </w:rPr>
      </w:pPr>
      <w:r w:rsidRPr="004D7453">
        <w:rPr>
          <w:rFonts w:eastAsia="Calibri" w:cs="Calibri"/>
          <w:highlight w:val="green"/>
          <w:u w:val="single"/>
        </w:rPr>
        <w:t>The decent society</w:t>
      </w:r>
      <w:r w:rsidRPr="004D7453">
        <w:rPr>
          <w:rFonts w:eastAsia="Calibri" w:cs="Calibri"/>
          <w:sz w:val="16"/>
        </w:rPr>
        <w:t xml:space="preserve">, as Avishai Margalit (1996) defines it for us, </w:t>
      </w:r>
      <w:r w:rsidRPr="004D7453">
        <w:rPr>
          <w:rFonts w:eastAsia="Calibri" w:cs="Calibri"/>
          <w:highlight w:val="green"/>
          <w:u w:val="single"/>
        </w:rPr>
        <w:t>is one in which</w:t>
      </w:r>
      <w:r w:rsidRPr="004D7453">
        <w:rPr>
          <w:rFonts w:eastAsia="Calibri" w:cs="Calibri"/>
          <w:sz w:val="16"/>
        </w:rPr>
        <w:t xml:space="preserve"> the </w:t>
      </w:r>
      <w:r w:rsidRPr="004D7453">
        <w:rPr>
          <w:rFonts w:eastAsia="Calibri" w:cs="Calibri"/>
          <w:b/>
          <w:highlight w:val="green"/>
          <w:u w:val="single"/>
          <w:bdr w:val="single" w:sz="18" w:space="0" w:color="auto"/>
        </w:rPr>
        <w:t>institutions do not humiliate people</w:t>
      </w:r>
      <w:r w:rsidRPr="004D7453">
        <w:rPr>
          <w:rFonts w:eastAsia="Calibri" w:cs="Calibri"/>
          <w:sz w:val="16"/>
        </w:rPr>
        <w:t xml:space="preserve">. They do not deprive a person of honor. Specifically, they do not undermine or jeopardize a person’s reasons for self-respect. More specifically still, </w:t>
      </w:r>
      <w:r w:rsidRPr="004D7453">
        <w:rPr>
          <w:rFonts w:eastAsia="Calibri" w:cs="Calibri"/>
          <w:u w:val="single"/>
        </w:rPr>
        <w:t>they do not signal</w:t>
      </w:r>
      <w:r w:rsidRPr="004D7453">
        <w:rPr>
          <w:rFonts w:eastAsia="Calibri" w:cs="Calibri"/>
          <w:sz w:val="16"/>
        </w:rPr>
        <w:t xml:space="preserve"> the</w:t>
      </w:r>
      <w:r w:rsidRPr="004D7453">
        <w:rPr>
          <w:rFonts w:eastAsia="Calibri" w:cs="Calibri"/>
          <w:u w:val="single"/>
        </w:rPr>
        <w:t xml:space="preserve"> rejection of the person from the human commonwealth</w:t>
      </w:r>
      <w:r w:rsidRPr="004D7453">
        <w:rPr>
          <w:rFonts w:eastAsia="Calibri" w:cs="Calibri"/>
          <w:sz w:val="16"/>
        </w:rPr>
        <w:t xml:space="preserve">: they do not cast the person as less than fully adult of human. </w:t>
      </w:r>
      <w:r w:rsidRPr="004D7453">
        <w:rPr>
          <w:rFonts w:eastAsia="Calibri" w:cs="Calibri"/>
          <w:highlight w:val="green"/>
          <w:u w:val="single"/>
        </w:rPr>
        <w:t>Decency is</w:t>
      </w:r>
      <w:r w:rsidRPr="004D7453">
        <w:rPr>
          <w:rFonts w:eastAsia="Calibri" w:cs="Calibri"/>
          <w:u w:val="single"/>
        </w:rPr>
        <w:t xml:space="preserve"> a </w:t>
      </w:r>
      <w:r w:rsidRPr="004D7453">
        <w:rPr>
          <w:rFonts w:eastAsia="Calibri" w:cs="Calibri"/>
          <w:highlight w:val="green"/>
          <w:u w:val="single"/>
        </w:rPr>
        <w:t>crucial</w:t>
      </w:r>
      <w:r w:rsidRPr="004D7453">
        <w:rPr>
          <w:rFonts w:eastAsia="Calibri" w:cs="Calibri"/>
          <w:u w:val="single"/>
        </w:rPr>
        <w:t xml:space="preserve"> value in a society, </w:t>
      </w:r>
      <w:r w:rsidRPr="004D7453">
        <w:rPr>
          <w:rFonts w:eastAsia="Calibri" w:cs="Calibri"/>
          <w:highlight w:val="green"/>
          <w:u w:val="single"/>
        </w:rPr>
        <w:t>because honor</w:t>
      </w:r>
      <w:r w:rsidRPr="004D7453">
        <w:rPr>
          <w:rFonts w:eastAsia="Calibri" w:cs="Calibri"/>
          <w:u w:val="single"/>
        </w:rPr>
        <w:t xml:space="preserve"> in the sense in question here </w:t>
      </w:r>
      <w:r w:rsidRPr="004D7453">
        <w:rPr>
          <w:rFonts w:eastAsia="Calibri" w:cs="Calibri"/>
          <w:highlight w:val="green"/>
          <w:u w:val="single"/>
        </w:rPr>
        <w:t xml:space="preserve">is of </w:t>
      </w:r>
      <w:r w:rsidRPr="004D7453">
        <w:rPr>
          <w:rFonts w:eastAsia="Calibri" w:cs="Calibri"/>
          <w:u w:val="single"/>
        </w:rPr>
        <w:t xml:space="preserve">the </w:t>
      </w:r>
      <w:r w:rsidRPr="004D7453">
        <w:rPr>
          <w:rFonts w:eastAsia="Calibri" w:cs="Calibri"/>
          <w:highlight w:val="green"/>
          <w:u w:val="single"/>
        </w:rPr>
        <w:t xml:space="preserve">first importance to human beings. </w:t>
      </w:r>
      <w:r w:rsidRPr="004D7453">
        <w:rPr>
          <w:rFonts w:eastAsia="Calibri" w:cs="Calibri"/>
          <w:b/>
          <w:highlight w:val="green"/>
          <w:u w:val="single"/>
          <w:bdr w:val="single" w:sz="18" w:space="0" w:color="auto"/>
        </w:rPr>
        <w:t>To be deprived of honor is</w:t>
      </w:r>
      <w:r w:rsidRPr="004D7453">
        <w:rPr>
          <w:rFonts w:eastAsia="Calibri" w:cs="Calibri"/>
          <w:sz w:val="16"/>
        </w:rPr>
        <w:t xml:space="preserve"> to be cut out of conversation with your fellows. It is </w:t>
      </w:r>
      <w:r w:rsidRPr="004D7453">
        <w:rPr>
          <w:rFonts w:eastAsia="Calibri" w:cs="Calibri"/>
          <w:b/>
          <w:highlight w:val="green"/>
          <w:u w:val="single"/>
          <w:bdr w:val="single" w:sz="18" w:space="0" w:color="auto"/>
        </w:rPr>
        <w:t>to be denied a voice</w:t>
      </w:r>
      <w:r w:rsidRPr="004D7453">
        <w:rPr>
          <w:rFonts w:eastAsia="Calibri" w:cs="Calibri"/>
          <w:sz w:val="16"/>
        </w:rPr>
        <w:t xml:space="preserve"> or to be refused an ear: it is not to be allowed to talk or not to be treated as ever worth hearing (Pettit and Smith 1996). People differ, topic by topic, in how far they are thought worth listening to; they enjoy lower and higher grades of esteem. But to be deprived of honor is to be denied the possibility of ever figuring in the esteem stakes; it is to be refused the chance to play in the esteem-seeking game. According to a certain stoic attitude, the prospect of not having a conversational entrée to others is not so very bad. After all, it may be said, you can always provide your own company, you can always find consolation in the community of your soul with itself. But this attitude is shallow. </w:t>
      </w:r>
      <w:r w:rsidRPr="004D7453">
        <w:rPr>
          <w:rFonts w:eastAsia="Calibri" w:cs="Calibri"/>
          <w:highlight w:val="green"/>
          <w:u w:val="single"/>
        </w:rPr>
        <w:t>Being a person is</w:t>
      </w:r>
      <w:r w:rsidRPr="004D7453">
        <w:rPr>
          <w:rFonts w:eastAsia="Calibri" w:cs="Calibri"/>
          <w:sz w:val="16"/>
        </w:rPr>
        <w:t xml:space="preserve"> intimately </w:t>
      </w:r>
      <w:r w:rsidRPr="004D7453">
        <w:rPr>
          <w:rFonts w:eastAsia="Calibri" w:cs="Calibri"/>
          <w:highlight w:val="green"/>
          <w:u w:val="single"/>
        </w:rPr>
        <w:t>tied up with enjoying a certain status</w:t>
      </w:r>
      <w:r w:rsidRPr="004D7453">
        <w:rPr>
          <w:rFonts w:eastAsia="Calibri" w:cs="Calibri"/>
          <w:u w:val="single"/>
        </w:rPr>
        <w:t xml:space="preserve"> in communion </w:t>
      </w:r>
      <w:r w:rsidRPr="004D7453">
        <w:rPr>
          <w:rFonts w:eastAsia="Calibri" w:cs="Calibri"/>
          <w:highlight w:val="green"/>
          <w:u w:val="single"/>
        </w:rPr>
        <w:t>with others, and</w:t>
      </w:r>
      <w:r w:rsidRPr="004D7453">
        <w:rPr>
          <w:rFonts w:eastAsia="Calibri" w:cs="Calibri"/>
          <w:u w:val="single"/>
        </w:rPr>
        <w:t xml:space="preserve"> perhaps </w:t>
      </w:r>
      <w:r w:rsidRPr="004D7453">
        <w:rPr>
          <w:rFonts w:eastAsia="Calibri" w:cs="Calibri"/>
          <w:highlight w:val="green"/>
          <w:u w:val="single"/>
        </w:rPr>
        <w:t>the best marker</w:t>
      </w:r>
      <w:r w:rsidRPr="004D7453">
        <w:rPr>
          <w:rFonts w:eastAsia="Calibri" w:cs="Calibri"/>
          <w:u w:val="single"/>
        </w:rPr>
        <w:t xml:space="preserve"> of the required status </w:t>
      </w:r>
      <w:r w:rsidRPr="004D7453">
        <w:rPr>
          <w:rFonts w:eastAsia="Calibri" w:cs="Calibri"/>
          <w:highlight w:val="green"/>
          <w:u w:val="single"/>
        </w:rPr>
        <w:t>is that your voice is authorized by</w:t>
      </w:r>
      <w:r w:rsidRPr="004D7453">
        <w:rPr>
          <w:rFonts w:eastAsia="Calibri" w:cs="Calibri"/>
          <w:sz w:val="16"/>
        </w:rPr>
        <w:t xml:space="preserve"> those </w:t>
      </w:r>
      <w:r w:rsidRPr="004D7453">
        <w:rPr>
          <w:rFonts w:eastAsia="Calibri" w:cs="Calibri"/>
          <w:highlight w:val="green"/>
          <w:u w:val="single"/>
        </w:rPr>
        <w:t>others</w:t>
      </w:r>
      <w:r w:rsidRPr="004D7453">
        <w:rPr>
          <w:rFonts w:eastAsia="Calibri" w:cs="Calibri"/>
          <w:sz w:val="16"/>
        </w:rPr>
        <w:t xml:space="preserve">. Your reports and remarks, your complaints and your quips, your gossip and your jokes are recognized as a contribution to a shared conversation. You are not ignored, you are not ridiculed, and you are not dismissed. You are a somebody, not a nobody. </w:t>
      </w:r>
      <w:r w:rsidRPr="004D7453">
        <w:rPr>
          <w:rFonts w:eastAsia="Calibri" w:cs="Calibri"/>
          <w:highlight w:val="green"/>
          <w:u w:val="single"/>
        </w:rPr>
        <w:t xml:space="preserve">Let us grant, then, that </w:t>
      </w:r>
      <w:r w:rsidRPr="004D7453">
        <w:rPr>
          <w:rFonts w:eastAsia="Calibri" w:cs="Calibri"/>
          <w:b/>
          <w:highlight w:val="green"/>
          <w:u w:val="single"/>
          <w:bdr w:val="single" w:sz="18" w:space="0" w:color="auto"/>
        </w:rPr>
        <w:t>honor is a basic human good</w:t>
      </w:r>
      <w:r w:rsidRPr="004D7453">
        <w:rPr>
          <w:rFonts w:eastAsia="Calibri" w:cs="Calibri"/>
          <w:u w:val="single"/>
        </w:rPr>
        <w:t xml:space="preserve"> and that decency is a social value of the first importance</w:t>
      </w:r>
      <w:r w:rsidRPr="004D7453">
        <w:rPr>
          <w:rFonts w:eastAsia="Calibri" w:cs="Calibri"/>
          <w:sz w:val="16"/>
        </w:rPr>
        <w:t xml:space="preserve">; let us endorse the basic message of Avishai Margalit’s book. Starting from that assumption, what I wish to show is that </w:t>
      </w:r>
      <w:r w:rsidRPr="004D7453">
        <w:rPr>
          <w:rFonts w:eastAsia="Calibri" w:cs="Calibri"/>
          <w:u w:val="single"/>
        </w:rPr>
        <w:t xml:space="preserve">the orthodox, liberal, and </w:t>
      </w:r>
      <w:r w:rsidRPr="004D7453">
        <w:rPr>
          <w:rFonts w:eastAsia="Calibri" w:cs="Calibri"/>
          <w:highlight w:val="green"/>
          <w:u w:val="single"/>
        </w:rPr>
        <w:t>libertarian</w:t>
      </w:r>
      <w:r w:rsidRPr="004D7453">
        <w:rPr>
          <w:rFonts w:eastAsia="Calibri" w:cs="Calibri"/>
          <w:u w:val="single"/>
        </w:rPr>
        <w:t xml:space="preserve"> conceptualizaztion of </w:t>
      </w:r>
      <w:r w:rsidRPr="004D7453">
        <w:rPr>
          <w:rFonts w:eastAsia="Calibri" w:cs="Calibri"/>
          <w:highlight w:val="green"/>
          <w:u w:val="single"/>
        </w:rPr>
        <w:t>freedom is consistent with a serious lack of decency</w:t>
      </w:r>
      <w:r w:rsidRPr="004D7453">
        <w:rPr>
          <w:rFonts w:eastAsia="Calibri" w:cs="Calibri"/>
          <w:sz w:val="16"/>
        </w:rPr>
        <w:t xml:space="preserve"> and that this argues for returning to what I think of as an older, republican way of understanding freedom. If we are to make something important of the value of decency in our political thinking, as I believe we should, then we need to reappropriate the republican approach to politics that was sidelined by classical liberalism in the early nineteenth century. </w:t>
      </w:r>
    </w:p>
    <w:p w:rsidR="000E5F15" w:rsidRPr="004D7453" w:rsidRDefault="000E5F15" w:rsidP="000E5F15">
      <w:pPr>
        <w:rPr>
          <w:rFonts w:eastAsia="Calibri" w:cs="Calibri"/>
          <w:sz w:val="16"/>
        </w:rPr>
      </w:pPr>
    </w:p>
    <w:p w:rsidR="000E5F15" w:rsidRPr="004D7453" w:rsidRDefault="000E5F15" w:rsidP="000E5F15">
      <w:pPr>
        <w:keepNext/>
        <w:keepLines/>
        <w:spacing w:before="240"/>
        <w:outlineLvl w:val="3"/>
        <w:rPr>
          <w:rFonts w:eastAsia="Calibri" w:cs="Times New Roman"/>
          <w:b/>
          <w:iCs/>
          <w:sz w:val="26"/>
        </w:rPr>
      </w:pPr>
      <w:r w:rsidRPr="004D7453">
        <w:rPr>
          <w:rFonts w:eastAsia="Calibri" w:cs="Times New Roman"/>
          <w:b/>
          <w:iCs/>
          <w:sz w:val="26"/>
        </w:rPr>
        <w:t xml:space="preserve">Non-domination is the only notion of freedom that can apply to state actors. Prefer </w:t>
      </w:r>
      <w:r w:rsidRPr="004D7453">
        <w:rPr>
          <w:rFonts w:eastAsia="Calibri" w:cs="Times New Roman"/>
          <w:b/>
          <w:iCs/>
          <w:sz w:val="26"/>
          <w:u w:val="single"/>
        </w:rPr>
        <w:t>civic republicanism</w:t>
      </w:r>
      <w:r w:rsidRPr="004D7453">
        <w:rPr>
          <w:rFonts w:eastAsia="Calibri" w:cs="Times New Roman"/>
          <w:b/>
          <w:iCs/>
          <w:sz w:val="26"/>
        </w:rPr>
        <w:t>—state interference promotes freedom if it ensures non-domination</w:t>
      </w:r>
    </w:p>
    <w:p w:rsidR="000E5F15" w:rsidRPr="004D7453" w:rsidRDefault="000E5F15" w:rsidP="000E5F15">
      <w:pPr>
        <w:rPr>
          <w:rFonts w:eastAsia="Calibri" w:cs="Times New Roman"/>
        </w:rPr>
      </w:pPr>
      <w:r w:rsidRPr="004D7453">
        <w:rPr>
          <w:rFonts w:eastAsia="Calibri" w:cs="Times New Roman"/>
          <w:b/>
          <w:highlight w:val="green"/>
          <w:u w:val="single"/>
        </w:rPr>
        <w:t>Waltman 2</w:t>
      </w:r>
      <w:r w:rsidRPr="004D7453">
        <w:rPr>
          <w:rFonts w:eastAsia="Calibri" w:cs="Times New Roman"/>
        </w:rPr>
        <w:t xml:space="preserve"> </w:t>
      </w:r>
    </w:p>
    <w:p w:rsidR="000E5F15" w:rsidRPr="004D7453" w:rsidRDefault="000E5F15" w:rsidP="000E5F15">
      <w:pPr>
        <w:rPr>
          <w:rFonts w:eastAsia="Calibri" w:cs="Times New Roman"/>
          <w:sz w:val="16"/>
        </w:rPr>
      </w:pPr>
      <w:r w:rsidRPr="004D7453">
        <w:rPr>
          <w:rFonts w:eastAsia="Calibri" w:cs="Times New Roman"/>
          <w:sz w:val="16"/>
        </w:rPr>
        <w:t xml:space="preserve">Jerry Waltman (taught political science at the University of Southern Mississippi for 25 years; in 15 of those he participated in the British Studies Program.  He currently holds an endowed professorship in political science at Baylor University, where he teaches British politics and comparative public law.  He received his Ph.D. from Indiana University, and is the author of eight books and numerous articles in academic journals on both British and American politics.  In addition to his years spent on the British Studies Program, he has traveled and taught in the UK on many occasions). “Civic Republicanism, The Basic Income Guarantee, and the Living Wage.” USBIG Discussion Paper. No. 25, March 2002. </w:t>
      </w:r>
    </w:p>
    <w:p w:rsidR="000E5F15" w:rsidRPr="004D7453" w:rsidRDefault="000E5F15" w:rsidP="000E5F15">
      <w:pPr>
        <w:rPr>
          <w:rFonts w:eastAsia="Calibri" w:cs="Times New Roman"/>
        </w:rPr>
      </w:pPr>
    </w:p>
    <w:p w:rsidR="000E5F15" w:rsidRPr="004D7453" w:rsidRDefault="000E5F15" w:rsidP="000E5F15">
      <w:pPr>
        <w:rPr>
          <w:rFonts w:eastAsia="Calibri" w:cs="Times New Roman"/>
          <w:highlight w:val="green"/>
          <w:u w:val="single"/>
        </w:rPr>
      </w:pPr>
      <w:r w:rsidRPr="004D7453">
        <w:rPr>
          <w:rFonts w:eastAsia="Calibri" w:cs="Times New Roman"/>
          <w:sz w:val="16"/>
        </w:rPr>
        <w:t xml:space="preserve">Civic republicanism's origins lie in the ancient world, in the political theory undergirding several notable Greek city-states and the Roman republic. (2) Thereafter, it lay dormant until resurrected in the Italian city-states of the Renaissance, and then by the "Commonwealth men" of seventeenth century England. From the latter, it was transported to the American colonies and flowered during the Revolutionary era and immediately afterward. While republican thinkers from these various periods parted company on several matters, their unifying focus was that </w:t>
      </w:r>
      <w:r w:rsidRPr="004D7453">
        <w:rPr>
          <w:rFonts w:eastAsia="Calibri" w:cs="Times New Roman"/>
          <w:highlight w:val="green"/>
          <w:u w:val="single"/>
        </w:rPr>
        <w:t>the polity is a self-governing community of citizens</w:t>
      </w:r>
      <w:r w:rsidRPr="004D7453">
        <w:rPr>
          <w:rFonts w:eastAsia="Calibri" w:cs="Times New Roman"/>
          <w:sz w:val="16"/>
        </w:rPr>
        <w:t xml:space="preserve">. The aim of the civic republican polity is maintaining the liberty of its citizens. </w:t>
      </w:r>
      <w:r w:rsidRPr="004D7453">
        <w:rPr>
          <w:rFonts w:eastAsia="Calibri" w:cs="Calibri"/>
          <w:highlight w:val="green"/>
          <w:u w:val="single"/>
        </w:rPr>
        <w:t>Since liberty</w:t>
      </w:r>
      <w:r w:rsidRPr="004D7453">
        <w:rPr>
          <w:rFonts w:eastAsia="Calibri" w:cs="Times New Roman"/>
          <w:highlight w:val="green"/>
          <w:u w:val="single"/>
        </w:rPr>
        <w:t xml:space="preserve"> cannot be achieved outside a community</w:t>
      </w:r>
      <w:r w:rsidRPr="004D7453">
        <w:rPr>
          <w:rFonts w:eastAsia="Calibri" w:cs="Times New Roman"/>
          <w:sz w:val="16"/>
        </w:rPr>
        <w:t>-a wild animal can be "free" but it cannot be said to have "liberty"-</w:t>
      </w:r>
      <w:r w:rsidRPr="004D7453">
        <w:rPr>
          <w:rFonts w:eastAsia="Calibri" w:cs="Times New Roman"/>
          <w:highlight w:val="green"/>
          <w:u w:val="single"/>
        </w:rPr>
        <w:t>the individual</w:t>
      </w:r>
      <w:r w:rsidRPr="004D7453">
        <w:rPr>
          <w:rFonts w:eastAsia="Calibri" w:cs="Times New Roman"/>
          <w:sz w:val="16"/>
        </w:rPr>
        <w:t xml:space="preserve"> citizen must be intimately connected to the community. He </w:t>
      </w:r>
      <w:r w:rsidRPr="004D7453">
        <w:rPr>
          <w:rFonts w:eastAsia="Calibri" w:cs="Times New Roman"/>
          <w:highlight w:val="green"/>
          <w:u w:val="single"/>
        </w:rPr>
        <w:t>must believe that</w:t>
      </w:r>
      <w:r w:rsidRPr="004D7453">
        <w:rPr>
          <w:rFonts w:eastAsia="Calibri" w:cs="Times New Roman"/>
          <w:sz w:val="16"/>
        </w:rPr>
        <w:t xml:space="preserve"> his </w:t>
      </w:r>
      <w:r w:rsidRPr="004D7453">
        <w:rPr>
          <w:rFonts w:eastAsia="Calibri" w:cs="Times New Roman"/>
          <w:b/>
          <w:highlight w:val="green"/>
          <w:u w:val="single"/>
          <w:bdr w:val="single" w:sz="18" w:space="0" w:color="auto"/>
        </w:rPr>
        <w:t>[their] interests are inseparable from</w:t>
      </w:r>
      <w:r w:rsidRPr="004D7453">
        <w:rPr>
          <w:rFonts w:eastAsia="Calibri" w:cs="Times New Roman"/>
          <w:sz w:val="16"/>
          <w:bdr w:val="single" w:sz="18" w:space="0" w:color="auto"/>
        </w:rPr>
        <w:t xml:space="preserve"> those of </w:t>
      </w:r>
      <w:r w:rsidRPr="004D7453">
        <w:rPr>
          <w:rFonts w:eastAsia="Calibri" w:cs="Times New Roman"/>
          <w:b/>
          <w:highlight w:val="green"/>
          <w:u w:val="single"/>
          <w:bdr w:val="single" w:sz="18" w:space="0" w:color="auto"/>
        </w:rPr>
        <w:t>the community</w:t>
      </w:r>
      <w:r w:rsidRPr="004D7453">
        <w:rPr>
          <w:rFonts w:eastAsia="Calibri" w:cs="Times New Roman"/>
          <w:sz w:val="16"/>
        </w:rPr>
        <w:t xml:space="preserve">, and that the role of citizen is a natural part of life. The state can rely on its citizens, who after all are the state, to exercise civic virtue and to consider the needs of the community along with their own. The citizenry governs itself by the process of deliberation, a deliberation devoted to finding and pursuing the public interest. To this end, political institutions in a republic should evidence a certain balance and be rather slow acting, at least under ordinary circumstances. Representative democracy, which allows republics to be larger than city-states, is a method for the further protection of liberty. It is not, pointedly, an end in itself. </w:t>
      </w:r>
      <w:r w:rsidRPr="004D7453">
        <w:rPr>
          <w:rFonts w:eastAsia="Calibri" w:cs="Times New Roman"/>
          <w:u w:val="single"/>
        </w:rPr>
        <w:t>Unlike liberal individualism, which posits no overriding end for the polity, civic republicanism stands</w:t>
      </w:r>
      <w:r w:rsidRPr="004D7453">
        <w:rPr>
          <w:rFonts w:eastAsia="Calibri" w:cs="Times New Roman"/>
          <w:sz w:val="16"/>
        </w:rPr>
        <w:t xml:space="preserve"> emphatically </w:t>
      </w:r>
      <w:r w:rsidRPr="004D7453">
        <w:rPr>
          <w:rFonts w:eastAsia="Calibri" w:cs="Times New Roman"/>
          <w:u w:val="single"/>
        </w:rPr>
        <w:t>on liberty</w:t>
      </w:r>
      <w:r w:rsidRPr="004D7453">
        <w:rPr>
          <w:rFonts w:eastAsia="Calibri" w:cs="Times New Roman"/>
          <w:sz w:val="16"/>
        </w:rPr>
        <w:t xml:space="preserve"> as its central value. Liberty is taken to mean being free from domination. More formally, according to Richard Petit, a leading contemporary republican theorist, "One agent dominates another if and only if they have a certain power over that other, in particular a power of interference on an arbitrary basis." (3) Domination can therefore take either of two forms. In the first, one private individual holds power over another (dominium); in the second, it is the state which exercises the domination (imperium). Both are equally odious to republicanism. If I am dominated, I am not free, no matter what the source of the domination. </w:t>
      </w:r>
      <w:r w:rsidRPr="004D7453">
        <w:rPr>
          <w:rFonts w:eastAsia="Calibri" w:cs="Times New Roman"/>
          <w:highlight w:val="green"/>
          <w:u w:val="single"/>
        </w:rPr>
        <w:t>To be a citizen is to be</w:t>
      </w:r>
      <w:r w:rsidRPr="004D7453">
        <w:rPr>
          <w:rFonts w:eastAsia="Calibri" w:cs="Times New Roman"/>
          <w:sz w:val="16"/>
        </w:rPr>
        <w:t xml:space="preserve"> at all times and all places </w:t>
      </w:r>
      <w:r w:rsidRPr="004D7453">
        <w:rPr>
          <w:rFonts w:eastAsia="Calibri" w:cs="Times New Roman"/>
          <w:highlight w:val="green"/>
          <w:u w:val="single"/>
        </w:rPr>
        <w:t>free of domination</w:t>
      </w:r>
      <w:r w:rsidRPr="004D7453">
        <w:rPr>
          <w:rFonts w:eastAsia="Calibri" w:cs="Times New Roman"/>
          <w:sz w:val="16"/>
        </w:rPr>
        <w:t xml:space="preserve">, since citizenship is synonymous with the enjoyment of liberty. Prohibiting dominium presupposes that no citizen can be the servant of another, for servanthood brings domination with it by its very nature. If you are my servant and I order you around, you are quite clearly being dominated. Nevertheless, it is important to note that </w:t>
      </w:r>
      <w:r w:rsidRPr="004D7453">
        <w:rPr>
          <w:rFonts w:eastAsia="Calibri" w:cs="Times New Roman"/>
          <w:b/>
          <w:highlight w:val="green"/>
          <w:u w:val="single"/>
          <w:bdr w:val="single" w:sz="18" w:space="0" w:color="auto"/>
        </w:rPr>
        <w:t>you are dominated even if I chose not to order you around</w:t>
      </w:r>
      <w:r w:rsidRPr="004D7453">
        <w:rPr>
          <w:rFonts w:eastAsia="Calibri" w:cs="Times New Roman"/>
          <w:sz w:val="16"/>
        </w:rPr>
        <w:t xml:space="preserve"> (for whatever reason). </w:t>
      </w:r>
      <w:r w:rsidRPr="004D7453">
        <w:rPr>
          <w:rFonts w:eastAsia="Calibri" w:cs="Times New Roman"/>
          <w:highlight w:val="green"/>
          <w:u w:val="single"/>
        </w:rPr>
        <w:t>You still cannot look me in the eye as an equal</w:t>
      </w:r>
      <w:r w:rsidRPr="004D7453">
        <w:rPr>
          <w:rFonts w:eastAsia="Calibri" w:cs="Times New Roman"/>
          <w:sz w:val="16"/>
        </w:rPr>
        <w:t xml:space="preserve">, for we both know that "The Remains of the Day" is more realistic than Wooster and Jeeves. Not only may I alter my reserved role at any time without consulting you, but you will also be ever mindful of my ability to do so, and that cannot help but affect how you think, feel, and act. You and I are both aware that there may come a time when you will have to tread gingerly. Citizens of a republic simply cannot have such a relationship. As Petit said of civic republicans: The heights that they identified held out the prospect of a way of life within which none of them had to bow and scrape to others; they would each be capable of standing on their own two feet; they would each be able to look others squarely in the eye. (4)   Or, as Walt Whitman succinctly described a citizen, "Neither a servant nor a master am I." (5) </w:t>
      </w:r>
      <w:r w:rsidRPr="004D7453">
        <w:rPr>
          <w:rFonts w:eastAsia="Calibri" w:cs="Times New Roman"/>
          <w:highlight w:val="green"/>
          <w:u w:val="single"/>
        </w:rPr>
        <w:t>Governmental power can</w:t>
      </w:r>
      <w:r w:rsidRPr="004D7453">
        <w:rPr>
          <w:rFonts w:eastAsia="Calibri" w:cs="Times New Roman"/>
          <w:sz w:val="16"/>
        </w:rPr>
        <w:t xml:space="preserve"> of course </w:t>
      </w:r>
      <w:r w:rsidRPr="004D7453">
        <w:rPr>
          <w:rFonts w:eastAsia="Calibri" w:cs="Times New Roman"/>
          <w:highlight w:val="green"/>
          <w:u w:val="single"/>
        </w:rPr>
        <w:t>be a source of domination also</w:t>
      </w:r>
      <w:r w:rsidRPr="004D7453">
        <w:rPr>
          <w:rFonts w:eastAsia="Calibri" w:cs="Times New Roman"/>
          <w:sz w:val="16"/>
        </w:rPr>
        <w:t xml:space="preserve">, for the enormous power of the state is ever pregnant with the potential for domination. </w:t>
      </w:r>
      <w:r w:rsidRPr="004D7453">
        <w:rPr>
          <w:rFonts w:eastAsia="Calibri" w:cs="Times New Roman"/>
          <w:b/>
          <w:highlight w:val="green"/>
          <w:u w:val="single"/>
          <w:bdr w:val="single" w:sz="18" w:space="0" w:color="auto"/>
        </w:rPr>
        <w:t>There is, however, a critical difference</w:t>
      </w:r>
      <w:r w:rsidRPr="004D7453">
        <w:rPr>
          <w:rFonts w:eastAsia="Calibri" w:cs="Times New Roman"/>
          <w:sz w:val="16"/>
        </w:rPr>
        <w:t xml:space="preserve"> here. </w:t>
      </w:r>
      <w:r w:rsidRPr="004D7453">
        <w:rPr>
          <w:rFonts w:eastAsia="Calibri" w:cs="Calibri"/>
          <w:highlight w:val="green"/>
          <w:u w:val="single"/>
        </w:rPr>
        <w:t>Where</w:t>
      </w:r>
      <w:r w:rsidRPr="004D7453">
        <w:rPr>
          <w:rFonts w:eastAsia="Calibri" w:cs="Calibri"/>
          <w:sz w:val="16"/>
        </w:rPr>
        <w:t xml:space="preserve">as </w:t>
      </w:r>
      <w:r w:rsidRPr="004D7453">
        <w:rPr>
          <w:rFonts w:eastAsia="Calibri" w:cs="Calibri"/>
          <w:highlight w:val="green"/>
          <w:u w:val="single"/>
        </w:rPr>
        <w:t>interference</w:t>
      </w:r>
      <w:r w:rsidRPr="004D7453">
        <w:rPr>
          <w:rFonts w:eastAsia="Calibri" w:cs="Calibri"/>
          <w:sz w:val="16"/>
        </w:rPr>
        <w:t xml:space="preserve">, real or potential, </w:t>
      </w:r>
      <w:r w:rsidRPr="004D7453">
        <w:rPr>
          <w:rFonts w:eastAsia="Calibri" w:cs="Calibri"/>
          <w:highlight w:val="green"/>
          <w:u w:val="single"/>
        </w:rPr>
        <w:t>by one individual over another</w:t>
      </w:r>
      <w:r w:rsidRPr="004D7453">
        <w:rPr>
          <w:rFonts w:eastAsia="Calibri" w:cs="Calibri"/>
          <w:sz w:val="16"/>
        </w:rPr>
        <w:t xml:space="preserve">'s choices </w:t>
      </w:r>
      <w:r w:rsidRPr="004D7453">
        <w:rPr>
          <w:rFonts w:eastAsia="Calibri" w:cs="Calibri"/>
          <w:highlight w:val="green"/>
          <w:u w:val="single"/>
        </w:rPr>
        <w:t>is</w:t>
      </w:r>
      <w:r w:rsidRPr="004D7453">
        <w:rPr>
          <w:rFonts w:eastAsia="Calibri" w:cs="Calibri"/>
          <w:sz w:val="16"/>
        </w:rPr>
        <w:t xml:space="preserve"> by its nature </w:t>
      </w:r>
      <w:r w:rsidRPr="004D7453">
        <w:rPr>
          <w:rFonts w:eastAsia="Calibri" w:cs="Calibri"/>
          <w:highlight w:val="green"/>
          <w:u w:val="single"/>
        </w:rPr>
        <w:t>domination, government</w:t>
      </w:r>
      <w:r w:rsidRPr="004D7453">
        <w:rPr>
          <w:rFonts w:eastAsia="Calibri" w:cs="Calibri"/>
          <w:sz w:val="16"/>
        </w:rPr>
        <w:t xml:space="preserve">al </w:t>
      </w:r>
      <w:r w:rsidRPr="004D7453">
        <w:rPr>
          <w:rFonts w:eastAsia="Calibri" w:cs="Calibri"/>
          <w:highlight w:val="green"/>
          <w:u w:val="single"/>
        </w:rPr>
        <w:t>interference</w:t>
      </w:r>
      <w:r w:rsidRPr="004D7453">
        <w:rPr>
          <w:rFonts w:eastAsia="Calibri" w:cs="Calibri"/>
          <w:sz w:val="16"/>
        </w:rPr>
        <w:t xml:space="preserve"> in one's affairs </w:t>
      </w:r>
      <w:r w:rsidRPr="004D7453">
        <w:rPr>
          <w:rFonts w:eastAsia="Calibri" w:cs="Calibri"/>
          <w:highlight w:val="green"/>
          <w:u w:val="single"/>
        </w:rPr>
        <w:t>may</w:t>
      </w:r>
      <w:r w:rsidRPr="004D7453">
        <w:rPr>
          <w:rFonts w:eastAsia="Calibri" w:cs="Calibri"/>
          <w:sz w:val="16"/>
        </w:rPr>
        <w:t xml:space="preserve"> or may </w:t>
      </w:r>
      <w:r w:rsidRPr="004D7453">
        <w:rPr>
          <w:rFonts w:eastAsia="Calibri" w:cs="Calibri"/>
          <w:highlight w:val="green"/>
          <w:u w:val="single"/>
        </w:rPr>
        <w:t>not be.</w:t>
      </w:r>
      <w:r w:rsidRPr="004D7453">
        <w:rPr>
          <w:rFonts w:eastAsia="Calibri" w:cs="Times New Roman"/>
          <w:sz w:val="16"/>
        </w:rPr>
        <w:t xml:space="preserve"> This is </w:t>
      </w:r>
      <w:r w:rsidRPr="004D7453">
        <w:rPr>
          <w:rFonts w:eastAsia="Calibri" w:cs="Times New Roman"/>
          <w:highlight w:val="green"/>
          <w:u w:val="single"/>
        </w:rPr>
        <w:t>because liberty can only be</w:t>
      </w:r>
      <w:r w:rsidRPr="004D7453">
        <w:rPr>
          <w:rFonts w:eastAsia="Calibri" w:cs="Times New Roman"/>
          <w:sz w:val="16"/>
        </w:rPr>
        <w:t xml:space="preserve"> made </w:t>
      </w:r>
      <w:r w:rsidRPr="004D7453">
        <w:rPr>
          <w:rFonts w:eastAsia="Calibri" w:cs="Times New Roman"/>
          <w:highlight w:val="green"/>
          <w:u w:val="single"/>
        </w:rPr>
        <w:t>meaningful in a community</w:t>
      </w:r>
      <w:r w:rsidRPr="004D7453">
        <w:rPr>
          <w:rFonts w:eastAsia="Calibri" w:cs="Times New Roman"/>
          <w:u w:val="single"/>
        </w:rPr>
        <w:t>, and</w:t>
      </w:r>
      <w:r w:rsidRPr="004D7453">
        <w:rPr>
          <w:rFonts w:eastAsia="Calibri" w:cs="Times New Roman"/>
          <w:sz w:val="16"/>
        </w:rPr>
        <w:t xml:space="preserve"> the </w:t>
      </w:r>
      <w:r w:rsidRPr="004D7453">
        <w:rPr>
          <w:rFonts w:eastAsia="Calibri" w:cs="Times New Roman"/>
          <w:u w:val="single"/>
        </w:rPr>
        <w:t xml:space="preserve">needs of the community will </w:t>
      </w:r>
      <w:r w:rsidRPr="004D7453">
        <w:rPr>
          <w:rFonts w:eastAsia="Calibri" w:cs="Times New Roman"/>
          <w:sz w:val="16"/>
        </w:rPr>
        <w:t xml:space="preserve">necessarily at times come into </w:t>
      </w:r>
      <w:r w:rsidRPr="004D7453">
        <w:rPr>
          <w:rFonts w:eastAsia="Calibri" w:cs="Times New Roman"/>
          <w:u w:val="single"/>
        </w:rPr>
        <w:t>conflict</w:t>
      </w:r>
      <w:r w:rsidRPr="004D7453">
        <w:rPr>
          <w:rFonts w:eastAsia="Calibri" w:cs="Times New Roman"/>
          <w:sz w:val="16"/>
        </w:rPr>
        <w:t xml:space="preserve"> with one or more individuals' autonomy, or at least with individuals' autonomy as they would define it. It is the community that makes liberty possible, and a citizen's freedom is inseparable from the interests and health of the community. As Blackstone noted, "</w:t>
      </w:r>
      <w:r w:rsidRPr="004D7453">
        <w:rPr>
          <w:rFonts w:eastAsia="Calibri" w:cs="Calibri"/>
          <w:b/>
          <w:highlight w:val="green"/>
          <w:u w:val="single"/>
          <w:bdr w:val="single" w:sz="18" w:space="0" w:color="auto"/>
        </w:rPr>
        <w:t>laws, when prudently framed, are</w:t>
      </w:r>
      <w:r w:rsidRPr="004D7453">
        <w:rPr>
          <w:rFonts w:eastAsia="Calibri" w:cs="Times New Roman"/>
          <w:sz w:val="16"/>
        </w:rPr>
        <w:t xml:space="preserve"> by no means subversive but rather </w:t>
      </w:r>
      <w:r w:rsidRPr="004D7453">
        <w:rPr>
          <w:rFonts w:eastAsia="Calibri" w:cs="Times New Roman"/>
          <w:b/>
          <w:highlight w:val="green"/>
          <w:u w:val="single"/>
          <w:bdr w:val="single" w:sz="18" w:space="0" w:color="auto"/>
        </w:rPr>
        <w:t>introductive of liberty</w:t>
      </w:r>
      <w:r w:rsidRPr="004D7453">
        <w:rPr>
          <w:rFonts w:eastAsia="Calibri" w:cs="Times New Roman"/>
          <w:sz w:val="16"/>
        </w:rPr>
        <w:t xml:space="preserve">." (6) </w:t>
      </w:r>
    </w:p>
    <w:p w:rsidR="000E5F15" w:rsidRPr="004D7453" w:rsidRDefault="000E5F15" w:rsidP="000E5F15">
      <w:pPr>
        <w:rPr>
          <w:rFonts w:eastAsia="Calibri" w:cs="Times New Roman"/>
        </w:rPr>
      </w:pPr>
    </w:p>
    <w:p w:rsidR="000E5F15" w:rsidRPr="004D7453" w:rsidRDefault="000E5F15" w:rsidP="000E5F15">
      <w:pPr>
        <w:keepNext/>
        <w:keepLines/>
        <w:spacing w:before="240"/>
        <w:outlineLvl w:val="3"/>
        <w:rPr>
          <w:rFonts w:eastAsia="Calibri" w:cs="Times New Roman"/>
          <w:b/>
          <w:iCs/>
          <w:sz w:val="26"/>
        </w:rPr>
      </w:pPr>
      <w:r w:rsidRPr="004D7453">
        <w:rPr>
          <w:rFonts w:eastAsia="Calibri" w:cs="Times New Roman"/>
          <w:b/>
          <w:iCs/>
          <w:sz w:val="26"/>
        </w:rPr>
        <w:t xml:space="preserve">Thus, the standard is </w:t>
      </w:r>
      <w:r w:rsidRPr="004D7453">
        <w:rPr>
          <w:rFonts w:eastAsia="Calibri" w:cs="Times New Roman"/>
          <w:b/>
          <w:iCs/>
          <w:sz w:val="26"/>
          <w:u w:val="single"/>
        </w:rPr>
        <w:t>non-domination</w:t>
      </w:r>
      <w:r w:rsidRPr="004D7453">
        <w:rPr>
          <w:rFonts w:eastAsia="Calibri" w:cs="Times New Roman"/>
          <w:b/>
          <w:iCs/>
          <w:sz w:val="26"/>
        </w:rPr>
        <w:t>, defined as minimizing the capacity for arbitrary interference. 3 more reasons.</w:t>
      </w:r>
    </w:p>
    <w:p w:rsidR="000E5F15" w:rsidRPr="004D7453" w:rsidRDefault="000E5F15" w:rsidP="000E5F15">
      <w:pPr>
        <w:rPr>
          <w:rFonts w:eastAsia="Calibri" w:cs="Times New Roman"/>
        </w:rPr>
      </w:pPr>
    </w:p>
    <w:p w:rsidR="000E5F15" w:rsidRPr="004D7453" w:rsidRDefault="000E5F15" w:rsidP="000E5F15">
      <w:pPr>
        <w:keepNext/>
        <w:keepLines/>
        <w:spacing w:before="240"/>
        <w:outlineLvl w:val="3"/>
        <w:rPr>
          <w:rFonts w:eastAsia="Times New Roman" w:cs="Times New Roman"/>
          <w:b/>
          <w:iCs/>
          <w:sz w:val="26"/>
        </w:rPr>
      </w:pPr>
      <w:r w:rsidRPr="004D7453">
        <w:rPr>
          <w:rFonts w:eastAsia="Times New Roman" w:cs="Times New Roman"/>
          <w:b/>
          <w:iCs/>
          <w:sz w:val="26"/>
        </w:rPr>
        <w:t xml:space="preserve">First, nondomination is the primary moral good and </w:t>
      </w:r>
      <w:r w:rsidRPr="004D7453">
        <w:rPr>
          <w:rFonts w:eastAsia="Times New Roman" w:cs="Times New Roman"/>
          <w:b/>
          <w:iCs/>
          <w:sz w:val="26"/>
          <w:u w:val="single"/>
        </w:rPr>
        <w:t>turns other frameworks</w:t>
      </w:r>
      <w:r w:rsidRPr="004D7453">
        <w:rPr>
          <w:rFonts w:eastAsia="Times New Roman" w:cs="Times New Roman"/>
          <w:b/>
          <w:iCs/>
          <w:sz w:val="26"/>
        </w:rPr>
        <w:t>; it’s a pre-req to other values.</w:t>
      </w:r>
    </w:p>
    <w:p w:rsidR="000E5F15" w:rsidRPr="004D7453" w:rsidRDefault="000E5F15" w:rsidP="000E5F15">
      <w:pPr>
        <w:rPr>
          <w:rFonts w:eastAsia="Calibri" w:cs="Calibri"/>
        </w:rPr>
      </w:pPr>
      <w:r w:rsidRPr="004D7453">
        <w:rPr>
          <w:rFonts w:eastAsia="Calibri" w:cs="Calibri"/>
          <w:b/>
          <w:highlight w:val="green"/>
          <w:u w:val="single"/>
        </w:rPr>
        <w:t>Pettit 99</w:t>
      </w:r>
    </w:p>
    <w:p w:rsidR="000E5F15" w:rsidRPr="004D7453" w:rsidRDefault="000E5F15" w:rsidP="000E5F15">
      <w:pPr>
        <w:rPr>
          <w:rFonts w:eastAsia="Calibri" w:cs="Calibri"/>
          <w:sz w:val="16"/>
        </w:rPr>
      </w:pPr>
      <w:r w:rsidRPr="004D7453">
        <w:rPr>
          <w:rFonts w:eastAsia="Calibri" w:cs="Calibri"/>
          <w:sz w:val="16"/>
        </w:rPr>
        <w:t>Pettit, Philip (Professor at Princeton). Republicanism: A Theory of Freedom and Government. Oxford University Press, USA (September 30, 1999).</w:t>
      </w:r>
    </w:p>
    <w:p w:rsidR="000E5F15" w:rsidRPr="004D7453" w:rsidRDefault="000E5F15" w:rsidP="000E5F15">
      <w:pPr>
        <w:rPr>
          <w:rFonts w:eastAsia="Calibri" w:cs="Calibri"/>
        </w:rPr>
      </w:pPr>
    </w:p>
    <w:p w:rsidR="000E5F15" w:rsidRPr="004D7453" w:rsidRDefault="000E5F15" w:rsidP="000E5F15">
      <w:pPr>
        <w:rPr>
          <w:rFonts w:eastAsia="Calibri" w:cs="Times New Roman"/>
          <w:sz w:val="16"/>
        </w:rPr>
      </w:pPr>
      <w:r w:rsidRPr="004D7453">
        <w:rPr>
          <w:rFonts w:eastAsia="Calibri" w:cs="Times New Roman"/>
          <w:sz w:val="16"/>
        </w:rPr>
        <w:t xml:space="preserve">The first of the further benefits becomes visible when we reflect on a salient way in which </w:t>
      </w:r>
      <w:r w:rsidRPr="004D7453">
        <w:rPr>
          <w:rFonts w:eastAsia="Calibri" w:cs="Times New Roman"/>
          <w:b/>
          <w:highlight w:val="green"/>
          <w:u w:val="single"/>
          <w:bdr w:val="single" w:sz="18" w:space="0" w:color="auto"/>
        </w:rPr>
        <w:t>arbitrary interference is worse</w:t>
      </w:r>
      <w:r w:rsidRPr="004D7453">
        <w:rPr>
          <w:rFonts w:eastAsia="Calibri" w:cs="Times New Roman"/>
          <w:b/>
          <w:sz w:val="16"/>
          <w:highlight w:val="green"/>
          <w:u w:val="single"/>
          <w:bdr w:val="single" w:sz="18" w:space="0" w:color="auto"/>
        </w:rPr>
        <w:t xml:space="preserve"> </w:t>
      </w:r>
      <w:r w:rsidRPr="004D7453">
        <w:rPr>
          <w:rFonts w:eastAsia="Calibri" w:cs="Times New Roman"/>
          <w:b/>
          <w:highlight w:val="green"/>
          <w:u w:val="single"/>
          <w:bdr w:val="single" w:sz="18" w:space="0" w:color="auto"/>
        </w:rPr>
        <w:t>than nonarbitrary</w:t>
      </w:r>
      <w:r w:rsidRPr="004D7453">
        <w:rPr>
          <w:rFonts w:eastAsia="Calibri" w:cs="Times New Roman"/>
          <w:sz w:val="16"/>
        </w:rPr>
        <w:t xml:space="preserve">. To suffer the reality or expectation of arbitrary interference is to suffer an extra malaise over and beyond that of having your choices intentionally curtailed. </w:t>
      </w:r>
      <w:r w:rsidRPr="004D7453">
        <w:rPr>
          <w:rFonts w:eastAsia="Calibri" w:cs="Times New Roman"/>
          <w:highlight w:val="green"/>
          <w:u w:val="single"/>
        </w:rPr>
        <w:t>It</w:t>
      </w:r>
      <w:r w:rsidRPr="004D7453">
        <w:rPr>
          <w:rFonts w:eastAsia="Calibri" w:cs="Times New Roman"/>
          <w:sz w:val="16"/>
        </w:rPr>
        <w:t xml:space="preserve"> is to have to endure a high level of uncertainty, since the arbitrary basis on which the interference occurs means that there is no predicting when it will strike. Such uncertainty </w:t>
      </w:r>
      <w:r w:rsidRPr="004D7453">
        <w:rPr>
          <w:rFonts w:eastAsia="Calibri" w:cs="Times New Roman"/>
          <w:highlight w:val="green"/>
          <w:u w:val="single"/>
        </w:rPr>
        <w:t>makes planning much more difficult</w:t>
      </w:r>
      <w:r w:rsidRPr="004D7453">
        <w:rPr>
          <w:rFonts w:eastAsia="Calibri" w:cs="Times New Roman"/>
          <w:sz w:val="8"/>
        </w:rPr>
        <w:t xml:space="preserve"> than it would be under a corresponding prospect of non-arbitrary interference. And, of course, it is also likely to produce a high level of anxiety. Freedom as non-domination requires us to reduce the capacities for arbitrary interference to which a person is exposed, while freedom as non-interference requires us to minimize the person's expectation of interference as such. But this means that, while the non-domination ideal would tend to require conditions where certainty is high, the non-interference ideal is consistent with a great loss on this front. It is quite possible that the maximal non-interference possible for someone will be available under an arrangement where that person has to suffer much uncertainty. But it is hardly conceivable that the same is true for the maximal non-domination that they might achieve. Imagine that we have a choice between leaving employers with a lot of power over employees, or men with a lot of power over women, and using state interference to reduce such power. Maximizing overall non-interference is perfectly compatible with taking the first option. While we do not guard against interference by the stronger under that option, we may not think that it is very likely to occur; and because we do not guard against interference by the stronger, we will count the absence of state interference as a great boon. Thus maximizing overall non-interference is perfectly compatible with forcing the individual employee or the individual woman to have to live with much uncertainty. What is true at the overall or aggregate level may also hold at the individual level. For related considerations may mean that maximizing the individual's own non-interference would require exposing them to a high level of uncertainty. Perhaps the recourse to the law would be so interventionist in their own lives and so ineffective in stopping interference by others that it would mean more interference, not less. Perhaps the way to maximize the person's expected non-interference is to leave them in subjection to others, then, in a position where they suffer much uncertainty. Their expectation of non-interference would be at a maximum, but at the maximal point envisaged the interference to which they are exposed would be the arbitrary sort that induces uncertainty: the sort that occasions anxiety and makes planning difficult. The project of increasing a person's freedom as non-domination could not tolerate this uncertainty, because it would baulk at accepting any degree of subjection to another. Devotees of freedom as nondomination emphasize the advantage of their ideal in this respect when they say that the unfree person is exposed to the inconstant, uncertain will of another and consequently suffers anxiety and wretchedness. 'Having always some unknown evil to fear, though it should never come, he has no perfect enjoyment of himself, or of any of the blessings of life' (Priestley 1993: 35). Their assumption is that if we try to further someone's freedom as </w:t>
      </w:r>
      <w:r w:rsidRPr="004D7453">
        <w:rPr>
          <w:rFonts w:eastAsia="Calibri" w:cs="Times New Roman"/>
          <w:highlight w:val="green"/>
          <w:u w:val="single"/>
        </w:rPr>
        <w:t>non-domination</w:t>
      </w:r>
      <w:r w:rsidRPr="004D7453">
        <w:rPr>
          <w:rFonts w:eastAsia="Calibri" w:cs="Times New Roman"/>
          <w:sz w:val="16"/>
        </w:rPr>
        <w:t xml:space="preserve"> then we </w:t>
      </w:r>
      <w:r w:rsidRPr="004D7453">
        <w:rPr>
          <w:rFonts w:eastAsia="Calibri" w:cs="Times New Roman"/>
          <w:highlight w:val="green"/>
          <w:u w:val="single"/>
        </w:rPr>
        <w:t>will remove</w:t>
      </w:r>
      <w:r w:rsidRPr="004D7453">
        <w:rPr>
          <w:rFonts w:eastAsia="Calibri" w:cs="Times New Roman"/>
          <w:sz w:val="16"/>
        </w:rPr>
        <w:t xml:space="preserve"> the spectre of such </w:t>
      </w:r>
      <w:r w:rsidRPr="004D7453">
        <w:rPr>
          <w:rFonts w:eastAsia="Calibri" w:cs="Times New Roman"/>
          <w:highlight w:val="green"/>
          <w:u w:val="single"/>
        </w:rPr>
        <w:t>uncertainty. Maybe the person has to live by</w:t>
      </w:r>
      <w:r w:rsidRPr="004D7453">
        <w:rPr>
          <w:rFonts w:eastAsia="Calibri" w:cs="Times New Roman"/>
          <w:sz w:val="16"/>
        </w:rPr>
        <w:t xml:space="preserve"> the standing rule of </w:t>
      </w:r>
      <w:r w:rsidRPr="004D7453">
        <w:rPr>
          <w:rFonts w:eastAsia="Calibri" w:cs="Times New Roman"/>
          <w:u w:val="single"/>
        </w:rPr>
        <w:t xml:space="preserve">a </w:t>
      </w:r>
      <w:r w:rsidRPr="004D7453">
        <w:rPr>
          <w:rFonts w:eastAsia="Calibri" w:cs="Calibri"/>
          <w:u w:val="single"/>
        </w:rPr>
        <w:t xml:space="preserve">constitution and </w:t>
      </w:r>
      <w:r w:rsidRPr="004D7453">
        <w:rPr>
          <w:rFonts w:eastAsia="Calibri" w:cs="Calibri"/>
          <w:b/>
          <w:highlight w:val="green"/>
          <w:u w:val="single"/>
          <w:bdr w:val="single" w:sz="18" w:space="0" w:color="auto"/>
        </w:rPr>
        <w:t>a law</w:t>
      </w:r>
      <w:r w:rsidRPr="004D7453">
        <w:rPr>
          <w:rFonts w:eastAsia="Calibri" w:cs="Times New Roman"/>
          <w:sz w:val="16"/>
          <w:bdr w:val="single" w:sz="18" w:space="0" w:color="auto"/>
        </w:rPr>
        <w:t xml:space="preserve">, a rule </w:t>
      </w:r>
      <w:r w:rsidRPr="004D7453">
        <w:rPr>
          <w:rFonts w:eastAsia="Calibri" w:cs="Calibri"/>
          <w:b/>
          <w:highlight w:val="green"/>
          <w:u w:val="single"/>
          <w:bdr w:val="single" w:sz="18" w:space="0" w:color="auto"/>
        </w:rPr>
        <w:t>that makes for a degree of coercion</w:t>
      </w:r>
      <w:r w:rsidRPr="004D7453">
        <w:rPr>
          <w:rFonts w:eastAsia="Calibri" w:cs="Times New Roman"/>
          <w:sz w:val="16"/>
        </w:rPr>
        <w:t xml:space="preserve"> in their lives. </w:t>
      </w:r>
      <w:r w:rsidRPr="004D7453">
        <w:rPr>
          <w:rFonts w:eastAsia="Calibri" w:cs="Times New Roman"/>
          <w:highlight w:val="green"/>
          <w:u w:val="single"/>
        </w:rPr>
        <w:t>But they do not</w:t>
      </w:r>
      <w:r w:rsidRPr="004D7453">
        <w:rPr>
          <w:rFonts w:eastAsia="Calibri" w:cs="Times New Roman"/>
          <w:sz w:val="16"/>
        </w:rPr>
        <w:t xml:space="preserve"> have to </w:t>
      </w:r>
      <w:r w:rsidRPr="004D7453">
        <w:rPr>
          <w:rFonts w:eastAsia="Calibri" w:cs="Times New Roman"/>
          <w:highlight w:val="green"/>
          <w:u w:val="single"/>
        </w:rPr>
        <w:t>live under constant fear of</w:t>
      </w:r>
      <w:r w:rsidRPr="004D7453">
        <w:rPr>
          <w:rFonts w:eastAsia="Calibri" w:cs="Times New Roman"/>
          <w:sz w:val="16"/>
        </w:rPr>
        <w:t xml:space="preserve"> unpredictable </w:t>
      </w:r>
      <w:r w:rsidRPr="004D7453">
        <w:rPr>
          <w:rFonts w:eastAsia="Calibri" w:cs="Times New Roman"/>
          <w:highlight w:val="green"/>
          <w:u w:val="single"/>
        </w:rPr>
        <w:t>interference</w:t>
      </w:r>
      <w:r w:rsidRPr="004D7453">
        <w:rPr>
          <w:rFonts w:eastAsia="Calibri" w:cs="Times New Roman"/>
          <w:sz w:val="16"/>
        </w:rPr>
        <w:t xml:space="preserve">, </w:t>
      </w:r>
      <w:r w:rsidRPr="004D7453">
        <w:rPr>
          <w:rFonts w:eastAsia="Calibri" w:cs="Times New Roman"/>
          <w:sz w:val="8"/>
        </w:rPr>
        <w:t xml:space="preserve">and so they can organize their affairs on a systematic basis and with a large measure of tranquillity. The second benefit associated with freedom as non-domination, and not with freedom as non-interference, becomes visible when we reflect on another way in which arbitrary interference is worse than non-arbitrary. To suffer the reality or expectation of arbitrary interference is not only to have to endure a high level of uncertainty. It is also to have to keep a weather eye on the powerful, anticipating what they will expect of you and trying to please them, or anticipating where they will be and trying to stay out of their way; it is to have strategic deference and anticipation forced upon you at every point. You can never sail on, unconcerned, in the pursuit of your own affairs; you have to navigate an area that is mined on all sides with dangers. Advancing someone's freedom as non-domination means reducing other people's capacities for arbitrary interference in their lives, and will reduce their need for strategic deference or anticipation, as it will reduce the level of uncertainty with which they have to live. But advancing someone's freedom as non-interference is not guaranteed to have this effect. For it may very well be that the best way to maximize someone's expectation of non-interference is to rely in good part on their native wit and cunning: to get them to look after their own freedom by forcing them to develop and exercise strategies of placating and anticipating the powerful. A world in which strategic flattery and avoidance is rampant—a world in which women become adept at placating their men folk, for example, or at not crossing their paths—may represent the best prospect for keeping interference as such at a minimum. Having to practise strategic deference and anticipation, however, like having to live with uncertainty, is a serious cost. For the strategic disposition imposed requires the agent to curtail their own choices: to tug the forelock at appropriate moments and, when that promises not to be enough, to keep out of sight. Such enforced self-denial, of course, does not represent a form of interference, even of arbitrary interference, for interference has to be intentionally perpetrated by another; that, indeed, is why the cause of freedom as non-interference can be promoted by an arrangement involving a lot of strategic deference and anticipation. But nonetheless it is clearly bad that people should have to resort to denying themselves various choices in order to achieve non-interference. And it is a clear advantage of the ideal of freedom as non-domination that in targeting arbitrary interference as the enemy, and in seeking to reduce the capacities of others to interfere arbitrarily in anyone's affairs, it presents a picture of the free life in which the need for strategy is minimized. The Third benefit associated with freedom as non-domination but not with freedom as non-interference is one that I have already highlighted in arguing that the fact that someone enjoys non-domination is likely to become a matter of common knowledge and to generate associated subjective and inter-subjective benefits. While someone's freedom as non-interference may be at a maximum in a situation where they have to recognize that they are vulnerable to the whim of another, and have an inferior social status to that other, the enjoyment of freedom as non-domination goes with the possibility of their seeing themselves as non-vulnerable in that way and as possessed of a comparable social standing with the other. They can look the other in the eye; they do not have to bow and scrape. That two people enjoy the same freedom as non-interference, that they even enjoy the same expectation of such freedom, is consistent with one of them, and only one of them, having the power to interfere in the life of the other. Consistently with possessing the power to interfere, the more powerful may have no interest in interfering; this may be because of indifference or preoccupation or devotion: it may even be because the less powerful people are good at keeping them happy or at keeping out of their way. Thus the powerful person may be as unlikely to interfere with others as the less powerful. But even if both parties enjoy equal non-interference, and an equal expectation of non-interference, they are likely to develop a shared awareness of the asymmetry of power, and indeed an awareness shared with others in the community: this was a major theme of the last chapter. And once it is a matter of common awareness that one of them is powerful enough to be able to interfere more or less arbitrarily in the life of the other, then that is going to affect their relative status. It is going to be a matter of common knowledge that the one is weaker than the other, vulnerable to the other, and to that extent subordinate to the other. Why should I be forced to think of myself in this way, it may be asked, if the other person is really no more likely to interfere with me than I with them? The answer takes us back to a consideration already mentioned in the last chapter. Seeing an option as an improbable choice for an agent, even as a vanishingly improbable choice, is different from seeing it as a choice that is not accessible to the agent: seeing it as a choice that is not within the agent's power. Thus the fact that another person is unlikely to interfere with me, just because they happen to have no interest in interfering, is consistent with their retaining access to the option of interfering with me. Now it is the attribution of accessible choices, not the attribution of probable choices, that determines how I and others view a person and, in particular, whether we view them as someone on whom I depend for enjoying non-interference (Pettit and Smith 1996). And so it is quite possible for me to be forced to think of myself as subordinate to someone who is no more likely to interfere with me than I am to interfere with them. More generally, it is possible for this way of thinking to be established as a matter of common recognition, so that my status, my standing in public perception, becomes that of a subordinate. Advancing someone's freedom as non-domination is bound to mean reducing this sort of subordination, as it is bound to mean reducing the uncertainty with which they have to live, and the strategy to which they have to have recourse. For while it is possible to enjoy the highest degree of non-interference available in a situation where you are subordinate to another, every increase in your non-domination is going to mean decreasing the subordination to which you are exposed. After all, increasing your non-domination means reducing the capacity of others for interfering with you on an arbitrary basis, and that means reducing their access to such interference. To sum up these reflections, then, freedom as non-domination may seem to do less well than freedom as non-interference in servicing unrestricted choice; after all, it is opposed only to arbitrary interference—specifically, to others having the capacity for such interference—not to interference as such. But freedom as non-domination does much better in three other respects, all of them of intuitively great importance. It promises to do better in delivering a person from uncertainty, and from the associated anxiety and inability to plan; from the need to exercise strategy with the powerful, having to defer to  them and anticipate their various moves; and from the subordination that goes with a common awareness that the person is exposed to the possibility of arbitrary interference by another: that there is another who can deploy such interference, even if they are not likely to do so. As against my line of argument so far, it may be said that those who espouse freedom as non-interference are not generally known for welcoming or even acknowledging the uncertainty, the strategy, and the subordination I have been documenting. How to explain this? The answer may be that those who espouse the ideal often take it for granted that it is best furthered by traditional, non-dominating institutions—say, by the institutions of the common law—that are most readily justified, as they were traditionally justified, by the desire to avoid arbitrariness. Thus what the people in question effectively embrace is not what they officially embrace: it is not freedom as noninterference, neat, but rather freedom as non-interference under the rule of such a common law.2 This constrained version of the non-interference ideal is close enough to the ideal of freedom as non-domination to make it seem that uncertainty, strategy, and subordination are ruled out. They are ruled out, it is true, in the forum where people's relations are effectively directed by the relevant legal injunctions. But the constrained ideal still falls short of freedom as non-domination, since it is consistent with allowing domination—and the attendant uncertainty, strategy, and subordination—within those spaces where the relevant legal injunction leaves people to other devices. Thus it is consistent, in a way that freedom as non-domination would not be, with domination occurring in the workplace or in the home or in any of a multitude of so-called private spaces. I do not think that anyone can be indifferent to the benefits that freedom as non-domination promises. To be able to live your life without uncertainty about the interference you will have to endure; to be able to live without having to stay on your toes in dealing with the powerful; and to be able to live without subordination to others: these are great and palpable goods and they make a powerful case for the instrumental attractions of freedom as non-domination. A primary good They make a case, indeed, not just for the instrumental attractions of the ideal but for its status, in John Rawls's (1971) phrase, as a primary good. A primary good is something that a person has instrumental reasons to want, no matter what else they want: something that promises results that are likely to appeal to them, no matter what they value and pursue. The considerations rehearsed so far show that advancing someone's freedom as non-domination is likely to help them escape from uncertainty, strategy, and subordination; certainly, it is more likely to do this than advancing their freedom as non-interference. But something stronger also holds true. </w:t>
      </w:r>
      <w:r w:rsidRPr="004D7453">
        <w:rPr>
          <w:rFonts w:eastAsia="Calibri" w:cs="Times New Roman"/>
          <w:u w:val="single"/>
        </w:rPr>
        <w:t>Suppose we</w:t>
      </w:r>
      <w:r w:rsidRPr="004D7453">
        <w:rPr>
          <w:rFonts w:eastAsia="Calibri" w:cs="Times New Roman"/>
          <w:sz w:val="16"/>
        </w:rPr>
        <w:t xml:space="preserve"> take steps to </w:t>
      </w:r>
      <w:r w:rsidRPr="004D7453">
        <w:rPr>
          <w:rFonts w:eastAsia="Calibri" w:cs="Times New Roman"/>
          <w:u w:val="single"/>
        </w:rPr>
        <w:t>reduce</w:t>
      </w:r>
      <w:r w:rsidRPr="004D7453">
        <w:rPr>
          <w:rFonts w:eastAsia="Calibri" w:cs="Times New Roman"/>
          <w:sz w:val="16"/>
        </w:rPr>
        <w:t xml:space="preserve"> a person's </w:t>
      </w:r>
      <w:r w:rsidRPr="004D7453">
        <w:rPr>
          <w:rFonts w:eastAsia="Calibri" w:cs="Times New Roman"/>
          <w:u w:val="single"/>
        </w:rPr>
        <w:t>uncertainty</w:t>
      </w:r>
      <w:r w:rsidRPr="004D7453">
        <w:rPr>
          <w:rFonts w:eastAsia="Calibri" w:cs="Times New Roman"/>
          <w:sz w:val="16"/>
        </w:rPr>
        <w:t xml:space="preserve"> about interference, to reduce their need for exercising a strategy of deference and anticipation with others, </w:t>
      </w:r>
      <w:r w:rsidRPr="004D7453">
        <w:rPr>
          <w:rFonts w:eastAsia="Calibri" w:cs="Times New Roman"/>
          <w:u w:val="single"/>
        </w:rPr>
        <w:t>and</w:t>
      </w:r>
      <w:r w:rsidRPr="004D7453">
        <w:rPr>
          <w:rFonts w:eastAsia="Calibri" w:cs="Times New Roman"/>
          <w:sz w:val="16"/>
        </w:rPr>
        <w:t xml:space="preserve"> to reduce the </w:t>
      </w:r>
      <w:r w:rsidRPr="004D7453">
        <w:rPr>
          <w:rFonts w:eastAsia="Calibri" w:cs="Times New Roman"/>
          <w:u w:val="single"/>
        </w:rPr>
        <w:t>subordination</w:t>
      </w:r>
      <w:r w:rsidRPr="004D7453">
        <w:rPr>
          <w:rFonts w:eastAsia="Calibri" w:cs="Times New Roman"/>
          <w:sz w:val="16"/>
        </w:rPr>
        <w:t xml:space="preserve"> associated with vulnerability. </w:t>
      </w:r>
      <w:r w:rsidRPr="004D7453">
        <w:rPr>
          <w:rFonts w:eastAsia="Calibri" w:cs="Times New Roman"/>
          <w:u w:val="single"/>
        </w:rPr>
        <w:t>It is hard to see how we could</w:t>
      </w:r>
      <w:r w:rsidRPr="004D7453">
        <w:rPr>
          <w:rFonts w:eastAsia="Calibri" w:cs="Times New Roman"/>
          <w:sz w:val="16"/>
        </w:rPr>
        <w:t xml:space="preserve"> take such steps </w:t>
      </w:r>
      <w:r w:rsidRPr="004D7453">
        <w:rPr>
          <w:rFonts w:eastAsia="Calibri" w:cs="Times New Roman"/>
          <w:u w:val="single"/>
        </w:rPr>
        <w:t>without at the same time advancing</w:t>
      </w:r>
      <w:r w:rsidRPr="004D7453">
        <w:rPr>
          <w:rFonts w:eastAsia="Calibri" w:cs="Times New Roman"/>
          <w:sz w:val="16"/>
        </w:rPr>
        <w:t xml:space="preserve"> their freedom as </w:t>
      </w:r>
      <w:r w:rsidRPr="004D7453">
        <w:rPr>
          <w:rFonts w:eastAsia="Calibri" w:cs="Times New Roman"/>
          <w:u w:val="single"/>
        </w:rPr>
        <w:t>non-domination.</w:t>
      </w:r>
      <w:r w:rsidRPr="004D7453">
        <w:rPr>
          <w:rFonts w:eastAsia="Calibri" w:cs="Times New Roman"/>
          <w:sz w:val="16"/>
        </w:rPr>
        <w:t xml:space="preserve"> Freedom as </w:t>
      </w:r>
      <w:r w:rsidRPr="004D7453">
        <w:rPr>
          <w:rFonts w:eastAsia="Calibri" w:cs="Times New Roman"/>
          <w:highlight w:val="green"/>
          <w:u w:val="single"/>
        </w:rPr>
        <w:t>non-domination appears to be</w:t>
      </w:r>
      <w:r w:rsidRPr="004D7453">
        <w:rPr>
          <w:rFonts w:eastAsia="Calibri" w:cs="Times New Roman"/>
          <w:sz w:val="16"/>
        </w:rPr>
        <w:t xml:space="preserve">, </w:t>
      </w:r>
      <w:r w:rsidRPr="004D7453">
        <w:rPr>
          <w:rFonts w:eastAsia="Calibri" w:cs="Times New Roman"/>
          <w:highlight w:val="green"/>
          <w:u w:val="single"/>
        </w:rPr>
        <w:t>not just</w:t>
      </w:r>
      <w:r w:rsidRPr="004D7453">
        <w:rPr>
          <w:rFonts w:eastAsia="Calibri" w:cs="Times New Roman"/>
          <w:sz w:val="16"/>
        </w:rPr>
        <w:t xml:space="preserve"> a more or less </w:t>
      </w:r>
      <w:r w:rsidRPr="004D7453">
        <w:rPr>
          <w:rFonts w:eastAsia="Calibri" w:cs="Times New Roman"/>
          <w:highlight w:val="green"/>
          <w:u w:val="single"/>
        </w:rPr>
        <w:t>sufficient</w:t>
      </w:r>
      <w:r w:rsidRPr="004D7453">
        <w:rPr>
          <w:rFonts w:eastAsia="Calibri" w:cs="Times New Roman"/>
          <w:sz w:val="16"/>
        </w:rPr>
        <w:t xml:space="preserve"> instrument for promoting those effects, </w:t>
      </w:r>
      <w:r w:rsidRPr="004D7453">
        <w:rPr>
          <w:rFonts w:eastAsia="Calibri" w:cs="Times New Roman"/>
          <w:highlight w:val="green"/>
          <w:u w:val="single"/>
        </w:rPr>
        <w:t>but</w:t>
      </w:r>
      <w:r w:rsidRPr="004D7453">
        <w:rPr>
          <w:rFonts w:eastAsia="Calibri" w:cs="Times New Roman"/>
          <w:sz w:val="16"/>
        </w:rPr>
        <w:t xml:space="preserve"> a more or less </w:t>
      </w:r>
      <w:r w:rsidRPr="004D7453">
        <w:rPr>
          <w:rFonts w:eastAsia="Calibri" w:cs="Times New Roman"/>
          <w:highlight w:val="green"/>
          <w:u w:val="single"/>
        </w:rPr>
        <w:t>necessar</w:t>
      </w:r>
      <w:r w:rsidRPr="004D7453">
        <w:rPr>
          <w:rFonts w:eastAsia="Calibri" w:cs="Times New Roman"/>
          <w:sz w:val="16"/>
        </w:rPr>
        <w:t>il</w:t>
      </w:r>
      <w:r w:rsidRPr="004D7453">
        <w:rPr>
          <w:rFonts w:eastAsia="Calibri" w:cs="Times New Roman"/>
          <w:highlight w:val="green"/>
          <w:u w:val="single"/>
        </w:rPr>
        <w:t>y</w:t>
      </w:r>
      <w:r w:rsidRPr="004D7453">
        <w:rPr>
          <w:rFonts w:eastAsia="Calibri" w:cs="Times New Roman"/>
          <w:sz w:val="16"/>
        </w:rPr>
        <w:t xml:space="preserve"> associated factor. There is no promoting non-domination without promoting those effects; and there is no promoting those effects without promoting non-domination. This may not hold in every possible world, but it certainly seems to hold under plausible assumptions about how the actual world works. Given that freedom as non-domination is bound up in this way with the effects discussed, </w:t>
      </w:r>
      <w:r w:rsidRPr="004D7453">
        <w:rPr>
          <w:rFonts w:eastAsia="Calibri" w:cs="Times New Roman"/>
          <w:highlight w:val="green"/>
          <w:u w:val="single"/>
        </w:rPr>
        <w:t>how could anyone</w:t>
      </w:r>
      <w:r w:rsidRPr="004D7453">
        <w:rPr>
          <w:rFonts w:eastAsia="Calibri" w:cs="Times New Roman"/>
          <w:sz w:val="16"/>
        </w:rPr>
        <w:t xml:space="preserve"> fail to want it for themselves, or </w:t>
      </w:r>
      <w:r w:rsidRPr="004D7453">
        <w:rPr>
          <w:rFonts w:eastAsia="Calibri" w:cs="Times New Roman"/>
          <w:highlight w:val="green"/>
          <w:u w:val="single"/>
        </w:rPr>
        <w:t>fail to recognize it as a value?</w:t>
      </w:r>
      <w:r w:rsidRPr="004D7453">
        <w:rPr>
          <w:rFonts w:eastAsia="Calibri" w:cs="Times New Roman"/>
          <w:sz w:val="16"/>
        </w:rPr>
        <w:t xml:space="preserve"> Short of embracing some religiously or ideologically motivated doctrine of self-abasement, </w:t>
      </w:r>
      <w:r w:rsidRPr="004D7453">
        <w:rPr>
          <w:rFonts w:eastAsia="Calibri" w:cs="Times New Roman"/>
          <w:b/>
          <w:highlight w:val="green"/>
          <w:u w:val="single"/>
          <w:bdr w:val="single" w:sz="18" w:space="0" w:color="auto"/>
        </w:rPr>
        <w:t>people will</w:t>
      </w:r>
      <w:r w:rsidRPr="004D7453">
        <w:rPr>
          <w:rFonts w:eastAsia="Calibri" w:cs="Times New Roman"/>
          <w:sz w:val="16"/>
          <w:bdr w:val="single" w:sz="18" w:space="0" w:color="auto"/>
        </w:rPr>
        <w:t xml:space="preserve"> surely </w:t>
      </w:r>
      <w:r w:rsidRPr="004D7453">
        <w:rPr>
          <w:rFonts w:eastAsia="Calibri" w:cs="Times New Roman"/>
          <w:b/>
          <w:highlight w:val="green"/>
          <w:u w:val="single"/>
          <w:bdr w:val="single" w:sz="18" w:space="0" w:color="auto"/>
        </w:rPr>
        <w:t>find their ends easier of attainment to the extent that they enjoy non-domination.</w:t>
      </w:r>
      <w:r w:rsidRPr="004D7453">
        <w:rPr>
          <w:rFonts w:eastAsia="Calibri" w:cs="Times New Roman"/>
          <w:sz w:val="16"/>
        </w:rPr>
        <w:t xml:space="preserve"> Certainly they will find those ends easier of attainment if they are ends conceived and pursued under the pluralistic conditions that obtain in most developed democracies and, of course, in the international world at large. Freedom as </w:t>
      </w:r>
      <w:r w:rsidRPr="004D7453">
        <w:rPr>
          <w:rFonts w:eastAsia="Calibri" w:cs="Times New Roman"/>
          <w:highlight w:val="green"/>
          <w:u w:val="single"/>
        </w:rPr>
        <w:t>non-domination</w:t>
      </w:r>
      <w:r w:rsidRPr="004D7453">
        <w:rPr>
          <w:rFonts w:eastAsia="Calibri" w:cs="Times New Roman"/>
          <w:sz w:val="16"/>
        </w:rPr>
        <w:t xml:space="preserve"> is not just an instrumental good, </w:t>
      </w:r>
      <w:r w:rsidRPr="004D7453">
        <w:rPr>
          <w:rFonts w:eastAsia="Calibri" w:cs="Times New Roman"/>
          <w:highlight w:val="green"/>
          <w:u w:val="single"/>
        </w:rPr>
        <w:t>then</w:t>
      </w:r>
      <w:r w:rsidRPr="004D7453">
        <w:rPr>
          <w:rFonts w:eastAsia="Calibri" w:cs="Times New Roman"/>
          <w:sz w:val="16"/>
        </w:rPr>
        <w:t xml:space="preserve">; it also </w:t>
      </w:r>
      <w:r w:rsidRPr="004D7453">
        <w:rPr>
          <w:rFonts w:eastAsia="Calibri" w:cs="Times New Roman"/>
          <w:highlight w:val="green"/>
          <w:u w:val="single"/>
        </w:rPr>
        <w:t>enjoys the status</w:t>
      </w:r>
      <w:r w:rsidRPr="004D7453">
        <w:rPr>
          <w:rFonts w:eastAsia="Calibri" w:cs="Times New Roman"/>
          <w:sz w:val="16"/>
        </w:rPr>
        <w:t xml:space="preserve">, at least in relevant circumstances, </w:t>
      </w:r>
      <w:r w:rsidRPr="004D7453">
        <w:rPr>
          <w:rFonts w:eastAsia="Calibri" w:cs="Times New Roman"/>
          <w:highlight w:val="green"/>
          <w:u w:val="single"/>
        </w:rPr>
        <w:t>of a primary good.</w:t>
      </w:r>
      <w:r w:rsidRPr="004D7453">
        <w:rPr>
          <w:rFonts w:eastAsia="Calibri" w:cs="Times New Roman"/>
          <w:sz w:val="16"/>
        </w:rPr>
        <w:t xml:space="preserve"> This point is easily supported. </w:t>
      </w:r>
      <w:r w:rsidRPr="004D7453">
        <w:rPr>
          <w:rFonts w:eastAsia="Calibri" w:cs="Times New Roman"/>
          <w:highlight w:val="green"/>
          <w:u w:val="single"/>
        </w:rPr>
        <w:t>For almost all</w:t>
      </w:r>
      <w:r w:rsidRPr="004D7453">
        <w:rPr>
          <w:rFonts w:eastAsia="Calibri" w:cs="Times New Roman"/>
          <w:sz w:val="16"/>
        </w:rPr>
        <w:t xml:space="preserve"> the </w:t>
      </w:r>
      <w:r w:rsidRPr="004D7453">
        <w:rPr>
          <w:rFonts w:eastAsia="Calibri" w:cs="Times New Roman"/>
          <w:highlight w:val="green"/>
          <w:u w:val="single"/>
        </w:rPr>
        <w:t>things</w:t>
      </w:r>
      <w:r w:rsidRPr="004D7453">
        <w:rPr>
          <w:rFonts w:eastAsia="Calibri" w:cs="Times New Roman"/>
          <w:sz w:val="16"/>
        </w:rPr>
        <w:t xml:space="preserve"> that </w:t>
      </w:r>
      <w:r w:rsidRPr="004D7453">
        <w:rPr>
          <w:rFonts w:eastAsia="Calibri" w:cs="Times New Roman"/>
          <w:highlight w:val="green"/>
          <w:u w:val="single"/>
        </w:rPr>
        <w:t>a person is likely to want, the pursuit</w:t>
      </w:r>
      <w:r w:rsidRPr="004D7453">
        <w:rPr>
          <w:rFonts w:eastAsia="Calibri" w:cs="Times New Roman"/>
          <w:sz w:val="16"/>
        </w:rPr>
        <w:t xml:space="preserve"> of those things </w:t>
      </w:r>
      <w:r w:rsidRPr="004D7453">
        <w:rPr>
          <w:rFonts w:eastAsia="Calibri" w:cs="Times New Roman"/>
          <w:highlight w:val="green"/>
          <w:u w:val="single"/>
        </w:rPr>
        <w:t>is</w:t>
      </w:r>
      <w:r w:rsidRPr="004D7453">
        <w:rPr>
          <w:rFonts w:eastAsia="Calibri" w:cs="Times New Roman"/>
          <w:sz w:val="16"/>
        </w:rPr>
        <w:t xml:space="preserve"> going to be </w:t>
      </w:r>
      <w:r w:rsidRPr="004D7453">
        <w:rPr>
          <w:rFonts w:eastAsia="Calibri" w:cs="Times New Roman"/>
          <w:highlight w:val="green"/>
          <w:u w:val="single"/>
        </w:rPr>
        <w:t>facilitated by</w:t>
      </w:r>
      <w:r w:rsidRPr="004D7453">
        <w:rPr>
          <w:rFonts w:eastAsia="Calibri" w:cs="Times New Roman"/>
          <w:sz w:val="16"/>
        </w:rPr>
        <w:t xml:space="preserve"> their having </w:t>
      </w:r>
      <w:r w:rsidRPr="004D7453">
        <w:rPr>
          <w:rFonts w:eastAsia="Calibri" w:cs="Times New Roman"/>
          <w:highlight w:val="green"/>
          <w:u w:val="single"/>
        </w:rPr>
        <w:t>an ability to make plans</w:t>
      </w:r>
      <w:r w:rsidRPr="004D7453">
        <w:rPr>
          <w:rFonts w:eastAsia="Calibri" w:cs="Times New Roman"/>
          <w:sz w:val="16"/>
        </w:rPr>
        <w:t xml:space="preserve"> (Bratman 1987). </w:t>
      </w:r>
      <w:r w:rsidRPr="004D7453">
        <w:rPr>
          <w:rFonts w:eastAsia="Calibri" w:cs="Times New Roman"/>
          <w:highlight w:val="green"/>
          <w:u w:val="single"/>
        </w:rPr>
        <w:t>But short of</w:t>
      </w:r>
      <w:r w:rsidRPr="004D7453">
        <w:rPr>
          <w:rFonts w:eastAsia="Calibri" w:cs="Times New Roman"/>
          <w:sz w:val="16"/>
        </w:rPr>
        <w:t xml:space="preserve"> enjoying </w:t>
      </w:r>
      <w:r w:rsidRPr="004D7453">
        <w:rPr>
          <w:rFonts w:eastAsia="Calibri" w:cs="Times New Roman"/>
          <w:highlight w:val="green"/>
          <w:u w:val="single"/>
        </w:rPr>
        <w:t>non-domination,</w:t>
      </w:r>
      <w:r w:rsidRPr="004D7453">
        <w:rPr>
          <w:rFonts w:eastAsia="Calibri" w:cs="Times New Roman"/>
          <w:sz w:val="16"/>
        </w:rPr>
        <w:t xml:space="preserve"> the person's ability to make </w:t>
      </w:r>
      <w:r w:rsidRPr="004D7453">
        <w:rPr>
          <w:rFonts w:eastAsia="Calibri" w:cs="Times New Roman"/>
          <w:highlight w:val="green"/>
          <w:u w:val="single"/>
        </w:rPr>
        <w:t>plans will be undermined by</w:t>
      </w:r>
      <w:r w:rsidRPr="004D7453">
        <w:rPr>
          <w:rFonts w:eastAsia="Calibri" w:cs="Times New Roman"/>
          <w:sz w:val="16"/>
        </w:rPr>
        <w:t xml:space="preserve"> the sort of </w:t>
      </w:r>
      <w:r w:rsidRPr="004D7453">
        <w:rPr>
          <w:rFonts w:eastAsia="Calibri" w:cs="Times New Roman"/>
          <w:highlight w:val="green"/>
          <w:u w:val="single"/>
        </w:rPr>
        <w:t>uncertainty</w:t>
      </w:r>
      <w:r w:rsidRPr="004D7453">
        <w:rPr>
          <w:rFonts w:eastAsia="Calibri" w:cs="Times New Roman"/>
          <w:sz w:val="16"/>
        </w:rPr>
        <w:t xml:space="preserve"> we discussed. Hence, to the extent that it involves a reduction in uncertainty, non-domination has the firm attraction of a primary good. </w:t>
      </w:r>
    </w:p>
    <w:p w:rsidR="000E5F15" w:rsidRPr="004D7453" w:rsidRDefault="000E5F15" w:rsidP="000E5F15">
      <w:pPr>
        <w:rPr>
          <w:rFonts w:eastAsia="Calibri" w:cs="Calibri"/>
        </w:rPr>
      </w:pPr>
    </w:p>
    <w:p w:rsidR="000E5F15" w:rsidRPr="004D7453" w:rsidRDefault="000E5F15" w:rsidP="000E5F15">
      <w:pPr>
        <w:keepNext/>
        <w:keepLines/>
        <w:spacing w:before="240"/>
        <w:outlineLvl w:val="3"/>
        <w:rPr>
          <w:rFonts w:eastAsia="Times New Roman" w:cs="Times New Roman"/>
          <w:b/>
          <w:iCs/>
          <w:sz w:val="26"/>
        </w:rPr>
      </w:pPr>
      <w:r w:rsidRPr="004D7453">
        <w:rPr>
          <w:rFonts w:eastAsia="Times New Roman" w:cs="Times New Roman"/>
          <w:b/>
          <w:iCs/>
          <w:sz w:val="26"/>
        </w:rPr>
        <w:t>Second, nondomination comes first under util for state actors. It’s key to resolve the infeasibility of direct util calc.</w:t>
      </w:r>
    </w:p>
    <w:p w:rsidR="000E5F15" w:rsidRPr="004D7453" w:rsidRDefault="000E5F15" w:rsidP="000E5F15">
      <w:pPr>
        <w:rPr>
          <w:rFonts w:eastAsia="Calibri" w:cs="Calibri"/>
        </w:rPr>
      </w:pPr>
      <w:r w:rsidRPr="004D7453">
        <w:rPr>
          <w:rFonts w:eastAsia="Calibri" w:cs="Calibri"/>
          <w:b/>
          <w:highlight w:val="green"/>
          <w:u w:val="single"/>
        </w:rPr>
        <w:t>Pettit 99</w:t>
      </w:r>
      <w:r w:rsidRPr="004D7453">
        <w:rPr>
          <w:rFonts w:eastAsia="Calibri" w:cs="Calibri"/>
        </w:rPr>
        <w:t xml:space="preserve"> </w:t>
      </w:r>
    </w:p>
    <w:p w:rsidR="000E5F15" w:rsidRPr="004D7453" w:rsidRDefault="000E5F15" w:rsidP="000E5F15">
      <w:pPr>
        <w:rPr>
          <w:rFonts w:eastAsia="Calibri" w:cs="Calibri"/>
          <w:sz w:val="16"/>
        </w:rPr>
      </w:pPr>
      <w:r w:rsidRPr="004D7453">
        <w:rPr>
          <w:rFonts w:eastAsia="Calibri" w:cs="Calibri"/>
          <w:sz w:val="16"/>
        </w:rPr>
        <w:t>Pettit, Philip (Professor at Princeton). Republicanism: A Theory of Freedom and Government. Oxford University Press, USA (September 30, 1999).</w:t>
      </w:r>
    </w:p>
    <w:p w:rsidR="000E5F15" w:rsidRPr="004D7453" w:rsidRDefault="000E5F15" w:rsidP="000E5F15">
      <w:pPr>
        <w:rPr>
          <w:rFonts w:eastAsia="Calibri" w:cs="Calibri"/>
        </w:rPr>
      </w:pPr>
    </w:p>
    <w:p w:rsidR="000E5F15" w:rsidRPr="004D7453" w:rsidRDefault="000E5F15" w:rsidP="000E5F15">
      <w:pPr>
        <w:rPr>
          <w:rFonts w:eastAsia="Calibri" w:cs="Times New Roman"/>
          <w:highlight w:val="green"/>
          <w:u w:val="single"/>
        </w:rPr>
      </w:pPr>
      <w:r w:rsidRPr="004D7453">
        <w:rPr>
          <w:rFonts w:eastAsia="Calibri" w:cs="Times New Roman"/>
          <w:sz w:val="16"/>
        </w:rPr>
        <w:t xml:space="preserve">Republicanism is a consequentialist doctrine which assigns to government, in particular to governmental authorities, the task of promoting freedom as non-domination. But suppose that the authorities endorse this goal in a zealous, committed manner. Does that not raise the problem that they may seek in the name of the republican goal to breach the very forms that we, as system designers, think that the goal requires (Lyons 1982)? Does it not mean that they may often be motivated to take the law into their own hands—to dirty their hands (Coady 1993)—and to advance republican ends by non-republican means? It is often said that </w:t>
      </w:r>
      <w:r w:rsidRPr="004D7453">
        <w:rPr>
          <w:rFonts w:eastAsia="Calibri" w:cs="Times New Roman"/>
          <w:highlight w:val="green"/>
          <w:u w:val="single"/>
        </w:rPr>
        <w:t>a utilitarian sheriff</w:t>
      </w:r>
      <w:r w:rsidRPr="004D7453">
        <w:rPr>
          <w:rFonts w:eastAsia="Calibri" w:cs="Times New Roman"/>
          <w:sz w:val="16"/>
        </w:rPr>
        <w:t xml:space="preserve"> who is committed to promoting overall happiness </w:t>
      </w:r>
      <w:r w:rsidRPr="004D7453">
        <w:rPr>
          <w:rFonts w:eastAsia="Calibri" w:cs="Times New Roman"/>
          <w:highlight w:val="green"/>
          <w:u w:val="single"/>
        </w:rPr>
        <w:t>might</w:t>
      </w:r>
      <w:r w:rsidRPr="004D7453">
        <w:rPr>
          <w:rFonts w:eastAsia="Calibri" w:cs="Times New Roman"/>
          <w:sz w:val="16"/>
        </w:rPr>
        <w:t xml:space="preserve"> be required to </w:t>
      </w:r>
      <w:r w:rsidRPr="004D7453">
        <w:rPr>
          <w:rFonts w:eastAsia="Calibri" w:cs="Times New Roman"/>
          <w:highlight w:val="green"/>
          <w:u w:val="single"/>
        </w:rPr>
        <w:t>frame an innocent person</w:t>
      </w:r>
      <w:r w:rsidRPr="004D7453">
        <w:rPr>
          <w:rFonts w:eastAsia="Calibri" w:cs="Times New Roman"/>
          <w:sz w:val="16"/>
        </w:rPr>
        <w:t xml:space="preserve"> in order </w:t>
      </w:r>
      <w:r w:rsidRPr="004D7453">
        <w:rPr>
          <w:rFonts w:eastAsia="Calibri" w:cs="Times New Roman"/>
          <w:highlight w:val="green"/>
          <w:u w:val="single"/>
        </w:rPr>
        <w:t>to avoid</w:t>
      </w:r>
      <w:r w:rsidRPr="004D7453">
        <w:rPr>
          <w:rFonts w:eastAsia="Calibri" w:cs="Times New Roman"/>
          <w:sz w:val="16"/>
        </w:rPr>
        <w:t xml:space="preserve"> the worse consequences associated with </w:t>
      </w:r>
      <w:r w:rsidRPr="004D7453">
        <w:rPr>
          <w:rFonts w:eastAsia="Calibri" w:cs="Times New Roman"/>
          <w:highlight w:val="green"/>
          <w:u w:val="single"/>
        </w:rPr>
        <w:t>a riot</w:t>
      </w:r>
      <w:r w:rsidRPr="004D7453">
        <w:rPr>
          <w:rFonts w:eastAsia="Calibri" w:cs="Times New Roman"/>
          <w:sz w:val="16"/>
        </w:rPr>
        <w:t xml:space="preserve"> (McCloskey 1963). Is there not a parallel reason for thinking that republican officials who are committed to promoting overall nondomination will be subject to similar rule-breaking requirements? </w:t>
      </w:r>
      <w:r w:rsidRPr="004D7453">
        <w:rPr>
          <w:rFonts w:eastAsia="Calibri" w:cs="Times New Roman"/>
          <w:highlight w:val="green"/>
          <w:u w:val="single"/>
        </w:rPr>
        <w:t>It would</w:t>
      </w:r>
      <w:r w:rsidRPr="004D7453">
        <w:rPr>
          <w:rFonts w:eastAsia="Calibri" w:cs="Times New Roman"/>
          <w:sz w:val="16"/>
        </w:rPr>
        <w:t xml:space="preserve"> be a very serious problem if republicanism was morally infeasible in this way, for it would </w:t>
      </w:r>
      <w:r w:rsidRPr="004D7453">
        <w:rPr>
          <w:rFonts w:eastAsia="Calibri" w:cs="Times New Roman"/>
          <w:highlight w:val="green"/>
          <w:u w:val="single"/>
        </w:rPr>
        <w:t xml:space="preserve">undermine the capacity of </w:t>
      </w:r>
      <w:r w:rsidRPr="004D7453">
        <w:rPr>
          <w:rFonts w:eastAsia="Calibri" w:cs="Times New Roman"/>
          <w:szCs w:val="24"/>
          <w:highlight w:val="green"/>
          <w:u w:val="single"/>
        </w:rPr>
        <w:t>constitutional</w:t>
      </w:r>
      <w:r w:rsidRPr="004D7453">
        <w:rPr>
          <w:rFonts w:eastAsia="Calibri" w:cs="Times New Roman"/>
          <w:szCs w:val="24"/>
          <w:u w:val="single"/>
        </w:rPr>
        <w:t xml:space="preserve"> and institutional </w:t>
      </w:r>
      <w:r w:rsidRPr="004D7453">
        <w:rPr>
          <w:rFonts w:eastAsia="Calibri" w:cs="Times New Roman"/>
          <w:szCs w:val="24"/>
          <w:highlight w:val="green"/>
          <w:u w:val="single"/>
        </w:rPr>
        <w:t>designers</w:t>
      </w:r>
      <w:r w:rsidRPr="004D7453">
        <w:rPr>
          <w:rFonts w:eastAsia="Calibri" w:cs="Times New Roman"/>
          <w:szCs w:val="24"/>
          <w:u w:val="single"/>
        </w:rPr>
        <w:t>—ultimately it would undermine the capacity of a people—</w:t>
      </w:r>
      <w:r w:rsidRPr="004D7453">
        <w:rPr>
          <w:rFonts w:eastAsia="Calibri" w:cs="Times New Roman"/>
          <w:szCs w:val="24"/>
          <w:highlight w:val="green"/>
          <w:u w:val="single"/>
        </w:rPr>
        <w:t>to plan</w:t>
      </w:r>
      <w:r w:rsidRPr="004D7453">
        <w:rPr>
          <w:rFonts w:eastAsia="Calibri" w:cs="Times New Roman"/>
          <w:szCs w:val="24"/>
          <w:u w:val="single"/>
        </w:rPr>
        <w:t xml:space="preserve"> for the effects they want to achieve.</w:t>
      </w:r>
      <w:r w:rsidRPr="004D7453">
        <w:rPr>
          <w:rFonts w:eastAsia="Calibri" w:cs="Times New Roman"/>
          <w:sz w:val="16"/>
        </w:rPr>
        <w:t xml:space="preserve"> Whatever is to be said of the utilitarian goal of overall happiness, </w:t>
      </w:r>
      <w:r w:rsidRPr="004D7453">
        <w:rPr>
          <w:rFonts w:eastAsia="Calibri" w:cs="Times New Roman"/>
          <w:highlight w:val="green"/>
          <w:u w:val="single"/>
        </w:rPr>
        <w:t>however,</w:t>
      </w:r>
      <w:r w:rsidRPr="004D7453">
        <w:rPr>
          <w:rFonts w:eastAsia="Calibri" w:cs="Times New Roman"/>
          <w:sz w:val="16"/>
        </w:rPr>
        <w:t xml:space="preserve"> the republican goal of freedom as </w:t>
      </w:r>
      <w:r w:rsidRPr="004D7453">
        <w:rPr>
          <w:rFonts w:eastAsia="Calibri" w:cs="Times New Roman"/>
          <w:b/>
          <w:highlight w:val="green"/>
          <w:u w:val="single"/>
          <w:bdr w:val="single" w:sz="18" w:space="0" w:color="auto"/>
        </w:rPr>
        <w:t>non-domination does not raise a</w:t>
      </w:r>
      <w:r w:rsidRPr="004D7453">
        <w:rPr>
          <w:rFonts w:eastAsia="Calibri" w:cs="Times New Roman"/>
          <w:sz w:val="16"/>
          <w:bdr w:val="single" w:sz="18" w:space="0" w:color="auto"/>
        </w:rPr>
        <w:t xml:space="preserve"> serious </w:t>
      </w:r>
      <w:r w:rsidRPr="004D7453">
        <w:rPr>
          <w:rFonts w:eastAsia="Calibri" w:cs="Times New Roman"/>
          <w:b/>
          <w:highlight w:val="green"/>
          <w:u w:val="single"/>
          <w:bdr w:val="single" w:sz="18" w:space="0" w:color="auto"/>
        </w:rPr>
        <w:t>problem of moral infeasibility</w:t>
      </w:r>
      <w:r w:rsidRPr="004D7453">
        <w:rPr>
          <w:rFonts w:eastAsia="Calibri" w:cs="Times New Roman"/>
          <w:sz w:val="16"/>
        </w:rPr>
        <w:t xml:space="preserve"> (Braithwaite and Pettit 1990: 71-8). People enjoy freedom as non-domination to the extent that no other is in a position to interfere on an arbitrary basis in their lives. The zealous agents who break faith with an assigned brief in order to promote non-domination assume and achieve resources of arbitrary power, for they behave in a way that gives their own unchallenged judgement sway over others. And this assumption of resources affects, not just the non-domination of those affected in this or that case, but the non-domination of most of the society; zealous agents set themselves up over all, not just over some. </w:t>
      </w:r>
      <w:r w:rsidRPr="004D7453">
        <w:rPr>
          <w:rFonts w:eastAsia="Calibri" w:cs="Times New Roman"/>
          <w:highlight w:val="green"/>
          <w:u w:val="single"/>
        </w:rPr>
        <w:t>If</w:t>
      </w:r>
      <w:r w:rsidRPr="004D7453">
        <w:rPr>
          <w:rFonts w:eastAsia="Calibri" w:cs="Times New Roman"/>
          <w:sz w:val="16"/>
        </w:rPr>
        <w:t xml:space="preserve"> certain </w:t>
      </w:r>
      <w:r w:rsidRPr="004D7453">
        <w:rPr>
          <w:rFonts w:eastAsia="Calibri" w:cs="Times New Roman"/>
          <w:highlight w:val="green"/>
          <w:u w:val="single"/>
        </w:rPr>
        <w:t>agents</w:t>
      </w:r>
      <w:r w:rsidRPr="004D7453">
        <w:rPr>
          <w:rFonts w:eastAsia="Calibri" w:cs="Times New Roman"/>
          <w:sz w:val="16"/>
        </w:rPr>
        <w:t xml:space="preserve"> think that they can </w:t>
      </w:r>
      <w:r w:rsidRPr="004D7453">
        <w:rPr>
          <w:rFonts w:eastAsia="Calibri" w:cs="Times New Roman"/>
          <w:highlight w:val="green"/>
          <w:u w:val="single"/>
        </w:rPr>
        <w:t>maximize non-domination by transgressing</w:t>
      </w:r>
      <w:r w:rsidRPr="004D7453">
        <w:rPr>
          <w:rFonts w:eastAsia="Calibri" w:cs="Times New Roman"/>
          <w:sz w:val="16"/>
        </w:rPr>
        <w:t xml:space="preserve"> the </w:t>
      </w:r>
      <w:r w:rsidRPr="004D7453">
        <w:rPr>
          <w:rFonts w:eastAsia="Calibri" w:cs="Times New Roman"/>
          <w:highlight w:val="green"/>
          <w:u w:val="single"/>
        </w:rPr>
        <w:t>obligations</w:t>
      </w:r>
      <w:r w:rsidRPr="004D7453">
        <w:rPr>
          <w:rFonts w:eastAsia="Calibri" w:cs="Times New Roman"/>
          <w:sz w:val="16"/>
        </w:rPr>
        <w:t xml:space="preserve"> of their brief, then, they are almost certain to be mistaken. </w:t>
      </w:r>
      <w:r w:rsidRPr="004D7453">
        <w:rPr>
          <w:rFonts w:eastAsia="Calibri" w:cs="Times New Roman"/>
          <w:highlight w:val="green"/>
          <w:u w:val="single"/>
        </w:rPr>
        <w:t>Whatever non-domination they hope to bring about</w:t>
      </w:r>
      <w:r w:rsidRPr="004D7453">
        <w:rPr>
          <w:rFonts w:eastAsia="Calibri" w:cs="Times New Roman"/>
          <w:sz w:val="16"/>
        </w:rPr>
        <w:t xml:space="preserve"> by departing from their brief, it </w:t>
      </w:r>
      <w:r w:rsidRPr="004D7453">
        <w:rPr>
          <w:rFonts w:eastAsia="Calibri" w:cs="Times New Roman"/>
          <w:highlight w:val="green"/>
          <w:u w:val="single"/>
        </w:rPr>
        <w:t>is unlikely to be greater than the massive domination they</w:t>
      </w:r>
      <w:r w:rsidRPr="004D7453">
        <w:rPr>
          <w:rFonts w:eastAsia="Calibri" w:cs="Times New Roman"/>
          <w:sz w:val="16"/>
        </w:rPr>
        <w:t xml:space="preserve"> thereby </w:t>
      </w:r>
      <w:r w:rsidRPr="004D7453">
        <w:rPr>
          <w:rFonts w:eastAsia="Calibri" w:cs="Times New Roman"/>
          <w:highlight w:val="green"/>
          <w:u w:val="single"/>
        </w:rPr>
        <w:t>perpetrate over the population in general.</w:t>
      </w:r>
      <w:r w:rsidRPr="004D7453">
        <w:rPr>
          <w:rFonts w:eastAsia="Calibri" w:cs="Times New Roman"/>
          <w:sz w:val="16"/>
        </w:rPr>
        <w:t xml:space="preserve"> Against this, it may be objected that the sort of domination that official agents exercise over me and my like in virtue of covertly interfering with someone else is not itself harmful, so long as we remain unaware of the fact of being dominated. The agents may have reason to think, therefore, that it will be worth their while interfering if the chances of the interference becoming recognized are sufficiently small. I reply that no agent will ever be certain of not being caught out, and that the cost of being caught out is so enormous that, still, there is very unlikely to be a case for transgression sufficient to move a zealous agent. The cost of being caught out is that someone else will come to see that their lives are subject to the more or less arbitrary interference, not just of the agent in question, but of any other official agent: and, if someone else, then everyone else, since anyone who detects transgression is more than likely to make it public. What if the chance of being caught out is really very small indeed? Why shouldn't a zealous agent conclude that however great the cost of being apprehended, the improbability is such that he or she should bend the law in this case: bend the law, for example, as in covering up the offences of an important public personage, and seeking thereby to advance the interests of the country? There may be the very exceptional circumstances where zealotry is pardonable—pardonable and perhaps even commendable—but a very serious consideration argues against there being many. This is that the more unlikely it is that an agent will be apprehended, the clearer it will be to people at large that this case is an acid test of whether they are living under a proper rule of law or under the arbitrary sway of officials who put themselves, out of whatever high motives, above that law. Let apprehension be likely and people may well reckon that the errant official just nodded. Let apprehension be unlikely and they will all the more certainly think that the errant official typifies a general, dominating frame of mind. Short of catastrophic circumstances, then, there is unlikely to be any serious reason why a zealous agent should be tempted in the name of non-domination to break with the very rules of behaviour—the republican forms of government—that are designed to promote it. The considerations I have raised show that, </w:t>
      </w:r>
      <w:r w:rsidRPr="004D7453">
        <w:rPr>
          <w:rFonts w:eastAsia="Calibri" w:cs="Times New Roman"/>
          <w:highlight w:val="green"/>
          <w:u w:val="single"/>
        </w:rPr>
        <w:t>given the power of official agents, and</w:t>
      </w:r>
      <w:r w:rsidRPr="004D7453">
        <w:rPr>
          <w:rFonts w:eastAsia="Calibri" w:cs="Times New Roman"/>
          <w:sz w:val="16"/>
        </w:rPr>
        <w:t xml:space="preserve"> given </w:t>
      </w:r>
      <w:r w:rsidRPr="004D7453">
        <w:rPr>
          <w:rFonts w:eastAsia="Calibri" w:cs="Times New Roman"/>
          <w:highlight w:val="green"/>
          <w:u w:val="single"/>
        </w:rPr>
        <w:t>their potential for domination, there is every reason why zealous agents should</w:t>
      </w:r>
      <w:r w:rsidRPr="004D7453">
        <w:rPr>
          <w:rFonts w:eastAsia="Calibri" w:cs="Times New Roman"/>
          <w:sz w:val="16"/>
        </w:rPr>
        <w:t xml:space="preserve"> want to go out of their way to show people at large that there is no possibility of their taking the goal of nondomination into their own hands. There is every reason why they should </w:t>
      </w:r>
      <w:r w:rsidRPr="004D7453">
        <w:rPr>
          <w:rFonts w:eastAsia="Calibri" w:cs="Times New Roman"/>
          <w:b/>
          <w:highlight w:val="green"/>
          <w:u w:val="single"/>
          <w:bdr w:val="single" w:sz="18" w:space="0" w:color="auto"/>
        </w:rPr>
        <w:t>look for institutional means of making it</w:t>
      </w:r>
      <w:r w:rsidRPr="004D7453">
        <w:rPr>
          <w:rFonts w:eastAsia="Calibri" w:cs="Calibri"/>
          <w:u w:val="single"/>
        </w:rPr>
        <w:t xml:space="preserve"> salient and credible that they are pre-committed to sticking with their brief</w:t>
      </w:r>
      <w:r w:rsidRPr="004D7453">
        <w:rPr>
          <w:rFonts w:eastAsia="Calibri" w:cs="Times New Roman"/>
          <w:sz w:val="16"/>
        </w:rPr>
        <w:t xml:space="preserve">, and to sticking with their brief even in cases where there is a prima facie case for zealous opportunism. </w:t>
      </w:r>
      <w:r w:rsidRPr="004D7453">
        <w:rPr>
          <w:rFonts w:eastAsia="Calibri" w:cs="Calibri"/>
          <w:u w:val="single"/>
        </w:rPr>
        <w:t xml:space="preserve">There is every reason why they should want to make it </w:t>
      </w:r>
      <w:r w:rsidRPr="004D7453">
        <w:rPr>
          <w:rFonts w:eastAsia="Calibri" w:cs="Times New Roman"/>
          <w:b/>
          <w:highlight w:val="green"/>
          <w:u w:val="single"/>
          <w:bdr w:val="single" w:sz="18" w:space="0" w:color="auto"/>
        </w:rPr>
        <w:t>salient and credible that their hands are tied</w:t>
      </w:r>
      <w:r w:rsidRPr="004D7453">
        <w:rPr>
          <w:rFonts w:eastAsia="Calibri" w:cs="Times New Roman"/>
          <w:sz w:val="16"/>
        </w:rPr>
        <w:t>: that they are agents with little or no independent discretion.</w:t>
      </w:r>
    </w:p>
    <w:p w:rsidR="000E5F15" w:rsidRPr="004D7453" w:rsidRDefault="000E5F15" w:rsidP="000E5F15">
      <w:pPr>
        <w:keepNext/>
        <w:keepLines/>
        <w:spacing w:before="240"/>
        <w:outlineLvl w:val="3"/>
        <w:rPr>
          <w:rFonts w:eastAsia="Times New Roman" w:cs="Times New Roman"/>
          <w:b/>
          <w:iCs/>
          <w:sz w:val="26"/>
        </w:rPr>
      </w:pPr>
      <w:r w:rsidRPr="004D7453">
        <w:rPr>
          <w:rFonts w:eastAsia="Times New Roman" w:cs="Times New Roman"/>
          <w:b/>
          <w:iCs/>
          <w:sz w:val="26"/>
        </w:rPr>
        <w:t>Reject the burden of rejoinder; low risk is no risk and dropped arguments aren’t true</w:t>
      </w:r>
    </w:p>
    <w:p w:rsidR="000E5F15" w:rsidRPr="004D7453" w:rsidRDefault="000E5F15" w:rsidP="000E5F15">
      <w:pPr>
        <w:rPr>
          <w:rFonts w:eastAsia="Calibri" w:cs="Calibri"/>
        </w:rPr>
      </w:pPr>
    </w:p>
    <w:p w:rsidR="000E5F15" w:rsidRPr="004D7453" w:rsidRDefault="000E5F15" w:rsidP="000E5F15">
      <w:pPr>
        <w:rPr>
          <w:rFonts w:eastAsia="Calibri" w:cs="Calibri"/>
          <w:b/>
          <w:bCs/>
          <w:sz w:val="26"/>
        </w:rPr>
      </w:pPr>
      <w:r w:rsidRPr="004D7453">
        <w:rPr>
          <w:rFonts w:eastAsia="Calibri" w:cs="Calibri"/>
          <w:b/>
          <w:bCs/>
          <w:sz w:val="26"/>
          <w:highlight w:val="green"/>
        </w:rPr>
        <w:t>Cohn, 2013:</w:t>
      </w:r>
    </w:p>
    <w:p w:rsidR="000E5F15" w:rsidRPr="004D7453" w:rsidRDefault="000E5F15" w:rsidP="000E5F15">
      <w:pPr>
        <w:rPr>
          <w:rFonts w:eastAsia="Calibri" w:cs="Calibri"/>
          <w:sz w:val="16"/>
          <w:szCs w:val="16"/>
        </w:rPr>
      </w:pPr>
      <w:r w:rsidRPr="004D7453">
        <w:rPr>
          <w:rFonts w:eastAsia="Calibri" w:cs="Calibri"/>
          <w:sz w:val="16"/>
          <w:szCs w:val="16"/>
        </w:rPr>
        <w:t>Nate Cohn (Georgetown). Improving the Norms and Practices of Policy Debate. «November 24, 2013, 02:10:58 PM» http://www.cedadebate.org/forum/index.php/topic,5416.msg12020.html#msg12020</w:t>
      </w:r>
    </w:p>
    <w:p w:rsidR="000E5F15" w:rsidRPr="004D7453" w:rsidRDefault="000E5F15" w:rsidP="000E5F15">
      <w:pPr>
        <w:rPr>
          <w:rFonts w:eastAsia="Calibri" w:cs="Calibri"/>
          <w:sz w:val="16"/>
        </w:rPr>
      </w:pPr>
    </w:p>
    <w:p w:rsidR="000E5F15" w:rsidRPr="004D7453" w:rsidRDefault="000E5F15" w:rsidP="000E5F15">
      <w:pPr>
        <w:rPr>
          <w:rFonts w:eastAsia="Calibri" w:cs="Calibri"/>
          <w:sz w:val="16"/>
          <w:szCs w:val="16"/>
        </w:rPr>
      </w:pPr>
      <w:r w:rsidRPr="004D7453">
        <w:rPr>
          <w:rFonts w:eastAsia="Calibri" w:cs="Calibri"/>
          <w:sz w:val="16"/>
          <w:szCs w:val="16"/>
        </w:rPr>
        <w:t xml:space="preserve">The fact that </w:t>
      </w:r>
      <w:r w:rsidRPr="004D7453">
        <w:rPr>
          <w:rFonts w:eastAsia="Calibri" w:cs="Calibri"/>
          <w:u w:val="single"/>
        </w:rPr>
        <w:t>policy debate is wildly out of touch</w:t>
      </w:r>
      <w:r w:rsidRPr="004D7453">
        <w:rPr>
          <w:rFonts w:eastAsia="Calibri" w:cs="Calibri"/>
          <w:sz w:val="16"/>
          <w:szCs w:val="16"/>
        </w:rPr>
        <w:t>—</w:t>
      </w:r>
      <w:r w:rsidRPr="004D7453">
        <w:rPr>
          <w:rFonts w:eastAsia="Calibri" w:cs="Calibri"/>
          <w:u w:val="single"/>
        </w:rPr>
        <w:t>the fact that we are “a bunch of white folks talking about nuclear war”—is a damning indictment of nearly every coach in this activity.</w:t>
      </w:r>
      <w:r w:rsidRPr="004D7453">
        <w:rPr>
          <w:rFonts w:eastAsia="Calibri" w:cs="Calibri"/>
          <w:sz w:val="16"/>
          <w:szCs w:val="16"/>
        </w:rPr>
        <w:t xml:space="preserve"> </w:t>
      </w:r>
      <w:r w:rsidRPr="004D7453">
        <w:rPr>
          <w:rFonts w:eastAsia="Calibri" w:cs="Calibri"/>
          <w:sz w:val="10"/>
          <w:szCs w:val="16"/>
        </w:rPr>
        <w:t xml:space="preserve">It’s a serious indictment of the successful </w:t>
      </w:r>
      <w:r w:rsidRPr="004D7453">
        <w:rPr>
          <w:rFonts w:eastAsia="Calibri" w:cs="Calibri"/>
          <w:sz w:val="10"/>
        </w:rPr>
        <w:t xml:space="preserve">policy debate coaches, who have been content to continue a pedagogically unsound game, so long as they keep winning. </w:t>
      </w:r>
      <w:r w:rsidRPr="004D7453">
        <w:rPr>
          <w:rFonts w:eastAsia="Calibri" w:cs="Calibri"/>
          <w:sz w:val="10"/>
          <w:szCs w:val="16"/>
        </w:rPr>
        <w:t xml:space="preserve">It’s a serious indictment of policy debate’s discontents who chose to disengage. That’s not to say there hasn’t been any effort to challenge modern policy debate on its own terms—just that they’ve mainly come from the middle of the bracket and weren’t very successful, focusing on morality arguments and various “predictions bad” claims to outweigh. Judges were receptive to the sentiment that </w:t>
      </w:r>
      <w:r w:rsidRPr="004D7453">
        <w:rPr>
          <w:rFonts w:eastAsia="Calibri" w:cs="Calibri"/>
          <w:sz w:val="10"/>
        </w:rPr>
        <w:t>disads were unrealistic, but negative claims to specificity always triumphed over generic epistemological questions</w:t>
      </w:r>
      <w:r w:rsidRPr="004D7453">
        <w:rPr>
          <w:rFonts w:eastAsia="Calibri" w:cs="Calibri"/>
          <w:sz w:val="10"/>
          <w:szCs w:val="16"/>
        </w:rPr>
        <w:t xml:space="preserve"> or arguments about why “predictions fail.” The affirmative rarely introduced substantive responses to the disadvantage, rarely read impact defense. All considered, the negative generally won a significant risk that the plan resulted in nuclear war. Once that was true, it was basically impossible to win that some moral obligation outweighed the (dare I say?) obligation to avoid a meaningful risk of extinction. There were other problems. Many of the </w:t>
      </w:r>
      <w:r w:rsidRPr="004D7453">
        <w:rPr>
          <w:rFonts w:eastAsia="Calibri" w:cs="Calibri"/>
          <w:sz w:val="10"/>
        </w:rPr>
        <w:t>small affirmatives were unstrategic</w:t>
      </w:r>
      <w:r w:rsidRPr="004D7453">
        <w:rPr>
          <w:rFonts w:eastAsia="Calibri" w:cs="Calibri"/>
          <w:sz w:val="10"/>
          <w:szCs w:val="16"/>
        </w:rPr>
        <w:t>—</w:t>
      </w:r>
      <w:r w:rsidRPr="004D7453">
        <w:rPr>
          <w:rFonts w:eastAsia="Calibri" w:cs="Calibri"/>
          <w:sz w:val="10"/>
        </w:rPr>
        <w:t>teams rarely had solvency deficits to generic counterplans.</w:t>
      </w:r>
      <w:r w:rsidRPr="004D7453">
        <w:rPr>
          <w:rFonts w:eastAsia="Calibri" w:cs="Calibri"/>
          <w:sz w:val="10"/>
          <w:szCs w:val="16"/>
        </w:rPr>
        <w:t xml:space="preserve"> It was already basically impossible to win that some morality argument outweighed extinction; </w:t>
      </w:r>
      <w:r w:rsidRPr="004D7453">
        <w:rPr>
          <w:rFonts w:eastAsia="Calibri" w:cs="Calibri"/>
          <w:u w:val="single"/>
        </w:rPr>
        <w:t>it was totally untenable to win that a moral obligation outweighed a meaningful risk of extinction; it made even less sense if the counterplan solved most of the morality argument.</w:t>
      </w:r>
      <w:r w:rsidRPr="004D7453">
        <w:rPr>
          <w:rFonts w:eastAsia="Calibri" w:cs="Calibri"/>
          <w:sz w:val="16"/>
          <w:szCs w:val="16"/>
        </w:rPr>
        <w:t xml:space="preserve"> </w:t>
      </w:r>
      <w:r w:rsidRPr="004D7453">
        <w:rPr>
          <w:rFonts w:eastAsia="Calibri" w:cs="Calibri"/>
          <w:u w:val="single"/>
        </w:rPr>
        <w:t>The combined effect was</w:t>
      </w:r>
      <w:r w:rsidRPr="004D7453">
        <w:rPr>
          <w:rFonts w:eastAsia="Calibri" w:cs="Calibri"/>
          <w:sz w:val="16"/>
          <w:szCs w:val="16"/>
        </w:rPr>
        <w:t xml:space="preserve"> devastating: As these debates are currently argued and judged, I suspect that the negative would win my ballot more than 95 percent of the time in a debate between two teams of equal ability. But even if a “soft left” team did better—especially by making solvency deficits and responding to the specifics of the disadvantage—I still think they would struggle. They could compete at the highest levels, but, </w:t>
      </w:r>
      <w:r w:rsidRPr="004D7453">
        <w:rPr>
          <w:rFonts w:eastAsia="Calibri" w:cs="Calibri"/>
          <w:highlight w:val="green"/>
          <w:u w:val="single"/>
        </w:rPr>
        <w:t>in most debates, judges</w:t>
      </w:r>
      <w:r w:rsidRPr="004D7453">
        <w:rPr>
          <w:rFonts w:eastAsia="Calibri" w:cs="Calibri"/>
          <w:u w:val="single"/>
        </w:rPr>
        <w:t xml:space="preserve"> would still </w:t>
      </w:r>
      <w:r w:rsidRPr="004D7453">
        <w:rPr>
          <w:rFonts w:eastAsia="Calibri" w:cs="Calibri"/>
          <w:highlight w:val="green"/>
          <w:u w:val="single"/>
        </w:rPr>
        <w:t>assess</w:t>
      </w:r>
      <w:r w:rsidRPr="004D7453">
        <w:rPr>
          <w:rFonts w:eastAsia="Calibri" w:cs="Calibri"/>
          <w:u w:val="single"/>
        </w:rPr>
        <w:t xml:space="preserve"> a small, but meaningful risk of a large scale conflict, including </w:t>
      </w:r>
      <w:r w:rsidRPr="004D7453">
        <w:rPr>
          <w:rFonts w:eastAsia="Calibri" w:cs="Calibri"/>
          <w:highlight w:val="green"/>
          <w:u w:val="single"/>
        </w:rPr>
        <w:t>nuclear war and extinction.</w:t>
      </w:r>
      <w:r w:rsidRPr="004D7453">
        <w:rPr>
          <w:rFonts w:eastAsia="Calibri" w:cs="Calibri"/>
          <w:sz w:val="16"/>
          <w:szCs w:val="16"/>
        </w:rPr>
        <w:t xml:space="preserve"> The risk would be small, but the “magnitude” of the impact would often be enough to outweigh a higher probability, smaller impact. Or </w:t>
      </w:r>
      <w:r w:rsidRPr="004D7453">
        <w:rPr>
          <w:rFonts w:eastAsia="Calibri" w:cs="Calibri"/>
          <w:u w:val="single"/>
        </w:rPr>
        <w:t xml:space="preserve">put differently: </w:t>
      </w:r>
      <w:r w:rsidRPr="004D7453">
        <w:rPr>
          <w:rFonts w:eastAsia="Calibri" w:cs="Calibri"/>
          <w:b/>
          <w:highlight w:val="green"/>
          <w:u w:val="single"/>
          <w:bdr w:val="single" w:sz="18" w:space="0" w:color="auto"/>
        </w:rPr>
        <w:t>policy debate</w:t>
      </w:r>
      <w:r w:rsidRPr="004D7453">
        <w:rPr>
          <w:rFonts w:eastAsia="Calibri" w:cs="Calibri"/>
          <w:u w:val="single"/>
          <w:bdr w:val="single" w:sz="18" w:space="0" w:color="auto"/>
        </w:rPr>
        <w:t xml:space="preserve"> still </w:t>
      </w:r>
      <w:r w:rsidRPr="004D7453">
        <w:rPr>
          <w:rFonts w:eastAsia="Calibri" w:cs="Calibri"/>
          <w:b/>
          <w:highlight w:val="green"/>
          <w:u w:val="single"/>
          <w:bdr w:val="single" w:sz="18" w:space="0" w:color="auto"/>
        </w:rPr>
        <w:t>wouldn’t be replicating</w:t>
      </w:r>
      <w:r w:rsidRPr="004D7453">
        <w:rPr>
          <w:rFonts w:eastAsia="Calibri" w:cs="Calibri"/>
          <w:u w:val="single"/>
          <w:bdr w:val="single" w:sz="18" w:space="0" w:color="auto"/>
        </w:rPr>
        <w:t xml:space="preserve"> a </w:t>
      </w:r>
      <w:r w:rsidRPr="004D7453">
        <w:rPr>
          <w:rFonts w:eastAsia="Calibri" w:cs="Calibri"/>
          <w:b/>
          <w:highlight w:val="green"/>
          <w:u w:val="single"/>
          <w:bdr w:val="single" w:sz="18" w:space="0" w:color="auto"/>
        </w:rPr>
        <w:t>real world policy</w:t>
      </w:r>
      <w:r w:rsidRPr="004D7453">
        <w:rPr>
          <w:rFonts w:eastAsia="Calibri" w:cs="Calibri"/>
          <w:u w:val="single"/>
        </w:rPr>
        <w:t xml:space="preserve"> assessment, teams reading small affirmatives would still be at a real disadvantage with respect to reality.</w:t>
      </w:r>
      <w:r w:rsidRPr="004D7453">
        <w:rPr>
          <w:rFonts w:eastAsia="Calibri" w:cs="Calibri"/>
          <w:sz w:val="16"/>
          <w:szCs w:val="16"/>
        </w:rPr>
        <w:t xml:space="preserve"> Why? Oddly, </w:t>
      </w:r>
      <w:r w:rsidRPr="004D7453">
        <w:rPr>
          <w:rFonts w:eastAsia="Calibri" w:cs="Calibri"/>
          <w:highlight w:val="green"/>
          <w:u w:val="single"/>
        </w:rPr>
        <w:t>this is the unreasonable</w:t>
      </w:r>
      <w:r w:rsidRPr="004D7453">
        <w:rPr>
          <w:rFonts w:eastAsia="Calibri" w:cs="Calibri"/>
          <w:u w:val="single"/>
        </w:rPr>
        <w:t xml:space="preserve"> result of a reasonable part of debate: the </w:t>
      </w:r>
      <w:r w:rsidRPr="004D7453">
        <w:rPr>
          <w:rFonts w:eastAsia="Calibri" w:cs="Calibri"/>
          <w:highlight w:val="green"/>
          <w:u w:val="single"/>
        </w:rPr>
        <w:t>burden of</w:t>
      </w:r>
      <w:r w:rsidRPr="004D7453">
        <w:rPr>
          <w:rFonts w:eastAsia="Calibri" w:cs="Calibri"/>
          <w:u w:val="single"/>
        </w:rPr>
        <w:t xml:space="preserve"> refutation or </w:t>
      </w:r>
      <w:r w:rsidRPr="004D7453">
        <w:rPr>
          <w:rFonts w:eastAsia="Calibri" w:cs="Calibri"/>
          <w:highlight w:val="green"/>
          <w:u w:val="single"/>
        </w:rPr>
        <w:t>rejoinder</w:t>
      </w:r>
      <w:r w:rsidRPr="004D7453">
        <w:rPr>
          <w:rFonts w:eastAsia="Calibri" w:cs="Calibri"/>
          <w:sz w:val="16"/>
          <w:szCs w:val="16"/>
        </w:rPr>
        <w:t xml:space="preserve">, the responsibility of debaters to “beat” arguments. </w:t>
      </w:r>
      <w:r w:rsidRPr="004D7453">
        <w:rPr>
          <w:rFonts w:eastAsia="Calibri" w:cs="Calibri"/>
          <w:u w:val="single"/>
        </w:rPr>
        <w:t xml:space="preserve">If I introduce </w:t>
      </w:r>
      <w:r w:rsidRPr="004D7453">
        <w:rPr>
          <w:rFonts w:eastAsia="Calibri" w:cs="Calibri"/>
          <w:highlight w:val="green"/>
          <w:u w:val="single"/>
        </w:rPr>
        <w:t>an argument,</w:t>
      </w:r>
      <w:r w:rsidRPr="004D7453">
        <w:rPr>
          <w:rFonts w:eastAsia="Calibri" w:cs="Calibri"/>
          <w:u w:val="single"/>
        </w:rPr>
        <w:t xml:space="preserve"> it </w:t>
      </w:r>
      <w:r w:rsidRPr="004D7453">
        <w:rPr>
          <w:rFonts w:eastAsia="Calibri" w:cs="Calibri"/>
          <w:highlight w:val="green"/>
          <w:u w:val="single"/>
        </w:rPr>
        <w:t>starts out at 100 percent</w:t>
      </w:r>
      <w:r w:rsidRPr="004D7453">
        <w:rPr>
          <w:rFonts w:eastAsia="Calibri" w:cs="Calibri"/>
          <w:u w:val="single"/>
        </w:rPr>
        <w:t>—you then have to disprove it.</w:t>
      </w:r>
      <w:r w:rsidRPr="004D7453">
        <w:rPr>
          <w:rFonts w:eastAsia="Calibri" w:cs="Calibri"/>
          <w:sz w:val="16"/>
          <w:szCs w:val="16"/>
        </w:rPr>
        <w:t xml:space="preserve"> That sounds like a pretty good idea in principle, right? Well, I think so too. </w:t>
      </w:r>
      <w:r w:rsidRPr="004D7453">
        <w:rPr>
          <w:rFonts w:eastAsia="Calibri" w:cs="Calibri"/>
          <w:highlight w:val="green"/>
          <w:u w:val="single"/>
        </w:rPr>
        <w:t>But it’s</w:t>
      </w:r>
      <w:r w:rsidRPr="004D7453">
        <w:rPr>
          <w:rFonts w:eastAsia="Calibri" w:cs="Calibri"/>
          <w:u w:val="single"/>
        </w:rPr>
        <w:t xml:space="preserve"> really </w:t>
      </w:r>
      <w:r w:rsidRPr="004D7453">
        <w:rPr>
          <w:rFonts w:eastAsia="Calibri" w:cs="Calibri"/>
          <w:highlight w:val="green"/>
          <w:u w:val="single"/>
        </w:rPr>
        <w:t>tough to refute something down to “zero”</w:t>
      </w:r>
      <w:r w:rsidRPr="004D7453">
        <w:rPr>
          <w:rFonts w:eastAsia="Calibri" w:cs="Calibri"/>
          <w:u w:val="single"/>
        </w:rPr>
        <w:t xml:space="preserve"> percent</w:t>
      </w:r>
      <w:r w:rsidRPr="004D7453">
        <w:rPr>
          <w:rFonts w:eastAsia="Calibri" w:cs="Calibri"/>
          <w:sz w:val="16"/>
          <w:szCs w:val="16"/>
        </w:rPr>
        <w:t xml:space="preserve">—a team would need to completely and totally refute an argument. That’s obviously tough to do, especially since the other team is usually going to have some decent arguments and pretty good cards defending each component of their disadvantage—even the ridiculous parts. So one of </w:t>
      </w:r>
      <w:r w:rsidRPr="004D7453">
        <w:rPr>
          <w:rFonts w:eastAsia="Calibri" w:cs="Calibri"/>
          <w:u w:val="single"/>
        </w:rPr>
        <w:t xml:space="preserve">the most fundamental assumptions about debate all but ensures a meaningful risk of nearly any argument—even extremely low-probability, high magnitude impacts, sufficient to outweigh systemic impacts. </w:t>
      </w:r>
      <w:r w:rsidRPr="004D7453">
        <w:rPr>
          <w:rFonts w:eastAsia="Calibri" w:cs="Calibri"/>
          <w:sz w:val="16"/>
          <w:szCs w:val="16"/>
        </w:rPr>
        <w:t xml:space="preserve">There’s another even more subtle element of debate practice at play. Traditionally, </w:t>
      </w:r>
      <w:r w:rsidRPr="004D7453">
        <w:rPr>
          <w:rFonts w:eastAsia="Calibri" w:cs="Calibri"/>
          <w:u w:val="single"/>
        </w:rPr>
        <w:t>the 2AC might introduce 8 or 9 cards against a disad</w:t>
      </w:r>
      <w:r w:rsidRPr="004D7453">
        <w:rPr>
          <w:rFonts w:eastAsia="Calibri" w:cs="Calibri"/>
          <w:sz w:val="16"/>
        </w:rPr>
        <w:t xml:space="preserve">vantage, </w:t>
      </w:r>
      <w:r w:rsidRPr="004D7453">
        <w:rPr>
          <w:rFonts w:eastAsia="Calibri" w:cs="Calibri"/>
          <w:u w:val="single"/>
        </w:rPr>
        <w:t>like “non-unique, no-link, no-impact,” and then go for one and two.</w:t>
      </w:r>
      <w:r w:rsidRPr="004D7453">
        <w:rPr>
          <w:rFonts w:eastAsia="Calibri" w:cs="Calibri"/>
          <w:sz w:val="16"/>
          <w:szCs w:val="16"/>
        </w:rPr>
        <w:t xml:space="preserve"> Yet in reality, </w:t>
      </w:r>
      <w:r w:rsidRPr="004D7453">
        <w:rPr>
          <w:rFonts w:eastAsia="Calibri" w:cs="Calibri"/>
          <w:b/>
          <w:highlight w:val="green"/>
          <w:u w:val="single"/>
          <w:bdr w:val="single" w:sz="18" w:space="0" w:color="auto"/>
        </w:rPr>
        <w:t>disadvantages are underpinned by</w:t>
      </w:r>
      <w:r w:rsidRPr="004D7453">
        <w:rPr>
          <w:rFonts w:eastAsia="Calibri" w:cs="Calibri"/>
          <w:u w:val="single"/>
          <w:bdr w:val="single" w:sz="18" w:space="0" w:color="auto"/>
        </w:rPr>
        <w:t xml:space="preserve"> dozens or perhaps </w:t>
      </w:r>
      <w:r w:rsidRPr="004D7453">
        <w:rPr>
          <w:rFonts w:eastAsia="Calibri" w:cs="Calibri"/>
          <w:b/>
          <w:highlight w:val="green"/>
          <w:u w:val="single"/>
          <w:bdr w:val="single" w:sz="18" w:space="0" w:color="auto"/>
        </w:rPr>
        <w:t>hundreds of</w:t>
      </w:r>
      <w:r w:rsidRPr="004D7453">
        <w:rPr>
          <w:rFonts w:eastAsia="Calibri" w:cs="Calibri"/>
          <w:u w:val="single"/>
          <w:bdr w:val="single" w:sz="18" w:space="0" w:color="auto"/>
        </w:rPr>
        <w:t xml:space="preserve"> discrete </w:t>
      </w:r>
      <w:r w:rsidRPr="004D7453">
        <w:rPr>
          <w:rFonts w:eastAsia="Calibri" w:cs="Calibri"/>
          <w:b/>
          <w:highlight w:val="green"/>
          <w:u w:val="single"/>
          <w:bdr w:val="single" w:sz="18" w:space="0" w:color="auto"/>
        </w:rPr>
        <w:t>assumptions,</w:t>
      </w:r>
      <w:r w:rsidRPr="004D7453">
        <w:rPr>
          <w:rFonts w:eastAsia="Calibri" w:cs="Calibri"/>
          <w:u w:val="single"/>
        </w:rPr>
        <w:t xml:space="preserve"> each of which could be contested. </w:t>
      </w:r>
      <w:r w:rsidRPr="004D7453">
        <w:rPr>
          <w:rFonts w:eastAsia="Calibri" w:cs="Calibri"/>
          <w:highlight w:val="green"/>
          <w:u w:val="single"/>
        </w:rPr>
        <w:t>By the</w:t>
      </w:r>
      <w:r w:rsidRPr="004D7453">
        <w:rPr>
          <w:rFonts w:eastAsia="Calibri" w:cs="Calibri"/>
          <w:u w:val="single"/>
        </w:rPr>
        <w:t xml:space="preserve"> end of the </w:t>
      </w:r>
      <w:r w:rsidRPr="004D7453">
        <w:rPr>
          <w:rFonts w:eastAsia="Calibri" w:cs="Calibri"/>
          <w:highlight w:val="green"/>
          <w:u w:val="single"/>
        </w:rPr>
        <w:t>2AR</w:t>
      </w:r>
      <w:r w:rsidRPr="004D7453">
        <w:rPr>
          <w:rFonts w:eastAsia="Calibri" w:cs="Calibri"/>
          <w:u w:val="single"/>
        </w:rPr>
        <w:t xml:space="preserve">, only a handful are under scrutiny; </w:t>
      </w:r>
      <w:r w:rsidRPr="004D7453">
        <w:rPr>
          <w:rFonts w:eastAsia="Calibri" w:cs="Calibri"/>
          <w:highlight w:val="green"/>
          <w:u w:val="single"/>
        </w:rPr>
        <w:t>the majority</w:t>
      </w:r>
      <w:r w:rsidRPr="004D7453">
        <w:rPr>
          <w:rFonts w:eastAsia="Calibri" w:cs="Calibri"/>
          <w:u w:val="single"/>
        </w:rPr>
        <w:t xml:space="preserve"> of the disadvantage </w:t>
      </w:r>
      <w:r w:rsidRPr="004D7453">
        <w:rPr>
          <w:rFonts w:eastAsia="Calibri" w:cs="Calibri"/>
          <w:highlight w:val="green"/>
          <w:u w:val="single"/>
        </w:rPr>
        <w:t>is conceded</w:t>
      </w:r>
      <w:r w:rsidRPr="004D7453">
        <w:rPr>
          <w:rFonts w:eastAsia="Calibri" w:cs="Calibri"/>
          <w:u w:val="single"/>
        </w:rPr>
        <w:t>,</w:t>
      </w:r>
      <w:r w:rsidRPr="004D7453">
        <w:rPr>
          <w:rFonts w:eastAsia="Calibri" w:cs="Calibri"/>
          <w:sz w:val="16"/>
          <w:szCs w:val="16"/>
        </w:rPr>
        <w:t xml:space="preserve"> and it’s tough to bring the one or two scrutinized components down to “zero.” And then there’s a bad understanding of probability. If the affirmative questions four or five elements of the disadvantage, but the negative was still “clearly ahead” on all five elements, most judges would assess that the negative was “clearly ahead” on the disadvantage. In reality, the risk of the disadvantage has been reduced considerably. If there was, say, an 80 percent chance that immigration reform would pass, an 80 percent chance that political capital was key, an 80 percent chance that the plan drained a sufficient amount of capital, an 80 percent chance that immigration reform was necessary to prevent another recession, and an 80 percent chance that another recession would cause a nuclear war (lol), then there’s a 32 percent chance that the disadvantage caused nuclear war. I think these issues can be overcome. First, I think teams can deal with the “burden of refutation” by focusing on the “burden of proof,” which allows a team to mitigate an argument before directly contradicting its content. Here’s how I’d look at it: modern policy debate has assumed that arguments start out at “100 percent” until directly refuted. But few, if any, arguments are supported by evidence consistent with “100 percent.” </w:t>
      </w:r>
      <w:r w:rsidRPr="004D7453">
        <w:rPr>
          <w:rFonts w:eastAsia="Calibri" w:cs="Calibri"/>
          <w:highlight w:val="green"/>
          <w:u w:val="single"/>
        </w:rPr>
        <w:t>Most cards don’t make definitive claims.</w:t>
      </w:r>
      <w:r w:rsidRPr="004D7453">
        <w:rPr>
          <w:rFonts w:eastAsia="Calibri" w:cs="Calibri"/>
          <w:sz w:val="16"/>
          <w:szCs w:val="16"/>
        </w:rPr>
        <w:t xml:space="preserve"> Even when they do, they’re not supported by definitive evidence—and any reasonable person should assume there’s at least some uncertainty on matters other than few true facts, like 2+2=4. </w:t>
      </w:r>
      <w:r w:rsidRPr="004D7453">
        <w:rPr>
          <w:rFonts w:eastAsia="Calibri" w:cs="Calibri"/>
          <w:u w:val="single"/>
        </w:rPr>
        <w:t xml:space="preserve">Take Georgetown’s immigration </w:t>
      </w:r>
      <w:r w:rsidRPr="004D7453">
        <w:rPr>
          <w:rFonts w:eastAsia="Calibri" w:cs="Calibri"/>
          <w:highlight w:val="green"/>
          <w:u w:val="single"/>
        </w:rPr>
        <w:t xml:space="preserve">uniqueness </w:t>
      </w:r>
      <w:r w:rsidRPr="004D7453">
        <w:rPr>
          <w:rFonts w:eastAsia="Calibri" w:cs="Calibri"/>
          <w:u w:val="single"/>
        </w:rPr>
        <w:t xml:space="preserve">evidence from Harvard. It </w:t>
      </w:r>
      <w:r w:rsidRPr="004D7453">
        <w:rPr>
          <w:rFonts w:eastAsia="Calibri" w:cs="Calibri"/>
          <w:highlight w:val="green"/>
          <w:u w:val="single"/>
        </w:rPr>
        <w:t>says there “may be a window”</w:t>
      </w:r>
      <w:r w:rsidRPr="004D7453">
        <w:rPr>
          <w:rFonts w:eastAsia="Calibri" w:cs="Calibri"/>
          <w:u w:val="single"/>
        </w:rPr>
        <w:t xml:space="preserve"> for immigration.</w:t>
      </w:r>
      <w:r w:rsidRPr="004D7453">
        <w:rPr>
          <w:rFonts w:eastAsia="Calibri" w:cs="Calibri"/>
          <w:sz w:val="16"/>
          <w:szCs w:val="16"/>
        </w:rPr>
        <w:t xml:space="preserve"> So, based on the negative’s evidence, what are the odds that immigration reform will pass? </w:t>
      </w:r>
      <w:r w:rsidRPr="004D7453">
        <w:rPr>
          <w:rFonts w:eastAsia="Calibri" w:cs="Calibri"/>
          <w:b/>
          <w:highlight w:val="green"/>
          <w:u w:val="single"/>
          <w:bdr w:val="single" w:sz="18" w:space="0" w:color="auto"/>
        </w:rPr>
        <w:t>Far less than 50 percent</w:t>
      </w:r>
      <w:r w:rsidRPr="004D7453">
        <w:rPr>
          <w:rFonts w:eastAsia="Calibri" w:cs="Calibri"/>
          <w:sz w:val="16"/>
          <w:szCs w:val="16"/>
        </w:rPr>
        <w:t xml:space="preserve">, if you ask me. That’s not always true for every card in the 1NC, but sometimes it’s even worse—like </w:t>
      </w:r>
      <w:r w:rsidRPr="004D7453">
        <w:rPr>
          <w:rFonts w:eastAsia="Calibri" w:cs="Calibri"/>
          <w:highlight w:val="green"/>
          <w:u w:val="single"/>
        </w:rPr>
        <w:t>the impact card,</w:t>
      </w:r>
      <w:r w:rsidRPr="004D7453">
        <w:rPr>
          <w:rFonts w:eastAsia="Calibri" w:cs="Calibri"/>
          <w:u w:val="single"/>
        </w:rPr>
        <w:t xml:space="preserve"> which </w:t>
      </w:r>
      <w:r w:rsidRPr="004D7453">
        <w:rPr>
          <w:rFonts w:eastAsia="Calibri" w:cs="Calibri"/>
          <w:highlight w:val="green"/>
          <w:u w:val="single"/>
        </w:rPr>
        <w:t>is</w:t>
      </w:r>
      <w:r w:rsidRPr="004D7453">
        <w:rPr>
          <w:rFonts w:eastAsia="Calibri" w:cs="Calibri"/>
          <w:u w:val="single"/>
        </w:rPr>
        <w:t xml:space="preserve"> usually </w:t>
      </w:r>
      <w:r w:rsidRPr="004D7453">
        <w:rPr>
          <w:rFonts w:eastAsia="Calibri" w:cs="Calibri"/>
          <w:highlight w:val="green"/>
          <w:u w:val="single"/>
        </w:rPr>
        <w:t>a long string of “coulds.</w:t>
      </w:r>
      <w:r w:rsidRPr="004D7453">
        <w:rPr>
          <w:rFonts w:eastAsia="Calibri" w:cs="Calibri"/>
          <w:sz w:val="16"/>
          <w:szCs w:val="16"/>
        </w:rPr>
        <w:t xml:space="preserve">” </w:t>
      </w:r>
      <w:r w:rsidRPr="004D7453">
        <w:rPr>
          <w:rFonts w:eastAsia="Calibri" w:cs="Calibri"/>
          <w:u w:val="single"/>
        </w:rPr>
        <w:t xml:space="preserve">If you apply this very basic level of analysis to each element of a disadvantage, and correctly explain math (.4*.4*.4*.4*.4=.01024), </w:t>
      </w:r>
      <w:r w:rsidRPr="004D7453">
        <w:rPr>
          <w:rFonts w:eastAsia="Calibri" w:cs="Calibri"/>
          <w:highlight w:val="green"/>
          <w:u w:val="single"/>
        </w:rPr>
        <w:t xml:space="preserve">the risk </w:t>
      </w:r>
      <w:r w:rsidRPr="004D7453">
        <w:rPr>
          <w:rFonts w:eastAsia="Calibri" w:cs="Calibri"/>
          <w:u w:val="single"/>
        </w:rPr>
        <w:t xml:space="preserve">of the disadvantage </w:t>
      </w:r>
      <w:r w:rsidRPr="004D7453">
        <w:rPr>
          <w:rFonts w:eastAsia="Calibri" w:cs="Calibri"/>
          <w:highlight w:val="green"/>
          <w:u w:val="single"/>
        </w:rPr>
        <w:t>starts at a very low level</w:t>
      </w:r>
      <w:r w:rsidRPr="004D7453">
        <w:rPr>
          <w:rFonts w:eastAsia="Calibri" w:cs="Calibri"/>
          <w:u w:val="single"/>
        </w:rPr>
        <w:t xml:space="preserve">, even </w:t>
      </w:r>
      <w:r w:rsidRPr="004D7453">
        <w:rPr>
          <w:rFonts w:eastAsia="Calibri" w:cs="Calibri"/>
          <w:b/>
          <w:highlight w:val="green"/>
          <w:u w:val="single"/>
          <w:bdr w:val="single" w:sz="18" w:space="0" w:color="auto"/>
        </w:rPr>
        <w:t>before the affirmative offers a direct response.</w:t>
      </w:r>
      <w:r w:rsidRPr="004D7453">
        <w:rPr>
          <w:rFonts w:eastAsia="Calibri" w:cs="Calibri"/>
          <w:u w:val="single"/>
        </w:rPr>
        <w:t xml:space="preserve"> </w:t>
      </w:r>
      <w:r w:rsidRPr="004D7453">
        <w:rPr>
          <w:rFonts w:eastAsia="Calibri" w:cs="Calibri"/>
          <w:sz w:val="16"/>
          <w:szCs w:val="16"/>
        </w:rPr>
        <w:t xml:space="preserve">Debaters should also argue that the negative hasn’t introduced any evidence at all to defend a long list of unmentioned elements in the “internal link chain.” The absence of evidence to defend the argument that, say, “recession causes depression,” may not eliminate the disadvantage, but it does raise uncertainty—and </w:t>
      </w:r>
      <w:r w:rsidRPr="004D7453">
        <w:rPr>
          <w:rFonts w:eastAsia="Calibri" w:cs="Calibri"/>
          <w:highlight w:val="green"/>
          <w:u w:val="single"/>
        </w:rPr>
        <w:t>it doesn’t take too many</w:t>
      </w:r>
      <w:r w:rsidRPr="004D7453">
        <w:rPr>
          <w:rFonts w:eastAsia="Calibri" w:cs="Calibri"/>
          <w:u w:val="single"/>
        </w:rPr>
        <w:t xml:space="preserve"> additional sources of uncertainty </w:t>
      </w:r>
      <w:r w:rsidRPr="004D7453">
        <w:rPr>
          <w:rFonts w:eastAsia="Calibri" w:cs="Calibri"/>
          <w:highlight w:val="green"/>
          <w:u w:val="single"/>
        </w:rPr>
        <w:t>to reduce</w:t>
      </w:r>
      <w:r w:rsidRPr="004D7453">
        <w:rPr>
          <w:rFonts w:eastAsia="Calibri" w:cs="Calibri"/>
          <w:u w:val="single"/>
        </w:rPr>
        <w:t xml:space="preserve"> the probability of </w:t>
      </w:r>
      <w:r w:rsidRPr="004D7453">
        <w:rPr>
          <w:rFonts w:eastAsia="Calibri" w:cs="Calibri"/>
          <w:highlight w:val="green"/>
          <w:u w:val="single"/>
        </w:rPr>
        <w:t>the disad</w:t>
      </w:r>
      <w:r w:rsidRPr="004D7453">
        <w:rPr>
          <w:rFonts w:eastAsia="Calibri" w:cs="Calibri"/>
          <w:sz w:val="16"/>
        </w:rPr>
        <w:t xml:space="preserve">vantage </w:t>
      </w:r>
      <w:r w:rsidRPr="004D7453">
        <w:rPr>
          <w:rFonts w:eastAsia="Calibri" w:cs="Calibri"/>
          <w:highlight w:val="green"/>
          <w:u w:val="single"/>
        </w:rPr>
        <w:t>to</w:t>
      </w:r>
      <w:r w:rsidRPr="004D7453">
        <w:rPr>
          <w:rFonts w:eastAsia="Calibri" w:cs="Calibri"/>
          <w:u w:val="single"/>
        </w:rPr>
        <w:t xml:space="preserve"> effectively </w:t>
      </w:r>
      <w:r w:rsidRPr="004D7453">
        <w:rPr>
          <w:rFonts w:eastAsia="Calibri" w:cs="Calibri"/>
          <w:b/>
          <w:highlight w:val="green"/>
          <w:u w:val="single"/>
          <w:bdr w:val="single" w:sz="18" w:space="0" w:color="auto"/>
        </w:rPr>
        <w:t>zero</w:t>
      </w:r>
      <w:r w:rsidRPr="004D7453">
        <w:rPr>
          <w:rFonts w:eastAsia="Calibri" w:cs="Calibri"/>
          <w:sz w:val="16"/>
          <w:szCs w:val="16"/>
        </w:rPr>
        <w:t>—sort of the static, background noise of prediction.</w:t>
      </w:r>
    </w:p>
    <w:p w:rsidR="000E5F15" w:rsidRPr="004D7453" w:rsidRDefault="000E5F15" w:rsidP="000E5F15">
      <w:pPr>
        <w:rPr>
          <w:rFonts w:eastAsia="Calibri" w:cs="Times New Roman"/>
        </w:rPr>
      </w:pPr>
    </w:p>
    <w:p w:rsidR="000E5F15" w:rsidRPr="004D7453" w:rsidRDefault="000E5F15" w:rsidP="000E5F15">
      <w:pPr>
        <w:keepNext/>
        <w:keepLines/>
        <w:spacing w:before="240"/>
        <w:outlineLvl w:val="3"/>
        <w:rPr>
          <w:rFonts w:eastAsia="Times New Roman" w:cs="Times New Roman"/>
          <w:b/>
          <w:iCs/>
          <w:sz w:val="26"/>
        </w:rPr>
      </w:pPr>
      <w:r w:rsidRPr="004D7453">
        <w:rPr>
          <w:rFonts w:eastAsia="Times New Roman" w:cs="Times New Roman"/>
          <w:b/>
          <w:iCs/>
          <w:sz w:val="26"/>
        </w:rPr>
        <w:t>And third, Kantianism requires nondomination.</w:t>
      </w:r>
    </w:p>
    <w:p w:rsidR="000E5F15" w:rsidRPr="004D7453" w:rsidRDefault="000E5F15" w:rsidP="000E5F15">
      <w:pPr>
        <w:rPr>
          <w:rFonts w:eastAsia="Calibri" w:cs="Calibri"/>
        </w:rPr>
      </w:pPr>
      <w:r w:rsidRPr="004D7453">
        <w:rPr>
          <w:rFonts w:eastAsia="Calibri" w:cs="Calibri"/>
          <w:b/>
          <w:highlight w:val="green"/>
          <w:u w:val="single"/>
        </w:rPr>
        <w:t>Ripstein 9</w:t>
      </w:r>
      <w:r w:rsidRPr="004D7453">
        <w:rPr>
          <w:rFonts w:eastAsia="Calibri" w:cs="Calibri"/>
        </w:rPr>
        <w:t xml:space="preserve"> </w:t>
      </w:r>
    </w:p>
    <w:p w:rsidR="000E5F15" w:rsidRPr="004D7453" w:rsidRDefault="000E5F15" w:rsidP="000E5F15">
      <w:pPr>
        <w:rPr>
          <w:rFonts w:eastAsia="Calibri" w:cs="Calibri"/>
          <w:sz w:val="16"/>
        </w:rPr>
      </w:pPr>
      <w:r w:rsidRPr="004D7453">
        <w:rPr>
          <w:rFonts w:eastAsia="Calibri" w:cs="Calibri"/>
          <w:sz w:val="16"/>
        </w:rPr>
        <w:t>Arthur Ripstein. Force and Freedom: Kant’s Legal and Political Philosophy. Harvard University Press. 2009.</w:t>
      </w:r>
    </w:p>
    <w:p w:rsidR="000E5F15" w:rsidRPr="004D7453" w:rsidRDefault="000E5F15" w:rsidP="000E5F15">
      <w:pPr>
        <w:rPr>
          <w:rFonts w:eastAsia="Calibri" w:cs="Calibri"/>
        </w:rPr>
      </w:pPr>
    </w:p>
    <w:p w:rsidR="000E5F15" w:rsidRPr="004D7453" w:rsidRDefault="000E5F15" w:rsidP="000E5F15">
      <w:pPr>
        <w:rPr>
          <w:rFonts w:eastAsia="Calibri" w:cs="Times New Roman"/>
          <w:highlight w:val="green"/>
          <w:u w:val="single"/>
        </w:rPr>
      </w:pPr>
      <w:r w:rsidRPr="004D7453">
        <w:rPr>
          <w:rFonts w:eastAsia="Calibri" w:cs="Times New Roman"/>
          <w:sz w:val="16"/>
        </w:rPr>
        <w:t xml:space="preserve">The right to freedom as independence provides a model of interaction that reconciles the ability of separate persons to use their powers to pur- sue their own purposes. In so doing, it also provides a distinctive concepttion of the wrongs that interfere with this independence. </w:t>
      </w:r>
      <w:r w:rsidRPr="004D7453">
        <w:rPr>
          <w:rFonts w:eastAsia="Calibri" w:cs="Times New Roman"/>
          <w:b/>
          <w:highlight w:val="green"/>
          <w:u w:val="single"/>
          <w:bdr w:val="single" w:sz="18" w:space="0" w:color="auto"/>
        </w:rPr>
        <w:t>Wrongdoing takes the form of domination.</w:t>
      </w:r>
      <w:r w:rsidRPr="004D7453">
        <w:rPr>
          <w:rFonts w:eastAsia="Calibri" w:cs="Times New Roman"/>
          <w:sz w:val="16"/>
        </w:rPr>
        <w:t xml:space="preserve"> Both your right to </w:t>
      </w:r>
      <w:r w:rsidRPr="004D7453">
        <w:rPr>
          <w:rFonts w:eastAsia="Calibri" w:cs="Times New Roman"/>
          <w:highlight w:val="green"/>
          <w:u w:val="single"/>
        </w:rPr>
        <w:t>independence</w:t>
      </w:r>
      <w:r w:rsidRPr="004D7453">
        <w:rPr>
          <w:rFonts w:eastAsia="Calibri" w:cs="Times New Roman"/>
          <w:sz w:val="16"/>
        </w:rPr>
        <w:t xml:space="preserve"> and the violations of it </w:t>
      </w:r>
      <w:r w:rsidRPr="004D7453">
        <w:rPr>
          <w:rFonts w:eastAsia="Calibri" w:cs="Times New Roman"/>
          <w:highlight w:val="green"/>
          <w:u w:val="single"/>
        </w:rPr>
        <w:t>can only be explicated by reference to the actions of others.</w:t>
      </w:r>
      <w:r w:rsidRPr="004D7453">
        <w:rPr>
          <w:rFonts w:eastAsia="Calibri" w:cs="Times New Roman"/>
          <w:sz w:val="16"/>
        </w:rPr>
        <w:t xml:space="preserve"> Wrongs against your person are not outcomes that are bad for you which other people happen to cause. Unlike the familiar “harm principle” put forward by Mill, which focuses exclusively on out comes that can be characterized without reference to the acts that bring them about, the right to freedom focuses exclusively on the acts of others. It is not that somebody does something that causes something bad to happen to you; it is that somebody does something to you. </w:t>
      </w:r>
      <w:r w:rsidRPr="004D7453">
        <w:rPr>
          <w:rFonts w:eastAsia="Calibri" w:cs="Calibri"/>
          <w:u w:val="single"/>
        </w:rPr>
        <w:t>The idea of freedom as nondomination has a distinguished history in political philosophy.</w:t>
      </w:r>
      <w:r w:rsidRPr="004D7453">
        <w:rPr>
          <w:rFonts w:eastAsia="Calibri" w:cs="Times New Roman"/>
          <w:sz w:val="16"/>
        </w:rPr>
        <w:t xml:space="preserve"> Recent scholars have pointed out that Berlin’s dichotomy between negative and positive liberty leaves out a prominent idea of liberty, sometimes referred to as the “republican” or neo-Roman conception of liberty, according to which liberty consists in independence from others. These scholars argue that this conception was central to the political thought of the civic republicans of the Renaissance, who were centrally concerned with the dangers of despotism. On this reading, the early modern republicans did not object to despotism because it interfered with their negative or positive liberty (to use anachronistic terms they would not have recognized). </w:t>
      </w:r>
      <w:r w:rsidRPr="004D7453">
        <w:rPr>
          <w:rFonts w:eastAsia="Calibri" w:cs="Times New Roman"/>
          <w:highlight w:val="green"/>
          <w:u w:val="single"/>
        </w:rPr>
        <w:t>A despot who was</w:t>
      </w:r>
      <w:r w:rsidRPr="004D7453">
        <w:rPr>
          <w:rFonts w:eastAsia="Calibri" w:cs="Times New Roman"/>
          <w:sz w:val="16"/>
        </w:rPr>
        <w:t xml:space="preserve"> benevolent, or even </w:t>
      </w:r>
      <w:r w:rsidRPr="004D7453">
        <w:rPr>
          <w:rFonts w:eastAsia="Calibri" w:cs="Times New Roman"/>
          <w:highlight w:val="green"/>
          <w:u w:val="single"/>
        </w:rPr>
        <w:t>prudent</w:t>
      </w:r>
      <w:r w:rsidRPr="004D7453">
        <w:rPr>
          <w:rFonts w:eastAsia="Calibri" w:cs="Times New Roman"/>
          <w:sz w:val="16"/>
        </w:rPr>
        <w:t xml:space="preserve">, </w:t>
      </w:r>
      <w:r w:rsidRPr="004D7453">
        <w:rPr>
          <w:rFonts w:eastAsia="Calibri" w:cs="Times New Roman"/>
          <w:highlight w:val="green"/>
          <w:u w:val="single"/>
        </w:rPr>
        <w:t>might allow people</w:t>
      </w:r>
      <w:r w:rsidRPr="004D7453">
        <w:rPr>
          <w:rFonts w:eastAsia="Calibri" w:cs="Times New Roman"/>
          <w:sz w:val="16"/>
        </w:rPr>
        <w:t xml:space="preserve">, especially potentially powerful ones, opportunity </w:t>
      </w:r>
      <w:r w:rsidRPr="004D7453">
        <w:rPr>
          <w:rFonts w:eastAsia="Calibri" w:cs="Times New Roman"/>
          <w:highlight w:val="green"/>
          <w:u w:val="single"/>
        </w:rPr>
        <w:t>to do what they wanted</w:t>
      </w:r>
      <w:r w:rsidRPr="004D7453">
        <w:rPr>
          <w:rFonts w:eastAsia="Calibri" w:cs="Times New Roman"/>
          <w:sz w:val="16"/>
        </w:rPr>
        <w:t xml:space="preserve"> or be true to themselves. </w:t>
      </w:r>
      <w:r w:rsidRPr="004D7453">
        <w:rPr>
          <w:rFonts w:eastAsia="Calibri" w:cs="Times New Roman"/>
          <w:highlight w:val="green"/>
          <w:u w:val="single"/>
        </w:rPr>
        <w:t>The objection was</w:t>
      </w:r>
      <w:r w:rsidRPr="004D7453">
        <w:rPr>
          <w:rFonts w:eastAsia="Calibri" w:cs="Times New Roman"/>
          <w:sz w:val="16"/>
        </w:rPr>
        <w:t xml:space="preserve"> to the fact </w:t>
      </w:r>
      <w:r w:rsidRPr="004D7453">
        <w:rPr>
          <w:rFonts w:eastAsia="Calibri" w:cs="Times New Roman"/>
          <w:highlight w:val="green"/>
          <w:u w:val="single"/>
        </w:rPr>
        <w:t>that it was up to the despot to decide</w:t>
      </w:r>
      <w:r w:rsidRPr="004D7453">
        <w:rPr>
          <w:rFonts w:eastAsia="Calibri" w:cs="Times New Roman"/>
          <w:sz w:val="16"/>
        </w:rPr>
        <w:t xml:space="preserve">, to his having the power, quite apart from the possibility that he would use it badly. Unless someone has a power, there is no danger of it being used badly, but the core concern of the civic republicans was the despot’s entitlement to use it, and the subjugation of his subjects that followed regardless of how it was used.18 [Footnote 18. </w:t>
      </w:r>
      <w:r w:rsidRPr="004D7453">
        <w:rPr>
          <w:rFonts w:eastAsia="Calibri" w:cs="Times New Roman"/>
          <w:szCs w:val="24"/>
          <w:highlight w:val="green"/>
          <w:u w:val="single"/>
        </w:rPr>
        <w:t>See</w:t>
      </w:r>
      <w:r w:rsidRPr="004D7453">
        <w:rPr>
          <w:rFonts w:eastAsia="Calibri" w:cs="Times New Roman"/>
          <w:szCs w:val="24"/>
          <w:u w:val="single"/>
        </w:rPr>
        <w:t xml:space="preserve"> generally Philip </w:t>
      </w:r>
      <w:r w:rsidRPr="004D7453">
        <w:rPr>
          <w:rFonts w:eastAsia="Calibri" w:cs="Times New Roman"/>
          <w:b/>
          <w:szCs w:val="24"/>
          <w:highlight w:val="green"/>
          <w:u w:val="single"/>
          <w:bdr w:val="single" w:sz="18" w:space="0" w:color="auto"/>
        </w:rPr>
        <w:t>Pettit</w:t>
      </w:r>
      <w:r w:rsidRPr="004D7453">
        <w:rPr>
          <w:rFonts w:eastAsia="Calibri" w:cs="Times New Roman"/>
          <w:szCs w:val="24"/>
          <w:u w:val="single"/>
        </w:rPr>
        <w:t>, Republicanism: A Theory of Freedom and Government</w:t>
      </w:r>
      <w:r w:rsidRPr="004D7453">
        <w:rPr>
          <w:rFonts w:eastAsia="Calibri" w:cs="Times New Roman"/>
          <w:sz w:val="16"/>
        </w:rPr>
        <w:t xml:space="preserve"> (Oxford: Oxford University Press, 1997), and Quentin Skinner, Liberty Before Liberalism (Cam- bridge: Cambridge University Press, 1998). In “A Third Concept of Liberty,” Proceedings of the British Academy 117 (2002): 239, Skinner points out that Berlin’s idea of positive liberty is not an idea of self-mastery but of mastering yourself.] Berlin is aware of this difference when he writes, “It is perfectly conceivable that a liberal-minded despot would allow his subjects a large mea sure of personal freedom.”19 </w:t>
      </w:r>
      <w:r w:rsidRPr="004D7453">
        <w:rPr>
          <w:rFonts w:eastAsia="Calibri" w:cs="Times New Roman"/>
          <w:highlight w:val="green"/>
          <w:u w:val="single"/>
        </w:rPr>
        <w:t xml:space="preserve">Freedom as independence carries this same </w:t>
      </w:r>
      <w:r w:rsidRPr="004D7453">
        <w:rPr>
          <w:rFonts w:eastAsia="Calibri" w:cs="Times New Roman"/>
          <w:szCs w:val="24"/>
          <w:highlight w:val="green"/>
          <w:u w:val="single"/>
        </w:rPr>
        <w:t>idea</w:t>
      </w:r>
      <w:r w:rsidRPr="004D7453">
        <w:rPr>
          <w:rFonts w:eastAsia="Calibri" w:cs="Times New Roman"/>
          <w:szCs w:val="24"/>
          <w:u w:val="single"/>
        </w:rPr>
        <w:t xml:space="preserve"> of independence further, </w:t>
      </w:r>
      <w:r w:rsidRPr="004D7453">
        <w:rPr>
          <w:rFonts w:eastAsia="Calibri" w:cs="Times New Roman"/>
          <w:szCs w:val="24"/>
          <w:highlight w:val="green"/>
          <w:u w:val="single"/>
        </w:rPr>
        <w:t>to relations</w:t>
      </w:r>
      <w:r w:rsidRPr="004D7453">
        <w:rPr>
          <w:rFonts w:eastAsia="Calibri" w:cs="Times New Roman"/>
          <w:highlight w:val="green"/>
          <w:u w:val="single"/>
        </w:rPr>
        <w:t xml:space="preserve"> among citizens.</w:t>
      </w:r>
      <w:r w:rsidRPr="004D7453">
        <w:rPr>
          <w:rFonts w:eastAsia="Calibri" w:cs="Times New Roman"/>
          <w:sz w:val="16"/>
        </w:rPr>
        <w:t xml:space="preserve"> It insists that everything that is wrong with being subject to the choice of a powerful ruler is also wrong with being subject to the choice of another private person. </w:t>
      </w:r>
      <w:r w:rsidRPr="004D7453">
        <w:rPr>
          <w:rFonts w:eastAsia="Calibri" w:cs="Times New Roman"/>
          <w:szCs w:val="24"/>
          <w:u w:val="single"/>
        </w:rPr>
        <w:t xml:space="preserve">As a result, </w:t>
      </w:r>
      <w:r w:rsidRPr="004D7453">
        <w:rPr>
          <w:rFonts w:eastAsia="Calibri" w:cs="Times New Roman"/>
          <w:b/>
          <w:szCs w:val="24"/>
          <w:highlight w:val="green"/>
          <w:u w:val="single"/>
          <w:bdr w:val="single" w:sz="18" w:space="0" w:color="auto"/>
        </w:rPr>
        <w:t>it can</w:t>
      </w:r>
      <w:r w:rsidRPr="004D7453">
        <w:rPr>
          <w:rFonts w:eastAsia="Calibri" w:cs="Times New Roman"/>
          <w:b/>
          <w:highlight w:val="green"/>
          <w:u w:val="single"/>
          <w:bdr w:val="single" w:sz="18" w:space="0" w:color="auto"/>
        </w:rPr>
        <w:t xml:space="preserve"> explain the nature of wrongdoing even when no harm ensues.</w:t>
      </w:r>
      <w:r w:rsidRPr="004D7453">
        <w:rPr>
          <w:rFonts w:eastAsia="Calibri" w:cs="Times New Roman"/>
          <w:b/>
          <w:sz w:val="16"/>
          <w:u w:val="single"/>
        </w:rPr>
        <w:t xml:space="preserve"> </w:t>
      </w:r>
      <w:r w:rsidRPr="004D7453">
        <w:rPr>
          <w:rFonts w:eastAsia="Calibri" w:cs="Times New Roman"/>
          <w:sz w:val="16"/>
        </w:rPr>
        <w:t>One person is subject to another person’s choice; I use your means to advance purposes you have not set for yourself. Most familiar crimes are examples of one person interfering with the freedom of another by interfering with either her exercise of her powers or her ability to exercise them. They are small- scale versions of despotism or abuse of office.</w:t>
      </w:r>
    </w:p>
    <w:p w:rsidR="000E5F15" w:rsidRPr="004D7453" w:rsidRDefault="000E5F15" w:rsidP="000E5F15">
      <w:pPr>
        <w:rPr>
          <w:rFonts w:eastAsia="Calibri" w:cs="Calibri"/>
        </w:rPr>
      </w:pPr>
    </w:p>
    <w:p w:rsidR="000E5F15" w:rsidRPr="004D7453" w:rsidRDefault="000E5F15" w:rsidP="000E5F15">
      <w:pPr>
        <w:keepNext/>
        <w:keepLines/>
        <w:spacing w:before="240"/>
        <w:outlineLvl w:val="3"/>
        <w:rPr>
          <w:rFonts w:eastAsia="Times New Roman" w:cs="Times New Roman"/>
          <w:b/>
          <w:iCs/>
          <w:sz w:val="26"/>
        </w:rPr>
      </w:pPr>
      <w:r w:rsidRPr="004D7453">
        <w:rPr>
          <w:rFonts w:eastAsia="Times New Roman" w:cs="Times New Roman"/>
          <w:b/>
          <w:iCs/>
          <w:sz w:val="26"/>
        </w:rPr>
        <w:t>I defend the resolution as a general principle.</w:t>
      </w:r>
    </w:p>
    <w:p w:rsidR="000E5F15" w:rsidRPr="004D7453" w:rsidRDefault="000E5F15" w:rsidP="000E5F15">
      <w:pPr>
        <w:keepNext/>
        <w:keepLines/>
        <w:spacing w:before="240"/>
        <w:outlineLvl w:val="3"/>
        <w:rPr>
          <w:rFonts w:eastAsia="Times New Roman" w:cs="Times New Roman"/>
          <w:b/>
          <w:iCs/>
          <w:sz w:val="26"/>
        </w:rPr>
      </w:pPr>
      <w:r w:rsidRPr="004D7453">
        <w:rPr>
          <w:rFonts w:eastAsia="Times New Roman" w:cs="Times New Roman"/>
          <w:b/>
          <w:iCs/>
          <w:sz w:val="26"/>
        </w:rPr>
        <w:t>Aff gets RVIs on counter-interps because</w:t>
      </w:r>
    </w:p>
    <w:p w:rsidR="000E5F15" w:rsidRPr="004D7453" w:rsidRDefault="000E5F15" w:rsidP="000E5F15">
      <w:pPr>
        <w:keepNext/>
        <w:keepLines/>
        <w:spacing w:before="240"/>
        <w:outlineLvl w:val="3"/>
        <w:rPr>
          <w:rFonts w:eastAsia="Times New Roman" w:cs="Times New Roman"/>
          <w:b/>
          <w:iCs/>
          <w:sz w:val="26"/>
        </w:rPr>
      </w:pPr>
      <w:r w:rsidRPr="004D7453">
        <w:rPr>
          <w:rFonts w:eastAsia="Times New Roman" w:cs="Times New Roman"/>
          <w:b/>
          <w:iCs/>
          <w:sz w:val="26"/>
        </w:rPr>
        <w:t>(a) 1AR timeskew means I can’t cover theory and still have a fair shot on substance.</w:t>
      </w:r>
    </w:p>
    <w:p w:rsidR="000E5F15" w:rsidRPr="004D7453" w:rsidRDefault="000E5F15" w:rsidP="000E5F15">
      <w:pPr>
        <w:keepNext/>
        <w:keepLines/>
        <w:spacing w:before="240"/>
        <w:outlineLvl w:val="3"/>
        <w:rPr>
          <w:rFonts w:eastAsia="Times New Roman" w:cs="Times New Roman"/>
          <w:b/>
          <w:iCs/>
          <w:sz w:val="26"/>
        </w:rPr>
      </w:pPr>
      <w:r w:rsidRPr="004D7453">
        <w:rPr>
          <w:rFonts w:eastAsia="Times New Roman" w:cs="Times New Roman"/>
          <w:b/>
          <w:iCs/>
          <w:sz w:val="26"/>
        </w:rPr>
        <w:t>(b) no risk theory would give neg a free source of no risk offense which allows him to moot the AC.</w:t>
      </w:r>
    </w:p>
    <w:p w:rsidR="000E5F15" w:rsidRPr="004D7453" w:rsidRDefault="000E5F15" w:rsidP="000E5F15">
      <w:pPr>
        <w:rPr>
          <w:rFonts w:eastAsia="Calibri" w:cs="Calibri"/>
        </w:rPr>
      </w:pPr>
    </w:p>
    <w:p w:rsidR="000E5F15" w:rsidRPr="004D7453" w:rsidRDefault="000E5F15" w:rsidP="000E5F15">
      <w:pPr>
        <w:rPr>
          <w:rFonts w:eastAsia="Calibri" w:cs="Calibri"/>
        </w:rPr>
      </w:pPr>
    </w:p>
    <w:p w:rsidR="000E5F15" w:rsidRPr="004D7453" w:rsidRDefault="000E5F15" w:rsidP="000E5F15">
      <w:pPr>
        <w:keepNext/>
        <w:keepLines/>
        <w:pageBreakBefore/>
        <w:spacing w:before="40"/>
        <w:jc w:val="center"/>
        <w:outlineLvl w:val="2"/>
        <w:rPr>
          <w:rFonts w:eastAsia="Times New Roman" w:cs="Times New Roman"/>
          <w:b/>
          <w:sz w:val="32"/>
          <w:szCs w:val="24"/>
          <w:u w:val="single"/>
        </w:rPr>
      </w:pPr>
      <w:r w:rsidRPr="004D7453">
        <w:rPr>
          <w:rFonts w:eastAsia="Times New Roman" w:cs="Times New Roman"/>
          <w:b/>
          <w:sz w:val="32"/>
          <w:szCs w:val="24"/>
          <w:u w:val="single"/>
        </w:rPr>
        <w:t>C1</w:t>
      </w:r>
      <w:r w:rsidRPr="004D7453">
        <w:rPr>
          <w:rFonts w:eastAsia="Times New Roman" w:cs="Times New Roman"/>
          <w:b/>
          <w:sz w:val="32"/>
          <w:szCs w:val="24"/>
          <w:u w:val="single"/>
        </w:rPr>
        <w:br w:type="page"/>
      </w:r>
    </w:p>
    <w:p w:rsidR="000E5F15" w:rsidRPr="004D7453" w:rsidRDefault="000E5F15" w:rsidP="000E5F15">
      <w:pPr>
        <w:keepNext/>
        <w:keepLines/>
        <w:spacing w:before="240"/>
        <w:outlineLvl w:val="3"/>
        <w:rPr>
          <w:rFonts w:eastAsia="Times New Roman" w:cs="Times New Roman"/>
          <w:b/>
          <w:iCs/>
          <w:sz w:val="26"/>
        </w:rPr>
      </w:pPr>
      <w:r w:rsidRPr="004D7453">
        <w:rPr>
          <w:rFonts w:eastAsia="Times New Roman" w:cs="Times New Roman"/>
          <w:b/>
          <w:iCs/>
          <w:sz w:val="26"/>
        </w:rPr>
        <w:t>Contention 1 is Poverty</w:t>
      </w:r>
    </w:p>
    <w:p w:rsidR="000E5F15" w:rsidRPr="004D7453" w:rsidRDefault="000E5F15" w:rsidP="000E5F15">
      <w:pPr>
        <w:rPr>
          <w:rFonts w:eastAsia="Calibri" w:cs="Calibri"/>
        </w:rPr>
      </w:pPr>
    </w:p>
    <w:p w:rsidR="000E5F15" w:rsidRPr="004D7453" w:rsidRDefault="000E5F15" w:rsidP="000E5F15">
      <w:pPr>
        <w:keepNext/>
        <w:keepLines/>
        <w:spacing w:before="240"/>
        <w:outlineLvl w:val="3"/>
        <w:rPr>
          <w:rFonts w:eastAsia="Times New Roman" w:cs="Times New Roman"/>
          <w:b/>
          <w:iCs/>
          <w:sz w:val="26"/>
        </w:rPr>
      </w:pPr>
      <w:r w:rsidRPr="004D7453">
        <w:rPr>
          <w:rFonts w:eastAsia="Times New Roman" w:cs="Times New Roman"/>
          <w:b/>
          <w:iCs/>
          <w:sz w:val="26"/>
        </w:rPr>
        <w:t>Living wage reduces poverty. Recent studies and economist consensus goes aff</w:t>
      </w:r>
    </w:p>
    <w:p w:rsidR="000E5F15" w:rsidRPr="004D7453" w:rsidRDefault="000E5F15" w:rsidP="000E5F15">
      <w:pPr>
        <w:rPr>
          <w:rFonts w:eastAsia="Calibri" w:cs="Calibri"/>
        </w:rPr>
      </w:pPr>
      <w:r w:rsidRPr="004D7453">
        <w:rPr>
          <w:rFonts w:eastAsia="Calibri" w:cs="Calibri"/>
          <w:b/>
          <w:highlight w:val="green"/>
          <w:u w:val="single"/>
        </w:rPr>
        <w:t>Konczal 14</w:t>
      </w:r>
      <w:r w:rsidRPr="004D7453">
        <w:rPr>
          <w:rFonts w:eastAsia="Calibri" w:cs="Calibri"/>
        </w:rPr>
        <w:t xml:space="preserve"> </w:t>
      </w:r>
    </w:p>
    <w:p w:rsidR="000E5F15" w:rsidRPr="004D7453" w:rsidRDefault="000E5F15" w:rsidP="000E5F15">
      <w:pPr>
        <w:rPr>
          <w:rFonts w:eastAsia="Calibri" w:cs="Calibri"/>
          <w:sz w:val="16"/>
        </w:rPr>
      </w:pPr>
      <w:r w:rsidRPr="004D7453">
        <w:rPr>
          <w:rFonts w:eastAsia="Calibri" w:cs="Calibri"/>
          <w:sz w:val="16"/>
        </w:rPr>
        <w:t>Mike Konczal (fellow at the Roosevelt Institute. His work has appeared in The Nation, Slate, and The American Prospect). “7 Bipartisan Reasons to Raise the Minimum Wage.” Boston Review. March 3, 2014.</w:t>
      </w:r>
    </w:p>
    <w:p w:rsidR="000E5F15" w:rsidRPr="004D7453" w:rsidRDefault="000E5F15" w:rsidP="000E5F15">
      <w:pPr>
        <w:rPr>
          <w:rFonts w:eastAsia="Calibri" w:cs="Calibri"/>
        </w:rPr>
      </w:pPr>
    </w:p>
    <w:p w:rsidR="000E5F15" w:rsidRPr="004D7453" w:rsidRDefault="000E5F15" w:rsidP="000E5F15">
      <w:pPr>
        <w:rPr>
          <w:rFonts w:eastAsia="Calibri" w:cs="Calibri"/>
          <w:sz w:val="16"/>
        </w:rPr>
      </w:pPr>
      <w:r w:rsidRPr="004D7453">
        <w:rPr>
          <w:rFonts w:eastAsia="Calibri" w:cs="Calibri"/>
          <w:sz w:val="16"/>
        </w:rPr>
        <w:t xml:space="preserve">Some minimum wage advocates don’t care much about income inequality per se. Instead, they are focused on alleviating poverty. Poverty has significant consequences for human flourishing, with especially pronounced effects on children. A major mistake of the War on Poverty was its assumption that the economy would be capable of employing all people at generous wages as long as they had the right skills and as long as discriminatory obstacles were surmounted. Thus job training was a priority. However, </w:t>
      </w:r>
      <w:r w:rsidRPr="004D7453">
        <w:rPr>
          <w:rFonts w:eastAsia="Calibri" w:cs="Calibri"/>
          <w:highlight w:val="green"/>
          <w:u w:val="single"/>
        </w:rPr>
        <w:t>during the ’70s, ’80s, and 2000s, wages at the bottom</w:t>
      </w:r>
      <w:r w:rsidRPr="004D7453">
        <w:rPr>
          <w:rFonts w:eastAsia="Calibri" w:cs="Calibri"/>
          <w:sz w:val="16"/>
        </w:rPr>
        <w:t xml:space="preserve"> part of the income distribution </w:t>
      </w:r>
      <w:r w:rsidRPr="004D7453">
        <w:rPr>
          <w:rFonts w:eastAsia="Calibri" w:cs="Calibri"/>
          <w:highlight w:val="green"/>
          <w:u w:val="single"/>
        </w:rPr>
        <w:t>fell</w:t>
      </w:r>
      <w:r w:rsidRPr="004D7453">
        <w:rPr>
          <w:rFonts w:eastAsia="Calibri" w:cs="Calibri"/>
          <w:sz w:val="16"/>
        </w:rPr>
        <w:t xml:space="preserve">, especially for men, even as the low-wage workforce became more educated. </w:t>
      </w:r>
      <w:r w:rsidRPr="004D7453">
        <w:rPr>
          <w:rFonts w:eastAsia="Calibri" w:cs="Calibri"/>
          <w:highlight w:val="green"/>
          <w:u w:val="single"/>
        </w:rPr>
        <w:t>Education and tech</w:t>
      </w:r>
      <w:r w:rsidRPr="004D7453">
        <w:rPr>
          <w:rFonts w:eastAsia="Calibri" w:cs="Calibri"/>
          <w:sz w:val="16"/>
        </w:rPr>
        <w:t xml:space="preserve">nological advances alone </w:t>
      </w:r>
      <w:r w:rsidRPr="004D7453">
        <w:rPr>
          <w:rFonts w:eastAsia="Calibri" w:cs="Calibri"/>
          <w:highlight w:val="green"/>
          <w:u w:val="single"/>
        </w:rPr>
        <w:t xml:space="preserve">could not solve poverty. </w:t>
      </w:r>
      <w:r w:rsidRPr="004D7453">
        <w:rPr>
          <w:rFonts w:eastAsia="Calibri" w:cs="Calibri"/>
          <w:b/>
          <w:highlight w:val="green"/>
          <w:u w:val="single"/>
          <w:bdr w:val="single" w:sz="18" w:space="0" w:color="auto"/>
        </w:rPr>
        <w:t>Recent research strongly indicates that raising the minimum wage reduces poverty.</w:t>
      </w:r>
      <w:r w:rsidRPr="004D7453">
        <w:rPr>
          <w:rFonts w:eastAsia="Calibri" w:cs="Calibri"/>
          <w:highlight w:val="green"/>
          <w:u w:val="single"/>
        </w:rPr>
        <w:t xml:space="preserve"> Dube finds that a 10 percent hike </w:t>
      </w:r>
      <w:r w:rsidRPr="004D7453">
        <w:rPr>
          <w:rFonts w:eastAsia="Calibri" w:cs="Calibri"/>
          <w:sz w:val="16"/>
        </w:rPr>
        <w:t xml:space="preserve">in the minimum wage would reduce the number of people living in poverty by a modest but significant 2.4 percent. It also </w:t>
      </w:r>
      <w:r w:rsidRPr="004D7453">
        <w:rPr>
          <w:rFonts w:eastAsia="Calibri" w:cs="Calibri"/>
          <w:highlight w:val="green"/>
          <w:u w:val="single"/>
        </w:rPr>
        <w:t>shrinks the poverty gap</w:t>
      </w:r>
      <w:r w:rsidRPr="004D7453">
        <w:rPr>
          <w:rFonts w:eastAsia="Calibri" w:cs="Calibri"/>
          <w:sz w:val="16"/>
        </w:rPr>
        <w:t>—how far people are below the poverty line—</w:t>
      </w:r>
      <w:r w:rsidRPr="004D7453">
        <w:rPr>
          <w:rFonts w:eastAsia="Calibri" w:cs="Calibri"/>
          <w:highlight w:val="green"/>
          <w:u w:val="single"/>
        </w:rPr>
        <w:t>by 3.2 percent. And</w:t>
      </w:r>
      <w:r w:rsidRPr="004D7453">
        <w:rPr>
          <w:rFonts w:eastAsia="Calibri" w:cs="Calibri"/>
          <w:sz w:val="16"/>
        </w:rPr>
        <w:t xml:space="preserve"> it reduces the poverty-squared gap, a measure of </w:t>
      </w:r>
      <w:r w:rsidRPr="004D7453">
        <w:rPr>
          <w:rFonts w:eastAsia="Calibri" w:cs="Calibri"/>
          <w:highlight w:val="green"/>
          <w:u w:val="single"/>
        </w:rPr>
        <w:t>extreme poverty, by 9.6</w:t>
      </w:r>
      <w:r w:rsidRPr="004D7453">
        <w:rPr>
          <w:rFonts w:eastAsia="Calibri" w:cs="Calibri"/>
          <w:sz w:val="16"/>
        </w:rPr>
        <w:t xml:space="preserve"> percent. So it provides meaningful benefits for the poorest individuals. </w:t>
      </w:r>
      <w:r w:rsidRPr="004D7453">
        <w:rPr>
          <w:rFonts w:eastAsia="Calibri" w:cs="Calibri"/>
          <w:b/>
          <w:highlight w:val="green"/>
          <w:u w:val="single"/>
          <w:bdr w:val="single" w:sz="18" w:space="0" w:color="auto"/>
        </w:rPr>
        <w:t>Larger increases would offer even more impressive gains</w:t>
      </w:r>
      <w:r w:rsidRPr="004D7453">
        <w:rPr>
          <w:rFonts w:eastAsia="Calibri" w:cs="Calibri"/>
          <w:sz w:val="16"/>
        </w:rPr>
        <w:t xml:space="preserve">. Raising the minimum wage to $10.10 would lift 4.6 million people out of poverty. It would also boost the incomes of those at the 10th percentile of the income distribution by $1,700 annually. That is a significant benefit for workers who have seen declining wages during the past forty years. </w:t>
      </w:r>
      <w:r w:rsidRPr="004D7453">
        <w:rPr>
          <w:rFonts w:eastAsia="Calibri" w:cs="Calibri"/>
          <w:highlight w:val="green"/>
          <w:u w:val="single"/>
        </w:rPr>
        <w:t>In a review of the lit</w:t>
      </w:r>
      <w:r w:rsidRPr="004D7453">
        <w:rPr>
          <w:rFonts w:eastAsia="Calibri" w:cs="Calibri"/>
          <w:sz w:val="16"/>
        </w:rPr>
        <w:t xml:space="preserve">erature since the 1990s, </w:t>
      </w:r>
      <w:r w:rsidRPr="004D7453">
        <w:rPr>
          <w:rFonts w:eastAsia="Calibri" w:cs="Calibri"/>
          <w:highlight w:val="green"/>
          <w:u w:val="single"/>
        </w:rPr>
        <w:t>Dube finds fifty-four estimates</w:t>
      </w:r>
      <w:r w:rsidRPr="004D7453">
        <w:rPr>
          <w:rFonts w:eastAsia="Calibri" w:cs="Calibri"/>
          <w:sz w:val="16"/>
        </w:rPr>
        <w:t xml:space="preserve"> of the relationship between poverty and the minimum wage. </w:t>
      </w:r>
      <w:r w:rsidRPr="004D7453">
        <w:rPr>
          <w:rFonts w:eastAsia="Calibri" w:cs="Calibri"/>
          <w:highlight w:val="green"/>
          <w:u w:val="single"/>
        </w:rPr>
        <w:t>Forty-eight</w:t>
      </w:r>
      <w:r w:rsidRPr="004D7453">
        <w:rPr>
          <w:rFonts w:eastAsia="Calibri" w:cs="Calibri"/>
          <w:sz w:val="16"/>
        </w:rPr>
        <w:t xml:space="preserve"> of them </w:t>
      </w:r>
      <w:r w:rsidRPr="004D7453">
        <w:rPr>
          <w:rFonts w:eastAsia="Calibri" w:cs="Calibri"/>
          <w:highlight w:val="green"/>
          <w:u w:val="single"/>
        </w:rPr>
        <w:t xml:space="preserve">show that a minimum wage reduces poverty. This reflects a </w:t>
      </w:r>
      <w:r w:rsidRPr="004D7453">
        <w:rPr>
          <w:rFonts w:eastAsia="Calibri" w:cs="Calibri"/>
          <w:b/>
          <w:iCs/>
          <w:highlight w:val="green"/>
          <w:u w:val="single"/>
          <w:bdr w:val="single" w:sz="18" w:space="0" w:color="auto"/>
        </w:rPr>
        <w:t>remarkable consensus</w:t>
      </w:r>
      <w:r w:rsidRPr="004D7453">
        <w:rPr>
          <w:rFonts w:eastAsia="Calibri" w:cs="Calibri"/>
          <w:sz w:val="16"/>
        </w:rPr>
        <w:t xml:space="preserve"> among economists. The effect of an increased minimum wage on poverty is real, and it would be positive.</w:t>
      </w:r>
    </w:p>
    <w:p w:rsidR="000E5F15" w:rsidRPr="004D7453" w:rsidRDefault="000E5F15" w:rsidP="000E5F15">
      <w:pPr>
        <w:rPr>
          <w:rFonts w:eastAsia="Calibri" w:cs="Calibri"/>
        </w:rPr>
      </w:pPr>
    </w:p>
    <w:p w:rsidR="000E5F15" w:rsidRPr="004D7453" w:rsidRDefault="000E5F15" w:rsidP="000E5F15">
      <w:pPr>
        <w:keepNext/>
        <w:keepLines/>
        <w:spacing w:before="240"/>
        <w:outlineLvl w:val="3"/>
        <w:rPr>
          <w:rFonts w:eastAsia="Times New Roman" w:cs="Times New Roman"/>
          <w:b/>
          <w:iCs/>
          <w:sz w:val="26"/>
        </w:rPr>
      </w:pPr>
      <w:r w:rsidRPr="004D7453">
        <w:rPr>
          <w:rFonts w:eastAsia="Times New Roman" w:cs="Times New Roman"/>
          <w:b/>
          <w:iCs/>
          <w:sz w:val="26"/>
        </w:rPr>
        <w:t>Dube et al.’s study is the most robust and generalizable</w:t>
      </w:r>
    </w:p>
    <w:p w:rsidR="000E5F15" w:rsidRPr="004D7453" w:rsidRDefault="000E5F15" w:rsidP="000E5F15">
      <w:pPr>
        <w:rPr>
          <w:rFonts w:eastAsia="Calibri" w:cs="Calibri"/>
        </w:rPr>
      </w:pPr>
      <w:r w:rsidRPr="004D7453">
        <w:rPr>
          <w:rFonts w:eastAsia="Calibri" w:cs="Calibri"/>
          <w:b/>
          <w:highlight w:val="green"/>
          <w:u w:val="single"/>
        </w:rPr>
        <w:t>Schmitt 13</w:t>
      </w:r>
      <w:r w:rsidRPr="004D7453">
        <w:rPr>
          <w:rFonts w:eastAsia="Calibri" w:cs="Calibri"/>
        </w:rPr>
        <w:t xml:space="preserve"> </w:t>
      </w:r>
    </w:p>
    <w:p w:rsidR="000E5F15" w:rsidRPr="004D7453" w:rsidRDefault="000E5F15" w:rsidP="000E5F15">
      <w:pPr>
        <w:rPr>
          <w:rFonts w:eastAsia="Calibri" w:cs="Calibri"/>
          <w:sz w:val="16"/>
        </w:rPr>
      </w:pPr>
      <w:r w:rsidRPr="004D7453">
        <w:rPr>
          <w:rFonts w:eastAsia="Calibri" w:cs="Calibri"/>
          <w:sz w:val="16"/>
        </w:rPr>
        <w:t>John Schmitt (Senior Economist at the Center for Economic and Policy Research in Washington, D.C.) “Why Does the Minimum Wage Have No Discernible Effect on Employment?” Center for Economic and Policy Research. February 2013. http://www.cepr.net/documents/publications/min-wage-2013-02.pdf</w:t>
      </w:r>
    </w:p>
    <w:p w:rsidR="000E5F15" w:rsidRPr="004D7453" w:rsidRDefault="000E5F15" w:rsidP="000E5F15">
      <w:pPr>
        <w:rPr>
          <w:rFonts w:eastAsia="Calibri" w:cs="Calibri"/>
        </w:rPr>
      </w:pPr>
    </w:p>
    <w:p w:rsidR="000E5F15" w:rsidRPr="004D7453" w:rsidRDefault="000E5F15" w:rsidP="000E5F15">
      <w:pPr>
        <w:rPr>
          <w:rFonts w:eastAsia="Calibri" w:cs="Calibri"/>
          <w:sz w:val="16"/>
        </w:rPr>
      </w:pPr>
      <w:r w:rsidRPr="004D7453">
        <w:rPr>
          <w:rFonts w:eastAsia="Calibri" w:cs="Calibri"/>
          <w:sz w:val="16"/>
        </w:rPr>
        <w:t xml:space="preserve">Probably </w:t>
      </w:r>
      <w:r w:rsidRPr="004D7453">
        <w:rPr>
          <w:rFonts w:eastAsia="Calibri" w:cs="Calibri"/>
          <w:highlight w:val="green"/>
          <w:u w:val="single"/>
        </w:rPr>
        <w:t>the most important</w:t>
      </w:r>
      <w:r w:rsidRPr="004D7453">
        <w:rPr>
          <w:rFonts w:eastAsia="Calibri" w:cs="Calibri"/>
          <w:sz w:val="16"/>
        </w:rPr>
        <w:t xml:space="preserve"> and influential </w:t>
      </w:r>
      <w:r w:rsidRPr="004D7453">
        <w:rPr>
          <w:rFonts w:eastAsia="Calibri" w:cs="Calibri"/>
          <w:highlight w:val="green"/>
          <w:u w:val="single"/>
        </w:rPr>
        <w:t>paper</w:t>
      </w:r>
      <w:r w:rsidRPr="004D7453">
        <w:rPr>
          <w:rFonts w:eastAsia="Calibri" w:cs="Calibri"/>
          <w:sz w:val="16"/>
        </w:rPr>
        <w:t xml:space="preserve"> written </w:t>
      </w:r>
      <w:r w:rsidRPr="004D7453">
        <w:rPr>
          <w:rFonts w:eastAsia="Calibri" w:cs="Calibri"/>
          <w:highlight w:val="green"/>
          <w:u w:val="single"/>
        </w:rPr>
        <w:t>on the minimum wage in the last decade was Dube, Lester, and Reich</w:t>
      </w:r>
      <w:r w:rsidRPr="004D7453">
        <w:rPr>
          <w:rFonts w:eastAsia="Calibri" w:cs="Calibri"/>
          <w:sz w:val="16"/>
        </w:rPr>
        <w:t xml:space="preserve"> (2010)'s study,21 which offered a comprehensive reappraisal of both the new minimum wage research and its critics. </w:t>
      </w:r>
      <w:r w:rsidRPr="004D7453">
        <w:rPr>
          <w:rFonts w:eastAsia="Calibri" w:cs="Calibri"/>
          <w:highlight w:val="green"/>
          <w:u w:val="single"/>
        </w:rPr>
        <w:t>The study was</w:t>
      </w:r>
      <w:r w:rsidRPr="004D7453">
        <w:rPr>
          <w:rFonts w:eastAsia="Calibri" w:cs="Calibri"/>
          <w:sz w:val="16"/>
        </w:rPr>
        <w:t xml:space="preserve"> built around </w:t>
      </w:r>
      <w:r w:rsidRPr="004D7453">
        <w:rPr>
          <w:rFonts w:eastAsia="Calibri" w:cs="Calibri"/>
          <w:highlight w:val="green"/>
          <w:u w:val="single"/>
        </w:rPr>
        <w:t>a key</w:t>
      </w:r>
      <w:r w:rsidRPr="004D7453">
        <w:rPr>
          <w:rFonts w:eastAsia="Calibri" w:cs="Calibri"/>
          <w:sz w:val="16"/>
        </w:rPr>
        <w:t xml:space="preserve"> methodological </w:t>
      </w:r>
      <w:r w:rsidRPr="004D7453">
        <w:rPr>
          <w:rFonts w:eastAsia="Calibri" w:cs="Calibri"/>
          <w:highlight w:val="green"/>
          <w:u w:val="single"/>
        </w:rPr>
        <w:t>innovation, which</w:t>
      </w:r>
      <w:r w:rsidRPr="004D7453">
        <w:rPr>
          <w:rFonts w:eastAsia="Calibri" w:cs="Calibri"/>
          <w:sz w:val="16"/>
        </w:rPr>
        <w:t xml:space="preserve"> essentially </w:t>
      </w:r>
      <w:r w:rsidRPr="004D7453">
        <w:rPr>
          <w:rFonts w:eastAsia="Calibri" w:cs="Calibri"/>
          <w:highlight w:val="green"/>
          <w:u w:val="single"/>
        </w:rPr>
        <w:t>generalized Card and Krueger's</w:t>
      </w:r>
      <w:r w:rsidRPr="004D7453">
        <w:rPr>
          <w:rFonts w:eastAsia="Calibri" w:cs="Calibri"/>
          <w:sz w:val="16"/>
        </w:rPr>
        <w:t xml:space="preserve"> New Jersey </w:t>
      </w:r>
      <w:r w:rsidRPr="004D7453">
        <w:rPr>
          <w:rFonts w:eastAsia="Calibri" w:cs="Calibri"/>
          <w:highlight w:val="green"/>
          <w:u w:val="single"/>
        </w:rPr>
        <w:t xml:space="preserve">study to make it nationally representative, and </w:t>
      </w:r>
      <w:r w:rsidRPr="004D7453">
        <w:rPr>
          <w:rFonts w:eastAsia="Calibri" w:cs="Calibri"/>
          <w:b/>
          <w:highlight w:val="green"/>
          <w:u w:val="single"/>
          <w:bdr w:val="single" w:sz="18" w:space="0" w:color="auto"/>
        </w:rPr>
        <w:t>identified a significant weakness in</w:t>
      </w:r>
      <w:r w:rsidRPr="004D7453">
        <w:rPr>
          <w:rFonts w:eastAsia="Calibri" w:cs="Calibri"/>
          <w:sz w:val="16"/>
          <w:bdr w:val="single" w:sz="18" w:space="0" w:color="auto"/>
        </w:rPr>
        <w:t xml:space="preserve"> much of the </w:t>
      </w:r>
      <w:r w:rsidRPr="004D7453">
        <w:rPr>
          <w:rFonts w:eastAsia="Calibri" w:cs="Calibri"/>
          <w:b/>
          <w:highlight w:val="green"/>
          <w:u w:val="single"/>
          <w:bdr w:val="single" w:sz="18" w:space="0" w:color="auto"/>
        </w:rPr>
        <w:t>earlier</w:t>
      </w:r>
      <w:r w:rsidRPr="004D7453">
        <w:rPr>
          <w:rFonts w:eastAsia="Calibri" w:cs="Calibri"/>
          <w:sz w:val="16"/>
          <w:bdr w:val="single" w:sz="18" w:space="0" w:color="auto"/>
        </w:rPr>
        <w:t xml:space="preserve"> minimum-wage </w:t>
      </w:r>
      <w:r w:rsidRPr="004D7453">
        <w:rPr>
          <w:rFonts w:eastAsia="Calibri" w:cs="Calibri"/>
          <w:b/>
          <w:highlight w:val="green"/>
          <w:u w:val="single"/>
          <w:bdr w:val="single" w:sz="18" w:space="0" w:color="auto"/>
        </w:rPr>
        <w:t>research</w:t>
      </w:r>
      <w:r w:rsidRPr="004D7453">
        <w:rPr>
          <w:rFonts w:eastAsia="Calibri" w:cs="Calibri"/>
          <w:sz w:val="16"/>
        </w:rPr>
        <w:t xml:space="preserve"> based on the analysis of state employment patterns, which had failed to control for regional differences in employment growth that were unrelated to the minimum wage. The most convincing critique of Card and Krueger's (1994, 2000) study of the increase in the New Jersey minimum wage (relative to Pennsylvania, where the minimum wage did not go up) was that it is difficult to generalize from a single case study. Even a perfect experiment will have random error that could affect the results in a single experiment. Imagine that the minimum wage had a small, but real, negative employment effect. Random errors will lead the results of separate tests to be distributed around this hypothetical negative employment effect, sometimes producing a larger disemployment effect than the "true" level, sometimes producing a smaller disemployment effect than what is "true" – even zero or positive measured disemployment effects. By this thinking, Card and Krueger's experiment could have been perfectly executed, but still represent only one result from a distribution of possible outcomes. Absent other information, the best estimate of the true effect of the minimum wage would be Card and Krueger's actual results, but we cannot convincingly rule out, based on that single case, that the effects were in truth larger or smaller than what was observed in the case of New Jersey in 1992. In recognition of this problem, </w:t>
      </w:r>
      <w:r w:rsidRPr="004D7453">
        <w:rPr>
          <w:rFonts w:eastAsia="Calibri" w:cs="Calibri"/>
          <w:highlight w:val="green"/>
          <w:u w:val="single"/>
        </w:rPr>
        <w:t>Dube</w:t>
      </w:r>
      <w:r w:rsidRPr="004D7453">
        <w:rPr>
          <w:rFonts w:eastAsia="Calibri" w:cs="Calibri"/>
          <w:sz w:val="16"/>
        </w:rPr>
        <w:t xml:space="preserve">, Lester and Reich (2010) essentially </w:t>
      </w:r>
      <w:r w:rsidRPr="004D7453">
        <w:rPr>
          <w:rFonts w:eastAsia="Calibri" w:cs="Calibri"/>
          <w:highlight w:val="green"/>
          <w:u w:val="single"/>
        </w:rPr>
        <w:t>replicated Card and Krueger's</w:t>
      </w:r>
      <w:r w:rsidRPr="004D7453">
        <w:rPr>
          <w:rFonts w:eastAsia="Calibri" w:cs="Calibri"/>
          <w:sz w:val="16"/>
        </w:rPr>
        <w:t xml:space="preserve"> New Jersey-Pennsylvania </w:t>
      </w:r>
      <w:r w:rsidRPr="004D7453">
        <w:rPr>
          <w:rFonts w:eastAsia="Calibri" w:cs="Calibri"/>
          <w:highlight w:val="green"/>
          <w:u w:val="single"/>
        </w:rPr>
        <w:t xml:space="preserve">experiment </w:t>
      </w:r>
      <w:r w:rsidRPr="004D7453">
        <w:rPr>
          <w:rFonts w:eastAsia="Calibri" w:cs="Calibri"/>
          <w:b/>
          <w:highlight w:val="green"/>
          <w:u w:val="single"/>
          <w:bdr w:val="single" w:sz="18" w:space="0" w:color="auto"/>
        </w:rPr>
        <w:t>thousands of times</w:t>
      </w:r>
      <w:r w:rsidRPr="004D7453">
        <w:rPr>
          <w:rFonts w:eastAsia="Calibri" w:cs="Calibri"/>
          <w:sz w:val="16"/>
        </w:rPr>
        <w:t xml:space="preserve">, by comparing employment differences across contiguous U.S. counties with different levels of the minimum wage. The three economists carefully constructed a data set of restaurant employment in every quarter </w:t>
      </w:r>
      <w:r w:rsidRPr="004D7453">
        <w:rPr>
          <w:rFonts w:eastAsia="Calibri" w:cs="Calibri"/>
          <w:highlight w:val="green"/>
          <w:u w:val="single"/>
        </w:rPr>
        <w:t>between 1990 and 2006 in</w:t>
      </w:r>
      <w:r w:rsidRPr="004D7453">
        <w:rPr>
          <w:rFonts w:eastAsia="Calibri" w:cs="Calibri"/>
          <w:sz w:val="16"/>
        </w:rPr>
        <w:t xml:space="preserve"> the </w:t>
      </w:r>
      <w:r w:rsidRPr="004D7453">
        <w:rPr>
          <w:rFonts w:eastAsia="Calibri" w:cs="Calibri"/>
          <w:highlight w:val="green"/>
          <w:u w:val="single"/>
        </w:rPr>
        <w:t>1,381 counties</w:t>
      </w:r>
      <w:r w:rsidRPr="004D7453">
        <w:rPr>
          <w:rFonts w:eastAsia="Calibri" w:cs="Calibri"/>
          <w:sz w:val="16"/>
        </w:rPr>
        <w:t xml:space="preserve"> in the United States for which data were available continuously over the full period.22 They also matched these employment data with the level of the federal or state minimum wage (whichever was higher) in the county in each quarter of each year in the sample. They then compared restaurant employment outcomes across a subset of 318 pairs of bordering counties where the prevailing minimum wage could differ, depending on the level of the federal and state minimum wage. Their methodology effectively generalizes the Card and Krueger New Jersey-Pennsylvania study, but with several advantages. First, </w:t>
      </w:r>
      <w:r w:rsidRPr="004D7453">
        <w:rPr>
          <w:rFonts w:eastAsia="Calibri" w:cs="Calibri"/>
          <w:highlight w:val="green"/>
          <w:u w:val="single"/>
        </w:rPr>
        <w:t>the much larger number</w:t>
      </w:r>
      <w:r w:rsidRPr="004D7453">
        <w:rPr>
          <w:rFonts w:eastAsia="Calibri" w:cs="Calibri"/>
          <w:sz w:val="16"/>
        </w:rPr>
        <w:t xml:space="preserve"> of cases </w:t>
      </w:r>
      <w:r w:rsidRPr="004D7453">
        <w:rPr>
          <w:rFonts w:eastAsia="Calibri" w:cs="Calibri"/>
          <w:highlight w:val="green"/>
          <w:u w:val="single"/>
        </w:rPr>
        <w:t>allowed Dube</w:t>
      </w:r>
      <w:r w:rsidRPr="004D7453">
        <w:rPr>
          <w:rFonts w:eastAsia="Calibri" w:cs="Calibri"/>
          <w:sz w:val="16"/>
        </w:rPr>
        <w:t xml:space="preserve">, Lester, and Reich </w:t>
      </w:r>
      <w:r w:rsidRPr="004D7453">
        <w:rPr>
          <w:rFonts w:eastAsia="Calibri" w:cs="Calibri"/>
          <w:highlight w:val="green"/>
          <w:u w:val="single"/>
        </w:rPr>
        <w:t>to look at a much larger distribution of</w:t>
      </w:r>
      <w:r w:rsidRPr="004D7453">
        <w:rPr>
          <w:rFonts w:eastAsia="Calibri" w:cs="Calibri"/>
          <w:sz w:val="16"/>
        </w:rPr>
        <w:t xml:space="preserve"> employment </w:t>
      </w:r>
      <w:r w:rsidRPr="004D7453">
        <w:rPr>
          <w:rFonts w:eastAsia="Calibri" w:cs="Calibri"/>
          <w:highlight w:val="green"/>
          <w:u w:val="single"/>
        </w:rPr>
        <w:t>outcomes</w:t>
      </w:r>
      <w:r w:rsidRPr="004D7453">
        <w:rPr>
          <w:rFonts w:eastAsia="Calibri" w:cs="Calibri"/>
          <w:sz w:val="16"/>
        </w:rPr>
        <w:t xml:space="preserve"> than was possible in the single case of the 1992 increase in the New Jersey minimum wage. </w:t>
      </w:r>
      <w:r w:rsidRPr="004D7453">
        <w:rPr>
          <w:rFonts w:eastAsia="Calibri" w:cs="Calibri"/>
          <w:highlight w:val="green"/>
          <w:u w:val="single"/>
        </w:rPr>
        <w:t>Second, since they followed counties over a 16-year period, the researchers</w:t>
      </w:r>
      <w:r w:rsidRPr="004D7453">
        <w:rPr>
          <w:rFonts w:eastAsia="Calibri" w:cs="Calibri"/>
          <w:sz w:val="16"/>
        </w:rPr>
        <w:t xml:space="preserve"> were also able to </w:t>
      </w:r>
      <w:r w:rsidRPr="004D7453">
        <w:rPr>
          <w:rFonts w:eastAsia="Calibri" w:cs="Calibri"/>
          <w:highlight w:val="green"/>
          <w:u w:val="single"/>
        </w:rPr>
        <w:t>test for</w:t>
      </w:r>
      <w:r w:rsidRPr="004D7453">
        <w:rPr>
          <w:rFonts w:eastAsia="Calibri" w:cs="Calibri"/>
          <w:sz w:val="16"/>
        </w:rPr>
        <w:t xml:space="preserve"> the possibility of </w:t>
      </w:r>
      <w:r w:rsidRPr="004D7453">
        <w:rPr>
          <w:rFonts w:eastAsia="Calibri" w:cs="Calibri"/>
          <w:highlight w:val="green"/>
          <w:u w:val="single"/>
        </w:rPr>
        <w:t>longer-term effects. Finally,</w:t>
      </w:r>
      <w:r w:rsidRPr="004D7453">
        <w:rPr>
          <w:rFonts w:eastAsia="Calibri" w:cs="Calibri"/>
          <w:sz w:val="16"/>
        </w:rPr>
        <w:t xml:space="preserve"> because the relative minimum wage varied across counties over time, the </w:t>
      </w:r>
      <w:r w:rsidRPr="004D7453">
        <w:rPr>
          <w:rFonts w:eastAsia="Calibri" w:cs="Calibri"/>
          <w:highlight w:val="green"/>
          <w:u w:val="single"/>
        </w:rPr>
        <w:t>minimum wage</w:t>
      </w:r>
      <w:r w:rsidRPr="004D7453">
        <w:rPr>
          <w:rFonts w:eastAsia="Calibri" w:cs="Calibri"/>
          <w:sz w:val="16"/>
        </w:rPr>
        <w:t xml:space="preserve"> in a particular county </w:t>
      </w:r>
      <w:r w:rsidRPr="004D7453">
        <w:rPr>
          <w:rFonts w:eastAsia="Calibri" w:cs="Calibri"/>
          <w:highlight w:val="green"/>
          <w:u w:val="single"/>
        </w:rPr>
        <w:t>could, at different points in time, be lower</w:t>
      </w:r>
      <w:r w:rsidRPr="004D7453">
        <w:rPr>
          <w:rFonts w:eastAsia="Calibri" w:cs="Calibri"/>
          <w:sz w:val="16"/>
        </w:rPr>
        <w:t xml:space="preserve">, identical to, </w:t>
      </w:r>
      <w:r w:rsidRPr="004D7453">
        <w:rPr>
          <w:rFonts w:eastAsia="Calibri" w:cs="Calibri"/>
          <w:highlight w:val="green"/>
          <w:u w:val="single"/>
        </w:rPr>
        <w:t>and higher</w:t>
      </w:r>
      <w:r w:rsidRPr="004D7453">
        <w:rPr>
          <w:rFonts w:eastAsia="Calibri" w:cs="Calibri"/>
          <w:sz w:val="16"/>
        </w:rPr>
        <w:t xml:space="preserve"> than the minimum wage in its pair, </w:t>
      </w:r>
      <w:r w:rsidRPr="004D7453">
        <w:rPr>
          <w:rFonts w:eastAsia="Calibri" w:cs="Calibri"/>
          <w:highlight w:val="green"/>
          <w:u w:val="single"/>
        </w:rPr>
        <w:t xml:space="preserve">providing </w:t>
      </w:r>
      <w:r w:rsidRPr="004D7453">
        <w:rPr>
          <w:rFonts w:eastAsia="Calibri" w:cs="Calibri"/>
          <w:b/>
          <w:highlight w:val="green"/>
          <w:u w:val="single"/>
          <w:bdr w:val="single" w:sz="18" w:space="0" w:color="auto"/>
        </w:rPr>
        <w:t>substantially more</w:t>
      </w:r>
      <w:r w:rsidRPr="004D7453">
        <w:rPr>
          <w:rFonts w:eastAsia="Calibri" w:cs="Calibri"/>
          <w:sz w:val="16"/>
          <w:bdr w:val="single" w:sz="18" w:space="0" w:color="auto"/>
        </w:rPr>
        <w:t xml:space="preserve"> experimental </w:t>
      </w:r>
      <w:r w:rsidRPr="004D7453">
        <w:rPr>
          <w:rFonts w:eastAsia="Calibri" w:cs="Calibri"/>
          <w:b/>
          <w:highlight w:val="green"/>
          <w:u w:val="single"/>
          <w:bdr w:val="single" w:sz="18" w:space="0" w:color="auto"/>
        </w:rPr>
        <w:t>variation</w:t>
      </w:r>
      <w:r w:rsidRPr="004D7453">
        <w:rPr>
          <w:rFonts w:eastAsia="Calibri" w:cs="Calibri"/>
          <w:highlight w:val="green"/>
          <w:u w:val="single"/>
        </w:rPr>
        <w:t xml:space="preserve"> than</w:t>
      </w:r>
      <w:r w:rsidRPr="004D7453">
        <w:rPr>
          <w:rFonts w:eastAsia="Calibri" w:cs="Calibri"/>
          <w:sz w:val="16"/>
        </w:rPr>
        <w:t xml:space="preserve"> in the New Jersey-Pennsylvania (and many </w:t>
      </w:r>
      <w:r w:rsidRPr="004D7453">
        <w:rPr>
          <w:rFonts w:eastAsia="Calibri" w:cs="Calibri"/>
          <w:highlight w:val="green"/>
          <w:u w:val="single"/>
        </w:rPr>
        <w:t>similar</w:t>
      </w:r>
      <w:r w:rsidRPr="004D7453">
        <w:rPr>
          <w:rFonts w:eastAsia="Calibri" w:cs="Calibri"/>
          <w:u w:val="single"/>
        </w:rPr>
        <w:t xml:space="preserve">) </w:t>
      </w:r>
      <w:r w:rsidRPr="004D7453">
        <w:rPr>
          <w:rFonts w:eastAsia="Calibri" w:cs="Calibri"/>
          <w:highlight w:val="green"/>
          <w:u w:val="single"/>
        </w:rPr>
        <w:t>studies.</w:t>
      </w:r>
      <w:r w:rsidRPr="004D7453">
        <w:rPr>
          <w:rFonts w:eastAsia="Calibri" w:cs="Calibri"/>
          <w:sz w:val="16"/>
        </w:rPr>
        <w:t xml:space="preserve"> Using this large sample of border counties, and these statistical advantages over earlier research, Dube, Lester, and Reich "...find strong earnings effects and no employment effects of minimum wage increases."23 </w:t>
      </w:r>
    </w:p>
    <w:p w:rsidR="000E5F15" w:rsidRPr="004D7453" w:rsidRDefault="000E5F15" w:rsidP="000E5F15">
      <w:pPr>
        <w:rPr>
          <w:rFonts w:eastAsia="Calibri" w:cs="Calibri"/>
        </w:rPr>
      </w:pPr>
    </w:p>
    <w:p w:rsidR="000E5F15" w:rsidRPr="004D7453" w:rsidRDefault="000E5F15" w:rsidP="000E5F15">
      <w:pPr>
        <w:keepNext/>
        <w:keepLines/>
        <w:spacing w:before="240"/>
        <w:outlineLvl w:val="3"/>
        <w:rPr>
          <w:rFonts w:eastAsia="Times New Roman" w:cs="Times New Roman"/>
          <w:b/>
          <w:iCs/>
          <w:sz w:val="26"/>
        </w:rPr>
      </w:pPr>
      <w:r w:rsidRPr="004D7453">
        <w:rPr>
          <w:rFonts w:eastAsia="Times New Roman" w:cs="Times New Roman"/>
          <w:b/>
          <w:iCs/>
          <w:sz w:val="26"/>
        </w:rPr>
        <w:t>Living wage creates a ripple effect that boosts wages of all low-wage workers</w:t>
      </w:r>
    </w:p>
    <w:p w:rsidR="000E5F15" w:rsidRPr="004D7453" w:rsidRDefault="000E5F15" w:rsidP="000E5F15">
      <w:pPr>
        <w:rPr>
          <w:rFonts w:eastAsia="Calibri" w:cs="Calibri"/>
        </w:rPr>
      </w:pPr>
      <w:r w:rsidRPr="004D7453">
        <w:rPr>
          <w:rFonts w:eastAsia="Calibri" w:cs="Calibri"/>
          <w:b/>
          <w:highlight w:val="green"/>
          <w:u w:val="single"/>
        </w:rPr>
        <w:t>Harris and Kearney 14</w:t>
      </w:r>
      <w:r w:rsidRPr="004D7453">
        <w:rPr>
          <w:rFonts w:eastAsia="Calibri" w:cs="Calibri"/>
        </w:rPr>
        <w:t xml:space="preserve"> </w:t>
      </w:r>
    </w:p>
    <w:p w:rsidR="000E5F15" w:rsidRPr="004D7453" w:rsidRDefault="000E5F15" w:rsidP="000E5F15">
      <w:pPr>
        <w:rPr>
          <w:rFonts w:eastAsia="Calibri" w:cs="Calibri"/>
          <w:sz w:val="16"/>
        </w:rPr>
      </w:pPr>
      <w:r w:rsidRPr="004D7453">
        <w:rPr>
          <w:rFonts w:eastAsia="Calibri" w:cs="Calibri"/>
          <w:sz w:val="16"/>
        </w:rPr>
        <w:t>Benjamin H. Harris (Policy Director of The Hamilton Project, Fellow in Economic Studies at Brookings, and Deputy Director of the Retirement Security Project at Brookings) and Melissa S. Kearney (Kearney is the Director of the Hamilton Project; a Senior Fellow at the Brookings Institution; and a Professor in the Department of Economics at the University of Maryland, where she has been on the faculty since 2006. She is a Research Associate at the National Bureau of Economic Research and a Faculty Affiliate of the Lab for Economic Opportunities. Kearney's research focuses on issues of social policy, poverty, and inequality). “The “Ripple Effect” of a Minimum Wage Increase on American Workers.” Brookings Institution. 10 January 2014. http://www.brookings.edu/blogs/up-front/posts/2014/01/10-ripple-effect-of-increasing-the-minimum-wage-kearney-harris</w:t>
      </w:r>
    </w:p>
    <w:p w:rsidR="000E5F15" w:rsidRPr="004D7453" w:rsidRDefault="000E5F15" w:rsidP="000E5F15">
      <w:pPr>
        <w:rPr>
          <w:rFonts w:eastAsia="Calibri" w:cs="Calibri"/>
        </w:rPr>
      </w:pPr>
    </w:p>
    <w:p w:rsidR="000E5F15" w:rsidRPr="004D7453" w:rsidRDefault="000E5F15" w:rsidP="000E5F15">
      <w:pPr>
        <w:rPr>
          <w:rFonts w:eastAsia="Calibri" w:cs="Calibri"/>
          <w:sz w:val="16"/>
        </w:rPr>
      </w:pPr>
      <w:r w:rsidRPr="004D7453">
        <w:rPr>
          <w:rFonts w:eastAsia="Calibri" w:cs="Calibri"/>
          <w:sz w:val="16"/>
        </w:rPr>
        <w:t xml:space="preserve">In this month’s Hamilton Project economic analysis, we consider the likely magnitude of the effects of a minimum wage increase on the number and share of workers affected. </w:t>
      </w:r>
      <w:r w:rsidRPr="004D7453">
        <w:rPr>
          <w:rFonts w:eastAsia="Calibri" w:cs="Calibri"/>
          <w:highlight w:val="green"/>
          <w:u w:val="single"/>
        </w:rPr>
        <w:t>Considering that near-minimum wage workers would also be affected, we find that an increase could raise the wages of</w:t>
      </w:r>
      <w:r w:rsidRPr="004D7453">
        <w:rPr>
          <w:rFonts w:eastAsia="Calibri" w:cs="Calibri"/>
          <w:sz w:val="16"/>
        </w:rPr>
        <w:t xml:space="preserve"> up to </w:t>
      </w:r>
      <w:r w:rsidRPr="004D7453">
        <w:rPr>
          <w:rFonts w:eastAsia="Calibri" w:cs="Calibri"/>
          <w:highlight w:val="green"/>
          <w:u w:val="single"/>
        </w:rPr>
        <w:t>35 million workers</w:t>
      </w:r>
      <w:r w:rsidRPr="004D7453">
        <w:rPr>
          <w:rFonts w:eastAsia="Calibri" w:cs="Calibri"/>
          <w:sz w:val="16"/>
        </w:rPr>
        <w:t xml:space="preserve">—that’s 29.4 percent of the workforce. For the purpose of this analysis, we set aside the important issue of potential employment effects, which is another crucial element in the debate about an optimal minimum wage policy. We also continue to explore the nation’s “jobs gap,” or the number of jobs needed to return to pre-recession employment levels. The Ripple Effects of Minimum Wage Policy Although relatively few workers report wages exactly equal to (or below) the minimum wage, a much larger share of workers in the United States earns wages near the minimum wage. This holds true in the states that comply with the federal minimum wage, in addition to those states that have instituted their own higher minimum wage levels. An </w:t>
      </w:r>
      <w:r w:rsidRPr="004D7453">
        <w:rPr>
          <w:rFonts w:eastAsia="Calibri" w:cs="Calibri"/>
          <w:b/>
          <w:highlight w:val="green"/>
          <w:u w:val="single"/>
          <w:bdr w:val="single" w:sz="18" w:space="0" w:color="auto"/>
        </w:rPr>
        <w:t>increase in</w:t>
      </w:r>
      <w:r w:rsidRPr="004D7453">
        <w:rPr>
          <w:rFonts w:eastAsia="Calibri" w:cs="Calibri"/>
          <w:sz w:val="16"/>
          <w:bdr w:val="single" w:sz="18" w:space="0" w:color="auto"/>
        </w:rPr>
        <w:t xml:space="preserve"> the </w:t>
      </w:r>
      <w:r w:rsidRPr="004D7453">
        <w:rPr>
          <w:rFonts w:eastAsia="Calibri" w:cs="Calibri"/>
          <w:b/>
          <w:highlight w:val="green"/>
          <w:u w:val="single"/>
          <w:bdr w:val="single" w:sz="18" w:space="0" w:color="auto"/>
        </w:rPr>
        <w:t>minimum wage tends to have a “ripple effect”</w:t>
      </w:r>
      <w:r w:rsidRPr="004D7453">
        <w:rPr>
          <w:rFonts w:eastAsia="Calibri" w:cs="Calibri"/>
          <w:sz w:val="16"/>
        </w:rPr>
        <w:t xml:space="preserve"> on other workers earning wages near that threshold. This ripple effect occurs when a raise in the minimum wage increases the wage received by workers earning slightly above the minimum wage. </w:t>
      </w:r>
      <w:r w:rsidRPr="004D7453">
        <w:rPr>
          <w:rFonts w:eastAsia="Calibri" w:cs="Calibri"/>
          <w:highlight w:val="green"/>
          <w:u w:val="single"/>
        </w:rPr>
        <w:t>This effect</w:t>
      </w:r>
      <w:r w:rsidRPr="004D7453">
        <w:rPr>
          <w:rFonts w:eastAsia="Calibri" w:cs="Calibri"/>
          <w:sz w:val="16"/>
        </w:rPr>
        <w:t xml:space="preserve"> of the statutory minimum wage on wages paid at the low end of the wage distribution more generally </w:t>
      </w:r>
      <w:r w:rsidRPr="004D7453">
        <w:rPr>
          <w:rFonts w:eastAsia="Calibri" w:cs="Calibri"/>
          <w:highlight w:val="green"/>
          <w:u w:val="single"/>
        </w:rPr>
        <w:t xml:space="preserve">is </w:t>
      </w:r>
      <w:r w:rsidRPr="004D7453">
        <w:rPr>
          <w:rFonts w:eastAsia="Calibri" w:cs="Calibri"/>
          <w:b/>
          <w:highlight w:val="green"/>
          <w:u w:val="single"/>
          <w:bdr w:val="single" w:sz="18" w:space="0" w:color="auto"/>
        </w:rPr>
        <w:t>well recognized in the academic literature</w:t>
      </w:r>
      <w:r w:rsidRPr="004D7453">
        <w:rPr>
          <w:rFonts w:eastAsia="Calibri" w:cs="Calibri"/>
          <w:highlight w:val="green"/>
          <w:u w:val="single"/>
        </w:rPr>
        <w:t>.</w:t>
      </w:r>
      <w:r w:rsidRPr="004D7453">
        <w:rPr>
          <w:rFonts w:eastAsia="Calibri" w:cs="Calibri"/>
          <w:sz w:val="16"/>
        </w:rPr>
        <w:t xml:space="preserve"> Based on this recognition, we quantify the number of workers potentially affected by minimum wage policy using the assumption that workers earning up to 150 percent of the minimum wage would see a wage increase from a higher minimum wage. We hasten to note that a complete analysis of the net effects of a minimum wage increase would also have to account for potential negative employment effects. Our main goal of this empirical exercise is to dispel the notion that the minimum wage is not a relevant policy lever, which is based on the faulty premise that only a small number of workers would be affected. Using data from the Bureau of Labor Statistics, combined with information on the binding minimum wage in each state, we are able to calculate these shares. </w:t>
      </w:r>
      <w:r w:rsidRPr="004D7453">
        <w:rPr>
          <w:rFonts w:eastAsia="Calibri" w:cs="Calibri"/>
          <w:highlight w:val="green"/>
          <w:u w:val="single"/>
        </w:rPr>
        <w:t>Just 2.6 percent of workers are paid</w:t>
      </w:r>
      <w:r w:rsidRPr="004D7453">
        <w:rPr>
          <w:rFonts w:eastAsia="Calibri" w:cs="Calibri"/>
          <w:sz w:val="16"/>
        </w:rPr>
        <w:t xml:space="preserve"> exactly </w:t>
      </w:r>
      <w:r w:rsidRPr="004D7453">
        <w:rPr>
          <w:rFonts w:eastAsia="Calibri" w:cs="Calibri"/>
          <w:highlight w:val="green"/>
          <w:u w:val="single"/>
        </w:rPr>
        <w:t>the minimum wage, but 29</w:t>
      </w:r>
      <w:r w:rsidRPr="004D7453">
        <w:rPr>
          <w:rFonts w:eastAsia="Calibri" w:cs="Calibri"/>
          <w:sz w:val="16"/>
        </w:rPr>
        <w:t xml:space="preserve">.4 </w:t>
      </w:r>
      <w:r w:rsidRPr="004D7453">
        <w:rPr>
          <w:rFonts w:eastAsia="Calibri" w:cs="Calibri"/>
          <w:highlight w:val="green"/>
          <w:u w:val="single"/>
        </w:rPr>
        <w:t>percent</w:t>
      </w:r>
      <w:r w:rsidRPr="004D7453">
        <w:rPr>
          <w:rFonts w:eastAsia="Calibri" w:cs="Calibri"/>
          <w:sz w:val="16"/>
        </w:rPr>
        <w:t xml:space="preserve"> of workers </w:t>
      </w:r>
      <w:r w:rsidRPr="004D7453">
        <w:rPr>
          <w:rFonts w:eastAsia="Calibri" w:cs="Calibri"/>
          <w:highlight w:val="green"/>
          <w:u w:val="single"/>
        </w:rPr>
        <w:t>are paid wages</w:t>
      </w:r>
      <w:r w:rsidRPr="004D7453">
        <w:rPr>
          <w:rFonts w:eastAsia="Calibri" w:cs="Calibri"/>
          <w:sz w:val="16"/>
        </w:rPr>
        <w:t xml:space="preserve"> that are </w:t>
      </w:r>
      <w:r w:rsidRPr="004D7453">
        <w:rPr>
          <w:rFonts w:eastAsia="Calibri" w:cs="Calibri"/>
          <w:highlight w:val="green"/>
          <w:u w:val="single"/>
        </w:rPr>
        <w:t>below</w:t>
      </w:r>
      <w:r w:rsidRPr="004D7453">
        <w:rPr>
          <w:rFonts w:eastAsia="Calibri" w:cs="Calibri"/>
          <w:sz w:val="16"/>
        </w:rPr>
        <w:t xml:space="preserve"> or equal to </w:t>
      </w:r>
      <w:r w:rsidRPr="004D7453">
        <w:rPr>
          <w:rFonts w:eastAsia="Calibri" w:cs="Calibri"/>
          <w:highlight w:val="green"/>
          <w:u w:val="single"/>
        </w:rPr>
        <w:t>150 percent of the minimum wage</w:t>
      </w:r>
      <w:r w:rsidRPr="004D7453">
        <w:rPr>
          <w:rFonts w:eastAsia="Calibri" w:cs="Calibri"/>
          <w:sz w:val="16"/>
        </w:rPr>
        <w:t xml:space="preserve"> in their state. Furthermore, </w:t>
      </w:r>
      <w:r w:rsidRPr="004D7453">
        <w:rPr>
          <w:rFonts w:eastAsia="Calibri" w:cs="Calibri"/>
          <w:highlight w:val="green"/>
          <w:u w:val="single"/>
        </w:rPr>
        <w:t>the hours worked by this group represent nearly one-quarter</w:t>
      </w:r>
      <w:r w:rsidRPr="004D7453">
        <w:rPr>
          <w:rFonts w:eastAsia="Calibri" w:cs="Calibri"/>
          <w:sz w:val="16"/>
        </w:rPr>
        <w:t>—24.7 percent—</w:t>
      </w:r>
      <w:r w:rsidRPr="004D7453">
        <w:rPr>
          <w:rFonts w:eastAsia="Calibri" w:cs="Calibri"/>
          <w:highlight w:val="green"/>
          <w:u w:val="single"/>
        </w:rPr>
        <w:t>of hours worked, which indicates that</w:t>
      </w:r>
      <w:r w:rsidRPr="004D7453">
        <w:rPr>
          <w:rFonts w:eastAsia="Calibri" w:cs="Calibri"/>
          <w:sz w:val="16"/>
        </w:rPr>
        <w:t xml:space="preserve"> a large share of </w:t>
      </w:r>
      <w:r w:rsidRPr="004D7453">
        <w:rPr>
          <w:rFonts w:eastAsia="Calibri" w:cs="Calibri"/>
          <w:highlight w:val="green"/>
          <w:u w:val="single"/>
        </w:rPr>
        <w:t>the impacted group is working close to full time</w:t>
      </w:r>
      <w:r w:rsidRPr="004D7453">
        <w:rPr>
          <w:rFonts w:eastAsia="Calibri" w:cs="Calibri"/>
          <w:sz w:val="16"/>
        </w:rPr>
        <w:t xml:space="preserve"> hours. </w:t>
      </w:r>
    </w:p>
    <w:p w:rsidR="000E5F15" w:rsidRPr="004D7453" w:rsidRDefault="000E5F15" w:rsidP="000E5F15">
      <w:pPr>
        <w:rPr>
          <w:rFonts w:eastAsia="Calibri" w:cs="Calibri"/>
        </w:rPr>
      </w:pPr>
    </w:p>
    <w:p w:rsidR="000E5F15" w:rsidRPr="004D7453" w:rsidRDefault="000E5F15" w:rsidP="000E5F15">
      <w:pPr>
        <w:keepNext/>
        <w:keepLines/>
        <w:spacing w:before="240"/>
        <w:outlineLvl w:val="3"/>
        <w:rPr>
          <w:rFonts w:eastAsia="Times New Roman" w:cs="Times New Roman"/>
          <w:b/>
          <w:iCs/>
          <w:sz w:val="26"/>
        </w:rPr>
      </w:pPr>
      <w:r w:rsidRPr="004D7453">
        <w:rPr>
          <w:rFonts w:eastAsia="Times New Roman" w:cs="Times New Roman"/>
          <w:b/>
          <w:iCs/>
          <w:sz w:val="26"/>
        </w:rPr>
        <w:t>Wage rates are more important for the poor than employment rates</w:t>
      </w:r>
    </w:p>
    <w:p w:rsidR="000E5F15" w:rsidRPr="004D7453" w:rsidRDefault="000E5F15" w:rsidP="000E5F15">
      <w:pPr>
        <w:rPr>
          <w:rFonts w:eastAsia="Calibri" w:cs="Calibri"/>
        </w:rPr>
      </w:pPr>
      <w:r w:rsidRPr="004D7453">
        <w:rPr>
          <w:rFonts w:eastAsia="Calibri" w:cs="Calibri"/>
          <w:b/>
          <w:highlight w:val="green"/>
          <w:u w:val="single"/>
        </w:rPr>
        <w:t>Bernstein 14</w:t>
      </w:r>
      <w:r w:rsidRPr="004D7453">
        <w:rPr>
          <w:rFonts w:eastAsia="Calibri" w:cs="Calibri"/>
        </w:rPr>
        <w:t xml:space="preserve"> </w:t>
      </w:r>
    </w:p>
    <w:p w:rsidR="000E5F15" w:rsidRPr="004D7453" w:rsidRDefault="000E5F15" w:rsidP="000E5F15">
      <w:pPr>
        <w:rPr>
          <w:rFonts w:eastAsia="Calibri" w:cs="Calibri"/>
          <w:sz w:val="16"/>
        </w:rPr>
      </w:pPr>
      <w:r w:rsidRPr="004D7453">
        <w:rPr>
          <w:rFonts w:eastAsia="Calibri" w:cs="Calibri"/>
          <w:sz w:val="16"/>
        </w:rPr>
        <w:t>Jared Bernstein (senior fellow at the Center on Budget and Policy Priorities in Washington and a former chief economist to Vice President Joseph R. Biden). “The Impact of a Minimum-Wage Increase.” New York Times. 18 February 2014. http://economix.blogs.nytimes.com/2014/02/18/the-impact-of-a-minimum-wage-increase/?_r=0</w:t>
      </w:r>
    </w:p>
    <w:p w:rsidR="000E5F15" w:rsidRPr="004D7453" w:rsidRDefault="000E5F15" w:rsidP="000E5F15">
      <w:pPr>
        <w:rPr>
          <w:rFonts w:eastAsia="Calibri" w:cs="Calibri"/>
        </w:rPr>
      </w:pPr>
    </w:p>
    <w:p w:rsidR="000E5F15" w:rsidRPr="004D7453" w:rsidRDefault="000E5F15" w:rsidP="000E5F15">
      <w:pPr>
        <w:rPr>
          <w:rFonts w:eastAsia="Calibri" w:cs="Calibri"/>
          <w:sz w:val="16"/>
        </w:rPr>
      </w:pPr>
      <w:r w:rsidRPr="004D7453">
        <w:rPr>
          <w:rFonts w:eastAsia="Calibri" w:cs="Calibri"/>
          <w:highlight w:val="green"/>
          <w:u w:val="single"/>
        </w:rPr>
        <w:t>While those against the increase will highlight</w:t>
      </w:r>
      <w:r w:rsidRPr="004D7453">
        <w:rPr>
          <w:rFonts w:eastAsia="Calibri" w:cs="Calibri"/>
          <w:sz w:val="16"/>
        </w:rPr>
        <w:t xml:space="preserve"> this </w:t>
      </w:r>
      <w:r w:rsidRPr="004D7453">
        <w:rPr>
          <w:rFonts w:eastAsia="Calibri" w:cs="Calibri"/>
          <w:highlight w:val="green"/>
          <w:u w:val="single"/>
        </w:rPr>
        <w:t>employment loss</w:t>
      </w:r>
      <w:r w:rsidRPr="004D7453">
        <w:rPr>
          <w:rFonts w:eastAsia="Calibri" w:cs="Calibri"/>
          <w:sz w:val="16"/>
        </w:rPr>
        <w:t xml:space="preserve"> finding as a rationale for their opposition, it is in fact entirely consistent with the view of most supporters of the increase: while the increase is expected to cause some job losses, </w:t>
      </w:r>
      <w:r w:rsidRPr="004D7453">
        <w:rPr>
          <w:rFonts w:eastAsia="Calibri" w:cs="Calibri"/>
          <w:b/>
          <w:highlight w:val="green"/>
          <w:u w:val="single"/>
          <w:bdr w:val="single" w:sz="18" w:space="0" w:color="auto"/>
        </w:rPr>
        <w:t>the number of workers who would get a raise far outweigh those displaced</w:t>
      </w:r>
      <w:r w:rsidRPr="004D7453">
        <w:rPr>
          <w:rFonts w:eastAsia="Calibri" w:cs="Calibri"/>
          <w:sz w:val="16"/>
        </w:rPr>
        <w:t xml:space="preserve">: 97 percent to </w:t>
      </w:r>
      <w:r w:rsidRPr="004D7453">
        <w:rPr>
          <w:rFonts w:eastAsia="Calibri" w:cs="Calibri"/>
          <w:highlight w:val="green"/>
          <w:u w:val="single"/>
        </w:rPr>
        <w:t>98.5 percent of</w:t>
      </w:r>
      <w:r w:rsidRPr="004D7453">
        <w:rPr>
          <w:rFonts w:eastAsia="Calibri" w:cs="Calibri"/>
          <w:sz w:val="16"/>
        </w:rPr>
        <w:t xml:space="preserve"> potentially </w:t>
      </w:r>
      <w:r w:rsidRPr="004D7453">
        <w:rPr>
          <w:rFonts w:eastAsia="Calibri" w:cs="Calibri"/>
          <w:highlight w:val="green"/>
          <w:u w:val="single"/>
        </w:rPr>
        <w:t>affected workers would benefit</w:t>
      </w:r>
      <w:r w:rsidRPr="004D7453">
        <w:rPr>
          <w:rFonts w:eastAsia="Calibri" w:cs="Calibri"/>
          <w:sz w:val="16"/>
        </w:rPr>
        <w:t xml:space="preserve"> from the proposal. The budget office estimates that because of the increase</w:t>
      </w:r>
      <w:r w:rsidRPr="004D7453">
        <w:rPr>
          <w:rFonts w:eastAsia="Calibri" w:cs="Calibri"/>
          <w:u w:val="single"/>
        </w:rPr>
        <w:t xml:space="preserve">, </w:t>
      </w:r>
      <w:r w:rsidRPr="004D7453">
        <w:rPr>
          <w:rFonts w:eastAsia="Calibri" w:cs="Calibri"/>
          <w:highlight w:val="green"/>
          <w:u w:val="single"/>
        </w:rPr>
        <w:t>900,000</w:t>
      </w:r>
      <w:r w:rsidRPr="004D7453">
        <w:rPr>
          <w:rFonts w:eastAsia="Calibri" w:cs="Calibri"/>
          <w:sz w:val="16"/>
        </w:rPr>
        <w:t xml:space="preserve"> who are currently poor </w:t>
      </w:r>
      <w:r w:rsidRPr="004D7453">
        <w:rPr>
          <w:rFonts w:eastAsia="Calibri" w:cs="Calibri"/>
          <w:highlight w:val="green"/>
          <w:u w:val="single"/>
        </w:rPr>
        <w:t>would move above the poverty threshold.</w:t>
      </w:r>
      <w:r w:rsidRPr="004D7453">
        <w:rPr>
          <w:rFonts w:eastAsia="Calibri" w:cs="Calibri"/>
          <w:sz w:val="16"/>
        </w:rPr>
        <w:t xml:space="preserve"> That’s about 2 percent of the number it expects to be poor when the increase is phased in (45 million). Of the affected workers, 88 percent are adult (20 and older), 56 percent are female, and most work full time (i.e., 53 percent work 35 or more hours a week). </w:t>
      </w:r>
      <w:r w:rsidRPr="004D7453">
        <w:rPr>
          <w:rFonts w:eastAsia="Calibri" w:cs="Calibri"/>
          <w:b/>
          <w:highlight w:val="green"/>
          <w:u w:val="single"/>
          <w:bdr w:val="single" w:sz="18" w:space="0" w:color="auto"/>
        </w:rPr>
        <w:t>The incomes of most</w:t>
      </w:r>
      <w:r w:rsidRPr="004D7453">
        <w:rPr>
          <w:rFonts w:eastAsia="Calibri" w:cs="Calibri"/>
          <w:sz w:val="16"/>
          <w:bdr w:val="single" w:sz="18" w:space="0" w:color="auto"/>
        </w:rPr>
        <w:t xml:space="preserve"> families with </w:t>
      </w:r>
      <w:r w:rsidRPr="004D7453">
        <w:rPr>
          <w:rFonts w:eastAsia="Calibri" w:cs="Calibri"/>
          <w:b/>
          <w:highlight w:val="green"/>
          <w:u w:val="single"/>
          <w:bdr w:val="single" w:sz="18" w:space="0" w:color="auto"/>
        </w:rPr>
        <w:t>low-wage workers will increase</w:t>
      </w:r>
      <w:r w:rsidRPr="004D7453">
        <w:rPr>
          <w:rFonts w:eastAsia="Calibri" w:cs="Calibri"/>
          <w:sz w:val="16"/>
        </w:rPr>
        <w:t xml:space="preserve"> under the proposal. </w:t>
      </w:r>
      <w:r w:rsidRPr="004D7453">
        <w:rPr>
          <w:rFonts w:eastAsia="Calibri" w:cs="Calibri"/>
          <w:highlight w:val="green"/>
          <w:u w:val="single"/>
        </w:rPr>
        <w:t>About 70 percent of low-wage workers live in families whose</w:t>
      </w:r>
      <w:r w:rsidRPr="004D7453">
        <w:rPr>
          <w:rFonts w:eastAsia="Calibri" w:cs="Calibri"/>
          <w:sz w:val="16"/>
        </w:rPr>
        <w:t xml:space="preserve"> average </w:t>
      </w:r>
      <w:r w:rsidRPr="004D7453">
        <w:rPr>
          <w:rFonts w:eastAsia="Calibri" w:cs="Calibri"/>
          <w:highlight w:val="green"/>
          <w:u w:val="single"/>
        </w:rPr>
        <w:t>incomes are projected to rise</w:t>
      </w:r>
      <w:r w:rsidRPr="004D7453">
        <w:rPr>
          <w:rFonts w:eastAsia="Calibri" w:cs="Calibri"/>
          <w:sz w:val="16"/>
        </w:rPr>
        <w:t xml:space="preserve">, from 2.8 percent for the poorest families to 0.4 percent for middle-income families. </w:t>
      </w:r>
    </w:p>
    <w:p w:rsidR="000E5F15" w:rsidRPr="004D7453" w:rsidRDefault="000E5F15" w:rsidP="000E5F15">
      <w:pPr>
        <w:rPr>
          <w:rFonts w:eastAsia="Calibri" w:cs="Calibri"/>
        </w:rPr>
      </w:pPr>
    </w:p>
    <w:p w:rsidR="000E5F15" w:rsidRPr="004D7453" w:rsidRDefault="000E5F15" w:rsidP="000E5F15">
      <w:pPr>
        <w:rPr>
          <w:rFonts w:eastAsia="Calibri" w:cs="Calibri"/>
        </w:rPr>
      </w:pPr>
      <w:r w:rsidRPr="004D7453">
        <w:rPr>
          <w:rFonts w:eastAsia="Calibri" w:cs="Calibri"/>
        </w:rPr>
        <w:br w:type="page"/>
      </w:r>
    </w:p>
    <w:p w:rsidR="000E5F15" w:rsidRPr="004D7453" w:rsidRDefault="000E5F15" w:rsidP="000E5F15">
      <w:pPr>
        <w:keepNext/>
        <w:keepLines/>
        <w:spacing w:before="240"/>
        <w:outlineLvl w:val="3"/>
        <w:rPr>
          <w:rFonts w:eastAsia="Times New Roman" w:cs="Times New Roman"/>
          <w:b/>
          <w:iCs/>
          <w:sz w:val="26"/>
        </w:rPr>
      </w:pPr>
      <w:r w:rsidRPr="004D7453">
        <w:rPr>
          <w:rFonts w:eastAsia="Times New Roman" w:cs="Times New Roman"/>
          <w:b/>
          <w:iCs/>
          <w:sz w:val="26"/>
        </w:rPr>
        <w:t>Non-domination requires reducing poverty. This is a prerequisite to the viability of civic republicanism</w:t>
      </w:r>
    </w:p>
    <w:p w:rsidR="000E5F15" w:rsidRPr="004D7453" w:rsidRDefault="000E5F15" w:rsidP="000E5F15">
      <w:pPr>
        <w:rPr>
          <w:rFonts w:eastAsia="Calibri" w:cs="Calibri"/>
          <w:szCs w:val="24"/>
        </w:rPr>
      </w:pPr>
      <w:r w:rsidRPr="004D7453">
        <w:rPr>
          <w:rFonts w:eastAsia="Calibri" w:cs="Calibri"/>
          <w:b/>
          <w:szCs w:val="24"/>
          <w:highlight w:val="green"/>
          <w:u w:val="single"/>
        </w:rPr>
        <w:t>Waltman 2</w:t>
      </w:r>
      <w:r w:rsidRPr="004D7453">
        <w:rPr>
          <w:rFonts w:eastAsia="Calibri" w:cs="Calibri"/>
          <w:szCs w:val="24"/>
        </w:rPr>
        <w:t xml:space="preserve"> </w:t>
      </w:r>
    </w:p>
    <w:p w:rsidR="000E5F15" w:rsidRPr="004D7453" w:rsidRDefault="000E5F15" w:rsidP="000E5F15">
      <w:pPr>
        <w:rPr>
          <w:rFonts w:eastAsia="Calibri" w:cs="Calibri"/>
          <w:sz w:val="16"/>
          <w:szCs w:val="24"/>
        </w:rPr>
      </w:pPr>
      <w:r w:rsidRPr="004D7453">
        <w:rPr>
          <w:rFonts w:eastAsia="Calibri" w:cs="Calibri"/>
          <w:sz w:val="16"/>
          <w:szCs w:val="24"/>
        </w:rPr>
        <w:t xml:space="preserve">Jerry Waltman (taught political science at the University of Southern Mississippi for 25 years; in 15 of those he participated in the British Studies Program.  He currently holds an endowed professorship in political science at Baylor University, where he teaches British politics and comparative public law.  He received his Ph.D. from Indiana University, and is the author of eight books and numerous articles in academic journals on both British and American politics.  In addition to his years spent on the British Studies Program, he has traveled and taught in the UK on many occasions). “Civic Republicanism, The Basic Income Guarantee, and the Living Wage.” USBIG Discussion Paper. No. 25, March 2002. </w:t>
      </w:r>
    </w:p>
    <w:p w:rsidR="000E5F15" w:rsidRPr="004D7453" w:rsidRDefault="000E5F15" w:rsidP="000E5F15">
      <w:pPr>
        <w:rPr>
          <w:rFonts w:eastAsia="Calibri" w:cs="Calibri"/>
          <w:szCs w:val="24"/>
        </w:rPr>
      </w:pPr>
    </w:p>
    <w:p w:rsidR="000E5F15" w:rsidRPr="004D7453" w:rsidRDefault="000E5F15" w:rsidP="000E5F15">
      <w:pPr>
        <w:rPr>
          <w:rFonts w:eastAsia="Calibri" w:cs="Calibri"/>
          <w:highlight w:val="green"/>
          <w:u w:val="single"/>
        </w:rPr>
      </w:pPr>
      <w:r w:rsidRPr="004D7453">
        <w:rPr>
          <w:rFonts w:eastAsia="Calibri" w:cs="Calibri"/>
          <w:sz w:val="16"/>
        </w:rPr>
        <w:t xml:space="preserve">In sum, </w:t>
      </w:r>
      <w:r w:rsidRPr="004D7453">
        <w:rPr>
          <w:rFonts w:eastAsia="Calibri" w:cs="Calibri"/>
          <w:highlight w:val="green"/>
          <w:u w:val="single"/>
        </w:rPr>
        <w:t>to be a citizen one must have a certain basic level of economic well-being</w:t>
      </w:r>
      <w:r w:rsidRPr="004D7453">
        <w:rPr>
          <w:rFonts w:eastAsia="Calibri" w:cs="Calibri"/>
          <w:sz w:val="16"/>
        </w:rPr>
        <w:t>, and that level must be judged by the standards of each society. Without it, no person can be free, and when people are not free the republican polity disintegrates. Adrian Oldfield has summed it up this way:</w:t>
      </w:r>
      <w:r w:rsidRPr="004D7453">
        <w:rPr>
          <w:rFonts w:eastAsia="Calibri" w:cs="Calibri"/>
          <w:highlight w:val="green"/>
          <w:u w:val="single"/>
        </w:rPr>
        <w:t xml:space="preserve"> For activity of any kind</w:t>
      </w:r>
      <w:r w:rsidRPr="004D7453">
        <w:rPr>
          <w:rFonts w:eastAsia="Calibri" w:cs="Calibri"/>
          <w:sz w:val="16"/>
        </w:rPr>
        <w:t xml:space="preserve">, including that involved in the practice of citizenship, </w:t>
      </w:r>
      <w:r w:rsidRPr="004D7453">
        <w:rPr>
          <w:rFonts w:eastAsia="Calibri" w:cs="Calibri"/>
          <w:highlight w:val="green"/>
          <w:u w:val="single"/>
        </w:rPr>
        <w:t>people need</w:t>
      </w:r>
      <w:r w:rsidRPr="004D7453">
        <w:rPr>
          <w:rFonts w:eastAsia="Calibri" w:cs="Calibri"/>
          <w:sz w:val="16"/>
        </w:rPr>
        <w:t xml:space="preserve"> certain </w:t>
      </w:r>
      <w:r w:rsidRPr="004D7453">
        <w:rPr>
          <w:rFonts w:eastAsia="Calibri" w:cs="Calibri"/>
          <w:highlight w:val="green"/>
          <w:u w:val="single"/>
        </w:rPr>
        <w:t>resources</w:t>
      </w:r>
      <w:r w:rsidRPr="004D7453">
        <w:rPr>
          <w:rFonts w:eastAsia="Calibri" w:cs="Calibri"/>
          <w:sz w:val="16"/>
        </w:rPr>
        <w:t xml:space="preserve">. Some of these have to do with . . . civil, political, and legal rights. Others have to do with economic and social resources. </w:t>
      </w:r>
      <w:r w:rsidRPr="004D7453">
        <w:rPr>
          <w:rFonts w:eastAsia="Calibri" w:cs="Calibri"/>
          <w:highlight w:val="green"/>
          <w:u w:val="single"/>
        </w:rPr>
        <w:t>Without</w:t>
      </w:r>
      <w:r w:rsidRPr="004D7453">
        <w:rPr>
          <w:rFonts w:eastAsia="Calibri" w:cs="Calibri"/>
          <w:sz w:val="16"/>
        </w:rPr>
        <w:t xml:space="preserve"> health, education, and </w:t>
      </w:r>
      <w:r w:rsidRPr="004D7453">
        <w:rPr>
          <w:rFonts w:eastAsia="Calibri" w:cs="Calibri"/>
          <w:b/>
          <w:highlight w:val="green"/>
          <w:u w:val="single"/>
          <w:bdr w:val="single" w:sz="18" w:space="0" w:color="auto"/>
        </w:rPr>
        <w:t>a reasonable living income</w:t>
      </w:r>
      <w:r w:rsidRPr="004D7453">
        <w:rPr>
          <w:rFonts w:eastAsia="Calibri" w:cs="Calibri"/>
          <w:sz w:val="16"/>
        </w:rPr>
        <w:t>, for instance, individuals do not have the capacity to be effective agents in the world, and the</w:t>
      </w:r>
      <w:r w:rsidRPr="004D7453">
        <w:rPr>
          <w:rFonts w:eastAsia="Calibri" w:cs="Calibri"/>
          <w:highlight w:val="green"/>
          <w:u w:val="single"/>
        </w:rPr>
        <w:t xml:space="preserve"> possibilities of</w:t>
      </w:r>
      <w:r w:rsidRPr="004D7453">
        <w:rPr>
          <w:rFonts w:eastAsia="Calibri" w:cs="Calibri"/>
          <w:sz w:val="16"/>
        </w:rPr>
        <w:t xml:space="preserve"> a practice of </w:t>
      </w:r>
      <w:r w:rsidRPr="004D7453">
        <w:rPr>
          <w:rFonts w:eastAsia="Calibri" w:cs="Calibri"/>
          <w:highlight w:val="green"/>
          <w:u w:val="single"/>
        </w:rPr>
        <w:t>citizenship are</w:t>
      </w:r>
      <w:r w:rsidRPr="004D7453">
        <w:rPr>
          <w:rFonts w:eastAsia="Calibri" w:cs="Calibri"/>
          <w:sz w:val="16"/>
        </w:rPr>
        <w:t xml:space="preserve"> thus </w:t>
      </w:r>
      <w:r w:rsidRPr="004D7453">
        <w:rPr>
          <w:rFonts w:eastAsia="Calibri" w:cs="Calibri"/>
          <w:highlight w:val="green"/>
          <w:u w:val="single"/>
        </w:rPr>
        <w:t>foreclosed in advance</w:t>
      </w:r>
      <w:r w:rsidRPr="004D7453">
        <w:rPr>
          <w:rFonts w:eastAsia="Calibri" w:cs="Calibri"/>
          <w:sz w:val="16"/>
        </w:rPr>
        <w:t>. Such rights and resources have to be secured for citizens, for</w:t>
      </w:r>
      <w:r w:rsidRPr="004D7453">
        <w:rPr>
          <w:rFonts w:eastAsia="Calibri" w:cs="Calibri"/>
          <w:u w:val="single"/>
        </w:rPr>
        <w:t xml:space="preserve"> citizenship is an egalitarian practice</w:t>
      </w:r>
      <w:r w:rsidRPr="004D7453">
        <w:rPr>
          <w:rFonts w:eastAsia="Calibri" w:cs="Calibri"/>
          <w:sz w:val="16"/>
        </w:rPr>
        <w:t>." (25)   Richard Petit put the same point more briefly. "</w:t>
      </w:r>
      <w:r w:rsidRPr="004D7453">
        <w:rPr>
          <w:rFonts w:eastAsia="Calibri" w:cs="Calibri"/>
          <w:highlight w:val="green"/>
          <w:u w:val="single"/>
        </w:rPr>
        <w:t>If a republican state is committed to advancing</w:t>
      </w:r>
      <w:r w:rsidRPr="004D7453">
        <w:rPr>
          <w:rFonts w:eastAsia="Calibri" w:cs="Calibri"/>
          <w:sz w:val="16"/>
        </w:rPr>
        <w:t xml:space="preserve"> the cause of freedom as</w:t>
      </w:r>
      <w:r w:rsidRPr="004D7453">
        <w:rPr>
          <w:rFonts w:eastAsia="Calibri" w:cs="Calibri"/>
          <w:highlight w:val="green"/>
          <w:u w:val="single"/>
        </w:rPr>
        <w:t xml:space="preserve"> non-domination</w:t>
      </w:r>
      <w:r w:rsidRPr="004D7453">
        <w:rPr>
          <w:rFonts w:eastAsia="Calibri" w:cs="Calibri"/>
          <w:sz w:val="16"/>
        </w:rPr>
        <w:t xml:space="preserve"> among its citizens, then </w:t>
      </w:r>
      <w:r w:rsidRPr="004D7453">
        <w:rPr>
          <w:rFonts w:eastAsia="Calibri" w:cs="Calibri"/>
          <w:highlight w:val="green"/>
          <w:u w:val="single"/>
        </w:rPr>
        <w:t>it must</w:t>
      </w:r>
      <w:r w:rsidRPr="004D7453">
        <w:rPr>
          <w:rFonts w:eastAsia="Calibri" w:cs="Calibri"/>
          <w:sz w:val="16"/>
        </w:rPr>
        <w:t xml:space="preserve"> embrace a policy of </w:t>
      </w:r>
      <w:r w:rsidRPr="004D7453">
        <w:rPr>
          <w:rFonts w:eastAsia="Calibri" w:cs="Calibri"/>
          <w:highlight w:val="green"/>
          <w:u w:val="single"/>
        </w:rPr>
        <w:t>promot</w:t>
      </w:r>
      <w:r w:rsidRPr="004D7453">
        <w:rPr>
          <w:rFonts w:eastAsia="Calibri" w:cs="Calibri"/>
          <w:sz w:val="16"/>
        </w:rPr>
        <w:t xml:space="preserve">ing </w:t>
      </w:r>
      <w:r w:rsidRPr="004D7453">
        <w:rPr>
          <w:rFonts w:eastAsia="Calibri" w:cs="Calibri"/>
          <w:highlight w:val="green"/>
          <w:u w:val="single"/>
        </w:rPr>
        <w:t>socioeconomic independence</w:t>
      </w:r>
      <w:r w:rsidRPr="004D7453">
        <w:rPr>
          <w:rFonts w:eastAsia="Calibri" w:cs="Calibri"/>
          <w:sz w:val="16"/>
        </w:rPr>
        <w:t xml:space="preserve">." (26) A good case can be made, of course, that poverty is an evil in itself and requires a moral response. Every major American religious tradition, in fact, includes that position, to one degree or another. Catholicism, mainstream Protestantism, evangelical Protestantism, and Judaism all concur that poverty is a blot on God's world and that there is a duty to respond, disagree though they may about the causes of poverty and the appropriateness of public versus private means of addressing it. (27) The point here is different. </w:t>
      </w:r>
      <w:r w:rsidRPr="004D7453">
        <w:rPr>
          <w:rFonts w:eastAsia="Calibri" w:cs="Calibri"/>
          <w:highlight w:val="green"/>
          <w:u w:val="single"/>
        </w:rPr>
        <w:t>Poverty is an evil because of its political consequences</w:t>
      </w:r>
      <w:r w:rsidRPr="004D7453">
        <w:rPr>
          <w:rFonts w:eastAsia="Calibri" w:cs="Calibri"/>
          <w:sz w:val="16"/>
        </w:rPr>
        <w:t xml:space="preserve">. By stunting the mind and warping the spirit, it makes people unfit for republican citizenship. Since the freedom of all citizens is dependent on the health of the political system, which in turn is dependent on the continuing practice of citizenship, </w:t>
      </w:r>
      <w:r w:rsidRPr="004D7453">
        <w:rPr>
          <w:rFonts w:eastAsia="Calibri" w:cs="Calibri"/>
          <w:b/>
          <w:highlight w:val="green"/>
          <w:u w:val="single"/>
          <w:bdr w:val="single" w:sz="18" w:space="0" w:color="auto"/>
        </w:rPr>
        <w:t>the viability of a republican polity is</w:t>
      </w:r>
      <w:r w:rsidRPr="004D7453">
        <w:rPr>
          <w:rFonts w:eastAsia="Calibri" w:cs="Calibri"/>
          <w:sz w:val="16"/>
          <w:bdr w:val="single" w:sz="18" w:space="0" w:color="auto"/>
        </w:rPr>
        <w:t xml:space="preserve"> threatened, and ultimately </w:t>
      </w:r>
      <w:r w:rsidRPr="004D7453">
        <w:rPr>
          <w:rFonts w:eastAsia="Calibri" w:cs="Calibri"/>
          <w:b/>
          <w:highlight w:val="green"/>
          <w:u w:val="single"/>
          <w:bdr w:val="single" w:sz="18" w:space="0" w:color="auto"/>
        </w:rPr>
        <w:t>destroyed</w:t>
      </w:r>
      <w:r w:rsidRPr="004D7453">
        <w:rPr>
          <w:rFonts w:eastAsia="Calibri" w:cs="Calibri"/>
          <w:sz w:val="16"/>
          <w:bdr w:val="single" w:sz="18" w:space="0" w:color="auto"/>
        </w:rPr>
        <w:t xml:space="preserve">, </w:t>
      </w:r>
      <w:r w:rsidRPr="004D7453">
        <w:rPr>
          <w:rFonts w:eastAsia="Calibri" w:cs="Calibri"/>
          <w:b/>
          <w:highlight w:val="green"/>
          <w:u w:val="single"/>
          <w:bdr w:val="single" w:sz="18" w:space="0" w:color="auto"/>
        </w:rPr>
        <w:t>by</w:t>
      </w:r>
      <w:r w:rsidRPr="004D7453">
        <w:rPr>
          <w:rFonts w:eastAsia="Calibri" w:cs="Calibri"/>
          <w:sz w:val="16"/>
          <w:bdr w:val="single" w:sz="18" w:space="0" w:color="auto"/>
        </w:rPr>
        <w:t xml:space="preserve"> the threat of </w:t>
      </w:r>
      <w:r w:rsidRPr="004D7453">
        <w:rPr>
          <w:rFonts w:eastAsia="Calibri" w:cs="Calibri"/>
          <w:b/>
          <w:highlight w:val="green"/>
          <w:u w:val="single"/>
          <w:bdr w:val="single" w:sz="18" w:space="0" w:color="auto"/>
        </w:rPr>
        <w:t>poverty</w:t>
      </w:r>
      <w:r w:rsidRPr="004D7453">
        <w:rPr>
          <w:rFonts w:eastAsia="Calibri" w:cs="Calibri"/>
          <w:sz w:val="16"/>
        </w:rPr>
        <w:t>.</w:t>
      </w:r>
      <w:r w:rsidRPr="004D7453">
        <w:rPr>
          <w:rFonts w:eastAsia="Calibri" w:cs="Calibri"/>
          <w:highlight w:val="green"/>
          <w:u w:val="single"/>
        </w:rPr>
        <w:t xml:space="preserve"> </w:t>
      </w:r>
    </w:p>
    <w:p w:rsidR="000E5F15" w:rsidRPr="004D7453" w:rsidRDefault="000E5F15" w:rsidP="000E5F15">
      <w:pPr>
        <w:rPr>
          <w:rFonts w:eastAsia="Calibri" w:cs="Calibri"/>
        </w:rPr>
      </w:pPr>
    </w:p>
    <w:p w:rsidR="000E5F15" w:rsidRPr="004D7453" w:rsidRDefault="000E5F15" w:rsidP="000E5F15">
      <w:pPr>
        <w:rPr>
          <w:rFonts w:eastAsia="Calibri" w:cs="Times New Roman"/>
          <w:szCs w:val="24"/>
        </w:rPr>
      </w:pPr>
      <w:r w:rsidRPr="004D7453">
        <w:rPr>
          <w:rFonts w:eastAsia="Calibri" w:cs="Times New Roman"/>
          <w:szCs w:val="24"/>
        </w:rPr>
        <w:t>Ignore any util calc indicts</w:t>
      </w:r>
    </w:p>
    <w:p w:rsidR="000E5F15" w:rsidRPr="004D7453" w:rsidRDefault="000E5F15" w:rsidP="000E5F15">
      <w:pPr>
        <w:rPr>
          <w:rFonts w:eastAsia="Calibri" w:cs="Times New Roman"/>
          <w:szCs w:val="24"/>
        </w:rPr>
      </w:pPr>
      <w:r w:rsidRPr="004D7453">
        <w:rPr>
          <w:rFonts w:eastAsia="Calibri" w:cs="Times New Roman"/>
          <w:b/>
          <w:szCs w:val="24"/>
          <w:u w:val="single"/>
        </w:rPr>
        <w:t>Hardin 90</w:t>
      </w:r>
      <w:r w:rsidRPr="004D7453">
        <w:rPr>
          <w:rFonts w:eastAsia="Calibri" w:cs="Times New Roman"/>
          <w:szCs w:val="24"/>
        </w:rPr>
        <w:t xml:space="preserve"> writes</w:t>
      </w:r>
      <w:r w:rsidRPr="004D7453">
        <w:rPr>
          <w:rFonts w:eastAsia="Calibri" w:cs="Times New Roman"/>
          <w:szCs w:val="24"/>
          <w:vertAlign w:val="superscript"/>
        </w:rPr>
        <w:footnoteReference w:id="1"/>
      </w:r>
    </w:p>
    <w:p w:rsidR="000E5F15" w:rsidRPr="004D7453" w:rsidRDefault="000E5F15" w:rsidP="000E5F15">
      <w:pPr>
        <w:pBdr>
          <w:top w:val="single" w:sz="4" w:space="1" w:color="auto"/>
          <w:left w:val="single" w:sz="4" w:space="4" w:color="auto"/>
          <w:bottom w:val="single" w:sz="4" w:space="1" w:color="auto"/>
          <w:right w:val="single" w:sz="4" w:space="4" w:color="auto"/>
        </w:pBdr>
        <w:rPr>
          <w:rFonts w:eastAsia="Calibri" w:cs="Times New Roman"/>
          <w:color w:val="A6A6A6"/>
          <w:sz w:val="12"/>
          <w:szCs w:val="24"/>
        </w:rPr>
      </w:pPr>
      <w:r w:rsidRPr="004D7453">
        <w:rPr>
          <w:rFonts w:eastAsia="Calibri" w:cs="Times New Roman"/>
          <w:b/>
          <w:szCs w:val="24"/>
          <w:u w:val="single"/>
        </w:rPr>
        <w:t>One</w:t>
      </w:r>
      <w:r w:rsidRPr="004D7453">
        <w:rPr>
          <w:rFonts w:eastAsia="Calibri" w:cs="Times New Roman"/>
          <w:szCs w:val="24"/>
        </w:rPr>
        <w:t xml:space="preserve"> </w:t>
      </w:r>
      <w:r w:rsidRPr="004D7453">
        <w:rPr>
          <w:rFonts w:eastAsia="Calibri" w:cs="Times New Roman"/>
          <w:color w:val="A6A6A6"/>
          <w:sz w:val="12"/>
          <w:szCs w:val="24"/>
        </w:rPr>
        <w:t>of the</w:t>
      </w:r>
      <w:r w:rsidRPr="004D7453">
        <w:rPr>
          <w:rFonts w:eastAsia="Calibri" w:cs="Times New Roman"/>
          <w:szCs w:val="24"/>
        </w:rPr>
        <w:t xml:space="preserve"> </w:t>
      </w:r>
      <w:r w:rsidRPr="004D7453">
        <w:rPr>
          <w:rFonts w:eastAsia="Calibri" w:cs="Times New Roman"/>
          <w:b/>
          <w:szCs w:val="24"/>
          <w:u w:val="single"/>
        </w:rPr>
        <w:t>cute</w:t>
      </w:r>
      <w:r w:rsidRPr="004D7453">
        <w:rPr>
          <w:rFonts w:eastAsia="Calibri" w:cs="Times New Roman"/>
          <w:color w:val="A6A6A6"/>
          <w:sz w:val="12"/>
          <w:szCs w:val="24"/>
        </w:rPr>
        <w:t xml:space="preserve">r </w:t>
      </w:r>
      <w:r w:rsidRPr="004D7453">
        <w:rPr>
          <w:rFonts w:eastAsia="Calibri" w:cs="Times New Roman"/>
          <w:b/>
          <w:szCs w:val="24"/>
          <w:u w:val="single"/>
        </w:rPr>
        <w:t>charge</w:t>
      </w:r>
      <w:r w:rsidRPr="004D7453">
        <w:rPr>
          <w:rFonts w:eastAsia="Calibri" w:cs="Times New Roman"/>
          <w:color w:val="A6A6A6"/>
          <w:sz w:val="12"/>
          <w:szCs w:val="24"/>
        </w:rPr>
        <w:t>s</w:t>
      </w:r>
      <w:r w:rsidRPr="004D7453">
        <w:rPr>
          <w:rFonts w:eastAsia="Calibri" w:cs="Times New Roman"/>
          <w:szCs w:val="24"/>
        </w:rPr>
        <w:t xml:space="preserve"> </w:t>
      </w:r>
      <w:r w:rsidRPr="004D7453">
        <w:rPr>
          <w:rFonts w:eastAsia="Calibri" w:cs="Times New Roman"/>
          <w:b/>
          <w:szCs w:val="24"/>
          <w:u w:val="single"/>
        </w:rPr>
        <w:t>against util</w:t>
      </w:r>
      <w:r w:rsidRPr="004D7453">
        <w:rPr>
          <w:rFonts w:eastAsia="Calibri" w:cs="Times New Roman"/>
          <w:color w:val="A6A6A6"/>
          <w:sz w:val="12"/>
          <w:szCs w:val="24"/>
        </w:rPr>
        <w:t>itarianism</w:t>
      </w:r>
      <w:r w:rsidRPr="004D7453">
        <w:rPr>
          <w:rFonts w:eastAsia="Calibri" w:cs="Times New Roman"/>
          <w:szCs w:val="24"/>
        </w:rPr>
        <w:t xml:space="preserve"> </w:t>
      </w:r>
      <w:r w:rsidRPr="004D7453">
        <w:rPr>
          <w:rFonts w:eastAsia="Calibri" w:cs="Times New Roman"/>
          <w:b/>
          <w:szCs w:val="24"/>
          <w:u w:val="single"/>
        </w:rPr>
        <w:t>is that</w:t>
      </w:r>
      <w:r w:rsidRPr="004D7453">
        <w:rPr>
          <w:rFonts w:eastAsia="Calibri" w:cs="Times New Roman"/>
          <w:szCs w:val="24"/>
        </w:rPr>
        <w:t xml:space="preserve"> </w:t>
      </w:r>
      <w:r w:rsidRPr="004D7453">
        <w:rPr>
          <w:rFonts w:eastAsia="Calibri" w:cs="Times New Roman"/>
          <w:color w:val="A6A6A6"/>
          <w:sz w:val="12"/>
          <w:szCs w:val="24"/>
        </w:rPr>
        <w:t>it is irrational in the following sense.</w:t>
      </w:r>
      <w:r w:rsidRPr="004D7453">
        <w:rPr>
          <w:rFonts w:eastAsia="Calibri" w:cs="Times New Roman"/>
          <w:szCs w:val="24"/>
        </w:rPr>
        <w:t xml:space="preserve"> </w:t>
      </w:r>
      <w:r w:rsidRPr="004D7453">
        <w:rPr>
          <w:rFonts w:eastAsia="Calibri" w:cs="Times New Roman"/>
          <w:b/>
          <w:szCs w:val="24"/>
          <w:u w:val="single"/>
        </w:rPr>
        <w:t>If I take the time to calculate</w:t>
      </w:r>
      <w:r w:rsidRPr="004D7453">
        <w:rPr>
          <w:rFonts w:eastAsia="Calibri" w:cs="Times New Roman"/>
          <w:szCs w:val="24"/>
        </w:rPr>
        <w:t xml:space="preserve"> </w:t>
      </w:r>
      <w:r w:rsidRPr="004D7453">
        <w:rPr>
          <w:rFonts w:eastAsia="Calibri" w:cs="Times New Roman"/>
          <w:color w:val="A6A6A6"/>
          <w:sz w:val="12"/>
          <w:szCs w:val="24"/>
        </w:rPr>
        <w:t>the consequences of various courses of action before me,</w:t>
      </w:r>
      <w:r w:rsidRPr="004D7453">
        <w:rPr>
          <w:rFonts w:eastAsia="Calibri" w:cs="Times New Roman"/>
          <w:szCs w:val="24"/>
        </w:rPr>
        <w:t xml:space="preserve"> </w:t>
      </w:r>
      <w:r w:rsidRPr="004D7453">
        <w:rPr>
          <w:rFonts w:eastAsia="Calibri" w:cs="Times New Roman"/>
          <w:b/>
          <w:szCs w:val="24"/>
          <w:u w:val="single"/>
        </w:rPr>
        <w:t>then</w:t>
      </w:r>
      <w:r w:rsidRPr="004D7453">
        <w:rPr>
          <w:rFonts w:eastAsia="Calibri" w:cs="Times New Roman"/>
          <w:szCs w:val="24"/>
        </w:rPr>
        <w:t xml:space="preserve"> </w:t>
      </w:r>
      <w:r w:rsidRPr="004D7453">
        <w:rPr>
          <w:rFonts w:eastAsia="Calibri" w:cs="Times New Roman"/>
          <w:color w:val="A6A6A6"/>
          <w:sz w:val="12"/>
          <w:szCs w:val="24"/>
        </w:rPr>
        <w:t>I will ipso facto have chosen the course of action to take, namely, to sit and calculate, because while I am calculating the other</w:t>
      </w:r>
      <w:r w:rsidRPr="004D7453">
        <w:rPr>
          <w:rFonts w:eastAsia="Calibri" w:cs="Times New Roman"/>
          <w:szCs w:val="24"/>
        </w:rPr>
        <w:t xml:space="preserve"> </w:t>
      </w:r>
      <w:r w:rsidRPr="004D7453">
        <w:rPr>
          <w:rFonts w:eastAsia="Calibri" w:cs="Times New Roman"/>
          <w:b/>
          <w:szCs w:val="24"/>
          <w:u w:val="single"/>
        </w:rPr>
        <w:t>courses of action will cease to be open to me. It should embarrass philosophers that they have ever taken this</w:t>
      </w:r>
      <w:r w:rsidRPr="004D7453">
        <w:rPr>
          <w:rFonts w:eastAsia="Calibri" w:cs="Times New Roman"/>
          <w:szCs w:val="24"/>
        </w:rPr>
        <w:t xml:space="preserve"> </w:t>
      </w:r>
      <w:r w:rsidRPr="004D7453">
        <w:rPr>
          <w:rFonts w:eastAsia="Calibri" w:cs="Times New Roman"/>
          <w:color w:val="A6A6A6"/>
          <w:sz w:val="12"/>
          <w:szCs w:val="24"/>
        </w:rPr>
        <w:t xml:space="preserve">objection </w:t>
      </w:r>
      <w:r w:rsidRPr="004D7453">
        <w:rPr>
          <w:rFonts w:eastAsia="Calibri" w:cs="Times New Roman"/>
          <w:b/>
          <w:szCs w:val="24"/>
          <w:u w:val="single"/>
        </w:rPr>
        <w:t>seriously. Parallel considerations in other realms are dismissed</w:t>
      </w:r>
      <w:r w:rsidRPr="004D7453">
        <w:rPr>
          <w:rFonts w:eastAsia="Calibri" w:cs="Times New Roman"/>
          <w:szCs w:val="24"/>
        </w:rPr>
        <w:t xml:space="preserve"> </w:t>
      </w:r>
      <w:r w:rsidRPr="004D7453">
        <w:rPr>
          <w:rFonts w:eastAsia="Calibri" w:cs="Times New Roman"/>
          <w:color w:val="A6A6A6"/>
          <w:sz w:val="12"/>
          <w:szCs w:val="24"/>
        </w:rPr>
        <w:t>with eminently good sense. Lord Devlin notes, “If the reasonable man ‘worked to rule’ by perusing to the point of comprehension every form he was handed, the commercial and administrative life of the country would creep</w:t>
      </w:r>
      <w:r w:rsidRPr="004D7453">
        <w:rPr>
          <w:rFonts w:eastAsia="Calibri" w:cs="Times New Roman"/>
          <w:szCs w:val="24"/>
        </w:rPr>
        <w:t xml:space="preserve"> </w:t>
      </w:r>
      <w:r w:rsidRPr="004D7453">
        <w:rPr>
          <w:rFonts w:eastAsia="Calibri" w:cs="Times New Roman"/>
          <w:b/>
          <w:szCs w:val="24"/>
          <w:u w:val="single"/>
        </w:rPr>
        <w:t>to</w:t>
      </w:r>
      <w:r w:rsidRPr="004D7453">
        <w:rPr>
          <w:rFonts w:eastAsia="Calibri" w:cs="Times New Roman"/>
          <w:szCs w:val="24"/>
        </w:rPr>
        <w:t xml:space="preserve"> </w:t>
      </w:r>
      <w:r w:rsidRPr="004D7453">
        <w:rPr>
          <w:rFonts w:eastAsia="Calibri" w:cs="Times New Roman"/>
          <w:color w:val="A6A6A6"/>
          <w:sz w:val="12"/>
          <w:szCs w:val="24"/>
        </w:rPr>
        <w:t>a standstill.” James March and Herbert Simon</w:t>
      </w:r>
      <w:r w:rsidRPr="004D7453">
        <w:rPr>
          <w:rFonts w:eastAsia="Calibri" w:cs="Times New Roman"/>
          <w:szCs w:val="24"/>
        </w:rPr>
        <w:t xml:space="preserve"> </w:t>
      </w:r>
      <w:r w:rsidRPr="004D7453">
        <w:rPr>
          <w:rFonts w:eastAsia="Calibri" w:cs="Times New Roman"/>
          <w:b/>
          <w:szCs w:val="24"/>
          <w:u w:val="single"/>
        </w:rPr>
        <w:t>escape</w:t>
      </w:r>
      <w:r w:rsidRPr="004D7453">
        <w:rPr>
          <w:rFonts w:eastAsia="Calibri" w:cs="Times New Roman"/>
          <w:szCs w:val="24"/>
        </w:rPr>
        <w:t xml:space="preserve"> </w:t>
      </w:r>
      <w:r w:rsidRPr="004D7453">
        <w:rPr>
          <w:rFonts w:eastAsia="Calibri" w:cs="Times New Roman"/>
          <w:color w:val="A6A6A6"/>
          <w:sz w:val="12"/>
          <w:szCs w:val="24"/>
        </w:rPr>
        <w:t>the quandary of</w:t>
      </w:r>
      <w:r w:rsidRPr="004D7453">
        <w:rPr>
          <w:rFonts w:eastAsia="Calibri" w:cs="Times New Roman"/>
          <w:szCs w:val="24"/>
        </w:rPr>
        <w:t xml:space="preserve"> </w:t>
      </w:r>
      <w:r w:rsidRPr="004D7453">
        <w:rPr>
          <w:rFonts w:eastAsia="Calibri" w:cs="Times New Roman"/>
          <w:b/>
          <w:szCs w:val="24"/>
          <w:u w:val="single"/>
        </w:rPr>
        <w:t>unending calculation</w:t>
      </w:r>
      <w:r w:rsidRPr="004D7453">
        <w:rPr>
          <w:rFonts w:eastAsia="Calibri" w:cs="Times New Roman"/>
          <w:szCs w:val="24"/>
        </w:rPr>
        <w:t xml:space="preserve"> </w:t>
      </w:r>
      <w:r w:rsidRPr="004D7453">
        <w:rPr>
          <w:rFonts w:eastAsia="Calibri" w:cs="Times New Roman"/>
          <w:color w:val="A6A6A6"/>
          <w:sz w:val="12"/>
          <w:szCs w:val="24"/>
        </w:rPr>
        <w:t xml:space="preserve">by noting that often we satisfice, </w:t>
      </w:r>
      <w:r w:rsidRPr="004D7453">
        <w:rPr>
          <w:rFonts w:eastAsia="Calibri" w:cs="Times New Roman"/>
          <w:b/>
          <w:szCs w:val="24"/>
          <w:u w:val="single"/>
        </w:rPr>
        <w:t>we do not maximize: we stop calculating</w:t>
      </w:r>
      <w:r w:rsidRPr="004D7453">
        <w:rPr>
          <w:rFonts w:eastAsia="Calibri" w:cs="Times New Roman"/>
          <w:szCs w:val="24"/>
        </w:rPr>
        <w:t xml:space="preserve"> </w:t>
      </w:r>
      <w:r w:rsidRPr="004D7453">
        <w:rPr>
          <w:rFonts w:eastAsia="Calibri" w:cs="Times New Roman"/>
          <w:color w:val="A6A6A6"/>
          <w:sz w:val="12"/>
          <w:szCs w:val="24"/>
        </w:rPr>
        <w:t>and considering</w:t>
      </w:r>
      <w:r w:rsidRPr="004D7453">
        <w:rPr>
          <w:rFonts w:eastAsia="Calibri" w:cs="Times New Roman"/>
          <w:szCs w:val="24"/>
        </w:rPr>
        <w:t xml:space="preserve"> </w:t>
      </w:r>
      <w:r w:rsidRPr="004D7453">
        <w:rPr>
          <w:rFonts w:eastAsia="Calibri" w:cs="Times New Roman"/>
          <w:b/>
          <w:szCs w:val="24"/>
          <w:u w:val="single"/>
        </w:rPr>
        <w:t>when we find a merely adequate choice</w:t>
      </w:r>
      <w:r w:rsidRPr="004D7453">
        <w:rPr>
          <w:rFonts w:eastAsia="Calibri" w:cs="Times New Roman"/>
          <w:szCs w:val="24"/>
        </w:rPr>
        <w:t xml:space="preserve"> </w:t>
      </w:r>
      <w:r w:rsidRPr="004D7453">
        <w:rPr>
          <w:rFonts w:eastAsia="Calibri" w:cs="Times New Roman"/>
          <w:color w:val="A6A6A6"/>
          <w:sz w:val="12"/>
          <w:szCs w:val="24"/>
        </w:rPr>
        <w:t>of action.</w:t>
      </w:r>
      <w:r w:rsidRPr="004D7453">
        <w:rPr>
          <w:rFonts w:eastAsia="Calibri" w:cs="Times New Roman"/>
          <w:szCs w:val="24"/>
        </w:rPr>
        <w:t xml:space="preserve"> </w:t>
      </w:r>
      <w:r w:rsidRPr="004D7453">
        <w:rPr>
          <w:rFonts w:eastAsia="Calibri" w:cs="Times New Roman"/>
          <w:b/>
          <w:szCs w:val="24"/>
          <w:u w:val="single"/>
        </w:rPr>
        <w:t>When</w:t>
      </w:r>
      <w:r w:rsidRPr="004D7453">
        <w:rPr>
          <w:rFonts w:eastAsia="Calibri" w:cs="Times New Roman"/>
          <w:color w:val="A6A6A6"/>
          <w:sz w:val="12"/>
          <w:szCs w:val="24"/>
        </w:rPr>
        <w:t xml:space="preserve">, in principle, </w:t>
      </w:r>
      <w:r w:rsidRPr="004D7453">
        <w:rPr>
          <w:rFonts w:eastAsia="Calibri" w:cs="Times New Roman"/>
          <w:b/>
          <w:szCs w:val="24"/>
          <w:u w:val="single"/>
        </w:rPr>
        <w:t>one cannot know what is</w:t>
      </w:r>
      <w:r w:rsidRPr="004D7453">
        <w:rPr>
          <w:rFonts w:eastAsia="Calibri" w:cs="Times New Roman"/>
          <w:color w:val="A6A6A6"/>
          <w:sz w:val="12"/>
          <w:szCs w:val="24"/>
        </w:rPr>
        <w:t xml:space="preserve"> the</w:t>
      </w:r>
      <w:r w:rsidRPr="004D7453">
        <w:rPr>
          <w:rFonts w:eastAsia="Calibri" w:cs="Times New Roman"/>
          <w:szCs w:val="24"/>
        </w:rPr>
        <w:t xml:space="preserve"> </w:t>
      </w:r>
      <w:r w:rsidRPr="004D7453">
        <w:rPr>
          <w:rFonts w:eastAsia="Calibri" w:cs="Times New Roman"/>
          <w:b/>
          <w:szCs w:val="24"/>
          <w:u w:val="single"/>
        </w:rPr>
        <w:t>best</w:t>
      </w:r>
      <w:r w:rsidRPr="004D7453">
        <w:rPr>
          <w:rFonts w:eastAsia="Calibri" w:cs="Times New Roman"/>
          <w:szCs w:val="24"/>
        </w:rPr>
        <w:t xml:space="preserve"> </w:t>
      </w:r>
      <w:r w:rsidRPr="004D7453">
        <w:rPr>
          <w:rFonts w:eastAsia="Calibri" w:cs="Times New Roman"/>
          <w:color w:val="A6A6A6"/>
          <w:sz w:val="12"/>
          <w:szCs w:val="24"/>
        </w:rPr>
        <w:t>choice,</w:t>
      </w:r>
      <w:r w:rsidRPr="004D7453">
        <w:rPr>
          <w:rFonts w:eastAsia="Calibri" w:cs="Times New Roman"/>
          <w:szCs w:val="24"/>
        </w:rPr>
        <w:t xml:space="preserve"> </w:t>
      </w:r>
      <w:r w:rsidRPr="004D7453">
        <w:rPr>
          <w:rFonts w:eastAsia="Calibri" w:cs="Times New Roman"/>
          <w:b/>
          <w:szCs w:val="24"/>
          <w:u w:val="single"/>
        </w:rPr>
        <w:t>one can nevertheless be sure that</w:t>
      </w:r>
      <w:r w:rsidRPr="004D7453">
        <w:rPr>
          <w:rFonts w:eastAsia="Calibri" w:cs="Times New Roman"/>
          <w:szCs w:val="24"/>
        </w:rPr>
        <w:t xml:space="preserve"> </w:t>
      </w:r>
      <w:r w:rsidRPr="004D7453">
        <w:rPr>
          <w:rFonts w:eastAsia="Calibri" w:cs="Times New Roman"/>
          <w:color w:val="A6A6A6"/>
          <w:sz w:val="12"/>
          <w:szCs w:val="24"/>
        </w:rPr>
        <w:t>sitting and</w:t>
      </w:r>
      <w:r w:rsidRPr="004D7453">
        <w:rPr>
          <w:rFonts w:eastAsia="Calibri" w:cs="Times New Roman"/>
          <w:szCs w:val="24"/>
        </w:rPr>
        <w:t xml:space="preserve"> </w:t>
      </w:r>
      <w:r w:rsidRPr="004D7453">
        <w:rPr>
          <w:rFonts w:eastAsia="Calibri" w:cs="Times New Roman"/>
          <w:b/>
          <w:szCs w:val="24"/>
          <w:u w:val="single"/>
        </w:rPr>
        <w:t>calculating is not the best choice.</w:t>
      </w:r>
      <w:r w:rsidRPr="004D7453">
        <w:rPr>
          <w:rFonts w:eastAsia="Calibri" w:cs="Times New Roman"/>
          <w:szCs w:val="24"/>
        </w:rPr>
        <w:t xml:space="preserve"> </w:t>
      </w:r>
      <w:r w:rsidRPr="004D7453">
        <w:rPr>
          <w:rFonts w:eastAsia="Calibri" w:cs="Times New Roman"/>
          <w:color w:val="A6A6A6"/>
          <w:sz w:val="12"/>
          <w:szCs w:val="24"/>
        </w:rPr>
        <w:t>But, one may ask, How do you know that another ten minutes of calculation would not have produced a better choice? And one can only answer, You do not. At some point the quarrel begins to sound adolescent. It is ironic that</w:t>
      </w:r>
      <w:r w:rsidRPr="004D7453">
        <w:rPr>
          <w:rFonts w:eastAsia="Calibri" w:cs="Times New Roman"/>
          <w:szCs w:val="24"/>
        </w:rPr>
        <w:t xml:space="preserve"> </w:t>
      </w:r>
      <w:r w:rsidRPr="004D7453">
        <w:rPr>
          <w:rFonts w:eastAsia="Calibri" w:cs="Times New Roman"/>
          <w:b/>
          <w:szCs w:val="24"/>
          <w:u w:val="single"/>
        </w:rPr>
        <w:t>the point</w:t>
      </w:r>
      <w:r w:rsidRPr="004D7453">
        <w:rPr>
          <w:rFonts w:eastAsia="Calibri" w:cs="Times New Roman"/>
          <w:szCs w:val="24"/>
        </w:rPr>
        <w:t xml:space="preserve"> of </w:t>
      </w:r>
      <w:r w:rsidRPr="004D7453">
        <w:rPr>
          <w:rFonts w:eastAsia="Calibri" w:cs="Times New Roman"/>
          <w:color w:val="A6A6A6"/>
          <w:sz w:val="12"/>
          <w:szCs w:val="24"/>
        </w:rPr>
        <w:t>the quarrel</w:t>
      </w:r>
      <w:r w:rsidRPr="004D7453">
        <w:rPr>
          <w:rFonts w:eastAsia="Calibri" w:cs="Times New Roman"/>
          <w:szCs w:val="24"/>
        </w:rPr>
        <w:t xml:space="preserve"> </w:t>
      </w:r>
      <w:r w:rsidRPr="004D7453">
        <w:rPr>
          <w:rFonts w:eastAsia="Calibri" w:cs="Times New Roman"/>
          <w:b/>
          <w:szCs w:val="24"/>
          <w:u w:val="single"/>
        </w:rPr>
        <w:t>is almost never at issue in practice</w:t>
      </w:r>
      <w:r w:rsidRPr="004D7453">
        <w:rPr>
          <w:rFonts w:eastAsia="Calibri" w:cs="Times New Roman"/>
          <w:szCs w:val="24"/>
        </w:rPr>
        <w:t xml:space="preserve"> </w:t>
      </w:r>
      <w:r w:rsidRPr="004D7453">
        <w:rPr>
          <w:rFonts w:eastAsia="Calibri" w:cs="Times New Roman"/>
          <w:color w:val="A6A6A6"/>
          <w:sz w:val="12"/>
          <w:szCs w:val="24"/>
        </w:rPr>
        <w:t>(as Devlin implies,</w:t>
      </w:r>
      <w:r w:rsidRPr="004D7453">
        <w:rPr>
          <w:rFonts w:eastAsia="Calibri" w:cs="Times New Roman"/>
          <w:szCs w:val="24"/>
        </w:rPr>
        <w:t xml:space="preserve"> </w:t>
      </w:r>
      <w:r w:rsidRPr="004D7453">
        <w:rPr>
          <w:rFonts w:eastAsia="Calibri" w:cs="Times New Roman"/>
          <w:b/>
          <w:szCs w:val="24"/>
          <w:u w:val="single"/>
        </w:rPr>
        <w:t>we are</w:t>
      </w:r>
      <w:r w:rsidRPr="004D7453">
        <w:rPr>
          <w:rFonts w:eastAsia="Calibri" w:cs="Times New Roman"/>
          <w:szCs w:val="24"/>
        </w:rPr>
        <w:t xml:space="preserve"> </w:t>
      </w:r>
      <w:r w:rsidRPr="004D7453">
        <w:rPr>
          <w:rFonts w:eastAsia="Calibri" w:cs="Times New Roman"/>
          <w:color w:val="A6A6A6"/>
          <w:sz w:val="12"/>
          <w:szCs w:val="24"/>
        </w:rPr>
        <w:t>almost all</w:t>
      </w:r>
      <w:r w:rsidRPr="004D7453">
        <w:rPr>
          <w:rFonts w:eastAsia="Calibri" w:cs="Times New Roman"/>
          <w:szCs w:val="24"/>
        </w:rPr>
        <w:t xml:space="preserve"> </w:t>
      </w:r>
      <w:r w:rsidRPr="004D7453">
        <w:rPr>
          <w:rFonts w:eastAsia="Calibri" w:cs="Times New Roman"/>
          <w:b/>
          <w:szCs w:val="24"/>
          <w:u w:val="single"/>
        </w:rPr>
        <w:t>too reasonable</w:t>
      </w:r>
      <w:r w:rsidRPr="004D7453">
        <w:rPr>
          <w:rFonts w:eastAsia="Calibri" w:cs="Times New Roman"/>
          <w:szCs w:val="24"/>
        </w:rPr>
        <w:t xml:space="preserve"> </w:t>
      </w:r>
      <w:r w:rsidRPr="004D7453">
        <w:rPr>
          <w:rFonts w:eastAsia="Calibri" w:cs="Times New Roman"/>
          <w:color w:val="A6A6A6"/>
          <w:sz w:val="12"/>
          <w:szCs w:val="24"/>
        </w:rPr>
        <w:t>in practice</w:t>
      </w:r>
      <w:r w:rsidRPr="004D7453">
        <w:rPr>
          <w:rFonts w:eastAsia="Calibri" w:cs="Times New Roman"/>
          <w:szCs w:val="24"/>
        </w:rPr>
        <w:t xml:space="preserve"> </w:t>
      </w:r>
      <w:r w:rsidRPr="004D7453">
        <w:rPr>
          <w:rFonts w:eastAsia="Calibri" w:cs="Times New Roman"/>
          <w:b/>
          <w:szCs w:val="24"/>
          <w:u w:val="single"/>
        </w:rPr>
        <w:t>to bring the world to a standstill</w:t>
      </w:r>
      <w:r w:rsidRPr="004D7453">
        <w:rPr>
          <w:rFonts w:eastAsia="Calibri" w:cs="Times New Roman"/>
          <w:color w:val="A6A6A6"/>
          <w:sz w:val="12"/>
          <w:szCs w:val="24"/>
        </w:rPr>
        <w:t>) but only in the principled discussions of academics.</w:t>
      </w:r>
    </w:p>
    <w:p w:rsidR="000E5F15" w:rsidRPr="004D7453" w:rsidRDefault="000E5F15" w:rsidP="000E5F15">
      <w:pPr>
        <w:rPr>
          <w:rFonts w:eastAsia="Calibri" w:cs="Times New Roman"/>
          <w:color w:val="A6A6A6"/>
          <w:sz w:val="12"/>
          <w:szCs w:val="24"/>
        </w:rPr>
      </w:pPr>
    </w:p>
    <w:p w:rsidR="000E5F15" w:rsidRPr="004D7453" w:rsidRDefault="000E5F15" w:rsidP="000E5F15">
      <w:pPr>
        <w:rPr>
          <w:rFonts w:eastAsia="Calibri" w:cs="Times New Roman"/>
          <w:szCs w:val="24"/>
        </w:rPr>
      </w:pPr>
    </w:p>
    <w:p w:rsidR="000E5F15" w:rsidRPr="004D7453" w:rsidRDefault="000E5F15" w:rsidP="000E5F15">
      <w:pPr>
        <w:keepNext/>
        <w:keepLines/>
        <w:pageBreakBefore/>
        <w:spacing w:before="40"/>
        <w:jc w:val="center"/>
        <w:outlineLvl w:val="2"/>
        <w:rPr>
          <w:rFonts w:eastAsia="Times New Roman" w:cs="Times New Roman"/>
          <w:b/>
          <w:sz w:val="32"/>
          <w:szCs w:val="24"/>
          <w:u w:val="single"/>
        </w:rPr>
      </w:pPr>
      <w:r w:rsidRPr="004D7453">
        <w:rPr>
          <w:rFonts w:eastAsia="Times New Roman" w:cs="Times New Roman"/>
          <w:b/>
          <w:sz w:val="32"/>
          <w:szCs w:val="24"/>
          <w:u w:val="single"/>
        </w:rPr>
        <w:t>C2</w:t>
      </w:r>
    </w:p>
    <w:p w:rsidR="000E5F15" w:rsidRPr="004D7453" w:rsidRDefault="000E5F15" w:rsidP="000E5F15">
      <w:pPr>
        <w:keepNext/>
        <w:keepLines/>
        <w:spacing w:before="240"/>
        <w:outlineLvl w:val="3"/>
        <w:rPr>
          <w:rFonts w:eastAsia="Times New Roman" w:cs="Times New Roman"/>
          <w:b/>
          <w:iCs/>
          <w:sz w:val="26"/>
        </w:rPr>
      </w:pPr>
      <w:r w:rsidRPr="004D7453">
        <w:rPr>
          <w:rFonts w:eastAsia="Times New Roman" w:cs="Times New Roman"/>
          <w:b/>
          <w:iCs/>
          <w:sz w:val="26"/>
        </w:rPr>
        <w:t>Contention 2 is Bargaining Power</w:t>
      </w:r>
    </w:p>
    <w:p w:rsidR="000E5F15" w:rsidRPr="004D7453" w:rsidRDefault="000E5F15" w:rsidP="000E5F15">
      <w:pPr>
        <w:rPr>
          <w:rFonts w:eastAsia="Calibri" w:cs="Calibri"/>
        </w:rPr>
      </w:pPr>
    </w:p>
    <w:p w:rsidR="000E5F15" w:rsidRPr="004D7453" w:rsidRDefault="000E5F15" w:rsidP="000E5F15">
      <w:pPr>
        <w:keepNext/>
        <w:keepLines/>
        <w:spacing w:before="240"/>
        <w:outlineLvl w:val="3"/>
        <w:rPr>
          <w:rFonts w:eastAsia="Times New Roman" w:cs="Times New Roman"/>
          <w:b/>
          <w:iCs/>
          <w:sz w:val="26"/>
        </w:rPr>
      </w:pPr>
      <w:r w:rsidRPr="004D7453">
        <w:rPr>
          <w:rFonts w:eastAsia="Times New Roman" w:cs="Times New Roman"/>
          <w:b/>
          <w:iCs/>
          <w:sz w:val="26"/>
        </w:rPr>
        <w:t>Living wage solves bargaining power. That’s key to non-domination.</w:t>
      </w:r>
    </w:p>
    <w:p w:rsidR="000E5F15" w:rsidRPr="004D7453" w:rsidRDefault="000E5F15" w:rsidP="000E5F15">
      <w:pPr>
        <w:rPr>
          <w:rFonts w:eastAsia="Calibri" w:cs="Calibri"/>
        </w:rPr>
      </w:pPr>
      <w:r w:rsidRPr="004D7453">
        <w:rPr>
          <w:rFonts w:eastAsia="Calibri" w:cs="Calibri"/>
          <w:b/>
          <w:highlight w:val="green"/>
          <w:u w:val="single"/>
        </w:rPr>
        <w:t>Konczal 14</w:t>
      </w:r>
      <w:r w:rsidRPr="004D7453">
        <w:rPr>
          <w:rFonts w:eastAsia="Calibri" w:cs="Calibri"/>
        </w:rPr>
        <w:t xml:space="preserve"> </w:t>
      </w:r>
    </w:p>
    <w:p w:rsidR="000E5F15" w:rsidRPr="004D7453" w:rsidRDefault="000E5F15" w:rsidP="000E5F15">
      <w:pPr>
        <w:rPr>
          <w:rFonts w:eastAsia="Calibri" w:cs="Calibri"/>
          <w:sz w:val="16"/>
        </w:rPr>
      </w:pPr>
      <w:r w:rsidRPr="004D7453">
        <w:rPr>
          <w:rFonts w:eastAsia="Calibri" w:cs="Calibri"/>
          <w:sz w:val="16"/>
        </w:rPr>
        <w:t>Mike Konczal (fellow at the Roosevelt Institute). “7 Bipartisan Reasons to Raise the Minimum Wage.” Boston Review. March 3rd, 2014. http://www.bostonreview.net/us/mike-konczal-seven-reasons-raise-minimum-wage</w:t>
      </w:r>
    </w:p>
    <w:p w:rsidR="000E5F15" w:rsidRPr="004D7453" w:rsidRDefault="000E5F15" w:rsidP="000E5F15">
      <w:pPr>
        <w:rPr>
          <w:rFonts w:eastAsia="Calibri" w:cs="Calibri"/>
        </w:rPr>
      </w:pPr>
    </w:p>
    <w:p w:rsidR="000E5F15" w:rsidRPr="004D7453" w:rsidRDefault="000E5F15" w:rsidP="000E5F15">
      <w:pPr>
        <w:rPr>
          <w:rFonts w:eastAsia="Calibri" w:cs="Calibri"/>
          <w:highlight w:val="green"/>
          <w:u w:val="single"/>
        </w:rPr>
      </w:pPr>
      <w:r w:rsidRPr="004D7453">
        <w:rPr>
          <w:rFonts w:eastAsia="Calibri" w:cs="Calibri"/>
          <w:sz w:val="16"/>
        </w:rPr>
        <w:t xml:space="preserve">When low-wage workers protest at fast food restaurants, low wages are not necessarily their sole concern. The working conditions may be equally important. </w:t>
      </w:r>
      <w:r w:rsidRPr="004D7453">
        <w:rPr>
          <w:rFonts w:eastAsia="Calibri" w:cs="Calibri"/>
          <w:highlight w:val="green"/>
          <w:u w:val="single"/>
        </w:rPr>
        <w:t>Between</w:t>
      </w:r>
      <w:r w:rsidRPr="004D7453">
        <w:rPr>
          <w:rFonts w:eastAsia="Calibri" w:cs="Calibri"/>
          <w:sz w:val="16"/>
        </w:rPr>
        <w:t xml:space="preserve"> a </w:t>
      </w:r>
      <w:r w:rsidRPr="004D7453">
        <w:rPr>
          <w:rFonts w:eastAsia="Calibri" w:cs="Calibri"/>
          <w:highlight w:val="green"/>
          <w:u w:val="single"/>
        </w:rPr>
        <w:t>lack of sick days, random shift scheduling, and working without pay, there is a host of problems</w:t>
      </w:r>
      <w:r w:rsidRPr="004D7453">
        <w:rPr>
          <w:rFonts w:eastAsia="Calibri" w:cs="Calibri"/>
          <w:sz w:val="16"/>
        </w:rPr>
        <w:t xml:space="preserve"> and humiliations </w:t>
      </w:r>
      <w:r w:rsidRPr="004D7453">
        <w:rPr>
          <w:rFonts w:eastAsia="Calibri" w:cs="Calibri"/>
          <w:highlight w:val="green"/>
          <w:u w:val="single"/>
        </w:rPr>
        <w:t>from which workers seek redress</w:t>
      </w:r>
      <w:r w:rsidRPr="004D7453">
        <w:rPr>
          <w:rFonts w:eastAsia="Calibri" w:cs="Calibri"/>
          <w:sz w:val="16"/>
        </w:rPr>
        <w:t xml:space="preserve">. </w:t>
      </w:r>
      <w:r w:rsidRPr="004D7453">
        <w:rPr>
          <w:rFonts w:eastAsia="Calibri" w:cs="Calibri"/>
          <w:b/>
          <w:highlight w:val="green"/>
          <w:u w:val="single"/>
          <w:bdr w:val="single" w:sz="18" w:space="0" w:color="auto"/>
        </w:rPr>
        <w:t>Civic republicanism presses against these practices</w:t>
      </w:r>
      <w:r w:rsidRPr="004D7453">
        <w:rPr>
          <w:rFonts w:eastAsia="Calibri" w:cs="Calibri"/>
          <w:sz w:val="16"/>
        </w:rPr>
        <w:t xml:space="preserve">. Philip </w:t>
      </w:r>
      <w:r w:rsidRPr="004D7453">
        <w:rPr>
          <w:rFonts w:eastAsia="Calibri" w:cs="Calibri"/>
          <w:highlight w:val="green"/>
          <w:u w:val="single"/>
        </w:rPr>
        <w:t>Pettit</w:t>
      </w:r>
      <w:r w:rsidRPr="004D7453">
        <w:rPr>
          <w:rFonts w:eastAsia="Calibri" w:cs="Calibri"/>
          <w:sz w:val="16"/>
        </w:rPr>
        <w:t xml:space="preserve">, the philosopher most associated with this strain of thinking, </w:t>
      </w:r>
      <w:r w:rsidRPr="004D7453">
        <w:rPr>
          <w:rFonts w:eastAsia="Calibri" w:cs="Calibri"/>
          <w:highlight w:val="green"/>
          <w:u w:val="single"/>
        </w:rPr>
        <w:t>defines its goal in terms of “</w:t>
      </w:r>
      <w:r w:rsidRPr="004D7453">
        <w:rPr>
          <w:rFonts w:eastAsia="Calibri" w:cs="Calibri"/>
          <w:sz w:val="16"/>
        </w:rPr>
        <w:t xml:space="preserve">freedom as </w:t>
      </w:r>
      <w:r w:rsidRPr="004D7453">
        <w:rPr>
          <w:rFonts w:eastAsia="Calibri" w:cs="Calibri"/>
          <w:b/>
          <w:highlight w:val="green"/>
          <w:u w:val="single"/>
          <w:bdr w:val="single" w:sz="18" w:space="0" w:color="auto"/>
        </w:rPr>
        <w:t>non-domination</w:t>
      </w:r>
      <w:r w:rsidRPr="004D7453">
        <w:rPr>
          <w:rFonts w:eastAsia="Calibri" w:cs="Calibri"/>
          <w:sz w:val="16"/>
        </w:rPr>
        <w:t>,</w:t>
      </w:r>
      <w:r w:rsidRPr="004D7453">
        <w:rPr>
          <w:rFonts w:eastAsia="Calibri" w:cs="Calibri"/>
          <w:b/>
          <w:highlight w:val="green"/>
          <w:u w:val="single"/>
        </w:rPr>
        <w:t>”</w:t>
      </w:r>
      <w:r w:rsidRPr="004D7453">
        <w:rPr>
          <w:rFonts w:eastAsia="Calibri" w:cs="Calibri"/>
          <w:sz w:val="16"/>
        </w:rPr>
        <w:t xml:space="preserve"> freedom “as a condition under which a person is more or less immune to interference on an arbitrary basis.” In what sense can people be considered free if their means of survival places them at the mercy of an erratic schedule, thereby preventing the formation of civic and communal ties?</w:t>
      </w:r>
      <w:r w:rsidRPr="004D7453">
        <w:rPr>
          <w:rFonts w:eastAsia="Calibri" w:cs="Calibri"/>
          <w:highlight w:val="green"/>
          <w:u w:val="single"/>
        </w:rPr>
        <w:t xml:space="preserve"> Surveys of N</w:t>
      </w:r>
      <w:r w:rsidRPr="004D7453">
        <w:rPr>
          <w:rFonts w:eastAsia="Calibri" w:cs="Calibri"/>
          <w:sz w:val="16"/>
        </w:rPr>
        <w:t xml:space="preserve">ew </w:t>
      </w:r>
      <w:r w:rsidRPr="004D7453">
        <w:rPr>
          <w:rFonts w:eastAsia="Calibri" w:cs="Calibri"/>
          <w:highlight w:val="green"/>
          <w:u w:val="single"/>
        </w:rPr>
        <w:t>Y</w:t>
      </w:r>
      <w:r w:rsidRPr="004D7453">
        <w:rPr>
          <w:rFonts w:eastAsia="Calibri" w:cs="Calibri"/>
          <w:sz w:val="16"/>
        </w:rPr>
        <w:t xml:space="preserve">ork </w:t>
      </w:r>
      <w:r w:rsidRPr="004D7453">
        <w:rPr>
          <w:rFonts w:eastAsia="Calibri" w:cs="Calibri"/>
          <w:highlight w:val="green"/>
          <w:u w:val="single"/>
        </w:rPr>
        <w:t>C</w:t>
      </w:r>
      <w:r w:rsidRPr="004D7453">
        <w:rPr>
          <w:rFonts w:eastAsia="Calibri" w:cs="Calibri"/>
          <w:sz w:val="16"/>
        </w:rPr>
        <w:t>ity</w:t>
      </w:r>
      <w:r w:rsidRPr="004D7453">
        <w:rPr>
          <w:rFonts w:eastAsia="Calibri" w:cs="Calibri"/>
          <w:highlight w:val="green"/>
          <w:u w:val="single"/>
        </w:rPr>
        <w:t>’s low-wage workers find that 84 percent</w:t>
      </w:r>
      <w:r w:rsidRPr="004D7453">
        <w:rPr>
          <w:rFonts w:eastAsia="Calibri" w:cs="Calibri"/>
          <w:sz w:val="16"/>
        </w:rPr>
        <w:t xml:space="preserve"> of them </w:t>
      </w:r>
      <w:r w:rsidRPr="004D7453">
        <w:rPr>
          <w:rFonts w:eastAsia="Calibri" w:cs="Calibri"/>
          <w:highlight w:val="green"/>
          <w:u w:val="single"/>
        </w:rPr>
        <w:t>are not paid for their entire workday. When bosses can flout labor contracts</w:t>
      </w:r>
      <w:r w:rsidRPr="004D7453">
        <w:rPr>
          <w:rFonts w:eastAsia="Calibri" w:cs="Calibri"/>
          <w:sz w:val="16"/>
        </w:rPr>
        <w:t xml:space="preserve"> and arbitrarily impose working conditions in this way, </w:t>
      </w:r>
      <w:r w:rsidRPr="004D7453">
        <w:rPr>
          <w:rFonts w:eastAsia="Calibri" w:cs="Calibri"/>
          <w:highlight w:val="green"/>
          <w:u w:val="single"/>
        </w:rPr>
        <w:t>workers lack</w:t>
      </w:r>
      <w:r w:rsidRPr="004D7453">
        <w:rPr>
          <w:rFonts w:eastAsia="Calibri" w:cs="Calibri"/>
          <w:sz w:val="16"/>
        </w:rPr>
        <w:t xml:space="preserve"> the kind of </w:t>
      </w:r>
      <w:r w:rsidRPr="004D7453">
        <w:rPr>
          <w:rFonts w:eastAsia="Calibri" w:cs="Calibri"/>
          <w:highlight w:val="green"/>
          <w:u w:val="single"/>
        </w:rPr>
        <w:t>freedom</w:t>
      </w:r>
      <w:r w:rsidRPr="004D7453">
        <w:rPr>
          <w:rFonts w:eastAsia="Calibri" w:cs="Calibri"/>
          <w:sz w:val="16"/>
        </w:rPr>
        <w:t xml:space="preserve"> that civic republicans celebrate. </w:t>
      </w:r>
      <w:r w:rsidRPr="004D7453">
        <w:rPr>
          <w:rFonts w:eastAsia="Calibri" w:cs="Calibri"/>
          <w:b/>
          <w:highlight w:val="green"/>
          <w:u w:val="single"/>
          <w:bdr w:val="single" w:sz="18" w:space="0" w:color="auto"/>
        </w:rPr>
        <w:t>By making the labor market tighter through lower turnover and vacancies,</w:t>
      </w:r>
      <w:r w:rsidRPr="004D7453">
        <w:rPr>
          <w:rFonts w:eastAsia="Calibri" w:cs="Calibri"/>
          <w:highlight w:val="green"/>
          <w:u w:val="single"/>
        </w:rPr>
        <w:t xml:space="preserve"> a higher minimum wage creates bargaining power for workers</w:t>
      </w:r>
      <w:r w:rsidRPr="004D7453">
        <w:rPr>
          <w:rFonts w:eastAsia="Calibri" w:cs="Calibri"/>
          <w:sz w:val="16"/>
        </w:rPr>
        <w:t xml:space="preserve"> and will help </w:t>
      </w:r>
      <w:r w:rsidRPr="004D7453">
        <w:rPr>
          <w:rFonts w:eastAsia="Calibri" w:cs="Calibri"/>
          <w:highlight w:val="green"/>
          <w:u w:val="single"/>
        </w:rPr>
        <w:t xml:space="preserve">to eliminate these kinds of domination. </w:t>
      </w:r>
    </w:p>
    <w:p w:rsidR="000E5F15" w:rsidRPr="004D7453" w:rsidRDefault="000E5F15" w:rsidP="000E5F15">
      <w:pPr>
        <w:rPr>
          <w:rFonts w:eastAsia="Calibri" w:cs="Calibri"/>
        </w:rPr>
      </w:pPr>
    </w:p>
    <w:p w:rsidR="000E5F15" w:rsidRPr="004D7453" w:rsidRDefault="000E5F15" w:rsidP="000E5F15">
      <w:pPr>
        <w:keepNext/>
        <w:keepLines/>
        <w:spacing w:before="240"/>
        <w:outlineLvl w:val="3"/>
        <w:rPr>
          <w:rFonts w:eastAsia="Times New Roman" w:cs="Times New Roman"/>
          <w:b/>
          <w:iCs/>
          <w:sz w:val="26"/>
        </w:rPr>
      </w:pPr>
      <w:r w:rsidRPr="004D7453">
        <w:rPr>
          <w:rFonts w:eastAsia="Times New Roman" w:cs="Times New Roman"/>
          <w:b/>
          <w:iCs/>
          <w:sz w:val="26"/>
        </w:rPr>
        <w:t>Counterplans can’t solve. Living wage is key.</w:t>
      </w:r>
    </w:p>
    <w:p w:rsidR="000E5F15" w:rsidRPr="004D7453" w:rsidRDefault="000E5F15" w:rsidP="000E5F15">
      <w:pPr>
        <w:rPr>
          <w:rFonts w:eastAsia="Calibri" w:cs="Calibri"/>
        </w:rPr>
      </w:pPr>
      <w:r w:rsidRPr="004D7453">
        <w:rPr>
          <w:rFonts w:eastAsia="Calibri" w:cs="Calibri"/>
          <w:b/>
          <w:highlight w:val="green"/>
          <w:u w:val="single"/>
        </w:rPr>
        <w:t>NYT 14</w:t>
      </w:r>
      <w:r w:rsidRPr="004D7453">
        <w:rPr>
          <w:rFonts w:eastAsia="Calibri" w:cs="Calibri"/>
        </w:rPr>
        <w:t xml:space="preserve"> </w:t>
      </w:r>
    </w:p>
    <w:p w:rsidR="000E5F15" w:rsidRPr="004D7453" w:rsidRDefault="000E5F15" w:rsidP="000E5F15">
      <w:pPr>
        <w:rPr>
          <w:rFonts w:eastAsia="Calibri" w:cs="Calibri"/>
          <w:sz w:val="16"/>
        </w:rPr>
      </w:pPr>
      <w:r w:rsidRPr="004D7453">
        <w:rPr>
          <w:rFonts w:eastAsia="Calibri" w:cs="Calibri"/>
          <w:sz w:val="16"/>
        </w:rPr>
        <w:t>New York Times Editorial Board. “The Case for a Higher Minimum Wage.” February 8th, 2014. http://www.nytimes.com/2014/02/09/opinion/sunday/the-case-for-a-higher-minimum-wage.html</w:t>
      </w:r>
    </w:p>
    <w:p w:rsidR="000E5F15" w:rsidRPr="004D7453" w:rsidRDefault="000E5F15" w:rsidP="000E5F15">
      <w:pPr>
        <w:rPr>
          <w:rFonts w:eastAsia="Calibri" w:cs="Calibri"/>
        </w:rPr>
      </w:pPr>
    </w:p>
    <w:p w:rsidR="000E5F15" w:rsidRPr="004D7453" w:rsidRDefault="000E5F15" w:rsidP="000E5F15">
      <w:pPr>
        <w:rPr>
          <w:rFonts w:eastAsia="Calibri" w:cs="Calibri"/>
          <w:sz w:val="16"/>
        </w:rPr>
      </w:pPr>
      <w:r w:rsidRPr="004D7453">
        <w:rPr>
          <w:rFonts w:eastAsia="Calibri" w:cs="Calibri"/>
          <w:sz w:val="16"/>
        </w:rPr>
        <w:t>WHAT’S THE POINT OF THE MINIMUM WAGE? Most people think of the minimum wage as the lowest legal hourly pay. That’s true, but it is really much more than that. As defined in the name of the law that established it — the Fair Labor Standards Act of 1938 — the minimum wage is a fundamental labor standard designed to protect workers, just as child labor laws and overtime pay rules do. Labor standards, like environmental standards and investor protections, are essential to a functional economy. Properly set and enforced, these standards check exploitation, pollution and speculation. In the process, they promote broad and rising prosperity, as well as public confidence.  The</w:t>
      </w:r>
      <w:r w:rsidRPr="004D7453">
        <w:rPr>
          <w:rFonts w:eastAsia="Calibri" w:cs="Calibri"/>
          <w:highlight w:val="green"/>
          <w:u w:val="single"/>
        </w:rPr>
        <w:t xml:space="preserve"> minimum wage</w:t>
      </w:r>
      <w:r w:rsidRPr="004D7453">
        <w:rPr>
          <w:rFonts w:eastAsia="Calibri" w:cs="Calibri"/>
          <w:sz w:val="16"/>
        </w:rPr>
        <w:t xml:space="preserve"> is specifically intended to </w:t>
      </w:r>
      <w:r w:rsidRPr="004D7453">
        <w:rPr>
          <w:rFonts w:eastAsia="Calibri" w:cs="Calibri"/>
          <w:highlight w:val="green"/>
          <w:u w:val="single"/>
        </w:rPr>
        <w:t>take aim at the</w:t>
      </w:r>
      <w:r w:rsidRPr="004D7453">
        <w:rPr>
          <w:rFonts w:eastAsia="Calibri" w:cs="Calibri"/>
          <w:sz w:val="16"/>
        </w:rPr>
        <w:t xml:space="preserve"> inherent </w:t>
      </w:r>
      <w:r w:rsidRPr="004D7453">
        <w:rPr>
          <w:rFonts w:eastAsia="Calibri" w:cs="Calibri"/>
          <w:highlight w:val="green"/>
          <w:u w:val="single"/>
        </w:rPr>
        <w:t>imbalance in power between employers and low-wage workers</w:t>
      </w:r>
      <w:r w:rsidRPr="004D7453">
        <w:rPr>
          <w:rFonts w:eastAsia="Calibri" w:cs="Calibri"/>
          <w:sz w:val="16"/>
        </w:rPr>
        <w:t xml:space="preserve"> that can push wages down to poverty levels. </w:t>
      </w:r>
      <w:r w:rsidRPr="004D7453">
        <w:rPr>
          <w:rFonts w:eastAsia="Calibri" w:cs="Calibri"/>
          <w:highlight w:val="green"/>
          <w:u w:val="single"/>
        </w:rPr>
        <w:t>A</w:t>
      </w:r>
      <w:r w:rsidRPr="004D7453">
        <w:rPr>
          <w:rFonts w:eastAsia="Calibri" w:cs="Calibri"/>
          <w:sz w:val="16"/>
        </w:rPr>
        <w:t xml:space="preserve">n appropriate </w:t>
      </w:r>
      <w:r w:rsidRPr="004D7453">
        <w:rPr>
          <w:rFonts w:eastAsia="Calibri" w:cs="Calibri"/>
          <w:highlight w:val="green"/>
          <w:u w:val="single"/>
        </w:rPr>
        <w:t>wage floor</w:t>
      </w:r>
      <w:r w:rsidRPr="004D7453">
        <w:rPr>
          <w:rFonts w:eastAsia="Calibri" w:cs="Calibri"/>
          <w:sz w:val="16"/>
        </w:rPr>
        <w:t xml:space="preserve"> set by Congress effectively </w:t>
      </w:r>
      <w:r w:rsidRPr="004D7453">
        <w:rPr>
          <w:rFonts w:eastAsia="Calibri" w:cs="Calibri"/>
          <w:highlight w:val="green"/>
          <w:u w:val="single"/>
        </w:rPr>
        <w:t>substitutes for</w:t>
      </w:r>
      <w:r w:rsidRPr="004D7453">
        <w:rPr>
          <w:rFonts w:eastAsia="Calibri" w:cs="Calibri"/>
          <w:sz w:val="16"/>
        </w:rPr>
        <w:t xml:space="preserve"> the </w:t>
      </w:r>
      <w:r w:rsidRPr="004D7453">
        <w:rPr>
          <w:rFonts w:eastAsia="Calibri" w:cs="Calibri"/>
          <w:highlight w:val="green"/>
          <w:u w:val="single"/>
        </w:rPr>
        <w:t>bargaining power that low-wage workers lack</w:t>
      </w:r>
      <w:r w:rsidRPr="004D7453">
        <w:rPr>
          <w:rFonts w:eastAsia="Calibri" w:cs="Calibri"/>
          <w:sz w:val="16"/>
        </w:rPr>
        <w:t xml:space="preserve">. </w:t>
      </w:r>
      <w:r w:rsidRPr="004D7453">
        <w:rPr>
          <w:rFonts w:eastAsia="Calibri" w:cs="Calibri"/>
          <w:highlight w:val="green"/>
          <w:u w:val="single"/>
        </w:rPr>
        <w:t>When low-end wages rise, poverty and inequality are reduced</w:t>
      </w:r>
      <w:r w:rsidRPr="004D7453">
        <w:rPr>
          <w:rFonts w:eastAsia="Calibri" w:cs="Calibri"/>
          <w:sz w:val="16"/>
        </w:rPr>
        <w:t>. But that doesn’t mean the minimum wage is a government program to provide welfare, as critics sometimes imply in an attempt to link it to unpopular policies. An hourly minimum of $10.10, for example, as Democrats have proposed, would reduce the number of people living in poverty by 4.6 million, according to widely accepted research, without requiring the government to tax, borrow or spend.  IS THERE AN ALTERNATIVE? No.</w:t>
      </w:r>
      <w:r w:rsidRPr="004D7453">
        <w:rPr>
          <w:rFonts w:eastAsia="Calibri" w:cs="Calibri"/>
          <w:highlight w:val="green"/>
          <w:u w:val="single"/>
        </w:rPr>
        <w:t xml:space="preserve"> Other programs, including</w:t>
      </w:r>
      <w:r w:rsidRPr="004D7453">
        <w:rPr>
          <w:rFonts w:eastAsia="Calibri" w:cs="Calibri"/>
          <w:sz w:val="16"/>
        </w:rPr>
        <w:t xml:space="preserve"> food stamps, Medicaid and the </w:t>
      </w:r>
      <w:r w:rsidRPr="004D7453">
        <w:rPr>
          <w:rFonts w:eastAsia="Calibri" w:cs="Calibri"/>
          <w:b/>
          <w:highlight w:val="green"/>
          <w:u w:val="single"/>
          <w:bdr w:val="single" w:sz="18" w:space="0" w:color="auto"/>
        </w:rPr>
        <w:t>e</w:t>
      </w:r>
      <w:r w:rsidRPr="004D7453">
        <w:rPr>
          <w:rFonts w:eastAsia="Calibri" w:cs="Calibri"/>
          <w:sz w:val="16"/>
        </w:rPr>
        <w:t>arned-</w:t>
      </w:r>
      <w:r w:rsidRPr="004D7453">
        <w:rPr>
          <w:rFonts w:eastAsia="Calibri" w:cs="Calibri"/>
          <w:b/>
          <w:highlight w:val="green"/>
          <w:u w:val="single"/>
          <w:bdr w:val="single" w:sz="18" w:space="0" w:color="auto"/>
        </w:rPr>
        <w:t>i</w:t>
      </w:r>
      <w:r w:rsidRPr="004D7453">
        <w:rPr>
          <w:rFonts w:eastAsia="Calibri" w:cs="Calibri"/>
          <w:sz w:val="16"/>
        </w:rPr>
        <w:t xml:space="preserve">ncome </w:t>
      </w:r>
      <w:r w:rsidRPr="004D7453">
        <w:rPr>
          <w:rFonts w:eastAsia="Calibri" w:cs="Calibri"/>
          <w:b/>
          <w:highlight w:val="green"/>
          <w:u w:val="single"/>
          <w:bdr w:val="single" w:sz="18" w:space="0" w:color="auto"/>
        </w:rPr>
        <w:t>t</w:t>
      </w:r>
      <w:r w:rsidRPr="004D7453">
        <w:rPr>
          <w:rFonts w:eastAsia="Calibri" w:cs="Calibri"/>
          <w:sz w:val="16"/>
        </w:rPr>
        <w:t xml:space="preserve">ax </w:t>
      </w:r>
      <w:r w:rsidRPr="004D7453">
        <w:rPr>
          <w:rFonts w:eastAsia="Calibri" w:cs="Calibri"/>
          <w:b/>
          <w:highlight w:val="green"/>
          <w:u w:val="single"/>
          <w:bdr w:val="single" w:sz="18" w:space="0" w:color="auto"/>
        </w:rPr>
        <w:t>c</w:t>
      </w:r>
      <w:r w:rsidRPr="004D7453">
        <w:rPr>
          <w:rFonts w:eastAsia="Calibri" w:cs="Calibri"/>
          <w:sz w:val="16"/>
        </w:rPr>
        <w:t xml:space="preserve">redit, also </w:t>
      </w:r>
      <w:r w:rsidRPr="004D7453">
        <w:rPr>
          <w:rFonts w:eastAsia="Calibri" w:cs="Calibri"/>
          <w:highlight w:val="green"/>
          <w:u w:val="single"/>
        </w:rPr>
        <w:t>increase</w:t>
      </w:r>
      <w:r w:rsidRPr="004D7453">
        <w:rPr>
          <w:rFonts w:eastAsia="Calibri" w:cs="Calibri"/>
          <w:sz w:val="16"/>
        </w:rPr>
        <w:t xml:space="preserve"> the meager </w:t>
      </w:r>
      <w:r w:rsidRPr="004D7453">
        <w:rPr>
          <w:rFonts w:eastAsia="Calibri" w:cs="Calibri"/>
          <w:highlight w:val="green"/>
          <w:u w:val="single"/>
        </w:rPr>
        <w:t>resources</w:t>
      </w:r>
      <w:r w:rsidRPr="004D7453">
        <w:rPr>
          <w:rFonts w:eastAsia="Calibri" w:cs="Calibri"/>
          <w:sz w:val="16"/>
        </w:rPr>
        <w:t xml:space="preserve"> of low-wage workers, </w:t>
      </w:r>
      <w:r w:rsidRPr="004D7453">
        <w:rPr>
          <w:rFonts w:eastAsia="Calibri" w:cs="Calibri"/>
          <w:highlight w:val="green"/>
          <w:u w:val="single"/>
        </w:rPr>
        <w:t xml:space="preserve">but </w:t>
      </w:r>
      <w:r w:rsidRPr="004D7453">
        <w:rPr>
          <w:rFonts w:eastAsia="Calibri" w:cs="Calibri"/>
          <w:b/>
          <w:highlight w:val="green"/>
          <w:u w:val="single"/>
          <w:bdr w:val="single" w:sz="18" w:space="0" w:color="auto"/>
        </w:rPr>
        <w:t>they do not provide bargaining power to claim a better wage.</w:t>
      </w:r>
      <w:r w:rsidRPr="004D7453">
        <w:rPr>
          <w:rFonts w:eastAsia="Calibri" w:cs="Calibri"/>
        </w:rPr>
        <w:t xml:space="preserve"> </w:t>
      </w:r>
      <w:r w:rsidRPr="004D7453">
        <w:rPr>
          <w:rFonts w:eastAsia="Calibri" w:cs="Calibri"/>
          <w:sz w:val="16"/>
        </w:rPr>
        <w:t>In fact, they can drive wages down, because employers who pay poorly factor the government assistance into their wage scales. This is especially true of the earned-income tax credit, a taxpayer-provided wage subsidy that helps lift the income of working families above the poverty line.  Conservatives often call for increases to the</w:t>
      </w:r>
      <w:r w:rsidRPr="004D7453">
        <w:rPr>
          <w:rFonts w:eastAsia="Calibri" w:cs="Calibri"/>
          <w:highlight w:val="green"/>
          <w:u w:val="single"/>
        </w:rPr>
        <w:t xml:space="preserve"> E.I.T.C. </w:t>
      </w:r>
      <w:r w:rsidRPr="004D7453">
        <w:rPr>
          <w:rFonts w:eastAsia="Calibri" w:cs="Calibri"/>
          <w:sz w:val="16"/>
        </w:rPr>
        <w:t>instead of a higher minimum wage, saying that a higher minimum acts as an unfair and unwise tax on low-wage employers. That’s a stretch, especially in light of rising corporate profits even as pay has dwindled. It also ignores how the tax credit</w:t>
      </w:r>
      <w:r w:rsidRPr="004D7453">
        <w:rPr>
          <w:rFonts w:eastAsia="Calibri" w:cs="Calibri"/>
          <w:highlight w:val="green"/>
          <w:u w:val="single"/>
        </w:rPr>
        <w:t xml:space="preserve"> increases</w:t>
      </w:r>
      <w:r w:rsidRPr="004D7453">
        <w:rPr>
          <w:rFonts w:eastAsia="Calibri" w:cs="Calibri"/>
          <w:sz w:val="16"/>
        </w:rPr>
        <w:t xml:space="preserve"> the supply of </w:t>
      </w:r>
      <w:r w:rsidRPr="004D7453">
        <w:rPr>
          <w:rFonts w:eastAsia="Calibri" w:cs="Calibri"/>
          <w:highlight w:val="green"/>
          <w:u w:val="single"/>
        </w:rPr>
        <w:t xml:space="preserve">low-wage labor </w:t>
      </w:r>
      <w:r w:rsidRPr="004D7453">
        <w:rPr>
          <w:rFonts w:eastAsia="Calibri" w:cs="Calibri"/>
          <w:sz w:val="16"/>
        </w:rPr>
        <w:t>by encouraging more people to work, holding down the cost of labor for employers. By one estimate, increasing the tax credit by 10 percent reduces the wages of high-school educated workers by 2 percent.  There are good reasons to expand the tax credit for childless workers, as President Obama recently proposed. It is a successful antipoverty program and a capstone in the conservative agenda to emphasize work over welfare. But an expanded E.I.T.C. is no reason to stint on raising the minimum wage — just the opposite. A higher minimum wage could help offset the wage-depressing effect of a bolstered E.I.T.C., and would ensure that both taxpayers and employers do their part to make work pay.</w:t>
      </w:r>
    </w:p>
    <w:p w:rsidR="000E5F15" w:rsidRPr="004D7453" w:rsidRDefault="000E5F15" w:rsidP="000E5F15">
      <w:pPr>
        <w:rPr>
          <w:rFonts w:eastAsia="Calibri" w:cs="Calibri"/>
        </w:rPr>
      </w:pPr>
    </w:p>
    <w:p w:rsidR="000E5F15" w:rsidRPr="004D7453" w:rsidRDefault="000E5F15" w:rsidP="000E5F15">
      <w:pPr>
        <w:keepNext/>
        <w:keepLines/>
        <w:spacing w:before="240"/>
        <w:outlineLvl w:val="3"/>
        <w:rPr>
          <w:rFonts w:eastAsia="Times New Roman" w:cs="Times New Roman"/>
          <w:b/>
          <w:iCs/>
          <w:sz w:val="26"/>
        </w:rPr>
      </w:pPr>
      <w:r w:rsidRPr="004D7453">
        <w:rPr>
          <w:rFonts w:eastAsia="Times New Roman" w:cs="Times New Roman"/>
          <w:b/>
          <w:iCs/>
          <w:sz w:val="26"/>
        </w:rPr>
        <w:t>Bargaining power is key to solve income inequality</w:t>
      </w:r>
    </w:p>
    <w:p w:rsidR="000E5F15" w:rsidRPr="004D7453" w:rsidRDefault="000E5F15" w:rsidP="000E5F15">
      <w:pPr>
        <w:rPr>
          <w:rFonts w:eastAsia="Calibri" w:cs="Calibri"/>
        </w:rPr>
      </w:pPr>
      <w:r w:rsidRPr="004D7453">
        <w:rPr>
          <w:rFonts w:eastAsia="Calibri" w:cs="Calibri"/>
          <w:b/>
          <w:highlight w:val="green"/>
          <w:u w:val="single"/>
        </w:rPr>
        <w:t>Gupta 15</w:t>
      </w:r>
      <w:r w:rsidRPr="004D7453">
        <w:rPr>
          <w:rFonts w:eastAsia="Calibri" w:cs="Calibri"/>
        </w:rPr>
        <w:t xml:space="preserve"> </w:t>
      </w:r>
    </w:p>
    <w:p w:rsidR="000E5F15" w:rsidRPr="004D7453" w:rsidRDefault="000E5F15" w:rsidP="000E5F15">
      <w:pPr>
        <w:rPr>
          <w:rFonts w:eastAsia="Calibri" w:cs="Calibri"/>
          <w:sz w:val="16"/>
        </w:rPr>
      </w:pPr>
      <w:r w:rsidRPr="004D7453">
        <w:rPr>
          <w:rFonts w:eastAsia="Calibri" w:cs="Calibri"/>
          <w:sz w:val="16"/>
        </w:rPr>
        <w:t>Sarita Gupta (executive director of Jobs with Justice). “Protect and Expand Workers’ Ability to Bargain.” Moyers and Company. January 20th, 2015. http://billmoyers.com/2015/01/20/protect-expand-workers-ability-bargain/</w:t>
      </w:r>
    </w:p>
    <w:p w:rsidR="000E5F15" w:rsidRPr="004D7453" w:rsidRDefault="000E5F15" w:rsidP="000E5F15">
      <w:pPr>
        <w:rPr>
          <w:rFonts w:eastAsia="Calibri" w:cs="Calibri"/>
        </w:rPr>
      </w:pPr>
    </w:p>
    <w:p w:rsidR="000E5F15" w:rsidRPr="004D7453" w:rsidRDefault="000E5F15" w:rsidP="000E5F15">
      <w:pPr>
        <w:rPr>
          <w:rFonts w:eastAsia="Calibri" w:cs="Calibri"/>
          <w:sz w:val="16"/>
        </w:rPr>
      </w:pPr>
      <w:r w:rsidRPr="004D7453">
        <w:rPr>
          <w:rFonts w:eastAsia="Calibri" w:cs="Calibri"/>
          <w:highlight w:val="green"/>
          <w:u w:val="single"/>
        </w:rPr>
        <w:t>Greedy corporations</w:t>
      </w:r>
      <w:r w:rsidRPr="004D7453">
        <w:rPr>
          <w:rFonts w:eastAsia="Calibri" w:cs="Calibri"/>
          <w:sz w:val="16"/>
        </w:rPr>
        <w:t xml:space="preserve"> have been on a decades-long bender to </w:t>
      </w:r>
      <w:r w:rsidRPr="004D7453">
        <w:rPr>
          <w:rFonts w:eastAsia="Calibri" w:cs="Calibri"/>
          <w:highlight w:val="green"/>
          <w:u w:val="single"/>
        </w:rPr>
        <w:t xml:space="preserve">take advantage of working people — depressing wages, benefits and job standards, which has led to record inequality </w:t>
      </w:r>
      <w:r w:rsidRPr="004D7453">
        <w:rPr>
          <w:rFonts w:eastAsia="Calibri" w:cs="Calibri"/>
          <w:sz w:val="16"/>
        </w:rPr>
        <w:t>and poverty.  At Jobs With Justice, we believe that</w:t>
      </w:r>
      <w:r w:rsidRPr="004D7453">
        <w:rPr>
          <w:rFonts w:eastAsia="Calibri" w:cs="Calibri"/>
          <w:highlight w:val="green"/>
          <w:u w:val="single"/>
        </w:rPr>
        <w:t xml:space="preserve"> </w:t>
      </w:r>
      <w:r w:rsidRPr="004D7453">
        <w:rPr>
          <w:rFonts w:eastAsia="Calibri" w:cs="Calibri"/>
          <w:b/>
          <w:highlight w:val="green"/>
          <w:u w:val="single"/>
          <w:bdr w:val="single" w:sz="18" w:space="0" w:color="auto"/>
        </w:rPr>
        <w:t>fighting poverty requires expanding</w:t>
      </w:r>
      <w:r w:rsidRPr="004D7453">
        <w:rPr>
          <w:rFonts w:eastAsia="Calibri" w:cs="Calibri"/>
          <w:sz w:val="16"/>
          <w:bdr w:val="single" w:sz="18" w:space="0" w:color="auto"/>
        </w:rPr>
        <w:t xml:space="preserve"> and protecting </w:t>
      </w:r>
      <w:r w:rsidRPr="004D7453">
        <w:rPr>
          <w:rFonts w:eastAsia="Calibri" w:cs="Calibri"/>
          <w:b/>
          <w:highlight w:val="green"/>
          <w:u w:val="single"/>
          <w:bdr w:val="single" w:sz="18" w:space="0" w:color="auto"/>
        </w:rPr>
        <w:t>the ability of workers to bargain with their employers</w:t>
      </w:r>
      <w:r w:rsidRPr="004D7453">
        <w:rPr>
          <w:rFonts w:eastAsia="Calibri" w:cs="Calibri"/>
          <w:sz w:val="16"/>
        </w:rPr>
        <w:t xml:space="preserve"> to demand higher wages, better working conditions and better living standards. As the nature of work changes, we look at collective bargaining through the union workplace campaign lens, but also through nontraditional forms, including legislative, policy, rulemaking and industry-wide interventions that put more money in workers’ pockets and improve standards and conditions for workers. </w:t>
      </w:r>
      <w:r w:rsidRPr="004D7453">
        <w:rPr>
          <w:rFonts w:eastAsia="Calibri" w:cs="Calibri"/>
          <w:highlight w:val="green"/>
          <w:u w:val="single"/>
        </w:rPr>
        <w:t>Only through bargaining do workers have</w:t>
      </w:r>
      <w:r w:rsidRPr="004D7453">
        <w:rPr>
          <w:rFonts w:eastAsia="Calibri" w:cs="Calibri"/>
          <w:sz w:val="16"/>
        </w:rPr>
        <w:t xml:space="preserve"> the </w:t>
      </w:r>
      <w:r w:rsidRPr="004D7453">
        <w:rPr>
          <w:rFonts w:eastAsia="Calibri" w:cs="Calibri"/>
          <w:highlight w:val="green"/>
          <w:u w:val="single"/>
        </w:rPr>
        <w:t>power to directly confront</w:t>
      </w:r>
      <w:r w:rsidRPr="004D7453">
        <w:rPr>
          <w:rFonts w:eastAsia="Calibri" w:cs="Calibri"/>
          <w:sz w:val="16"/>
        </w:rPr>
        <w:t xml:space="preserve"> the </w:t>
      </w:r>
      <w:r w:rsidRPr="004D7453">
        <w:rPr>
          <w:rFonts w:eastAsia="Calibri" w:cs="Calibri"/>
          <w:highlight w:val="green"/>
          <w:u w:val="single"/>
        </w:rPr>
        <w:t>corporate actors behind poverty and inequality</w:t>
      </w:r>
      <w:r w:rsidRPr="004D7453">
        <w:rPr>
          <w:rFonts w:eastAsia="Calibri" w:cs="Calibri"/>
          <w:sz w:val="16"/>
        </w:rPr>
        <w:t xml:space="preserve">. Video From Jobs With Justice San Francisco: Fight for $15 and Just Hours Protest  One example of this effort is our Retail Workers Bill of Rights campaign – led by Jobs With Justice San Francisco. Retail jobs are well understood to be some of the fastest growing and most poorly paid jobs in our economy, and an increasing number of people employed in this industry aren’t able to get the hours they need to earn enough to support their families. Working with the city’s Board of Supervisors, we pushed legislation to offer workers access to fairer, more predictable schedules. And in response to growing outrage over the turbulence families are experiencing due to a rise in inflexible and erratic schedules, community and labor advocates in a half dozen cities are planning to move similar reforms in 2015. Beyond winning better scheduling practices from employers, these campaigns – and others like them – have the potential to set workers up for more transformational fights, making bolder demands that increase onramps to collective bargaining and ultimately confront corporate power and fight poverty and inequality.  Sign up now to join the fight for fair schedules and expanded bargaining for workers. </w:t>
      </w:r>
    </w:p>
    <w:p w:rsidR="000E5F15" w:rsidRPr="004D7453" w:rsidRDefault="000E5F15" w:rsidP="000E5F15">
      <w:pPr>
        <w:rPr>
          <w:rFonts w:eastAsia="Calibri" w:cs="Calibri"/>
          <w:iCs/>
        </w:rPr>
      </w:pPr>
    </w:p>
    <w:p w:rsidR="000E5F15" w:rsidRPr="004D7453" w:rsidRDefault="000E5F15" w:rsidP="000E5F15">
      <w:pPr>
        <w:keepNext/>
        <w:keepLines/>
        <w:spacing w:before="240"/>
        <w:outlineLvl w:val="3"/>
        <w:rPr>
          <w:rFonts w:eastAsia="Times New Roman" w:cs="Times New Roman"/>
          <w:b/>
          <w:iCs/>
          <w:sz w:val="26"/>
        </w:rPr>
      </w:pPr>
      <w:r w:rsidRPr="004D7453">
        <w:rPr>
          <w:rFonts w:eastAsia="Times New Roman" w:cs="Times New Roman"/>
          <w:b/>
          <w:iCs/>
          <w:sz w:val="26"/>
        </w:rPr>
        <w:t>Income inequality undermines civic republicanism</w:t>
      </w:r>
    </w:p>
    <w:p w:rsidR="000E5F15" w:rsidRPr="004D7453" w:rsidRDefault="000E5F15" w:rsidP="000E5F15">
      <w:pPr>
        <w:rPr>
          <w:rFonts w:eastAsia="Calibri" w:cs="Calibri"/>
        </w:rPr>
      </w:pPr>
      <w:r w:rsidRPr="004D7453">
        <w:rPr>
          <w:rFonts w:eastAsia="Calibri" w:cs="Calibri"/>
          <w:b/>
          <w:highlight w:val="green"/>
          <w:u w:val="single"/>
        </w:rPr>
        <w:t>Waltman 2</w:t>
      </w:r>
      <w:r w:rsidRPr="004D7453">
        <w:rPr>
          <w:rFonts w:eastAsia="Calibri" w:cs="Calibri"/>
        </w:rPr>
        <w:t xml:space="preserve"> </w:t>
      </w:r>
    </w:p>
    <w:p w:rsidR="000E5F15" w:rsidRPr="004D7453" w:rsidRDefault="000E5F15" w:rsidP="000E5F15">
      <w:pPr>
        <w:rPr>
          <w:rFonts w:eastAsia="Calibri" w:cs="Calibri"/>
          <w:sz w:val="16"/>
        </w:rPr>
      </w:pPr>
      <w:r w:rsidRPr="004D7453">
        <w:rPr>
          <w:rFonts w:eastAsia="Calibri" w:cs="Calibri"/>
          <w:sz w:val="16"/>
        </w:rPr>
        <w:t xml:space="preserve">Jerry Waltman (taught political science at the University of Southern Mississippi for 25 years; in 15 of those he participated in the British Studies Program.  He currently holds an endowed professorship in political science at Baylor University, where he teaches British politics and comparative public law.  He received his Ph.D. from Indiana University, and is the author of eight books and numerous articles in academic journals on both British and American politics.  In addition to his years spent on the British Studies Program, he has traveled and taught in the UK on many occasions). “Civic Republicanism, The Basic Income Guarantee, and the Living Wage.” USBIG Discussion Paper. No. 25, March 2002. </w:t>
      </w:r>
    </w:p>
    <w:p w:rsidR="000E5F15" w:rsidRPr="004D7453" w:rsidRDefault="000E5F15" w:rsidP="000E5F15">
      <w:pPr>
        <w:rPr>
          <w:rFonts w:eastAsia="Calibri" w:cs="Calibri"/>
        </w:rPr>
      </w:pPr>
    </w:p>
    <w:p w:rsidR="000E5F15" w:rsidRPr="004D7453" w:rsidRDefault="000E5F15" w:rsidP="000E5F15">
      <w:pPr>
        <w:rPr>
          <w:rFonts w:eastAsia="Calibri" w:cs="Calibri"/>
          <w:sz w:val="16"/>
        </w:rPr>
      </w:pPr>
      <w:r w:rsidRPr="004D7453">
        <w:rPr>
          <w:rFonts w:eastAsia="Calibri" w:cs="Calibri"/>
          <w:sz w:val="16"/>
        </w:rPr>
        <w:t>Nevertheless, too much inequality in material possessions is an equally serious problem. Again, both the moral case and the economic efficiency case against too much inequality, powerful though they may be, must yield to the political case.</w:t>
      </w:r>
      <w:r w:rsidRPr="004D7453">
        <w:rPr>
          <w:rFonts w:eastAsia="Calibri" w:cs="Calibri"/>
          <w:highlight w:val="green"/>
          <w:u w:val="single"/>
        </w:rPr>
        <w:t xml:space="preserve"> Severe inequalities in material conditions</w:t>
      </w:r>
      <w:r w:rsidRPr="004D7453">
        <w:rPr>
          <w:rFonts w:eastAsia="Calibri" w:cs="Calibri"/>
          <w:sz w:val="16"/>
        </w:rPr>
        <w:t xml:space="preserve">, to put it straightforwardly, </w:t>
      </w:r>
      <w:r w:rsidRPr="004D7453">
        <w:rPr>
          <w:rFonts w:eastAsia="Calibri" w:cs="Calibri"/>
          <w:highlight w:val="green"/>
          <w:u w:val="single"/>
        </w:rPr>
        <w:t>can destroy</w:t>
      </w:r>
      <w:r w:rsidRPr="004D7453">
        <w:rPr>
          <w:rFonts w:eastAsia="Calibri" w:cs="Calibri"/>
          <w:sz w:val="16"/>
        </w:rPr>
        <w:t xml:space="preserve"> the very bases on which legal and </w:t>
      </w:r>
      <w:r w:rsidRPr="004D7453">
        <w:rPr>
          <w:rFonts w:eastAsia="Calibri" w:cs="Calibri"/>
          <w:highlight w:val="green"/>
          <w:u w:val="single"/>
        </w:rPr>
        <w:t>political equality</w:t>
      </w:r>
      <w:r w:rsidRPr="004D7453">
        <w:rPr>
          <w:rFonts w:eastAsia="Calibri" w:cs="Calibri"/>
          <w:sz w:val="16"/>
        </w:rPr>
        <w:t xml:space="preserve"> are built. This is true for three reasons. </w:t>
      </w:r>
      <w:r w:rsidRPr="004D7453">
        <w:rPr>
          <w:rFonts w:eastAsia="Calibri" w:cs="Calibri"/>
          <w:b/>
          <w:highlight w:val="green"/>
          <w:u w:val="single"/>
          <w:bdr w:val="single" w:sz="18" w:space="0" w:color="auto"/>
        </w:rPr>
        <w:t>First</w:t>
      </w:r>
      <w:r w:rsidRPr="004D7453">
        <w:rPr>
          <w:rFonts w:eastAsia="Calibri" w:cs="Calibri"/>
          <w:highlight w:val="green"/>
          <w:u w:val="single"/>
        </w:rPr>
        <w:t>, when citizens enjoy vastly different incomes, they</w:t>
      </w:r>
      <w:r w:rsidRPr="004D7453">
        <w:rPr>
          <w:rFonts w:eastAsia="Calibri" w:cs="Calibri"/>
          <w:sz w:val="16"/>
        </w:rPr>
        <w:t xml:space="preserve"> begin to </w:t>
      </w:r>
      <w:r w:rsidRPr="004D7453">
        <w:rPr>
          <w:rFonts w:eastAsia="Calibri" w:cs="Calibri"/>
          <w:b/>
          <w:highlight w:val="green"/>
          <w:u w:val="single"/>
          <w:bdr w:val="single" w:sz="18" w:space="0" w:color="auto"/>
        </w:rPr>
        <w:t>lose the sense of seeing each other as equals</w:t>
      </w:r>
      <w:r w:rsidRPr="004D7453">
        <w:rPr>
          <w:rFonts w:eastAsia="Calibri" w:cs="Calibri"/>
          <w:sz w:val="16"/>
        </w:rPr>
        <w:t>. When housing, clothes, vacations, food, and so forth differ enormously, people invariably become detached from those who are on the other side of the chasm. Their experiences cannot help but disconnect them, and they begin to see fellow citizens as somehow the "other," different from themselves, unapproachable and perhaps vexing. Everyone need not be able to afford an identical house, but the square footage and the acreage on which it sits should not be too far apart. If it is a matter of choice, of course-citizen A spends his discretionary income on a large house while citizen B enjoys expensive wines in a smaller house-that is altogether different. That very act of choice makes them similar.</w:t>
      </w:r>
      <w:r w:rsidRPr="004D7453">
        <w:rPr>
          <w:rFonts w:eastAsia="Calibri" w:cs="Calibri"/>
          <w:highlight w:val="green"/>
          <w:u w:val="single"/>
        </w:rPr>
        <w:t xml:space="preserve"> </w:t>
      </w:r>
      <w:r w:rsidRPr="004D7453">
        <w:rPr>
          <w:rFonts w:eastAsia="Calibri" w:cs="Calibri"/>
          <w:b/>
          <w:highlight w:val="green"/>
          <w:u w:val="single"/>
          <w:bdr w:val="single" w:sz="18" w:space="0" w:color="auto"/>
        </w:rPr>
        <w:t>Second</w:t>
      </w:r>
      <w:r w:rsidRPr="004D7453">
        <w:rPr>
          <w:rFonts w:eastAsia="Calibri" w:cs="Calibri"/>
          <w:highlight w:val="green"/>
          <w:u w:val="single"/>
        </w:rPr>
        <w:t>, too much</w:t>
      </w:r>
      <w:r w:rsidRPr="004D7453">
        <w:rPr>
          <w:rFonts w:eastAsia="Calibri" w:cs="Calibri"/>
          <w:sz w:val="16"/>
        </w:rPr>
        <w:t xml:space="preserve"> economic</w:t>
      </w:r>
      <w:r w:rsidRPr="004D7453">
        <w:rPr>
          <w:rFonts w:eastAsia="Calibri" w:cs="Calibri"/>
          <w:highlight w:val="green"/>
          <w:u w:val="single"/>
        </w:rPr>
        <w:t xml:space="preserve"> inequality can</w:t>
      </w:r>
      <w:r w:rsidRPr="004D7453">
        <w:rPr>
          <w:rFonts w:eastAsia="Calibri" w:cs="Calibri"/>
          <w:sz w:val="16"/>
        </w:rPr>
        <w:t xml:space="preserve"> lead to </w:t>
      </w:r>
      <w:r w:rsidRPr="004D7453">
        <w:rPr>
          <w:rFonts w:eastAsia="Calibri" w:cs="Calibri"/>
          <w:b/>
          <w:highlight w:val="green"/>
          <w:u w:val="single"/>
          <w:bdr w:val="single" w:sz="18" w:space="0" w:color="auto"/>
        </w:rPr>
        <w:t>skew</w:t>
      </w:r>
      <w:r w:rsidRPr="004D7453">
        <w:rPr>
          <w:rFonts w:eastAsia="Calibri" w:cs="Calibri"/>
          <w:sz w:val="16"/>
        </w:rPr>
        <w:t xml:space="preserve">ed </w:t>
      </w:r>
      <w:r w:rsidRPr="004D7453">
        <w:rPr>
          <w:rFonts w:eastAsia="Calibri" w:cs="Calibri"/>
          <w:b/>
          <w:highlight w:val="green"/>
          <w:u w:val="single"/>
          <w:bdr w:val="single" w:sz="18" w:space="0" w:color="auto"/>
        </w:rPr>
        <w:t>political participation</w:t>
      </w:r>
      <w:r w:rsidRPr="004D7453">
        <w:rPr>
          <w:rFonts w:eastAsia="Calibri" w:cs="Calibri"/>
          <w:sz w:val="16"/>
        </w:rPr>
        <w:t xml:space="preserve">. Any form of clientelism is obviously incompatible with republicanism. However, even far short of that, marked economic inequalities open up the possibility that </w:t>
      </w:r>
      <w:r w:rsidRPr="004D7453">
        <w:rPr>
          <w:rFonts w:eastAsia="Calibri" w:cs="Calibri"/>
          <w:highlight w:val="green"/>
          <w:u w:val="single"/>
        </w:rPr>
        <w:t>some can</w:t>
      </w:r>
      <w:r w:rsidRPr="004D7453">
        <w:rPr>
          <w:rFonts w:eastAsia="Calibri" w:cs="Calibri"/>
          <w:sz w:val="16"/>
        </w:rPr>
        <w:t>, if not the guarantee that they will,</w:t>
      </w:r>
      <w:r w:rsidRPr="004D7453">
        <w:rPr>
          <w:rFonts w:eastAsia="Calibri" w:cs="Calibri"/>
          <w:highlight w:val="green"/>
          <w:u w:val="single"/>
        </w:rPr>
        <w:t xml:space="preserve"> buy</w:t>
      </w:r>
      <w:r w:rsidRPr="004D7453">
        <w:rPr>
          <w:rFonts w:eastAsia="Calibri" w:cs="Calibri"/>
          <w:sz w:val="16"/>
        </w:rPr>
        <w:t xml:space="preserve"> ever </w:t>
      </w:r>
      <w:r w:rsidRPr="004D7453">
        <w:rPr>
          <w:rFonts w:eastAsia="Calibri" w:cs="Calibri"/>
          <w:highlight w:val="green"/>
          <w:u w:val="single"/>
        </w:rPr>
        <w:t xml:space="preserve">larger megaphones </w:t>
      </w:r>
      <w:r w:rsidRPr="004D7453">
        <w:rPr>
          <w:rFonts w:eastAsia="Calibri" w:cs="Calibri"/>
          <w:sz w:val="16"/>
        </w:rPr>
        <w:t xml:space="preserve">to amplify their voices. In a healthy republic, every citizen's views need to be heard and considered, much as in a Quaker meeting. If one group of citizens can drown out others' voices, then a republic cannot be maintained. It is inevitable that economic power is going to lead to political power. And with the disparities that accompany a market economy, it is also inevitable that in a republic some are going to have more wherewithal to invest in the political debate than others. But that gap should be narrow rather than large. If we cannot eliminate megaphones, we can at least restrict their size. </w:t>
      </w:r>
      <w:r w:rsidRPr="004D7453">
        <w:rPr>
          <w:rFonts w:eastAsia="Calibri" w:cs="Calibri"/>
          <w:b/>
          <w:highlight w:val="green"/>
          <w:u w:val="single"/>
          <w:bdr w:val="single" w:sz="18" w:space="0" w:color="auto"/>
        </w:rPr>
        <w:t>Third</w:t>
      </w:r>
      <w:r w:rsidRPr="004D7453">
        <w:rPr>
          <w:rFonts w:eastAsia="Calibri" w:cs="Calibri"/>
          <w:highlight w:val="green"/>
          <w:u w:val="single"/>
        </w:rPr>
        <w:t>, vast</w:t>
      </w:r>
      <w:r w:rsidRPr="004D7453">
        <w:rPr>
          <w:rFonts w:eastAsia="Calibri" w:cs="Calibri"/>
          <w:sz w:val="16"/>
        </w:rPr>
        <w:t xml:space="preserve"> economic </w:t>
      </w:r>
      <w:r w:rsidRPr="004D7453">
        <w:rPr>
          <w:rFonts w:eastAsia="Calibri" w:cs="Calibri"/>
          <w:b/>
          <w:highlight w:val="green"/>
          <w:u w:val="single"/>
          <w:bdr w:val="single" w:sz="18" w:space="0" w:color="auto"/>
        </w:rPr>
        <w:t>inequalities impair</w:t>
      </w:r>
      <w:r w:rsidRPr="004D7453">
        <w:rPr>
          <w:rFonts w:eastAsia="Calibri" w:cs="Calibri"/>
          <w:sz w:val="16"/>
          <w:bdr w:val="single" w:sz="18" w:space="0" w:color="auto"/>
        </w:rPr>
        <w:t xml:space="preserve"> the </w:t>
      </w:r>
      <w:r w:rsidRPr="004D7453">
        <w:rPr>
          <w:rFonts w:eastAsia="Calibri" w:cs="Calibri"/>
          <w:b/>
          <w:highlight w:val="green"/>
          <w:u w:val="single"/>
          <w:bdr w:val="single" w:sz="18" w:space="0" w:color="auto"/>
        </w:rPr>
        <w:t>public institutions</w:t>
      </w:r>
      <w:r w:rsidRPr="004D7453">
        <w:rPr>
          <w:rFonts w:eastAsia="Calibri" w:cs="Calibri"/>
          <w:sz w:val="16"/>
        </w:rPr>
        <w:t xml:space="preserve"> that are a vital component of republican life. </w:t>
      </w:r>
      <w:r w:rsidRPr="004D7453">
        <w:rPr>
          <w:rFonts w:eastAsia="Calibri" w:cs="Calibri"/>
          <w:highlight w:val="green"/>
          <w:u w:val="single"/>
        </w:rPr>
        <w:t>Republics require more domains</w:t>
      </w:r>
      <w:r w:rsidRPr="004D7453">
        <w:rPr>
          <w:rFonts w:eastAsia="Calibri" w:cs="Calibri"/>
          <w:sz w:val="16"/>
        </w:rPr>
        <w:t xml:space="preserve"> than the courtroom and the polling station </w:t>
      </w:r>
      <w:r w:rsidRPr="004D7453">
        <w:rPr>
          <w:rFonts w:eastAsia="Calibri" w:cs="Calibri"/>
          <w:highlight w:val="green"/>
          <w:u w:val="single"/>
        </w:rPr>
        <w:t>where citizens meet as equals, unaffected by wealth</w:t>
      </w:r>
      <w:r w:rsidRPr="004D7453">
        <w:rPr>
          <w:rFonts w:eastAsia="Calibri" w:cs="Calibri"/>
          <w:sz w:val="16"/>
        </w:rPr>
        <w:t xml:space="preserve"> and income. </w:t>
      </w:r>
      <w:r w:rsidRPr="004D7453">
        <w:rPr>
          <w:rFonts w:eastAsia="Calibri" w:cs="Calibri"/>
          <w:highlight w:val="green"/>
          <w:u w:val="single"/>
        </w:rPr>
        <w:t>Public parks</w:t>
      </w:r>
      <w:r w:rsidRPr="004D7453">
        <w:rPr>
          <w:rFonts w:eastAsia="Calibri" w:cs="Calibri"/>
          <w:sz w:val="16"/>
        </w:rPr>
        <w:t xml:space="preserve">, for example, are much more than attractive and pleasant locales. They </w:t>
      </w:r>
      <w:r w:rsidRPr="004D7453">
        <w:rPr>
          <w:rFonts w:eastAsia="Calibri" w:cs="Calibri"/>
          <w:highlight w:val="green"/>
          <w:u w:val="single"/>
        </w:rPr>
        <w:t>are</w:t>
      </w:r>
      <w:r w:rsidRPr="004D7453">
        <w:rPr>
          <w:rFonts w:eastAsia="Calibri" w:cs="Calibri"/>
          <w:sz w:val="16"/>
        </w:rPr>
        <w:t xml:space="preserve"> places </w:t>
      </w:r>
      <w:r w:rsidRPr="004D7453">
        <w:rPr>
          <w:rFonts w:eastAsia="Calibri" w:cs="Calibri"/>
          <w:highlight w:val="green"/>
          <w:u w:val="single"/>
        </w:rPr>
        <w:t>where citizens can</w:t>
      </w:r>
      <w:r w:rsidRPr="004D7453">
        <w:rPr>
          <w:rFonts w:eastAsia="Calibri" w:cs="Calibri"/>
          <w:sz w:val="16"/>
        </w:rPr>
        <w:t xml:space="preserve"> see each other and </w:t>
      </w:r>
      <w:r w:rsidRPr="004D7453">
        <w:rPr>
          <w:rFonts w:eastAsia="Calibri" w:cs="Calibri"/>
          <w:highlight w:val="green"/>
          <w:u w:val="single"/>
        </w:rPr>
        <w:t>interact as equals. When those with superior wealth erect</w:t>
      </w:r>
      <w:r w:rsidRPr="004D7453">
        <w:rPr>
          <w:rFonts w:eastAsia="Calibri" w:cs="Calibri"/>
          <w:sz w:val="16"/>
        </w:rPr>
        <w:t xml:space="preserve"> their </w:t>
      </w:r>
      <w:r w:rsidRPr="004D7453">
        <w:rPr>
          <w:rFonts w:eastAsia="Calibri" w:cs="Calibri"/>
          <w:highlight w:val="green"/>
          <w:u w:val="single"/>
        </w:rPr>
        <w:t>private enclaves</w:t>
      </w:r>
      <w:r w:rsidRPr="004D7453">
        <w:rPr>
          <w:rFonts w:eastAsia="Calibri" w:cs="Calibri"/>
          <w:sz w:val="16"/>
        </w:rPr>
        <w:t xml:space="preserve"> to enjoy tennis, picnics, and the outdoors</w:t>
      </w:r>
      <w:r w:rsidRPr="004D7453">
        <w:rPr>
          <w:rFonts w:eastAsia="Calibri" w:cs="Calibri"/>
          <w:highlight w:val="green"/>
          <w:u w:val="single"/>
        </w:rPr>
        <w:t>, a link in the citizenship chain is broken. The same is true for public transport and</w:t>
      </w:r>
      <w:r w:rsidRPr="004D7453">
        <w:rPr>
          <w:rFonts w:eastAsia="Calibri" w:cs="Calibri"/>
          <w:sz w:val="16"/>
        </w:rPr>
        <w:t xml:space="preserve"> public </w:t>
      </w:r>
      <w:r w:rsidRPr="004D7453">
        <w:rPr>
          <w:rFonts w:eastAsia="Calibri" w:cs="Calibri"/>
          <w:highlight w:val="green"/>
          <w:u w:val="single"/>
        </w:rPr>
        <w:t>schools</w:t>
      </w:r>
      <w:r w:rsidRPr="004D7453">
        <w:rPr>
          <w:rFonts w:eastAsia="Calibri" w:cs="Calibri"/>
          <w:sz w:val="16"/>
        </w:rPr>
        <w:t>. When people do not see their personal fate linked to public institutions, they lose interest in them. Why should, I, the wealthy begin to think, pay for these facilities which I do not use? When that happens a vital thread of a common citizenship is cut. Of even more central concern is the military. Citizen service in the military is the hallmark of a republic. When the army becomes largely a semi-mercenary force of those for whom it presents an attractive economic alternative, one of the central vestiges of citizenship is removed.</w:t>
      </w:r>
    </w:p>
    <w:p w:rsidR="000E5F15" w:rsidRPr="004D7453" w:rsidRDefault="000E5F15" w:rsidP="000E5F15">
      <w:pPr>
        <w:rPr>
          <w:rFonts w:eastAsia="Calibri" w:cs="Calibri"/>
          <w:sz w:val="16"/>
        </w:rPr>
      </w:pPr>
    </w:p>
    <w:p w:rsidR="000E5F15" w:rsidRPr="004D7453" w:rsidRDefault="000E5F15" w:rsidP="000E5F15">
      <w:pPr>
        <w:rPr>
          <w:rFonts w:eastAsia="Calibri" w:cs="Calibri"/>
          <w:sz w:val="16"/>
        </w:rPr>
      </w:pPr>
    </w:p>
    <w:p w:rsidR="000E5F15" w:rsidRPr="004D7453" w:rsidRDefault="000E5F15" w:rsidP="000E5F15">
      <w:pPr>
        <w:keepNext/>
        <w:keepLines/>
        <w:spacing w:before="240"/>
        <w:outlineLvl w:val="3"/>
        <w:rPr>
          <w:rFonts w:eastAsia="Times New Roman" w:cs="Times New Roman"/>
          <w:b/>
          <w:iCs/>
          <w:sz w:val="26"/>
        </w:rPr>
      </w:pPr>
      <w:r w:rsidRPr="004D7453">
        <w:rPr>
          <w:rFonts w:eastAsia="Times New Roman" w:cs="Times New Roman"/>
          <w:b/>
          <w:iCs/>
          <w:sz w:val="26"/>
        </w:rPr>
        <w:t xml:space="preserve">Counterplans are cost-prohibitive and can’t solve </w:t>
      </w:r>
      <w:r w:rsidRPr="004D7453">
        <w:rPr>
          <w:rFonts w:eastAsia="Times New Roman" w:cs="Times New Roman"/>
          <w:b/>
          <w:iCs/>
          <w:sz w:val="26"/>
          <w:u w:val="single"/>
        </w:rPr>
        <w:t>relative</w:t>
      </w:r>
      <w:r w:rsidRPr="004D7453">
        <w:rPr>
          <w:rFonts w:eastAsia="Times New Roman" w:cs="Times New Roman"/>
          <w:b/>
          <w:iCs/>
          <w:sz w:val="26"/>
        </w:rPr>
        <w:t xml:space="preserve"> income inequality; that’s key</w:t>
      </w:r>
    </w:p>
    <w:p w:rsidR="000E5F15" w:rsidRPr="004D7453" w:rsidRDefault="000E5F15" w:rsidP="000E5F15">
      <w:pPr>
        <w:rPr>
          <w:rFonts w:eastAsia="Calibri" w:cs="Calibri"/>
          <w:b/>
          <w:bCs/>
          <w:sz w:val="26"/>
        </w:rPr>
      </w:pPr>
      <w:r w:rsidRPr="004D7453">
        <w:rPr>
          <w:rFonts w:eastAsia="Calibri" w:cs="Calibri"/>
          <w:b/>
          <w:bCs/>
          <w:sz w:val="26"/>
        </w:rPr>
        <w:t>Economist 13</w:t>
      </w:r>
    </w:p>
    <w:p w:rsidR="000E5F15" w:rsidRPr="004D7453" w:rsidRDefault="000E5F15" w:rsidP="000E5F15">
      <w:pPr>
        <w:rPr>
          <w:rFonts w:eastAsia="Calibri" w:cs="Calibri"/>
          <w:sz w:val="16"/>
        </w:rPr>
      </w:pPr>
      <w:r w:rsidRPr="004D7453">
        <w:rPr>
          <w:rFonts w:eastAsia="Calibri" w:cs="Calibri"/>
          <w:sz w:val="16"/>
        </w:rPr>
        <w:t>Citing Harvard professor TM Scanlon</w:t>
      </w:r>
    </w:p>
    <w:p w:rsidR="000E5F15" w:rsidRPr="004D7453" w:rsidRDefault="000E5F15" w:rsidP="000E5F15">
      <w:pPr>
        <w:rPr>
          <w:rFonts w:eastAsia="Calibri" w:cs="Calibri"/>
          <w:sz w:val="16"/>
        </w:rPr>
      </w:pPr>
      <w:r w:rsidRPr="004D7453">
        <w:rPr>
          <w:rFonts w:eastAsia="Calibri" w:cs="Calibri"/>
          <w:sz w:val="16"/>
        </w:rPr>
        <w:t xml:space="preserve">The Economist. “The cheque is in the mail.” 19 November 2013. </w:t>
      </w:r>
      <w:hyperlink r:id="rId8" w:history="1">
        <w:r w:rsidRPr="004D7453">
          <w:rPr>
            <w:rFonts w:eastAsia="Calibri" w:cs="Calibri"/>
            <w:sz w:val="16"/>
          </w:rPr>
          <w:t>http://www.economist.com/blogs/democracyinamerica/2013/11/government-guaranteed-basic-income</w:t>
        </w:r>
      </w:hyperlink>
    </w:p>
    <w:p w:rsidR="000E5F15" w:rsidRPr="004D7453" w:rsidRDefault="000E5F15" w:rsidP="000E5F15">
      <w:pPr>
        <w:rPr>
          <w:rFonts w:eastAsia="Calibri" w:cs="Calibri"/>
          <w:sz w:val="16"/>
        </w:rPr>
      </w:pPr>
    </w:p>
    <w:p w:rsidR="000E5F15" w:rsidRPr="004D7453" w:rsidRDefault="000E5F15" w:rsidP="000E5F15">
      <w:pPr>
        <w:rPr>
          <w:rFonts w:eastAsia="Calibri" w:cs="Calibri"/>
        </w:rPr>
      </w:pPr>
      <w:r w:rsidRPr="004D7453">
        <w:rPr>
          <w:rFonts w:eastAsia="Calibri" w:cs="Calibri"/>
          <w:u w:val="single"/>
        </w:rPr>
        <w:t>Whatever else they say about a basic income, everyone seems to assume that it would decrease income inequality.</w:t>
      </w:r>
      <w:r w:rsidRPr="004D7453">
        <w:rPr>
          <w:rFonts w:eastAsia="Calibri" w:cs="Calibri"/>
          <w:sz w:val="16"/>
        </w:rPr>
        <w:t xml:space="preserve"> But those who support the proposal as an egalitarian salve should think twice. </w:t>
      </w:r>
      <w:r w:rsidRPr="004D7453">
        <w:rPr>
          <w:rFonts w:eastAsia="Calibri" w:cs="Calibri"/>
          <w:u w:val="single"/>
        </w:rPr>
        <w:t xml:space="preserve">Raising the floor for all by adopting an annual </w:t>
      </w:r>
      <w:r w:rsidRPr="004D7453">
        <w:rPr>
          <w:rFonts w:eastAsia="Calibri" w:cs="Calibri"/>
          <w:highlight w:val="green"/>
          <w:u w:val="single"/>
        </w:rPr>
        <w:t xml:space="preserve">UBI would make </w:t>
      </w:r>
      <w:r w:rsidRPr="004D7453">
        <w:rPr>
          <w:rFonts w:eastAsia="Calibri" w:cs="Calibri"/>
          <w:b/>
          <w:highlight w:val="green"/>
          <w:u w:val="single"/>
          <w:bdr w:val="single" w:sz="18" w:space="0" w:color="auto"/>
        </w:rPr>
        <w:t>no dent in the wealth gap</w:t>
      </w:r>
      <w:r w:rsidRPr="004D7453">
        <w:rPr>
          <w:rFonts w:eastAsia="Calibri" w:cs="Calibri"/>
          <w:highlight w:val="green"/>
          <w:u w:val="single"/>
        </w:rPr>
        <w:t>.</w:t>
      </w:r>
      <w:r w:rsidRPr="004D7453">
        <w:rPr>
          <w:rFonts w:eastAsia="Calibri" w:cs="Calibri"/>
          <w:u w:val="single"/>
        </w:rPr>
        <w:t xml:space="preserve"> Everybody from a homeless person</w:t>
      </w:r>
      <w:r w:rsidRPr="004D7453">
        <w:rPr>
          <w:rFonts w:eastAsia="Calibri" w:cs="Calibri"/>
          <w:sz w:val="16"/>
        </w:rPr>
        <w:t xml:space="preserve"> to a middle-class teacher </w:t>
      </w:r>
      <w:r w:rsidRPr="004D7453">
        <w:rPr>
          <w:rFonts w:eastAsia="Calibri" w:cs="Calibri"/>
          <w:u w:val="single"/>
        </w:rPr>
        <w:t>to a hedge-fund billionaire would receive the same cheque from the government.</w:t>
      </w:r>
      <w:r w:rsidRPr="004D7453">
        <w:rPr>
          <w:rFonts w:eastAsia="Calibri" w:cs="Calibri"/>
          <w:sz w:val="16"/>
        </w:rPr>
        <w:t xml:space="preserve"> While the extra thousands would make the most difference to those on the bottom of the pile, </w:t>
      </w:r>
      <w:r w:rsidRPr="004D7453">
        <w:rPr>
          <w:rFonts w:eastAsia="Calibri" w:cs="Calibri"/>
          <w:highlight w:val="green"/>
          <w:u w:val="single"/>
        </w:rPr>
        <w:t>the cash would be in lieu of all</w:t>
      </w:r>
      <w:r w:rsidRPr="004D7453">
        <w:rPr>
          <w:rFonts w:eastAsia="Calibri" w:cs="Calibri"/>
          <w:u w:val="single"/>
        </w:rPr>
        <w:t xml:space="preserve"> existing </w:t>
      </w:r>
      <w:r w:rsidRPr="004D7453">
        <w:rPr>
          <w:rFonts w:eastAsia="Calibri" w:cs="Calibri"/>
          <w:highlight w:val="green"/>
          <w:u w:val="single"/>
        </w:rPr>
        <w:t>welfare benefits.</w:t>
      </w:r>
      <w:r w:rsidRPr="004D7453">
        <w:rPr>
          <w:rFonts w:eastAsia="Calibri" w:cs="Calibri"/>
          <w:u w:val="single"/>
        </w:rPr>
        <w:t xml:space="preserve"> And the income would not be sufficient to launch most of the poor into the lower middle class. Even if </w:t>
      </w:r>
      <w:r w:rsidRPr="004D7453">
        <w:rPr>
          <w:rFonts w:eastAsia="Calibri" w:cs="Calibri"/>
          <w:highlight w:val="green"/>
          <w:u w:val="single"/>
        </w:rPr>
        <w:t>the income</w:t>
      </w:r>
      <w:r w:rsidRPr="004D7453">
        <w:rPr>
          <w:rFonts w:eastAsia="Calibri" w:cs="Calibri"/>
          <w:u w:val="single"/>
        </w:rPr>
        <w:t xml:space="preserve"> could bring a family of four above the</w:t>
      </w:r>
      <w:r w:rsidRPr="004D7453">
        <w:rPr>
          <w:rFonts w:eastAsia="Calibri" w:cs="Calibri"/>
          <w:sz w:val="16"/>
        </w:rPr>
        <w:t xml:space="preserve"> $23,550 </w:t>
      </w:r>
      <w:r w:rsidRPr="004D7453">
        <w:rPr>
          <w:rFonts w:eastAsia="Calibri" w:cs="Calibri"/>
          <w:u w:val="single"/>
        </w:rPr>
        <w:t xml:space="preserve">poverty line—a figure that </w:t>
      </w:r>
      <w:r w:rsidRPr="004D7453">
        <w:rPr>
          <w:rFonts w:eastAsia="Calibri" w:cs="Calibri"/>
          <w:b/>
          <w:highlight w:val="green"/>
          <w:u w:val="single"/>
          <w:bdr w:val="single" w:sz="18" w:space="0" w:color="auto"/>
        </w:rPr>
        <w:t>would cost trillions</w:t>
      </w:r>
      <w:r w:rsidRPr="004D7453">
        <w:rPr>
          <w:rFonts w:eastAsia="Calibri" w:cs="Calibri"/>
          <w:highlight w:val="green"/>
          <w:u w:val="single"/>
        </w:rPr>
        <w:t>—it would still leave many</w:t>
      </w:r>
      <w:r w:rsidRPr="004D7453">
        <w:rPr>
          <w:rFonts w:eastAsia="Calibri" w:cs="Calibri"/>
          <w:u w:val="single"/>
        </w:rPr>
        <w:t xml:space="preserve"> Americans </w:t>
      </w:r>
      <w:r w:rsidRPr="004D7453">
        <w:rPr>
          <w:rFonts w:eastAsia="Calibri" w:cs="Calibri"/>
          <w:highlight w:val="green"/>
          <w:u w:val="single"/>
        </w:rPr>
        <w:t>in effective destitution, particularly</w:t>
      </w:r>
      <w:r w:rsidRPr="004D7453">
        <w:rPr>
          <w:rFonts w:eastAsia="Calibri" w:cs="Calibri"/>
          <w:u w:val="single"/>
        </w:rPr>
        <w:t xml:space="preserve"> those living </w:t>
      </w:r>
      <w:r w:rsidRPr="004D7453">
        <w:rPr>
          <w:rFonts w:eastAsia="Calibri" w:cs="Calibri"/>
          <w:highlight w:val="green"/>
          <w:u w:val="single"/>
        </w:rPr>
        <w:t>in expensive urban centres like New York</w:t>
      </w:r>
      <w:r w:rsidRPr="004D7453">
        <w:rPr>
          <w:rFonts w:eastAsia="Calibri" w:cs="Calibri"/>
          <w:sz w:val="16"/>
        </w:rPr>
        <w:t xml:space="preserve"> City </w:t>
      </w:r>
      <w:r w:rsidRPr="004D7453">
        <w:rPr>
          <w:rFonts w:eastAsia="Calibri" w:cs="Calibri"/>
          <w:highlight w:val="green"/>
          <w:u w:val="single"/>
        </w:rPr>
        <w:t>where</w:t>
      </w:r>
      <w:r w:rsidRPr="004D7453">
        <w:rPr>
          <w:rFonts w:eastAsia="Calibri" w:cs="Calibri"/>
          <w:sz w:val="16"/>
        </w:rPr>
        <w:t xml:space="preserve"> the average </w:t>
      </w:r>
      <w:r w:rsidRPr="004D7453">
        <w:rPr>
          <w:rFonts w:eastAsia="Calibri" w:cs="Calibri"/>
          <w:u w:val="single"/>
        </w:rPr>
        <w:t xml:space="preserve">monthly </w:t>
      </w:r>
      <w:r w:rsidRPr="004D7453">
        <w:rPr>
          <w:rFonts w:eastAsia="Calibri" w:cs="Calibri"/>
          <w:highlight w:val="green"/>
          <w:u w:val="single"/>
        </w:rPr>
        <w:t>rent is</w:t>
      </w:r>
      <w:r w:rsidRPr="004D7453">
        <w:rPr>
          <w:rFonts w:eastAsia="Calibri" w:cs="Calibri"/>
          <w:u w:val="single"/>
        </w:rPr>
        <w:t xml:space="preserve"> now </w:t>
      </w:r>
      <w:r w:rsidRPr="004D7453">
        <w:rPr>
          <w:rFonts w:eastAsia="Calibri" w:cs="Calibri"/>
          <w:highlight w:val="green"/>
          <w:u w:val="single"/>
        </w:rPr>
        <w:t>$3,000.</w:t>
      </w:r>
      <w:r w:rsidRPr="004D7453">
        <w:rPr>
          <w:rFonts w:eastAsia="Calibri" w:cs="Calibri"/>
          <w:u w:val="single"/>
        </w:rPr>
        <w:t xml:space="preserve"> Compounding the problem would be upward pressure on housing prices that a UBI may spur.</w:t>
      </w:r>
      <w:r w:rsidRPr="004D7453">
        <w:rPr>
          <w:rFonts w:eastAsia="Calibri" w:cs="Calibri"/>
          <w:sz w:val="16"/>
        </w:rPr>
        <w:t xml:space="preserve"> Beyond these economic uncertainties, </w:t>
      </w:r>
      <w:r w:rsidRPr="004D7453">
        <w:rPr>
          <w:rFonts w:eastAsia="Calibri" w:cs="Calibri"/>
          <w:u w:val="single"/>
        </w:rPr>
        <w:t>a basic income would do little to ease the indignity of the wealth gap.</w:t>
      </w:r>
      <w:r w:rsidRPr="004D7453">
        <w:rPr>
          <w:rFonts w:eastAsia="Calibri" w:cs="Calibri"/>
          <w:sz w:val="16"/>
        </w:rPr>
        <w:t xml:space="preserve"> T.M. </w:t>
      </w:r>
      <w:r w:rsidRPr="004D7453">
        <w:rPr>
          <w:rFonts w:eastAsia="Calibri" w:cs="Calibri"/>
          <w:u w:val="single"/>
        </w:rPr>
        <w:t>Scanlon</w:t>
      </w:r>
      <w:r w:rsidRPr="004D7453">
        <w:rPr>
          <w:rFonts w:eastAsia="Calibri" w:cs="Calibri"/>
          <w:sz w:val="16"/>
        </w:rPr>
        <w:t xml:space="preserve">, a Harvard philosopher, </w:t>
      </w:r>
      <w:r w:rsidRPr="004D7453">
        <w:rPr>
          <w:rFonts w:eastAsia="Calibri" w:cs="Calibri"/>
          <w:u w:val="single"/>
        </w:rPr>
        <w:t xml:space="preserve">catalogues several reasons inequality is objectionable. The </w:t>
      </w:r>
      <w:r w:rsidRPr="004D7453">
        <w:rPr>
          <w:rFonts w:eastAsia="Calibri" w:cs="Calibri"/>
          <w:highlight w:val="green"/>
          <w:u w:val="single"/>
        </w:rPr>
        <w:t>stigmatisation</w:t>
      </w:r>
      <w:r w:rsidRPr="004D7453">
        <w:rPr>
          <w:rFonts w:eastAsia="Calibri" w:cs="Calibri"/>
          <w:u w:val="single"/>
        </w:rPr>
        <w:t xml:space="preserve"> of the lower orders </w:t>
      </w:r>
      <w:r w:rsidRPr="004D7453">
        <w:rPr>
          <w:rFonts w:eastAsia="Calibri" w:cs="Calibri"/>
          <w:highlight w:val="green"/>
          <w:u w:val="single"/>
        </w:rPr>
        <w:t>would remain a problem</w:t>
      </w:r>
      <w:r w:rsidRPr="004D7453">
        <w:rPr>
          <w:rFonts w:eastAsia="Calibri" w:cs="Calibri"/>
          <w:u w:val="single"/>
        </w:rPr>
        <w:t xml:space="preserve"> in highly inegalitarian societies like America:</w:t>
      </w:r>
      <w:r w:rsidRPr="004D7453">
        <w:rPr>
          <w:rFonts w:eastAsia="Calibri" w:cs="Calibri"/>
          <w:sz w:val="16"/>
        </w:rPr>
        <w:t xml:space="preserve"> One consequence of </w:t>
      </w:r>
      <w:r w:rsidRPr="004D7453">
        <w:rPr>
          <w:rFonts w:eastAsia="Calibri" w:cs="Calibri"/>
          <w:b/>
          <w:highlight w:val="green"/>
          <w:u w:val="single"/>
          <w:bdr w:val="single" w:sz="18" w:space="0" w:color="auto"/>
        </w:rPr>
        <w:t>extreme inequality in income</w:t>
      </w:r>
      <w:r w:rsidRPr="004D7453">
        <w:rPr>
          <w:rFonts w:eastAsia="Calibri" w:cs="Calibri"/>
          <w:u w:val="single"/>
        </w:rPr>
        <w:t xml:space="preserve"> and wealth</w:t>
      </w:r>
      <w:r w:rsidRPr="004D7453">
        <w:rPr>
          <w:rFonts w:eastAsia="Calibri" w:cs="Calibri"/>
          <w:sz w:val="16"/>
        </w:rPr>
        <w:t xml:space="preserve"> can be that it </w:t>
      </w:r>
      <w:r w:rsidRPr="004D7453">
        <w:rPr>
          <w:rFonts w:eastAsia="Calibri" w:cs="Calibri"/>
          <w:highlight w:val="green"/>
          <w:u w:val="single"/>
        </w:rPr>
        <w:t>forces the poor to live in a way that is reasonably seen as humiliating.</w:t>
      </w:r>
      <w:r w:rsidRPr="004D7453">
        <w:rPr>
          <w:rFonts w:eastAsia="Calibri" w:cs="Calibri"/>
          <w:sz w:val="16"/>
        </w:rPr>
        <w:t xml:space="preserve"> Here </w:t>
      </w:r>
      <w:r w:rsidRPr="004D7453">
        <w:rPr>
          <w:rFonts w:eastAsia="Calibri" w:cs="Calibri"/>
          <w:u w:val="single"/>
        </w:rPr>
        <w:t xml:space="preserve">again, </w:t>
      </w:r>
      <w:r w:rsidRPr="004D7453">
        <w:rPr>
          <w:rFonts w:eastAsia="Calibri" w:cs="Calibri"/>
          <w:b/>
          <w:highlight w:val="green"/>
          <w:u w:val="single"/>
          <w:bdr w:val="single" w:sz="18" w:space="0" w:color="auto"/>
        </w:rPr>
        <w:t>the evil is comparative</w:t>
      </w:r>
      <w:r w:rsidRPr="004D7453">
        <w:rPr>
          <w:rFonts w:eastAsia="Calibri" w:cs="Calibri"/>
          <w:highlight w:val="green"/>
          <w:u w:val="single"/>
        </w:rPr>
        <w:t xml:space="preserve"> — it is not merely</w:t>
      </w:r>
      <w:r w:rsidRPr="004D7453">
        <w:rPr>
          <w:rFonts w:eastAsia="Calibri" w:cs="Calibri"/>
          <w:u w:val="single"/>
        </w:rPr>
        <w:t xml:space="preserve"> an objection to </w:t>
      </w:r>
      <w:r w:rsidRPr="004D7453">
        <w:rPr>
          <w:rFonts w:eastAsia="Calibri" w:cs="Calibri"/>
          <w:highlight w:val="green"/>
          <w:u w:val="single"/>
        </w:rPr>
        <w:t>having ragged clothes, or poor housing, but of having to live</w:t>
      </w:r>
      <w:r w:rsidRPr="004D7453">
        <w:rPr>
          <w:rFonts w:eastAsia="Calibri" w:cs="Calibri"/>
          <w:sz w:val="16"/>
        </w:rPr>
        <w:t xml:space="preserve"> and to present oneself </w:t>
      </w:r>
      <w:r w:rsidRPr="004D7453">
        <w:rPr>
          <w:rFonts w:eastAsia="Calibri" w:cs="Calibri"/>
          <w:u w:val="single"/>
        </w:rPr>
        <w:t xml:space="preserve">in a way that is </w:t>
      </w:r>
      <w:r w:rsidRPr="004D7453">
        <w:rPr>
          <w:rFonts w:eastAsia="Calibri" w:cs="Calibri"/>
          <w:highlight w:val="green"/>
          <w:u w:val="single"/>
        </w:rPr>
        <w:t>so far below the standard</w:t>
      </w:r>
      <w:r w:rsidRPr="004D7453">
        <w:rPr>
          <w:rFonts w:eastAsia="Calibri" w:cs="Calibri"/>
          <w:sz w:val="16"/>
        </w:rPr>
        <w:t xml:space="preserve"> generally </w:t>
      </w:r>
      <w:r w:rsidRPr="004D7453">
        <w:rPr>
          <w:rFonts w:eastAsia="Calibri" w:cs="Calibri"/>
          <w:highlight w:val="green"/>
          <w:u w:val="single"/>
        </w:rPr>
        <w:t>accepted in society</w:t>
      </w:r>
      <w:r w:rsidRPr="004D7453">
        <w:rPr>
          <w:rFonts w:eastAsia="Calibri" w:cs="Calibri"/>
          <w:u w:val="single"/>
        </w:rPr>
        <w:t xml:space="preserve"> that it marks one as inferior</w:t>
      </w:r>
      <w:r w:rsidRPr="004D7453">
        <w:rPr>
          <w:rFonts w:eastAsia="Calibri" w:cs="Calibri"/>
          <w:sz w:val="16"/>
        </w:rPr>
        <w:t xml:space="preserve">, and as someone that others would not want to associate with. This provides a reason not only to improve the lot of the poor, but also, even if their lot is, in absolute terms, not so bad, to object to the creation of a much higher standard of living for others. This may not, in some cases be a sufficient reason to deny others these benefits, but it is a recognizable cost that these benefits bring, and one that cannot be put down to envy. Mr </w:t>
      </w:r>
      <w:r w:rsidRPr="004D7453">
        <w:rPr>
          <w:rFonts w:eastAsia="Calibri" w:cs="Calibri"/>
          <w:u w:val="single"/>
        </w:rPr>
        <w:t>Scanlon</w:t>
      </w:r>
      <w:r w:rsidRPr="004D7453">
        <w:rPr>
          <w:rFonts w:eastAsia="Calibri" w:cs="Calibri"/>
          <w:sz w:val="16"/>
        </w:rPr>
        <w:t xml:space="preserve"> isn’t exactly arguing for levelling here—notice his hedge in the last sentence—but he </w:t>
      </w:r>
      <w:r w:rsidRPr="004D7453">
        <w:rPr>
          <w:rFonts w:eastAsia="Calibri" w:cs="Calibri"/>
          <w:u w:val="single"/>
        </w:rPr>
        <w:t>does identify the harms of inequality that a UBI might leave untouched. To cancel every anti-poverty measure and reallocate government funds for a UBI would entrench inequality unless financed with a heavily progressive tax.</w:t>
      </w:r>
      <w:r w:rsidRPr="004D7453">
        <w:rPr>
          <w:rFonts w:eastAsia="Calibri" w:cs="Calibri"/>
          <w:sz w:val="16"/>
        </w:rPr>
        <w:t xml:space="preserve"> There are other risks, too. </w:t>
      </w:r>
      <w:r w:rsidRPr="004D7453">
        <w:rPr>
          <w:rFonts w:eastAsia="Calibri" w:cs="Calibri"/>
          <w:u w:val="single"/>
        </w:rPr>
        <w:t>Some poor families</w:t>
      </w:r>
      <w:r w:rsidRPr="004D7453">
        <w:rPr>
          <w:rFonts w:eastAsia="Calibri" w:cs="Calibri"/>
          <w:sz w:val="16"/>
        </w:rPr>
        <w:t xml:space="preserve"> receiving a lump sum from the government </w:t>
      </w:r>
      <w:r w:rsidRPr="004D7453">
        <w:rPr>
          <w:rFonts w:eastAsia="Calibri" w:cs="Calibri"/>
          <w:u w:val="single"/>
        </w:rPr>
        <w:t>will make wise financial decisions. Others won't, making fungibility a liability.</w:t>
      </w:r>
      <w:r w:rsidRPr="004D7453">
        <w:rPr>
          <w:rFonts w:eastAsia="Calibri" w:cs="Calibri"/>
          <w:sz w:val="16"/>
        </w:rPr>
        <w:t xml:space="preserve"> Libertarians like Charles Murray are untroubled by this possibility. "The [guaranteed income] says just one thing to people who have never had reason to believe it before," Mr Murray writes. "'Your future is in your hands'. And it is the truth." </w:t>
      </w:r>
    </w:p>
    <w:p w:rsidR="000E5F15" w:rsidRPr="004D7453" w:rsidRDefault="000E5F15" w:rsidP="000E5F15">
      <w:pPr>
        <w:rPr>
          <w:rFonts w:eastAsia="Calibri" w:cs="Calibri"/>
          <w:sz w:val="16"/>
        </w:rPr>
      </w:pPr>
    </w:p>
    <w:p w:rsidR="000E5F15" w:rsidRPr="004D7453" w:rsidRDefault="000E5F15" w:rsidP="000E5F15">
      <w:pPr>
        <w:rPr>
          <w:rFonts w:eastAsia="Calibri" w:cs="Calibri"/>
          <w:u w:val="single"/>
        </w:rPr>
      </w:pPr>
    </w:p>
    <w:p w:rsidR="000E5F15" w:rsidRPr="004D7453" w:rsidRDefault="000E5F15" w:rsidP="000E5F15">
      <w:pPr>
        <w:keepNext/>
        <w:keepLines/>
        <w:pageBreakBefore/>
        <w:spacing w:before="40"/>
        <w:jc w:val="center"/>
        <w:outlineLvl w:val="2"/>
        <w:rPr>
          <w:rFonts w:eastAsia="Times New Roman" w:cs="Times New Roman"/>
          <w:b/>
          <w:sz w:val="32"/>
          <w:szCs w:val="24"/>
          <w:u w:val="single"/>
        </w:rPr>
      </w:pPr>
      <w:r w:rsidRPr="004D7453">
        <w:rPr>
          <w:rFonts w:eastAsia="Times New Roman" w:cs="Times New Roman"/>
          <w:b/>
          <w:sz w:val="32"/>
          <w:szCs w:val="24"/>
          <w:u w:val="single"/>
        </w:rPr>
        <w:t>Theory</w:t>
      </w:r>
    </w:p>
    <w:p w:rsidR="000E5F15" w:rsidRPr="004D7453" w:rsidRDefault="000E5F15" w:rsidP="000E5F15">
      <w:pPr>
        <w:keepNext/>
        <w:keepLines/>
        <w:spacing w:before="240"/>
        <w:outlineLvl w:val="3"/>
        <w:rPr>
          <w:rFonts w:eastAsia="Times New Roman" w:cs="Times New Roman"/>
          <w:b/>
          <w:iCs/>
          <w:sz w:val="26"/>
        </w:rPr>
      </w:pPr>
      <w:r w:rsidRPr="004D7453">
        <w:rPr>
          <w:rFonts w:eastAsia="Times New Roman" w:cs="Times New Roman"/>
          <w:b/>
          <w:iCs/>
          <w:sz w:val="26"/>
        </w:rPr>
        <w:t>1. Don’t vote on presumption or permissibility because human fallibility means there’s always a non-zero risk of offense. If you do presume, then presume aff to offset 7-4-6-3 time skew and the 8% neg bias this year</w:t>
      </w:r>
      <w:r w:rsidRPr="004D7453">
        <w:rPr>
          <w:rFonts w:eastAsia="Times New Roman" w:cs="Times New Roman"/>
          <w:iCs/>
          <w:sz w:val="22"/>
          <w:vertAlign w:val="superscript"/>
        </w:rPr>
        <w:footnoteReference w:id="2"/>
      </w:r>
      <w:r w:rsidRPr="004D7453">
        <w:rPr>
          <w:rFonts w:eastAsia="Times New Roman" w:cs="Times New Roman"/>
          <w:iCs/>
          <w:sz w:val="22"/>
        </w:rPr>
        <w:t xml:space="preserve"> </w:t>
      </w:r>
      <w:r w:rsidRPr="004D7453">
        <w:rPr>
          <w:rFonts w:eastAsia="Times New Roman" w:cs="Times New Roman"/>
          <w:b/>
          <w:iCs/>
          <w:sz w:val="26"/>
        </w:rPr>
        <w:t>and at the TOC specifically</w:t>
      </w:r>
      <w:r w:rsidRPr="004D7453">
        <w:rPr>
          <w:rFonts w:eastAsia="Times New Roman" w:cs="Times New Roman"/>
          <w:iCs/>
          <w:sz w:val="22"/>
          <w:vertAlign w:val="superscript"/>
        </w:rPr>
        <w:footnoteReference w:id="3"/>
      </w:r>
      <w:r w:rsidRPr="004D7453">
        <w:rPr>
          <w:rFonts w:eastAsia="Times New Roman" w:cs="Times New Roman"/>
          <w:iCs/>
          <w:sz w:val="22"/>
        </w:rPr>
        <w:t xml:space="preserve"> </w:t>
      </w:r>
      <w:r w:rsidRPr="004D7453">
        <w:rPr>
          <w:rFonts w:eastAsia="Times New Roman" w:cs="Times New Roman"/>
          <w:b/>
          <w:iCs/>
          <w:sz w:val="26"/>
        </w:rPr>
        <w:t xml:space="preserve">which impact turn his shells. TOC stats come first; they account for time skew, topic lit, and all other factors to determine </w:t>
      </w:r>
      <w:r w:rsidRPr="004D7453">
        <w:rPr>
          <w:rFonts w:eastAsia="Times New Roman" w:cs="Times New Roman"/>
          <w:b/>
          <w:iCs/>
          <w:sz w:val="26"/>
          <w:u w:val="single"/>
        </w:rPr>
        <w:t>net effect</w:t>
      </w:r>
      <w:r w:rsidRPr="004D7453">
        <w:rPr>
          <w:rFonts w:eastAsia="Times New Roman" w:cs="Times New Roman"/>
          <w:b/>
          <w:iCs/>
          <w:sz w:val="26"/>
        </w:rPr>
        <w:t xml:space="preserve">, and analytics get overstated by debaters to win rounds. </w:t>
      </w:r>
    </w:p>
    <w:p w:rsidR="000E5F15" w:rsidRPr="004D7453" w:rsidRDefault="000E5F15" w:rsidP="000E5F15">
      <w:pPr>
        <w:rPr>
          <w:rFonts w:eastAsia="Calibri" w:cs="Calibri"/>
          <w:iCs/>
          <w:szCs w:val="24"/>
        </w:rPr>
      </w:pPr>
    </w:p>
    <w:p w:rsidR="000E5F15" w:rsidRPr="004D7453" w:rsidRDefault="000E5F15" w:rsidP="000E5F15">
      <w:pPr>
        <w:keepNext/>
        <w:keepLines/>
        <w:spacing w:before="240"/>
        <w:outlineLvl w:val="3"/>
        <w:rPr>
          <w:rFonts w:eastAsia="Times New Roman" w:cs="Times New Roman"/>
          <w:b/>
          <w:iCs/>
          <w:sz w:val="26"/>
        </w:rPr>
      </w:pPr>
      <w:r w:rsidRPr="004D7453">
        <w:rPr>
          <w:rFonts w:eastAsia="Times New Roman" w:cs="Times New Roman"/>
          <w:b/>
          <w:iCs/>
          <w:sz w:val="26"/>
        </w:rPr>
        <w:t>2. Neg burden is to win offense to a post-fiat advocacy. Offense-defense is key to fairness and real world education.</w:t>
      </w:r>
    </w:p>
    <w:p w:rsidR="000E5F15" w:rsidRPr="004D7453" w:rsidRDefault="000E5F15" w:rsidP="000E5F15">
      <w:pPr>
        <w:rPr>
          <w:rFonts w:eastAsia="Calibri" w:cs="Calibri"/>
        </w:rPr>
      </w:pPr>
      <w:r w:rsidRPr="004D7453">
        <w:rPr>
          <w:rFonts w:eastAsia="Calibri" w:cs="Calibri"/>
          <w:b/>
          <w:highlight w:val="green"/>
          <w:u w:val="single"/>
        </w:rPr>
        <w:t>Nelson 8</w:t>
      </w:r>
      <w:r w:rsidRPr="004D7453">
        <w:rPr>
          <w:rFonts w:eastAsia="Calibri" w:cs="Calibri"/>
        </w:rPr>
        <w:t xml:space="preserve"> </w:t>
      </w:r>
    </w:p>
    <w:p w:rsidR="000E5F15" w:rsidRPr="004D7453" w:rsidRDefault="000E5F15" w:rsidP="000E5F15">
      <w:pPr>
        <w:rPr>
          <w:rFonts w:eastAsia="Calibri" w:cs="Calibri"/>
          <w:sz w:val="16"/>
        </w:rPr>
      </w:pPr>
      <w:r w:rsidRPr="004D7453">
        <w:rPr>
          <w:rFonts w:eastAsia="Calibri" w:cs="Calibri"/>
          <w:sz w:val="16"/>
        </w:rPr>
        <w:t>Adam F. Nelson, J.D.1. Towards a Comprehensive Theory of Lincoln-Douglas Debate. 2008.</w:t>
      </w:r>
    </w:p>
    <w:p w:rsidR="000E5F15" w:rsidRPr="004D7453" w:rsidRDefault="000E5F15" w:rsidP="000E5F15">
      <w:pPr>
        <w:rPr>
          <w:rFonts w:eastAsia="Calibri" w:cs="Calibri"/>
        </w:rPr>
      </w:pPr>
    </w:p>
    <w:p w:rsidR="000E5F15" w:rsidRPr="004D7453" w:rsidRDefault="000E5F15" w:rsidP="000E5F15">
      <w:pPr>
        <w:rPr>
          <w:rFonts w:eastAsia="Calibri" w:cs="Calibri"/>
          <w:sz w:val="16"/>
          <w:szCs w:val="24"/>
        </w:rPr>
      </w:pPr>
      <w:r w:rsidRPr="004D7453">
        <w:rPr>
          <w:rFonts w:eastAsia="Calibri" w:cs="Calibri"/>
          <w:sz w:val="16"/>
          <w:szCs w:val="24"/>
        </w:rPr>
        <w:t xml:space="preserve">And </w:t>
      </w:r>
      <w:r w:rsidRPr="004D7453">
        <w:rPr>
          <w:rFonts w:eastAsia="Calibri" w:cs="Calibri"/>
          <w:szCs w:val="24"/>
          <w:highlight w:val="green"/>
          <w:u w:val="single"/>
        </w:rPr>
        <w:t>the truth-statement model</w:t>
      </w:r>
      <w:r w:rsidRPr="004D7453">
        <w:rPr>
          <w:rFonts w:eastAsia="Calibri" w:cs="Calibri"/>
          <w:sz w:val="16"/>
          <w:szCs w:val="24"/>
        </w:rPr>
        <w:t xml:space="preserve"> of the resolution </w:t>
      </w:r>
      <w:r w:rsidRPr="004D7453">
        <w:rPr>
          <w:rFonts w:eastAsia="Calibri" w:cs="Calibri"/>
          <w:szCs w:val="24"/>
          <w:highlight w:val="green"/>
          <w:u w:val="single"/>
        </w:rPr>
        <w:t>imposes an absolute burden of proof on the aff</w:t>
      </w:r>
      <w:r w:rsidRPr="004D7453">
        <w:rPr>
          <w:rFonts w:eastAsia="Calibri" w:cs="Calibri"/>
          <w:sz w:val="16"/>
          <w:szCs w:val="24"/>
        </w:rPr>
        <w:t xml:space="preserve">irmative: if the resolution is a truth-claim, and the afﬁrmative has the burden of proving that claim, in so far as intuitively we tend to disbelieve truthclaims until we are persuaded otherwise, the afﬁrmative has the burden to prove that statement absolutely true. Indeed, one of the most common theory arguments in LD is conditionality, which argues it is inappropriate for the afﬁrmative to claim only proving the truth of part of the resolution is sufﬁcient to earn the ballot. Such a model of the resolution also gives the negative access to a range of strategies that many students, coaches, and judges ﬁnd ridiculous or even irrelevant to evaluation of the resolution. If the </w:t>
      </w:r>
      <w:r w:rsidRPr="004D7453">
        <w:rPr>
          <w:rFonts w:eastAsia="Calibri" w:cs="Calibri"/>
          <w:szCs w:val="24"/>
          <w:u w:val="single"/>
        </w:rPr>
        <w:t>neg</w:t>
      </w:r>
      <w:r w:rsidRPr="004D7453">
        <w:rPr>
          <w:rFonts w:eastAsia="Calibri" w:cs="Calibri"/>
          <w:sz w:val="16"/>
          <w:szCs w:val="24"/>
        </w:rPr>
        <w:t xml:space="preserve">ative </w:t>
      </w:r>
      <w:r w:rsidRPr="004D7453">
        <w:rPr>
          <w:rFonts w:eastAsia="Calibri" w:cs="Calibri"/>
          <w:szCs w:val="24"/>
          <w:u w:val="single"/>
        </w:rPr>
        <w:t>need only</w:t>
      </w:r>
      <w:r w:rsidRPr="004D7453">
        <w:rPr>
          <w:rFonts w:eastAsia="Calibri" w:cs="Calibri"/>
          <w:sz w:val="16"/>
          <w:szCs w:val="24"/>
        </w:rPr>
        <w:t xml:space="preserve"> prevent the affirmative from proving the truth of the resolution, it is logically sufficient to negate to </w:t>
      </w:r>
      <w:r w:rsidRPr="004D7453">
        <w:rPr>
          <w:rFonts w:eastAsia="Calibri" w:cs="Calibri"/>
          <w:szCs w:val="24"/>
          <w:u w:val="single"/>
        </w:rPr>
        <w:t>deny our ability to make truth-statements or</w:t>
      </w:r>
      <w:r w:rsidRPr="004D7453">
        <w:rPr>
          <w:rFonts w:eastAsia="Calibri" w:cs="Calibri"/>
          <w:sz w:val="16"/>
          <w:szCs w:val="24"/>
        </w:rPr>
        <w:t xml:space="preserve"> to </w:t>
      </w:r>
      <w:r w:rsidRPr="004D7453">
        <w:rPr>
          <w:rFonts w:eastAsia="Calibri" w:cs="Calibri"/>
          <w:szCs w:val="24"/>
          <w:u w:val="single"/>
        </w:rPr>
        <w:t>prove</w:t>
      </w:r>
      <w:r w:rsidRPr="004D7453">
        <w:rPr>
          <w:rFonts w:eastAsia="Calibri" w:cs="Calibri"/>
          <w:sz w:val="16"/>
          <w:szCs w:val="24"/>
        </w:rPr>
        <w:t xml:space="preserve"> normative </w:t>
      </w:r>
      <w:r w:rsidRPr="004D7453">
        <w:rPr>
          <w:rFonts w:eastAsia="Calibri" w:cs="Calibri"/>
          <w:szCs w:val="24"/>
          <w:u w:val="single"/>
        </w:rPr>
        <w:t>morality does not exist</w:t>
      </w:r>
      <w:r w:rsidRPr="004D7453">
        <w:rPr>
          <w:rFonts w:eastAsia="Calibri" w:cs="Calibri"/>
          <w:sz w:val="16"/>
          <w:szCs w:val="24"/>
        </w:rPr>
        <w:t xml:space="preserve"> or to deny the reliability of human senses or reason. Yet, even though most coaches appear to endorse the truth-statement model of the resolution, they complain about the use of such negative strategies, even though they are a necessary consequence of that model. And, moreover, </w:t>
      </w:r>
      <w:r w:rsidRPr="004D7453">
        <w:rPr>
          <w:rFonts w:eastAsia="Calibri" w:cs="Calibri"/>
          <w:szCs w:val="24"/>
          <w:u w:val="single"/>
        </w:rPr>
        <w:t>such strategies</w:t>
      </w:r>
      <w:r w:rsidRPr="004D7453">
        <w:rPr>
          <w:rFonts w:eastAsia="Calibri" w:cs="Calibri"/>
          <w:sz w:val="16"/>
          <w:szCs w:val="24"/>
        </w:rPr>
        <w:t xml:space="preserve"> seem fundamentally unfair, as </w:t>
      </w:r>
      <w:r w:rsidRPr="004D7453">
        <w:rPr>
          <w:rFonts w:eastAsia="Calibri" w:cs="Calibri"/>
          <w:highlight w:val="green"/>
          <w:u w:val="single"/>
        </w:rPr>
        <w:t>they provide</w:t>
      </w:r>
      <w:r w:rsidRPr="004D7453">
        <w:rPr>
          <w:rFonts w:eastAsia="Calibri" w:cs="Calibri"/>
          <w:szCs w:val="24"/>
          <w:highlight w:val="green"/>
          <w:u w:val="single"/>
        </w:rPr>
        <w:t xml:space="preserve"> the neg</w:t>
      </w:r>
      <w:r w:rsidRPr="004D7453">
        <w:rPr>
          <w:rFonts w:eastAsia="Calibri" w:cs="Calibri"/>
          <w:sz w:val="16"/>
          <w:szCs w:val="24"/>
        </w:rPr>
        <w:t xml:space="preserve">ative </w:t>
      </w:r>
      <w:r w:rsidRPr="004D7453">
        <w:rPr>
          <w:rFonts w:eastAsia="Calibri" w:cs="Calibri"/>
          <w:szCs w:val="24"/>
          <w:highlight w:val="green"/>
          <w:u w:val="single"/>
        </w:rPr>
        <w:t xml:space="preserve">with </w:t>
      </w:r>
      <w:r w:rsidRPr="004D7453">
        <w:rPr>
          <w:rFonts w:eastAsia="Calibri" w:cs="Calibri"/>
          <w:b/>
          <w:szCs w:val="24"/>
          <w:highlight w:val="green"/>
          <w:u w:val="single"/>
          <w:bdr w:val="single" w:sz="18" w:space="0" w:color="auto"/>
        </w:rPr>
        <w:t>functionally inﬁnite ground</w:t>
      </w:r>
      <w:r w:rsidRPr="004D7453">
        <w:rPr>
          <w:rFonts w:eastAsia="Calibri" w:cs="Calibri"/>
          <w:sz w:val="16"/>
          <w:szCs w:val="24"/>
        </w:rPr>
        <w:t xml:space="preserve">, as there are a nearly inﬁnite variety of such skeptical objections to normative claims, while continuing to bind the afﬁrmative to a much smaller range of options: advocacy of the resolution as a whole. Instead, it seems much more reasonable to treat the resolution as a way to equitably divide ground: the affirmative advocating the desirability of a world in which people adhere to the value judgment implied by the resolution and the negative advocating the desirability of a world in which people adhere to a value judgment mutually exclusive to that implied by the resolution. </w:t>
      </w:r>
      <w:r w:rsidRPr="004D7453">
        <w:rPr>
          <w:rFonts w:eastAsia="Calibri" w:cs="Calibri"/>
          <w:szCs w:val="24"/>
          <w:highlight w:val="green"/>
          <w:u w:val="single"/>
        </w:rPr>
        <w:t>By making the issue one of</w:t>
      </w:r>
      <w:r w:rsidRPr="004D7453">
        <w:rPr>
          <w:rFonts w:eastAsia="Calibri" w:cs="Calibri"/>
          <w:sz w:val="16"/>
          <w:szCs w:val="24"/>
        </w:rPr>
        <w:t xml:space="preserve"> desirability of </w:t>
      </w:r>
      <w:r w:rsidRPr="004D7453">
        <w:rPr>
          <w:rFonts w:eastAsia="Calibri" w:cs="Calibri"/>
          <w:szCs w:val="24"/>
          <w:highlight w:val="green"/>
          <w:u w:val="single"/>
        </w:rPr>
        <w:t>competing world-views</w:t>
      </w:r>
      <w:r w:rsidRPr="004D7453">
        <w:rPr>
          <w:rFonts w:eastAsia="Calibri" w:cs="Calibri"/>
          <w:sz w:val="16"/>
          <w:szCs w:val="24"/>
        </w:rPr>
        <w:t xml:space="preserve"> rather than of truth, the affirmative gains access to increased flexibility regarding how he or she chooses to defend that world, while the </w:t>
      </w:r>
      <w:r w:rsidRPr="004D7453">
        <w:rPr>
          <w:rFonts w:eastAsia="Calibri" w:cs="Calibri"/>
          <w:szCs w:val="24"/>
          <w:highlight w:val="green"/>
          <w:u w:val="single"/>
        </w:rPr>
        <w:t>neg</w:t>
      </w:r>
      <w:r w:rsidRPr="004D7453">
        <w:rPr>
          <w:rFonts w:eastAsia="Calibri" w:cs="Calibri"/>
          <w:sz w:val="16"/>
          <w:szCs w:val="24"/>
        </w:rPr>
        <w:t xml:space="preserve">ative </w:t>
      </w:r>
      <w:r w:rsidRPr="004D7453">
        <w:rPr>
          <w:rFonts w:eastAsia="Calibri" w:cs="Calibri"/>
          <w:szCs w:val="24"/>
          <w:highlight w:val="green"/>
          <w:u w:val="single"/>
        </w:rPr>
        <w:t>retains equal flexibility while being denied</w:t>
      </w:r>
      <w:r w:rsidRPr="004D7453">
        <w:rPr>
          <w:rFonts w:eastAsia="Calibri" w:cs="Calibri"/>
          <w:sz w:val="16"/>
          <w:szCs w:val="24"/>
        </w:rPr>
        <w:t xml:space="preserve"> access to those </w:t>
      </w:r>
      <w:r w:rsidRPr="004D7453">
        <w:rPr>
          <w:rFonts w:eastAsia="Calibri" w:cs="Calibri"/>
          <w:szCs w:val="24"/>
          <w:highlight w:val="green"/>
          <w:u w:val="single"/>
        </w:rPr>
        <w:t>skeptical arguments</w:t>
      </w:r>
      <w:r w:rsidRPr="004D7453">
        <w:rPr>
          <w:rFonts w:eastAsia="Calibri" w:cs="Calibri"/>
          <w:sz w:val="16"/>
          <w:szCs w:val="24"/>
        </w:rPr>
        <w:t xml:space="preserve"> indicted above. Our ability to make normative claims is irrelevant to a discussion of the desirability of making two such claims. Unless there is some significant harm in making such statements, some offensive reason to reject making them that can be avoided by an advocacy mutually exclusive with that of the affirmative such objections are not a reason the negative world is more desirable, and therefore not a reason to negate. Note this is precisely how things have been done in policy debate for some time: a team that runs a kritik is expected to offer some impact of the mindset they are indicting and some alternative that would solve for that impact. A team that simply argued some universal, unavoidable, problem was bad and therefore a reason to negate would not be very successful. It is about time LD started treating such arguments the same way.</w:t>
      </w:r>
      <w:r w:rsidRPr="004D7453">
        <w:rPr>
          <w:rFonts w:eastAsia="Calibri" w:cs="Calibri"/>
          <w:szCs w:val="24"/>
          <w:highlight w:val="green"/>
          <w:u w:val="single"/>
        </w:rPr>
        <w:t xml:space="preserve"> Such a model</w:t>
      </w:r>
      <w:r w:rsidRPr="004D7453">
        <w:rPr>
          <w:rFonts w:eastAsia="Calibri" w:cs="Calibri"/>
          <w:sz w:val="16"/>
          <w:szCs w:val="24"/>
        </w:rPr>
        <w:t xml:space="preserve"> of the resolution has additional benefits as well. First, it </w:t>
      </w:r>
      <w:r w:rsidRPr="004D7453">
        <w:rPr>
          <w:rFonts w:eastAsia="Calibri" w:cs="Calibri"/>
          <w:szCs w:val="24"/>
          <w:highlight w:val="green"/>
          <w:u w:val="single"/>
        </w:rPr>
        <w:t>forces</w:t>
      </w:r>
      <w:r w:rsidRPr="004D7453">
        <w:rPr>
          <w:rFonts w:eastAsia="Calibri" w:cs="Calibri"/>
          <w:szCs w:val="24"/>
          <w:u w:val="single"/>
        </w:rPr>
        <w:t xml:space="preserve"> both debaters to offer offensive reasons to prefer</w:t>
      </w:r>
      <w:r w:rsidRPr="004D7453">
        <w:rPr>
          <w:rFonts w:eastAsia="Calibri" w:cs="Calibri"/>
          <w:sz w:val="16"/>
          <w:szCs w:val="24"/>
        </w:rPr>
        <w:t xml:space="preserve"> their worldview, thereby further </w:t>
      </w:r>
      <w:r w:rsidRPr="004D7453">
        <w:rPr>
          <w:rFonts w:eastAsia="Calibri" w:cs="Calibri"/>
          <w:szCs w:val="24"/>
          <w:u w:val="single"/>
        </w:rPr>
        <w:t xml:space="preserve">enforcing </w:t>
      </w:r>
      <w:r w:rsidRPr="004D7453">
        <w:rPr>
          <w:rFonts w:eastAsia="Calibri" w:cs="Calibri"/>
          <w:b/>
          <w:szCs w:val="24"/>
          <w:highlight w:val="green"/>
          <w:u w:val="single"/>
          <w:bdr w:val="single" w:sz="18" w:space="0" w:color="auto"/>
        </w:rPr>
        <w:t>a parallel burden structure.</w:t>
      </w:r>
      <w:r w:rsidRPr="004D7453">
        <w:rPr>
          <w:rFonts w:eastAsia="Calibri" w:cs="Calibri"/>
          <w:sz w:val="16"/>
          <w:szCs w:val="24"/>
        </w:rPr>
        <w:t xml:space="preserve"> This means debaters can no longer get away with arguing the resolution is by definition true of false. The “truth” of the particular vocabulary of the resolution is irrelevant to its desirability. </w:t>
      </w:r>
      <w:r w:rsidRPr="004D7453">
        <w:rPr>
          <w:rFonts w:eastAsia="Calibri" w:cs="Calibri"/>
          <w:szCs w:val="24"/>
          <w:highlight w:val="green"/>
          <w:u w:val="single"/>
        </w:rPr>
        <w:t>Second, it is intuitive. When people evaluate</w:t>
      </w:r>
      <w:r w:rsidRPr="004D7453">
        <w:rPr>
          <w:rFonts w:eastAsia="Calibri" w:cs="Calibri"/>
          <w:sz w:val="16"/>
          <w:szCs w:val="24"/>
        </w:rPr>
        <w:t xml:space="preserve"> the truth of </w:t>
      </w:r>
      <w:r w:rsidRPr="004D7453">
        <w:rPr>
          <w:rFonts w:eastAsia="Calibri" w:cs="Calibri"/>
          <w:szCs w:val="24"/>
          <w:highlight w:val="green"/>
          <w:u w:val="single"/>
        </w:rPr>
        <w:t>ethical claims, they consider their implications in the real world.</w:t>
      </w:r>
      <w:r w:rsidRPr="004D7453">
        <w:rPr>
          <w:rFonts w:eastAsia="Calibri" w:cs="Calibri"/>
          <w:sz w:val="16"/>
          <w:szCs w:val="24"/>
        </w:rPr>
        <w:t xml:space="preserve"> They ask themselves whether a world in which people live by that ethical rule is better than one in which they don’t. Such debates don’t happen solely in the abstract. We want to know how the various options affect us and the world we live in.</w:t>
      </w:r>
    </w:p>
    <w:p w:rsidR="000E5F15" w:rsidRPr="004D7453" w:rsidRDefault="000E5F15" w:rsidP="000E5F15">
      <w:pPr>
        <w:rPr>
          <w:rFonts w:eastAsia="Calibri" w:cs="Calibri"/>
          <w:szCs w:val="24"/>
        </w:rPr>
      </w:pPr>
    </w:p>
    <w:p w:rsidR="000E5F15" w:rsidRPr="004D7453" w:rsidRDefault="000E5F15" w:rsidP="000E5F15">
      <w:pPr>
        <w:keepNext/>
        <w:keepLines/>
        <w:spacing w:before="240"/>
        <w:outlineLvl w:val="3"/>
        <w:rPr>
          <w:rFonts w:eastAsia="Times New Roman" w:cs="Times New Roman"/>
          <w:b/>
          <w:iCs/>
          <w:sz w:val="26"/>
        </w:rPr>
      </w:pPr>
      <w:r w:rsidRPr="004D7453">
        <w:rPr>
          <w:rFonts w:eastAsia="Times New Roman" w:cs="Times New Roman"/>
          <w:b/>
          <w:iCs/>
          <w:sz w:val="26"/>
        </w:rPr>
        <w:t>3. The neg must defend one unconditional advocacy. Conditionality is bad because it makes the neg a moving target which kills 1AR strategy. He’ll kick it if I cover it and extend it if I undercover it, meaning I have no strategic options. Also, it’s unreciprocal because I can’t kick the AC.</w:t>
      </w:r>
    </w:p>
    <w:p w:rsidR="000E5F15" w:rsidRPr="004D7453" w:rsidRDefault="000E5F15" w:rsidP="000E5F15">
      <w:pPr>
        <w:keepNext/>
        <w:keepLines/>
        <w:spacing w:before="240"/>
        <w:outlineLvl w:val="3"/>
        <w:rPr>
          <w:rFonts w:eastAsia="Times New Roman" w:cs="Times New Roman"/>
          <w:b/>
          <w:iCs/>
          <w:sz w:val="26"/>
        </w:rPr>
      </w:pPr>
      <w:r w:rsidRPr="004D7453">
        <w:rPr>
          <w:rFonts w:eastAsia="Times New Roman" w:cs="Times New Roman"/>
          <w:b/>
          <w:iCs/>
          <w:sz w:val="26"/>
        </w:rPr>
        <w:t>4. Err aff against theory. Intervention’s inevitable in blippy theory debates. Gut checking minimizes it long term by reducing the number of debates resolved on blippy, dropped spikes. I’m reading a stock aff at the core of the lit, and it’s on the wiki.</w:t>
      </w:r>
    </w:p>
    <w:p w:rsidR="000E5F15" w:rsidRPr="004D7453" w:rsidRDefault="000E5F15" w:rsidP="000E5F15">
      <w:pPr>
        <w:keepNext/>
        <w:keepLines/>
        <w:spacing w:before="240"/>
        <w:outlineLvl w:val="3"/>
        <w:rPr>
          <w:rFonts w:eastAsia="Times New Roman" w:cs="Times New Roman"/>
          <w:b/>
          <w:iCs/>
          <w:sz w:val="26"/>
        </w:rPr>
      </w:pPr>
      <w:r w:rsidRPr="004D7453">
        <w:rPr>
          <w:rFonts w:eastAsia="Times New Roman" w:cs="Times New Roman"/>
          <w:b/>
          <w:iCs/>
          <w:sz w:val="26"/>
        </w:rPr>
        <w:t>5. Independently, voting on theory encourages more frivolous theory in future rounds which crowds out topic education. Any aff abuse must be weighed against this innate DA to theory, which sets a non-arbitrary brightline for reasonability.</w:t>
      </w:r>
    </w:p>
    <w:p w:rsidR="000E5F15" w:rsidRPr="004D7453" w:rsidRDefault="000E5F15" w:rsidP="000E5F15">
      <w:pPr>
        <w:rPr>
          <w:rFonts w:eastAsia="Calibri" w:cs="Calibri"/>
        </w:rPr>
      </w:pPr>
    </w:p>
    <w:p w:rsidR="000E5F15" w:rsidRDefault="000E5F15" w:rsidP="000E5F15">
      <w:r>
        <w:br w:type="page"/>
      </w:r>
    </w:p>
    <w:p w:rsidR="000E5F15" w:rsidRDefault="000E5F15" w:rsidP="000E5F15">
      <w:pPr>
        <w:pStyle w:val="Heading1"/>
      </w:pPr>
      <w:r>
        <w:t>1AR</w:t>
      </w:r>
    </w:p>
    <w:p w:rsidR="000E5F15" w:rsidRDefault="000E5F15" w:rsidP="000E5F15"/>
    <w:p w:rsidR="000E5F15" w:rsidRDefault="000E5F15" w:rsidP="000E5F15">
      <w:pPr>
        <w:pStyle w:val="Heading2"/>
      </w:pPr>
      <w:r>
        <w:t>AT Sequential Cards Good</w:t>
      </w:r>
    </w:p>
    <w:p w:rsidR="000E5F15" w:rsidRPr="000E5F15" w:rsidRDefault="000E5F15" w:rsidP="000E5F15"/>
    <w:p w:rsidR="000E5F15" w:rsidRDefault="000E5F15" w:rsidP="000E5F15"/>
    <w:p w:rsidR="000E5F15" w:rsidRDefault="000E5F15" w:rsidP="000E5F15">
      <w:r>
        <w:t>Most was extemped</w:t>
      </w:r>
    </w:p>
    <w:p w:rsidR="000E5F15" w:rsidRPr="002B108B" w:rsidRDefault="000E5F15" w:rsidP="000E5F15">
      <w:pPr>
        <w:pStyle w:val="Heading3"/>
      </w:pPr>
      <w:r>
        <w:t>AT Resolvability</w:t>
      </w:r>
    </w:p>
    <w:p w:rsidR="000E5F15" w:rsidRPr="00733C02" w:rsidRDefault="000E5F15" w:rsidP="000E5F15">
      <w:pPr>
        <w:keepNext/>
        <w:keepLines/>
        <w:spacing w:before="240"/>
        <w:outlineLvl w:val="3"/>
        <w:rPr>
          <w:rFonts w:eastAsia="Times New Roman" w:cs="Times New Roman"/>
          <w:b/>
          <w:iCs/>
          <w:sz w:val="26"/>
        </w:rPr>
      </w:pPr>
      <w:r w:rsidRPr="00733C02">
        <w:rPr>
          <w:rFonts w:eastAsia="Times New Roman" w:cs="Times New Roman"/>
          <w:b/>
          <w:iCs/>
          <w:sz w:val="26"/>
        </w:rPr>
        <w:t>No impact to resolvability.</w:t>
      </w:r>
    </w:p>
    <w:p w:rsidR="000E5F15" w:rsidRPr="00733C02" w:rsidRDefault="000E5F15" w:rsidP="000E5F15">
      <w:pPr>
        <w:keepNext/>
        <w:keepLines/>
        <w:spacing w:before="240"/>
        <w:outlineLvl w:val="3"/>
        <w:rPr>
          <w:rFonts w:eastAsia="Times New Roman" w:cs="Times New Roman"/>
          <w:b/>
          <w:iCs/>
          <w:sz w:val="26"/>
        </w:rPr>
      </w:pPr>
      <w:r w:rsidRPr="00733C02">
        <w:rPr>
          <w:rFonts w:eastAsia="Times New Roman" w:cs="Times New Roman"/>
          <w:b/>
          <w:iCs/>
          <w:sz w:val="26"/>
        </w:rPr>
        <w:t>a. Risk of offense and presumption solve.</w:t>
      </w:r>
    </w:p>
    <w:p w:rsidR="000E5F15" w:rsidRPr="00733C02" w:rsidRDefault="000E5F15" w:rsidP="000E5F15">
      <w:pPr>
        <w:keepNext/>
        <w:keepLines/>
        <w:spacing w:before="240"/>
        <w:outlineLvl w:val="3"/>
        <w:rPr>
          <w:rFonts w:eastAsia="Times New Roman" w:cs="Times New Roman"/>
          <w:b/>
          <w:iCs/>
          <w:sz w:val="26"/>
        </w:rPr>
      </w:pPr>
      <w:r w:rsidRPr="00733C02">
        <w:rPr>
          <w:rFonts w:eastAsia="Times New Roman" w:cs="Times New Roman"/>
          <w:b/>
          <w:iCs/>
          <w:sz w:val="26"/>
        </w:rPr>
        <w:t>b. Empirically denied. No debate round in history has ended in the judge refusing to vote.</w:t>
      </w:r>
    </w:p>
    <w:p w:rsidR="000E5F15" w:rsidRPr="00733C02" w:rsidRDefault="000E5F15" w:rsidP="000E5F15">
      <w:pPr>
        <w:keepNext/>
        <w:keepLines/>
        <w:spacing w:before="240"/>
        <w:outlineLvl w:val="3"/>
        <w:rPr>
          <w:rFonts w:eastAsia="Times New Roman" w:cs="Times New Roman"/>
          <w:b/>
          <w:iCs/>
          <w:sz w:val="26"/>
        </w:rPr>
      </w:pPr>
      <w:r w:rsidRPr="00733C02">
        <w:rPr>
          <w:rFonts w:eastAsia="Times New Roman" w:cs="Times New Roman"/>
          <w:b/>
          <w:iCs/>
          <w:sz w:val="26"/>
        </w:rPr>
        <w:t xml:space="preserve">c. Resolvability’s inevitable. </w:t>
      </w:r>
    </w:p>
    <w:p w:rsidR="000E5F15" w:rsidRPr="00733C02" w:rsidRDefault="000E5F15" w:rsidP="000E5F15">
      <w:pPr>
        <w:rPr>
          <w:rFonts w:eastAsia="Calibri" w:cs="Calibri"/>
          <w:b/>
          <w:bCs/>
          <w:sz w:val="26"/>
        </w:rPr>
      </w:pPr>
      <w:r w:rsidRPr="00733C02">
        <w:rPr>
          <w:rFonts w:eastAsia="Calibri" w:cs="Calibri"/>
          <w:b/>
          <w:bCs/>
          <w:sz w:val="26"/>
        </w:rPr>
        <w:t xml:space="preserve">Huemer 2k </w:t>
      </w:r>
    </w:p>
    <w:p w:rsidR="000E5F15" w:rsidRPr="00733C02" w:rsidRDefault="000E5F15" w:rsidP="000E5F15">
      <w:pPr>
        <w:rPr>
          <w:rFonts w:eastAsia="Calibri" w:cs="Calibri"/>
          <w:sz w:val="16"/>
        </w:rPr>
      </w:pPr>
      <w:r w:rsidRPr="00733C02">
        <w:rPr>
          <w:rFonts w:eastAsia="Calibri" w:cs="Calibri"/>
          <w:sz w:val="16"/>
        </w:rPr>
        <w:t xml:space="preserve">Michael Huemer (Professor at UC Boulder). Why I Am Not an Objectivist. April 2000. http://home.sprynet.com/~owl1/rand.htm </w:t>
      </w:r>
    </w:p>
    <w:p w:rsidR="000E5F15" w:rsidRPr="00733C02" w:rsidRDefault="000E5F15" w:rsidP="000E5F15">
      <w:pPr>
        <w:rPr>
          <w:rFonts w:eastAsia="Calibri" w:cs="Calibri"/>
        </w:rPr>
      </w:pPr>
    </w:p>
    <w:p w:rsidR="000E5F15" w:rsidRPr="00733C02" w:rsidRDefault="000E5F15" w:rsidP="000E5F15">
      <w:pPr>
        <w:rPr>
          <w:rFonts w:eastAsia="Calibri" w:cs="Calibri"/>
          <w:sz w:val="16"/>
        </w:rPr>
      </w:pPr>
    </w:p>
    <w:p w:rsidR="000E5F15" w:rsidRPr="00733C02" w:rsidRDefault="000E5F15" w:rsidP="000E5F15">
      <w:pPr>
        <w:rPr>
          <w:rFonts w:eastAsia="Calibri" w:cs="Calibri"/>
          <w:sz w:val="16"/>
        </w:rPr>
      </w:pPr>
      <w:r w:rsidRPr="00733C02">
        <w:rPr>
          <w:rFonts w:eastAsia="Calibri" w:cs="Calibri"/>
          <w:sz w:val="16"/>
        </w:rPr>
        <w:t xml:space="preserve">Again, however, </w:t>
      </w:r>
      <w:r w:rsidRPr="00733C02">
        <w:rPr>
          <w:rFonts w:eastAsia="Calibri" w:cs="Calibri"/>
          <w:highlight w:val="yellow"/>
          <w:u w:val="single"/>
        </w:rPr>
        <w:t>I would caution</w:t>
      </w:r>
      <w:r w:rsidRPr="00733C02">
        <w:rPr>
          <w:rFonts w:eastAsia="Calibri" w:cs="Calibri"/>
          <w:sz w:val="16"/>
        </w:rPr>
        <w:t xml:space="preserve"> the reader </w:t>
      </w:r>
      <w:r w:rsidRPr="00733C02">
        <w:rPr>
          <w:rFonts w:eastAsia="Calibri" w:cs="Calibri"/>
          <w:highlight w:val="yellow"/>
          <w:u w:val="single"/>
        </w:rPr>
        <w:t>against</w:t>
      </w:r>
      <w:r w:rsidRPr="00733C02">
        <w:rPr>
          <w:rFonts w:eastAsia="Calibri" w:cs="Calibri"/>
          <w:sz w:val="16"/>
        </w:rPr>
        <w:t xml:space="preserve"> concluding too hastily as to </w:t>
      </w:r>
      <w:r w:rsidRPr="00733C02">
        <w:rPr>
          <w:rFonts w:eastAsia="Calibri" w:cs="Calibri"/>
          <w:highlight w:val="yellow"/>
          <w:u w:val="single"/>
        </w:rPr>
        <w:t>the unresolvability of a</w:t>
      </w:r>
      <w:r w:rsidRPr="00733C02">
        <w:rPr>
          <w:rFonts w:eastAsia="Calibri" w:cs="Calibri"/>
          <w:sz w:val="16"/>
        </w:rPr>
        <w:t xml:space="preserve"> particular ethical (or other) </w:t>
      </w:r>
      <w:r w:rsidRPr="00733C02">
        <w:rPr>
          <w:rFonts w:eastAsia="Calibri" w:cs="Calibri"/>
          <w:highlight w:val="yellow"/>
          <w:u w:val="single"/>
        </w:rPr>
        <w:t>dispute.</w:t>
      </w:r>
      <w:r w:rsidRPr="00733C02">
        <w:rPr>
          <w:rFonts w:eastAsia="Calibri" w:cs="Calibri"/>
          <w:sz w:val="16"/>
        </w:rPr>
        <w:t xml:space="preserve"> Both philosophical </w:t>
      </w:r>
      <w:r w:rsidRPr="00733C02">
        <w:rPr>
          <w:rFonts w:eastAsia="Calibri" w:cs="Calibri"/>
          <w:u w:val="single"/>
        </w:rPr>
        <w:t xml:space="preserve">thought experiments and </w:t>
      </w:r>
      <w:r w:rsidRPr="00733C02">
        <w:rPr>
          <w:rFonts w:eastAsia="Calibri" w:cs="Calibri"/>
          <w:highlight w:val="yellow"/>
          <w:u w:val="single"/>
        </w:rPr>
        <w:t>derivation</w:t>
      </w:r>
      <w:r w:rsidRPr="00733C02">
        <w:rPr>
          <w:rFonts w:eastAsia="Calibri" w:cs="Calibri"/>
          <w:sz w:val="16"/>
        </w:rPr>
        <w:t xml:space="preserve"> from other principles </w:t>
      </w:r>
      <w:r w:rsidRPr="00733C02">
        <w:rPr>
          <w:rFonts w:eastAsia="Calibri" w:cs="Calibri"/>
          <w:highlight w:val="yellow"/>
          <w:u w:val="single"/>
        </w:rPr>
        <w:t>can have a</w:t>
      </w:r>
      <w:r w:rsidRPr="00733C02">
        <w:rPr>
          <w:rFonts w:eastAsia="Calibri" w:cs="Calibri"/>
          <w:sz w:val="16"/>
        </w:rPr>
        <w:t xml:space="preserve"> surprisingly </w:t>
      </w:r>
      <w:r w:rsidRPr="00733C02">
        <w:rPr>
          <w:rFonts w:eastAsia="Calibri" w:cs="Calibri"/>
          <w:highlight w:val="yellow"/>
          <w:u w:val="single"/>
        </w:rPr>
        <w:t>long reach. You cannot conclude that since you have not yet found a way</w:t>
      </w:r>
      <w:r w:rsidRPr="00733C02">
        <w:rPr>
          <w:rFonts w:eastAsia="Calibri" w:cs="Calibri"/>
          <w:u w:val="single"/>
        </w:rPr>
        <w:t xml:space="preserve"> to convince someone</w:t>
      </w:r>
      <w:r w:rsidRPr="00733C02">
        <w:rPr>
          <w:rFonts w:eastAsia="Calibri" w:cs="Calibri"/>
          <w:sz w:val="16"/>
        </w:rPr>
        <w:t xml:space="preserve"> of a moral conclusion, </w:t>
      </w:r>
      <w:r w:rsidRPr="00733C02">
        <w:rPr>
          <w:rFonts w:eastAsia="Calibri" w:cs="Calibri"/>
          <w:highlight w:val="yellow"/>
          <w:u w:val="single"/>
        </w:rPr>
        <w:t>you will never find one.</w:t>
      </w:r>
      <w:r w:rsidRPr="00733C02">
        <w:rPr>
          <w:rFonts w:eastAsia="Calibri" w:cs="Calibri"/>
          <w:sz w:val="16"/>
        </w:rPr>
        <w:t xml:space="preserve"> Most people are not so stubborn as my imagined skeptic who denies everything, and </w:t>
      </w:r>
      <w:r w:rsidRPr="00733C02">
        <w:rPr>
          <w:rFonts w:eastAsia="Calibri" w:cs="Calibri"/>
          <w:u w:val="single"/>
        </w:rPr>
        <w:t>it is highly unlikely that two people will disagree about every moral issue</w:t>
      </w:r>
      <w:r w:rsidRPr="00733C02">
        <w:rPr>
          <w:rFonts w:eastAsia="Calibri" w:cs="Calibri"/>
          <w:sz w:val="16"/>
        </w:rPr>
        <w:t xml:space="preserve"> (Cf. section 5.4.1, part (I)).</w:t>
      </w:r>
    </w:p>
    <w:p w:rsidR="000E5F15" w:rsidRPr="00733C02" w:rsidRDefault="000E5F15" w:rsidP="000E5F15">
      <w:pPr>
        <w:rPr>
          <w:rFonts w:eastAsia="Calibri" w:cs="Calibri"/>
        </w:rPr>
      </w:pPr>
    </w:p>
    <w:p w:rsidR="000E5F15" w:rsidRDefault="000E5F15" w:rsidP="000E5F15">
      <w:pPr>
        <w:pStyle w:val="Heading2"/>
        <w:rPr>
          <w:rFonts w:eastAsia="Times New Roman"/>
        </w:rPr>
      </w:pPr>
      <w:r>
        <w:rPr>
          <w:rFonts w:eastAsia="Times New Roman"/>
        </w:rPr>
        <w:t>Spec 1AR</w:t>
      </w:r>
    </w:p>
    <w:p w:rsidR="000E5F15" w:rsidRPr="00733C02" w:rsidRDefault="000E5F15" w:rsidP="000E5F15">
      <w:pPr>
        <w:keepNext/>
        <w:keepLines/>
        <w:pageBreakBefore/>
        <w:spacing w:before="40"/>
        <w:jc w:val="center"/>
        <w:outlineLvl w:val="2"/>
        <w:rPr>
          <w:rFonts w:eastAsia="Times New Roman" w:cs="Times New Roman"/>
          <w:b/>
          <w:sz w:val="32"/>
          <w:szCs w:val="24"/>
          <w:u w:val="single"/>
        </w:rPr>
      </w:pPr>
      <w:r w:rsidRPr="00733C02">
        <w:rPr>
          <w:rFonts w:eastAsia="Times New Roman" w:cs="Times New Roman"/>
          <w:b/>
          <w:sz w:val="32"/>
          <w:szCs w:val="24"/>
          <w:u w:val="single"/>
        </w:rPr>
        <w:t>General Spec (Long)</w:t>
      </w:r>
    </w:p>
    <w:p w:rsidR="000E5F15" w:rsidRPr="00733C02" w:rsidRDefault="000E5F15" w:rsidP="000E5F15">
      <w:pPr>
        <w:keepNext/>
        <w:keepLines/>
        <w:spacing w:before="240"/>
        <w:outlineLvl w:val="3"/>
        <w:rPr>
          <w:rFonts w:eastAsia="Times New Roman" w:cs="Times New Roman"/>
          <w:b/>
          <w:iCs/>
          <w:sz w:val="26"/>
        </w:rPr>
      </w:pPr>
      <w:r w:rsidRPr="00733C02">
        <w:rPr>
          <w:rFonts w:eastAsia="Times New Roman" w:cs="Times New Roman"/>
          <w:b/>
          <w:iCs/>
          <w:sz w:val="26"/>
        </w:rPr>
        <w:t>Protect me from dropped 1 sentence spikes. He’s conceded the Cohn evidence that the burden of rejoinder is false which means dropped arguments aren’t true arguments if they’re shitty arguments.</w:t>
      </w:r>
    </w:p>
    <w:p w:rsidR="000E5F15" w:rsidRPr="00733C02" w:rsidRDefault="000E5F15" w:rsidP="000E5F15">
      <w:pPr>
        <w:keepNext/>
        <w:keepLines/>
        <w:spacing w:before="240"/>
        <w:outlineLvl w:val="3"/>
        <w:rPr>
          <w:rFonts w:eastAsia="Times New Roman" w:cs="Times New Roman"/>
          <w:b/>
          <w:iCs/>
          <w:sz w:val="26"/>
        </w:rPr>
      </w:pPr>
      <w:r w:rsidRPr="00733C02">
        <w:rPr>
          <w:rFonts w:eastAsia="Times New Roman" w:cs="Times New Roman"/>
          <w:b/>
          <w:iCs/>
          <w:sz w:val="26"/>
        </w:rPr>
        <w:t>Counter-interp: the aff does not have to specify beyond defending the resolution.</w:t>
      </w:r>
    </w:p>
    <w:p w:rsidR="000E5F15" w:rsidRPr="00733C02" w:rsidRDefault="000E5F15" w:rsidP="000E5F15">
      <w:pPr>
        <w:rPr>
          <w:rFonts w:eastAsia="Calibri" w:cs="Calibri"/>
        </w:rPr>
      </w:pPr>
    </w:p>
    <w:p w:rsidR="000E5F15" w:rsidRPr="00733C02" w:rsidRDefault="000E5F15" w:rsidP="000E5F15">
      <w:pPr>
        <w:keepNext/>
        <w:keepLines/>
        <w:spacing w:before="240"/>
        <w:outlineLvl w:val="3"/>
        <w:rPr>
          <w:rFonts w:eastAsia="Times New Roman" w:cs="Times New Roman"/>
          <w:b/>
          <w:iCs/>
          <w:sz w:val="26"/>
        </w:rPr>
      </w:pPr>
      <w:r w:rsidRPr="00733C02">
        <w:rPr>
          <w:rFonts w:eastAsia="Times New Roman" w:cs="Times New Roman"/>
          <w:b/>
          <w:iCs/>
          <w:sz w:val="26"/>
        </w:rPr>
        <w:t>1. It’s infinitely regressive. There’s always more I could spec. I read a US aff against Lex in prelims and still hit spec.</w:t>
      </w:r>
    </w:p>
    <w:p w:rsidR="000E5F15" w:rsidRPr="00733C02" w:rsidRDefault="000E5F15" w:rsidP="000E5F15">
      <w:pPr>
        <w:keepNext/>
        <w:keepLines/>
        <w:spacing w:before="240"/>
        <w:outlineLvl w:val="3"/>
        <w:rPr>
          <w:rFonts w:eastAsia="Times New Roman" w:cs="Times New Roman"/>
          <w:b/>
          <w:iCs/>
          <w:sz w:val="26"/>
        </w:rPr>
      </w:pPr>
      <w:r w:rsidRPr="00733C02">
        <w:rPr>
          <w:rFonts w:eastAsia="Times New Roman" w:cs="Times New Roman"/>
          <w:b/>
          <w:iCs/>
          <w:sz w:val="26"/>
        </w:rPr>
        <w:t>(a) proves he set an arbitrary bright line, which is a double-turn with the reasonability bad claims.</w:t>
      </w:r>
    </w:p>
    <w:p w:rsidR="000E5F15" w:rsidRPr="00733C02" w:rsidRDefault="000E5F15" w:rsidP="000E5F15">
      <w:pPr>
        <w:keepNext/>
        <w:keepLines/>
        <w:spacing w:before="240"/>
        <w:outlineLvl w:val="3"/>
        <w:rPr>
          <w:rFonts w:eastAsia="Times New Roman" w:cs="Times New Roman"/>
          <w:b/>
          <w:iCs/>
          <w:sz w:val="26"/>
        </w:rPr>
      </w:pPr>
      <w:r w:rsidRPr="00733C02">
        <w:rPr>
          <w:rFonts w:eastAsia="Times New Roman" w:cs="Times New Roman"/>
          <w:b/>
          <w:iCs/>
          <w:sz w:val="26"/>
        </w:rPr>
        <w:t xml:space="preserve">(b) causes theory prolif. Neg can always nitpick further details. The </w:t>
      </w:r>
      <w:r w:rsidRPr="00733C02">
        <w:rPr>
          <w:rFonts w:eastAsia="Times New Roman" w:cs="Times New Roman"/>
          <w:b/>
          <w:iCs/>
          <w:sz w:val="26"/>
          <w:u w:val="single"/>
        </w:rPr>
        <w:t>substance crowd-out</w:t>
      </w:r>
      <w:r w:rsidRPr="00733C02">
        <w:rPr>
          <w:rFonts w:eastAsia="Times New Roman" w:cs="Times New Roman"/>
          <w:b/>
          <w:iCs/>
          <w:sz w:val="26"/>
        </w:rPr>
        <w:t xml:space="preserve"> impact is conceded from the AC. The </w:t>
      </w:r>
      <w:r w:rsidRPr="00733C02">
        <w:rPr>
          <w:rFonts w:eastAsia="Times New Roman" w:cs="Times New Roman"/>
          <w:b/>
          <w:iCs/>
          <w:sz w:val="26"/>
          <w:u w:val="single"/>
        </w:rPr>
        <w:t>zero</w:t>
      </w:r>
      <w:r w:rsidRPr="00733C02">
        <w:rPr>
          <w:rFonts w:eastAsia="Times New Roman" w:cs="Times New Roman"/>
          <w:b/>
          <w:iCs/>
          <w:sz w:val="26"/>
        </w:rPr>
        <w:t xml:space="preserve"> educational value </w:t>
      </w:r>
      <w:r w:rsidRPr="00733C02">
        <w:rPr>
          <w:rFonts w:eastAsia="Times New Roman" w:cs="Times New Roman"/>
          <w:b/>
          <w:iCs/>
          <w:sz w:val="26"/>
          <w:u w:val="single"/>
        </w:rPr>
        <w:t>outweighs on magnitude</w:t>
      </w:r>
      <w:r w:rsidRPr="00733C02">
        <w:rPr>
          <w:rFonts w:eastAsia="Times New Roman" w:cs="Times New Roman"/>
          <w:b/>
          <w:iCs/>
          <w:sz w:val="26"/>
        </w:rPr>
        <w:t xml:space="preserve"> even if fairness comes first general.</w:t>
      </w:r>
    </w:p>
    <w:p w:rsidR="000E5F15" w:rsidRPr="00733C02" w:rsidRDefault="000E5F15" w:rsidP="000E5F15">
      <w:pPr>
        <w:keepNext/>
        <w:keepLines/>
        <w:spacing w:before="240"/>
        <w:outlineLvl w:val="3"/>
        <w:rPr>
          <w:rFonts w:eastAsia="Times New Roman" w:cs="Times New Roman"/>
          <w:b/>
          <w:iCs/>
          <w:sz w:val="26"/>
        </w:rPr>
      </w:pPr>
      <w:r w:rsidRPr="00733C02">
        <w:rPr>
          <w:rFonts w:eastAsia="Times New Roman" w:cs="Times New Roman"/>
          <w:b/>
          <w:iCs/>
          <w:sz w:val="26"/>
        </w:rPr>
        <w:t>(c) Impact magnifier; he’s from Scarsdale. 0% chance me specifying would have stopped him from running theory, which is terminal defense on his standards.</w:t>
      </w:r>
    </w:p>
    <w:p w:rsidR="000E5F15" w:rsidRPr="00733C02" w:rsidRDefault="000E5F15" w:rsidP="000E5F15">
      <w:pPr>
        <w:keepNext/>
        <w:keepLines/>
        <w:spacing w:before="240"/>
        <w:outlineLvl w:val="3"/>
        <w:rPr>
          <w:rFonts w:eastAsia="Times New Roman" w:cs="Times New Roman"/>
          <w:b/>
          <w:iCs/>
          <w:sz w:val="26"/>
        </w:rPr>
      </w:pPr>
      <w:r w:rsidRPr="00733C02">
        <w:rPr>
          <w:rFonts w:eastAsia="Times New Roman" w:cs="Times New Roman"/>
          <w:b/>
          <w:iCs/>
          <w:sz w:val="26"/>
        </w:rPr>
        <w:t xml:space="preserve">(d) the topic’s the only universally agreed upon standard, which means it’s the </w:t>
      </w:r>
      <w:r w:rsidRPr="00733C02">
        <w:rPr>
          <w:rFonts w:eastAsia="Times New Roman" w:cs="Times New Roman"/>
          <w:b/>
          <w:iCs/>
          <w:sz w:val="26"/>
          <w:u w:val="single"/>
        </w:rPr>
        <w:t>least arbitrary</w:t>
      </w:r>
      <w:r w:rsidRPr="00733C02">
        <w:rPr>
          <w:rFonts w:eastAsia="Times New Roman" w:cs="Times New Roman"/>
          <w:b/>
          <w:iCs/>
          <w:sz w:val="26"/>
        </w:rPr>
        <w:t xml:space="preserve"> brightline for spec.</w:t>
      </w:r>
    </w:p>
    <w:p w:rsidR="000E5F15" w:rsidRPr="00733C02" w:rsidRDefault="000E5F15" w:rsidP="000E5F15">
      <w:pPr>
        <w:keepNext/>
        <w:keepLines/>
        <w:spacing w:before="240"/>
        <w:outlineLvl w:val="3"/>
        <w:rPr>
          <w:rFonts w:eastAsia="Times New Roman" w:cs="Times New Roman"/>
          <w:b/>
          <w:iCs/>
          <w:sz w:val="26"/>
        </w:rPr>
      </w:pPr>
      <w:r w:rsidRPr="00733C02">
        <w:rPr>
          <w:rFonts w:eastAsia="Times New Roman" w:cs="Times New Roman"/>
          <w:b/>
          <w:iCs/>
          <w:sz w:val="26"/>
        </w:rPr>
        <w:t xml:space="preserve">2. No resolutional basis. I defend </w:t>
      </w:r>
      <w:r w:rsidRPr="00733C02">
        <w:rPr>
          <w:rFonts w:eastAsia="Times New Roman" w:cs="Times New Roman"/>
          <w:b/>
          <w:iCs/>
          <w:sz w:val="26"/>
          <w:u w:val="single"/>
        </w:rPr>
        <w:t>exactly</w:t>
      </w:r>
      <w:r w:rsidRPr="00733C02">
        <w:rPr>
          <w:rFonts w:eastAsia="Times New Roman" w:cs="Times New Roman"/>
          <w:b/>
          <w:iCs/>
          <w:sz w:val="26"/>
        </w:rPr>
        <w:t xml:space="preserve"> what the topic asks. That’s most predictable.</w:t>
      </w:r>
    </w:p>
    <w:p w:rsidR="000E5F15" w:rsidRPr="00733C02" w:rsidRDefault="000E5F15" w:rsidP="000E5F15">
      <w:pPr>
        <w:rPr>
          <w:rFonts w:eastAsia="Calibri" w:cs="Calibri"/>
        </w:rPr>
      </w:pPr>
    </w:p>
    <w:p w:rsidR="000E5F15" w:rsidRPr="00733C02" w:rsidRDefault="000E5F15" w:rsidP="000E5F15">
      <w:pPr>
        <w:keepNext/>
        <w:keepLines/>
        <w:spacing w:before="240"/>
        <w:outlineLvl w:val="3"/>
        <w:rPr>
          <w:rFonts w:eastAsia="Times New Roman" w:cs="Times New Roman"/>
          <w:b/>
          <w:iCs/>
          <w:sz w:val="26"/>
        </w:rPr>
      </w:pPr>
      <w:r w:rsidRPr="00733C02">
        <w:rPr>
          <w:rFonts w:eastAsia="Times New Roman" w:cs="Times New Roman"/>
          <w:b/>
          <w:iCs/>
          <w:sz w:val="26"/>
        </w:rPr>
        <w:t>3. No abuse. It’s a general principle aff with a poverty advantage. If he doesn’t have prep against the most stock aff on the topic, he deserves to lose.</w:t>
      </w:r>
    </w:p>
    <w:p w:rsidR="000E5F15" w:rsidRPr="00733C02" w:rsidRDefault="000E5F15" w:rsidP="000E5F15">
      <w:pPr>
        <w:keepNext/>
        <w:keepLines/>
        <w:spacing w:before="240"/>
        <w:outlineLvl w:val="3"/>
        <w:rPr>
          <w:rFonts w:eastAsia="Times New Roman" w:cs="Times New Roman"/>
          <w:b/>
          <w:iCs/>
          <w:sz w:val="26"/>
        </w:rPr>
      </w:pPr>
      <w:r w:rsidRPr="00733C02">
        <w:rPr>
          <w:rFonts w:eastAsia="Times New Roman" w:cs="Times New Roman"/>
          <w:b/>
          <w:iCs/>
          <w:sz w:val="26"/>
        </w:rPr>
        <w:t>4. Normal means solves. You could resolve ambiguity by cutting a definition card because I’m bound to defending whatever the topic means.</w:t>
      </w:r>
    </w:p>
    <w:p w:rsidR="000E5F15" w:rsidRPr="00733C02" w:rsidRDefault="000E5F15" w:rsidP="000E5F15">
      <w:pPr>
        <w:rPr>
          <w:rFonts w:eastAsia="Calibri" w:cs="Calibri"/>
        </w:rPr>
      </w:pPr>
    </w:p>
    <w:p w:rsidR="000E5F15" w:rsidRPr="00733C02" w:rsidRDefault="000E5F15" w:rsidP="000E5F15">
      <w:pPr>
        <w:rPr>
          <w:rFonts w:eastAsia="Calibri" w:cs="Calibri"/>
        </w:rPr>
      </w:pPr>
    </w:p>
    <w:p w:rsidR="000E5F15" w:rsidRPr="00733C02" w:rsidRDefault="000E5F15" w:rsidP="000E5F15">
      <w:pPr>
        <w:keepNext/>
        <w:keepLines/>
        <w:pageBreakBefore/>
        <w:spacing w:before="40"/>
        <w:jc w:val="center"/>
        <w:outlineLvl w:val="2"/>
        <w:rPr>
          <w:rFonts w:eastAsia="Times New Roman" w:cs="Times New Roman"/>
          <w:b/>
          <w:sz w:val="32"/>
          <w:szCs w:val="24"/>
          <w:u w:val="single"/>
        </w:rPr>
      </w:pPr>
      <w:r w:rsidRPr="00733C02">
        <w:rPr>
          <w:rFonts w:eastAsia="Times New Roman" w:cs="Times New Roman"/>
          <w:b/>
          <w:sz w:val="32"/>
          <w:szCs w:val="24"/>
          <w:u w:val="single"/>
        </w:rPr>
        <w:t>AT: Neg Ground</w:t>
      </w:r>
    </w:p>
    <w:p w:rsidR="000E5F15" w:rsidRPr="00733C02" w:rsidRDefault="000E5F15" w:rsidP="000E5F15">
      <w:pPr>
        <w:keepNext/>
        <w:keepLines/>
        <w:spacing w:before="240"/>
        <w:outlineLvl w:val="3"/>
        <w:rPr>
          <w:rFonts w:eastAsia="Times New Roman" w:cs="Times New Roman"/>
          <w:b/>
          <w:iCs/>
          <w:sz w:val="26"/>
        </w:rPr>
      </w:pPr>
      <w:r w:rsidRPr="00733C02">
        <w:rPr>
          <w:rFonts w:eastAsia="Times New Roman" w:cs="Times New Roman"/>
          <w:b/>
          <w:iCs/>
          <w:sz w:val="26"/>
        </w:rPr>
        <w:t>Group the ground standards</w:t>
      </w:r>
    </w:p>
    <w:p w:rsidR="000E5F15" w:rsidRPr="00733C02" w:rsidRDefault="000E5F15" w:rsidP="000E5F15">
      <w:pPr>
        <w:keepNext/>
        <w:keepLines/>
        <w:spacing w:before="240"/>
        <w:outlineLvl w:val="3"/>
        <w:rPr>
          <w:rFonts w:eastAsia="Times New Roman" w:cs="Times New Roman"/>
          <w:b/>
          <w:iCs/>
          <w:sz w:val="26"/>
        </w:rPr>
      </w:pPr>
      <w:r w:rsidRPr="00733C02">
        <w:rPr>
          <w:rFonts w:eastAsia="Times New Roman" w:cs="Times New Roman"/>
          <w:b/>
          <w:iCs/>
          <w:sz w:val="26"/>
        </w:rPr>
        <w:t>1. Uniqueness goes aff. Neg has a massive ground skew already. There’s tons of counterplans and great solvency lit.</w:t>
      </w:r>
    </w:p>
    <w:p w:rsidR="000E5F15" w:rsidRPr="00733C02" w:rsidRDefault="000E5F15" w:rsidP="000E5F15">
      <w:pPr>
        <w:keepNext/>
        <w:keepLines/>
        <w:spacing w:before="240"/>
        <w:outlineLvl w:val="3"/>
        <w:rPr>
          <w:rFonts w:eastAsia="Times New Roman" w:cs="Times New Roman"/>
          <w:b/>
          <w:iCs/>
          <w:sz w:val="26"/>
        </w:rPr>
      </w:pPr>
      <w:r w:rsidRPr="00733C02">
        <w:rPr>
          <w:rFonts w:eastAsia="Times New Roman" w:cs="Times New Roman"/>
          <w:b/>
          <w:iCs/>
          <w:sz w:val="26"/>
        </w:rPr>
        <w:t xml:space="preserve">2. TURN – spec explodes neg ground. He gets tiny process counterplans and hyper-specific DAs. </w:t>
      </w:r>
    </w:p>
    <w:p w:rsidR="000E5F15" w:rsidRPr="00733C02" w:rsidRDefault="000E5F15" w:rsidP="000E5F15">
      <w:pPr>
        <w:keepNext/>
        <w:keepLines/>
        <w:spacing w:before="240"/>
        <w:outlineLvl w:val="3"/>
        <w:rPr>
          <w:rFonts w:eastAsia="Times New Roman" w:cs="Times New Roman"/>
          <w:b/>
          <w:iCs/>
          <w:sz w:val="26"/>
        </w:rPr>
      </w:pPr>
      <w:r w:rsidRPr="00733C02">
        <w:rPr>
          <w:rFonts w:eastAsia="Times New Roman" w:cs="Times New Roman"/>
          <w:b/>
          <w:iCs/>
          <w:sz w:val="26"/>
        </w:rPr>
        <w:t>3. Empirics go aff. Most debates on this topic have been UBI and unemployment turns, not States counterplan and politics.</w:t>
      </w:r>
    </w:p>
    <w:p w:rsidR="000E5F15" w:rsidRPr="00733C02" w:rsidRDefault="000E5F15" w:rsidP="000E5F15">
      <w:pPr>
        <w:keepNext/>
        <w:keepLines/>
        <w:pageBreakBefore/>
        <w:spacing w:before="40"/>
        <w:jc w:val="center"/>
        <w:outlineLvl w:val="2"/>
        <w:rPr>
          <w:rFonts w:eastAsia="Times New Roman" w:cs="Times New Roman"/>
          <w:b/>
          <w:sz w:val="32"/>
          <w:szCs w:val="24"/>
          <w:u w:val="single"/>
        </w:rPr>
      </w:pPr>
      <w:r w:rsidRPr="00733C02">
        <w:rPr>
          <w:rFonts w:eastAsia="Times New Roman" w:cs="Times New Roman"/>
          <w:b/>
          <w:sz w:val="32"/>
          <w:szCs w:val="24"/>
          <w:u w:val="single"/>
        </w:rPr>
        <w:t>AT: Policy</w:t>
      </w:r>
    </w:p>
    <w:p w:rsidR="000E5F15" w:rsidRPr="00733C02" w:rsidRDefault="000E5F15" w:rsidP="000E5F15">
      <w:pPr>
        <w:rPr>
          <w:rFonts w:eastAsia="Calibri" w:cs="Calibri"/>
        </w:rPr>
      </w:pPr>
    </w:p>
    <w:p w:rsidR="000E5F15" w:rsidRPr="00733C02" w:rsidRDefault="000E5F15" w:rsidP="000E5F15">
      <w:pPr>
        <w:keepNext/>
        <w:keepLines/>
        <w:spacing w:before="240"/>
        <w:outlineLvl w:val="3"/>
        <w:rPr>
          <w:rFonts w:eastAsia="Times New Roman" w:cs="Times New Roman"/>
          <w:b/>
          <w:iCs/>
          <w:sz w:val="26"/>
        </w:rPr>
      </w:pPr>
      <w:r w:rsidRPr="00733C02">
        <w:rPr>
          <w:rFonts w:eastAsia="Times New Roman" w:cs="Times New Roman"/>
          <w:b/>
          <w:iCs/>
          <w:sz w:val="26"/>
        </w:rPr>
        <w:t xml:space="preserve">1. Cross-apply all the resolvability standards about topic lit. </w:t>
      </w:r>
    </w:p>
    <w:p w:rsidR="000E5F15" w:rsidRPr="00733C02" w:rsidRDefault="000E5F15" w:rsidP="000E5F15">
      <w:pPr>
        <w:keepNext/>
        <w:keepLines/>
        <w:spacing w:before="240"/>
        <w:outlineLvl w:val="3"/>
        <w:rPr>
          <w:rFonts w:eastAsia="Times New Roman" w:cs="Times New Roman"/>
          <w:b/>
          <w:iCs/>
          <w:sz w:val="26"/>
        </w:rPr>
      </w:pPr>
      <w:r w:rsidRPr="00733C02">
        <w:rPr>
          <w:rFonts w:eastAsia="Times New Roman" w:cs="Times New Roman"/>
          <w:b/>
          <w:iCs/>
          <w:sz w:val="26"/>
        </w:rPr>
        <w:t>2. Elmore 80 is a joke. I’m reading comprehensive lit reviews from Dube and Schmitt which proves that 90% of the lit on living wage specifically is about general economic principles.</w:t>
      </w:r>
    </w:p>
    <w:p w:rsidR="000E5F15" w:rsidRPr="00733C02" w:rsidRDefault="000E5F15" w:rsidP="000E5F15">
      <w:pPr>
        <w:keepNext/>
        <w:keepLines/>
        <w:spacing w:before="240"/>
        <w:outlineLvl w:val="3"/>
        <w:rPr>
          <w:rFonts w:eastAsia="Times New Roman" w:cs="Times New Roman"/>
          <w:b/>
          <w:iCs/>
          <w:sz w:val="26"/>
        </w:rPr>
      </w:pPr>
      <w:r w:rsidRPr="00733C02">
        <w:rPr>
          <w:rFonts w:eastAsia="Times New Roman" w:cs="Times New Roman"/>
          <w:b/>
          <w:iCs/>
          <w:sz w:val="26"/>
        </w:rPr>
        <w:t>3. He has no reason why a general class of policies doesn’t solve.</w:t>
      </w:r>
    </w:p>
    <w:p w:rsidR="000E5F15" w:rsidRPr="00733C02" w:rsidRDefault="000E5F15" w:rsidP="000E5F15">
      <w:pPr>
        <w:keepNext/>
        <w:keepLines/>
        <w:spacing w:before="240"/>
        <w:outlineLvl w:val="3"/>
        <w:rPr>
          <w:rFonts w:eastAsia="Times New Roman" w:cs="Times New Roman"/>
          <w:b/>
          <w:iCs/>
          <w:sz w:val="26"/>
        </w:rPr>
      </w:pPr>
      <w:r w:rsidRPr="00733C02">
        <w:rPr>
          <w:rFonts w:eastAsia="Times New Roman" w:cs="Times New Roman"/>
          <w:b/>
          <w:iCs/>
          <w:sz w:val="26"/>
        </w:rPr>
        <w:t>I solve your plans good offense with a diversity net benefit.</w:t>
      </w:r>
    </w:p>
    <w:p w:rsidR="000E5F15" w:rsidRPr="00733C02" w:rsidRDefault="000E5F15" w:rsidP="000E5F15">
      <w:pPr>
        <w:rPr>
          <w:rFonts w:eastAsia="Calibri" w:cs="Calibri"/>
        </w:rPr>
      </w:pPr>
      <w:r w:rsidRPr="00733C02">
        <w:rPr>
          <w:rFonts w:eastAsia="Calibri" w:cs="Calibri"/>
          <w:b/>
          <w:u w:val="single"/>
        </w:rPr>
        <w:t>Nebel 15</w:t>
      </w:r>
      <w:r w:rsidRPr="00733C02">
        <w:rPr>
          <w:rFonts w:eastAsia="Calibri" w:cs="Calibri"/>
        </w:rPr>
        <w:t xml:space="preserve"> writes</w:t>
      </w:r>
      <w:r w:rsidRPr="00733C02">
        <w:rPr>
          <w:rFonts w:eastAsia="Calibri" w:cs="Calibri"/>
          <w:vertAlign w:val="superscript"/>
        </w:rPr>
        <w:footnoteReference w:id="4"/>
      </w:r>
    </w:p>
    <w:p w:rsidR="000E5F15" w:rsidRPr="00733C02" w:rsidRDefault="000E5F15" w:rsidP="000E5F15">
      <w:pPr>
        <w:pBdr>
          <w:top w:val="single" w:sz="4" w:space="1" w:color="auto"/>
          <w:left w:val="single" w:sz="4" w:space="4" w:color="auto"/>
          <w:bottom w:val="single" w:sz="4" w:space="1" w:color="auto"/>
          <w:right w:val="single" w:sz="4" w:space="4" w:color="auto"/>
        </w:pBdr>
        <w:rPr>
          <w:rFonts w:eastAsia="Calibri" w:cs="Calibri"/>
          <w:b/>
          <w:u w:val="single"/>
        </w:rPr>
      </w:pPr>
      <w:r w:rsidRPr="00733C02">
        <w:rPr>
          <w:rFonts w:eastAsia="Calibri" w:cs="Calibri"/>
          <w:color w:val="A6A6A6"/>
          <w:sz w:val="12"/>
        </w:rPr>
        <w:t xml:space="preserve">Second, my view is not that plans are bad. On the contrary, </w:t>
      </w:r>
      <w:r w:rsidRPr="00733C02">
        <w:rPr>
          <w:rFonts w:eastAsia="Calibri" w:cs="Calibri"/>
          <w:b/>
          <w:u w:val="single"/>
        </w:rPr>
        <w:t>I think that plans are good, but only when they affirm</w:t>
      </w:r>
      <w:r w:rsidRPr="00733C02">
        <w:rPr>
          <w:rFonts w:eastAsia="Calibri" w:cs="Calibri"/>
          <w:color w:val="A6A6A6"/>
          <w:sz w:val="12"/>
        </w:rPr>
        <w:t xml:space="preserve"> the resolution. Whether some plan affirms their resolution (i.e., whether it is topical) is a function of the resolution’s semantics. To repeat, I have nothing against plans in general, and I believe that </w:t>
      </w:r>
      <w:r w:rsidRPr="00733C02">
        <w:rPr>
          <w:rFonts w:eastAsia="Calibri" w:cs="Calibri"/>
          <w:b/>
          <w:u w:val="single"/>
        </w:rPr>
        <w:t>spec</w:t>
      </w:r>
      <w:r w:rsidRPr="00733C02">
        <w:rPr>
          <w:rFonts w:eastAsia="Calibri" w:cs="Calibri"/>
          <w:color w:val="A6A6A6"/>
          <w:sz w:val="12"/>
        </w:rPr>
        <w:t xml:space="preserve">ification of some resolutional parameter </w:t>
      </w:r>
      <w:r w:rsidRPr="00733C02">
        <w:rPr>
          <w:rFonts w:eastAsia="Calibri" w:cs="Calibri"/>
          <w:b/>
          <w:u w:val="single"/>
        </w:rPr>
        <w:t>may be</w:t>
      </w:r>
      <w:r w:rsidRPr="00733C02">
        <w:rPr>
          <w:rFonts w:eastAsia="Calibri" w:cs="Calibri"/>
          <w:color w:val="A6A6A6"/>
          <w:sz w:val="12"/>
        </w:rPr>
        <w:t xml:space="preserve"> permissible, if not </w:t>
      </w:r>
      <w:r w:rsidRPr="00733C02">
        <w:rPr>
          <w:rFonts w:eastAsia="Calibri" w:cs="Calibri"/>
          <w:b/>
          <w:u w:val="single"/>
        </w:rPr>
        <w:t>obligatory, on many topics.</w:t>
      </w:r>
      <w:r w:rsidRPr="00733C02">
        <w:rPr>
          <w:rFonts w:eastAsia="Calibri" w:cs="Calibri"/>
          <w:color w:val="A6A6A6"/>
          <w:sz w:val="12"/>
        </w:rPr>
        <w:t xml:space="preserve"> One of the great things about </w:t>
      </w:r>
      <w:r w:rsidRPr="00733C02">
        <w:rPr>
          <w:rFonts w:eastAsia="Calibri" w:cs="Calibri"/>
          <w:b/>
          <w:u w:val="single"/>
        </w:rPr>
        <w:t>LD</w:t>
      </w:r>
      <w:r w:rsidRPr="00733C02">
        <w:rPr>
          <w:rFonts w:eastAsia="Calibri" w:cs="Calibri"/>
          <w:color w:val="A6A6A6"/>
          <w:sz w:val="12"/>
        </w:rPr>
        <w:t xml:space="preserve"> is that our </w:t>
      </w:r>
      <w:r w:rsidRPr="00733C02">
        <w:rPr>
          <w:rFonts w:eastAsia="Calibri" w:cs="Calibri"/>
          <w:b/>
          <w:u w:val="single"/>
        </w:rPr>
        <w:t>resolutions are diverse</w:t>
      </w:r>
      <w:r w:rsidRPr="00733C02">
        <w:rPr>
          <w:rFonts w:eastAsia="Calibri" w:cs="Calibri"/>
          <w:color w:val="A6A6A6"/>
          <w:sz w:val="12"/>
        </w:rPr>
        <w:t xml:space="preserve"> not only in their subject matter but also in their structure. </w:t>
      </w:r>
      <w:r w:rsidRPr="00733C02">
        <w:rPr>
          <w:rFonts w:eastAsia="Calibri" w:cs="Calibri"/>
          <w:b/>
          <w:u w:val="single"/>
        </w:rPr>
        <w:t xml:space="preserve">This requires debaters to analyze each resolution with a fresh eye and not simply </w:t>
      </w:r>
      <w:r w:rsidRPr="00733C02">
        <w:rPr>
          <w:rFonts w:eastAsia="Calibri" w:cs="Calibri"/>
          <w:color w:val="A6A6A6"/>
          <w:sz w:val="12"/>
        </w:rPr>
        <w:t xml:space="preserve">to </w:t>
      </w:r>
      <w:r w:rsidRPr="00733C02">
        <w:rPr>
          <w:rFonts w:eastAsia="Calibri" w:cs="Calibri"/>
          <w:b/>
          <w:u w:val="single"/>
        </w:rPr>
        <w:t>import concepts</w:t>
      </w:r>
      <w:r w:rsidRPr="00733C02">
        <w:rPr>
          <w:rFonts w:eastAsia="Calibri" w:cs="Calibri"/>
          <w:color w:val="A6A6A6"/>
          <w:sz w:val="12"/>
        </w:rPr>
        <w:t xml:space="preserve"> and assumptions that may have applied to old resolutions into theoretical norms for each new one. But when the only tool you have is a hammer, everything looks like a nail. It is easier to continue with the same assumptions, as long as they are sufficiently shared by one’s peers on the national circuit, rather than reinventing the theoretical wheel every two months. It is important to resist this temptation and not to ignore the meaning of the resolution, even and especially if you may be more comfortable debating a different resolution.</w:t>
      </w:r>
      <w:r w:rsidRPr="00733C02">
        <w:rPr>
          <w:rFonts w:eastAsia="Calibri" w:cs="Calibri"/>
          <w:b/>
          <w:u w:val="single"/>
        </w:rPr>
        <w:t xml:space="preserve"> </w:t>
      </w:r>
    </w:p>
    <w:p w:rsidR="000E5F15" w:rsidRDefault="000E5F15" w:rsidP="000E5F15">
      <w:pPr>
        <w:rPr>
          <w:rFonts w:eastAsia="Calibri" w:cs="Calibri"/>
        </w:rPr>
      </w:pPr>
    </w:p>
    <w:p w:rsidR="000E5F15" w:rsidRPr="002B108B" w:rsidRDefault="000E5F15" w:rsidP="000E5F15">
      <w:pPr>
        <w:pStyle w:val="Heading2"/>
        <w:spacing w:before="0"/>
        <w:rPr>
          <w:sz w:val="24"/>
          <w:u w:val="single"/>
        </w:rPr>
      </w:pPr>
      <w:r>
        <w:rPr>
          <w:sz w:val="24"/>
          <w:u w:val="single"/>
        </w:rPr>
        <w:t>AT Informal Sector DA</w:t>
      </w:r>
    </w:p>
    <w:p w:rsidR="000E5F15" w:rsidRPr="00733C02" w:rsidRDefault="000E5F15" w:rsidP="000E5F15">
      <w:pPr>
        <w:rPr>
          <w:rFonts w:eastAsia="Calibri" w:cs="Calibri"/>
        </w:rPr>
      </w:pPr>
    </w:p>
    <w:p w:rsidR="000E5F15" w:rsidRPr="00733C02" w:rsidRDefault="000E5F15" w:rsidP="000E5F15">
      <w:pPr>
        <w:pStyle w:val="Heading4"/>
        <w:rPr>
          <w:rFonts w:eastAsia="Calibri"/>
        </w:rPr>
      </w:pPr>
      <w:r w:rsidRPr="00733C02">
        <w:rPr>
          <w:rFonts w:eastAsia="Calibri"/>
        </w:rPr>
        <w:t>TURN – Informal sector is high now; living wage is key to solve it. Studies prove.</w:t>
      </w:r>
    </w:p>
    <w:p w:rsidR="000E5F15" w:rsidRPr="00733C02" w:rsidRDefault="000E5F15" w:rsidP="000E5F15">
      <w:pPr>
        <w:rPr>
          <w:rFonts w:eastAsia="Calibri" w:cs="Calibri"/>
          <w:b/>
          <w:bCs/>
          <w:sz w:val="26"/>
        </w:rPr>
      </w:pPr>
      <w:r w:rsidRPr="00733C02">
        <w:rPr>
          <w:rFonts w:eastAsia="Calibri" w:cs="Calibri"/>
          <w:b/>
          <w:bCs/>
          <w:sz w:val="26"/>
        </w:rPr>
        <w:t>Lemos 4</w:t>
      </w:r>
    </w:p>
    <w:p w:rsidR="000E5F15" w:rsidRPr="00733C02" w:rsidRDefault="000E5F15" w:rsidP="000E5F15">
      <w:pPr>
        <w:rPr>
          <w:rFonts w:eastAsia="Calibri" w:cs="Calibri"/>
          <w:sz w:val="16"/>
        </w:rPr>
      </w:pPr>
      <w:r w:rsidRPr="00733C02">
        <w:rPr>
          <w:rFonts w:eastAsia="Calibri" w:cs="Calibri"/>
          <w:sz w:val="16"/>
        </w:rPr>
        <w:t>Sara Lemos (University of Leicester and IZA Bonn). “The Effects of the Minimum Wage in the Formal and Informal Sectors in Brazil.” Institute for the Study of Labor. March 2004. http://ftp.iza.org/dp1089.pdf</w:t>
      </w:r>
    </w:p>
    <w:p w:rsidR="000E5F15" w:rsidRPr="00733C02" w:rsidRDefault="000E5F15" w:rsidP="000E5F15">
      <w:pPr>
        <w:rPr>
          <w:rFonts w:eastAsia="Calibri" w:cs="Calibri"/>
        </w:rPr>
      </w:pPr>
    </w:p>
    <w:p w:rsidR="000E5F15" w:rsidRPr="00733C02" w:rsidRDefault="000E5F15" w:rsidP="000E5F15">
      <w:pPr>
        <w:rPr>
          <w:rFonts w:eastAsia="Calibri" w:cs="Calibri"/>
          <w:sz w:val="16"/>
        </w:rPr>
      </w:pPr>
      <w:r w:rsidRPr="00733C02">
        <w:rPr>
          <w:rFonts w:eastAsia="Calibri" w:cs="Calibri"/>
          <w:sz w:val="16"/>
        </w:rPr>
        <w:t xml:space="preserve">6. Policy Implications </w:t>
      </w:r>
      <w:r w:rsidRPr="00733C02">
        <w:rPr>
          <w:rFonts w:eastAsia="Calibri" w:cs="Calibri"/>
          <w:u w:val="single"/>
        </w:rPr>
        <w:t xml:space="preserve">The evidence here suggests that </w:t>
      </w:r>
      <w:r w:rsidRPr="00733C02">
        <w:rPr>
          <w:rFonts w:eastAsia="Calibri" w:cs="Calibri"/>
          <w:highlight w:val="yellow"/>
          <w:u w:val="single"/>
        </w:rPr>
        <w:t>the poorest are not out of the reach</w:t>
      </w:r>
      <w:r w:rsidRPr="00733C02">
        <w:rPr>
          <w:rFonts w:eastAsia="Calibri" w:cs="Calibri"/>
          <w:u w:val="single"/>
        </w:rPr>
        <w:t xml:space="preserve"> of the legislation, </w:t>
      </w:r>
      <w:r w:rsidRPr="00733C02">
        <w:rPr>
          <w:rFonts w:eastAsia="Calibri" w:cs="Calibri"/>
          <w:b/>
          <w:highlight w:val="yellow"/>
          <w:u w:val="single"/>
          <w:bdr w:val="single" w:sz="18" w:space="0" w:color="auto"/>
        </w:rPr>
        <w:t>despite being</w:t>
      </w:r>
      <w:r w:rsidRPr="00733C02">
        <w:rPr>
          <w:rFonts w:eastAsia="Calibri" w:cs="Calibri"/>
          <w:u w:val="single"/>
          <w:bdr w:val="single" w:sz="18" w:space="0" w:color="auto"/>
        </w:rPr>
        <w:t xml:space="preserve"> over-represented </w:t>
      </w:r>
      <w:r w:rsidRPr="00733C02">
        <w:rPr>
          <w:rFonts w:eastAsia="Calibri" w:cs="Calibri"/>
          <w:b/>
          <w:highlight w:val="yellow"/>
          <w:u w:val="single"/>
          <w:bdr w:val="single" w:sz="18" w:space="0" w:color="auto"/>
        </w:rPr>
        <w:t>in the informal sector, where the legislation is not complied with.</w:t>
      </w:r>
      <w:r w:rsidRPr="00733C02">
        <w:rPr>
          <w:rFonts w:eastAsia="Calibri" w:cs="Calibri"/>
          <w:u w:val="single"/>
        </w:rPr>
        <w:t xml:space="preserve"> The minimum wage is effective throughout the bottom half of the distribution. </w:t>
      </w:r>
      <w:r w:rsidRPr="00733C02">
        <w:rPr>
          <w:rFonts w:eastAsia="Calibri" w:cs="Calibri"/>
          <w:b/>
          <w:highlight w:val="yellow"/>
          <w:u w:val="single"/>
          <w:bdr w:val="single" w:sz="18" w:space="0" w:color="auto"/>
        </w:rPr>
        <w:t>Spillover effects are substantial and robust</w:t>
      </w:r>
      <w:r w:rsidRPr="00733C02">
        <w:rPr>
          <w:rFonts w:eastAsia="Calibri" w:cs="Calibri"/>
          <w:u w:val="single"/>
        </w:rPr>
        <w:t xml:space="preserve"> at the lowest percentiles, benefiting even those below the minimum wage. Although the effect on wages is sizeable, the </w:t>
      </w:r>
      <w:r w:rsidRPr="00733C02">
        <w:rPr>
          <w:rFonts w:eastAsia="Calibri" w:cs="Calibri"/>
          <w:highlight w:val="yellow"/>
          <w:u w:val="single"/>
        </w:rPr>
        <w:t>employment effects</w:t>
      </w:r>
      <w:r w:rsidRPr="00733C02">
        <w:rPr>
          <w:rFonts w:eastAsia="Calibri" w:cs="Calibri"/>
          <w:u w:val="single"/>
        </w:rPr>
        <w:t xml:space="preserve"> of the minimum wage </w:t>
      </w:r>
      <w:r w:rsidRPr="00733C02">
        <w:rPr>
          <w:rFonts w:eastAsia="Calibri" w:cs="Calibri"/>
          <w:highlight w:val="yellow"/>
          <w:u w:val="single"/>
        </w:rPr>
        <w:t>are small</w:t>
      </w:r>
      <w:r w:rsidRPr="00733C02">
        <w:rPr>
          <w:rFonts w:eastAsia="Calibri" w:cs="Calibri"/>
          <w:sz w:val="16"/>
        </w:rPr>
        <w:t xml:space="preserve"> for Brazil when compared to the -1% in the international literature (Brown, 1999). The employment rate effect (job effects) is at the most -0.04% in the formal and -0.17% in the informal sector. Camargo (1989) and Carneiro and Henley (2001) argue that a policy such as this might be more effective to reduce poverty than policies that attempt to incorporate informal sector workers into the 15 formal sector, which might generate higher unemployment. Furthermore, the informal sector, as a way of avoiding the inefficiencies of labour market regulation (Soto, 1989; Loayza, 1997; Maloney, 1999), is large and growing in Brazil as a result of successive stabilization plans (Fox and Morley, 1989). The excess of regulations increase non-compliance, and non-compliance increases the de facto size of the informal sector (Ashenfelter and Smith, 1979). Neri (1997) argues that minimum wage increases are more likely to informalize than to destroy jobs. In a developing country, with very little social security, people cannot afford to stay out of work and will move into lower paid informal sector jobs (Macedo, 1981; Amadeo et al., 1995; Carneiro and Henley, 1998). McIntyre (2002) reported evidence confirming that the minimum wage increases the size of the informal sector in Brazil. 7. Conclusion There is very little evidence on the effects of the minimum wage in developing countries and in particular on these effects on the formal and informal sectors of such countries. </w:t>
      </w:r>
      <w:r w:rsidRPr="00733C02">
        <w:rPr>
          <w:rFonts w:eastAsia="Calibri" w:cs="Calibri"/>
          <w:highlight w:val="yellow"/>
          <w:u w:val="single"/>
        </w:rPr>
        <w:t>The informal sector is not only large and overpopulated</w:t>
      </w:r>
      <w:r w:rsidRPr="00733C02">
        <w:rPr>
          <w:rFonts w:eastAsia="Calibri" w:cs="Calibri"/>
          <w:u w:val="single"/>
        </w:rPr>
        <w:t xml:space="preserve"> by minimum wage workers in Brazil, but </w:t>
      </w:r>
      <w:r w:rsidRPr="00733C02">
        <w:rPr>
          <w:rFonts w:eastAsia="Calibri" w:cs="Calibri"/>
          <w:highlight w:val="yellow"/>
          <w:u w:val="single"/>
        </w:rPr>
        <w:t>it is</w:t>
      </w:r>
      <w:r w:rsidRPr="00733C02">
        <w:rPr>
          <w:rFonts w:eastAsia="Calibri" w:cs="Calibri"/>
          <w:u w:val="single"/>
        </w:rPr>
        <w:t xml:space="preserve"> also </w:t>
      </w:r>
      <w:r w:rsidRPr="00733C02">
        <w:rPr>
          <w:rFonts w:eastAsia="Calibri" w:cs="Calibri"/>
          <w:highlight w:val="yellow"/>
          <w:u w:val="single"/>
        </w:rPr>
        <w:t>where most</w:t>
      </w:r>
      <w:r w:rsidRPr="00733C02">
        <w:rPr>
          <w:rFonts w:eastAsia="Calibri" w:cs="Calibri"/>
          <w:u w:val="single"/>
        </w:rPr>
        <w:t xml:space="preserve"> of the </w:t>
      </w:r>
      <w:r w:rsidRPr="00733C02">
        <w:rPr>
          <w:rFonts w:eastAsia="Calibri" w:cs="Calibri"/>
          <w:highlight w:val="yellow"/>
          <w:u w:val="single"/>
        </w:rPr>
        <w:t>poor workers are.</w:t>
      </w:r>
      <w:r w:rsidRPr="00733C02">
        <w:rPr>
          <w:rFonts w:eastAsia="Calibri" w:cs="Calibri"/>
          <w:sz w:val="16"/>
        </w:rPr>
        <w:t xml:space="preserve"> Extending the understanding of minimum wage effects both in developing countries and in particular in the informal sector is crucial if the minimum wage is to be used as a policy to help poor people in poor countries. </w:t>
      </w:r>
      <w:r w:rsidRPr="00733C02">
        <w:rPr>
          <w:rFonts w:eastAsia="Calibri" w:cs="Calibri"/>
          <w:highlight w:val="yellow"/>
          <w:u w:val="single"/>
        </w:rPr>
        <w:t>This paper estimates wage</w:t>
      </w:r>
      <w:r w:rsidRPr="00733C02">
        <w:rPr>
          <w:rFonts w:eastAsia="Calibri" w:cs="Calibri"/>
          <w:u w:val="single"/>
        </w:rPr>
        <w:t xml:space="preserve"> and employment effects i</w:t>
      </w:r>
      <w:r w:rsidRPr="00733C02">
        <w:rPr>
          <w:rFonts w:eastAsia="Calibri" w:cs="Calibri"/>
          <w:highlight w:val="yellow"/>
          <w:u w:val="single"/>
        </w:rPr>
        <w:t>n both</w:t>
      </w:r>
      <w:r w:rsidRPr="00733C02">
        <w:rPr>
          <w:rFonts w:eastAsia="Calibri" w:cs="Calibri"/>
          <w:u w:val="single"/>
        </w:rPr>
        <w:t xml:space="preserve"> the formal and informal </w:t>
      </w:r>
      <w:r w:rsidRPr="00733C02">
        <w:rPr>
          <w:rFonts w:eastAsia="Calibri" w:cs="Calibri"/>
          <w:highlight w:val="yellow"/>
          <w:u w:val="single"/>
        </w:rPr>
        <w:t>sectors for a key developing country</w:t>
      </w:r>
      <w:r w:rsidRPr="00733C02">
        <w:rPr>
          <w:rFonts w:eastAsia="Calibri" w:cs="Calibri"/>
          <w:sz w:val="16"/>
        </w:rPr>
        <w:t xml:space="preserve">, namely Brazil. </w:t>
      </w:r>
      <w:r w:rsidRPr="00733C02">
        <w:rPr>
          <w:rFonts w:eastAsia="Calibri" w:cs="Calibri"/>
          <w:u w:val="single"/>
        </w:rPr>
        <w:t>The minimum wage was found to compress the wage distribution of both sectors.</w:t>
      </w:r>
      <w:r w:rsidRPr="00733C02">
        <w:rPr>
          <w:rFonts w:eastAsia="Calibri" w:cs="Calibri"/>
          <w:sz w:val="16"/>
        </w:rPr>
        <w:t xml:space="preserve"> The compression effect extends higher in the informal sector wage distribution, but it is stronger at the bottom of the formal sector distribution. </w:t>
      </w:r>
      <w:r w:rsidRPr="00733C02">
        <w:rPr>
          <w:rFonts w:eastAsia="Calibri" w:cs="Calibri"/>
          <w:u w:val="single"/>
        </w:rPr>
        <w:t>This suggests that the minimum wage redistributes in favour of the poorer in both sectors</w:t>
      </w:r>
      <w:r w:rsidRPr="00733C02">
        <w:rPr>
          <w:rFonts w:eastAsia="Calibri" w:cs="Calibri"/>
          <w:sz w:val="16"/>
        </w:rPr>
        <w:t xml:space="preserve">, but that it redistributes in favour of those in the very bottom of the distribution in the formal sector, while it redistributes more widely in favour of those in the half bottom half of the distribution in the informal sector. Consistent with the presence of a spike, spillover effects, and the associated compression effect in both sectors, employment was found to decrease in both sectors. Negative employment rate effects (jobs effects) were found to be negative in both sectors – stronger in the informal sector – and aggregate unemployment rate effects was found to be positive. </w:t>
      </w:r>
      <w:r w:rsidRPr="00733C02">
        <w:rPr>
          <w:rFonts w:eastAsia="Calibri" w:cs="Calibri"/>
          <w:u w:val="single"/>
        </w:rPr>
        <w:t>The compression effect together with the disemployment effect of the minimum wage in the informal sector in Brazil is the novelty here. This suggests a downwards sloping labour demand curve 16 in both sectors, challenging the standard Two Sectors Model as inadequate to explain the effect of the minimum wage on the formal and informal sectors</w:t>
      </w:r>
      <w:r w:rsidRPr="00733C02">
        <w:rPr>
          <w:rFonts w:eastAsia="Calibri" w:cs="Calibri"/>
          <w:sz w:val="16"/>
        </w:rPr>
        <w:t xml:space="preserve"> in Brazil and in Latin America more generally. </w:t>
      </w:r>
      <w:r w:rsidRPr="00733C02">
        <w:rPr>
          <w:rFonts w:eastAsia="Calibri" w:cs="Calibri"/>
          <w:u w:val="single"/>
        </w:rPr>
        <w:t xml:space="preserve">Most importantly, the novelty here is that the poorest are not out of the reach of the legislation. The findings here have important policy implications because they entail that </w:t>
      </w:r>
      <w:r w:rsidRPr="00733C02">
        <w:rPr>
          <w:rFonts w:eastAsia="Calibri" w:cs="Calibri"/>
          <w:highlight w:val="yellow"/>
          <w:u w:val="single"/>
        </w:rPr>
        <w:t xml:space="preserve">the minimum wage is effective </w:t>
      </w:r>
      <w:r w:rsidRPr="00733C02">
        <w:rPr>
          <w:rFonts w:eastAsia="Calibri" w:cs="Calibri"/>
          <w:b/>
          <w:highlight w:val="yellow"/>
          <w:u w:val="single"/>
          <w:bdr w:val="single" w:sz="18" w:space="0" w:color="auto"/>
        </w:rPr>
        <w:t>not only in the formal, but also</w:t>
      </w:r>
      <w:r w:rsidRPr="00733C02">
        <w:rPr>
          <w:rFonts w:eastAsia="Calibri" w:cs="Calibri"/>
          <w:u w:val="single"/>
          <w:bdr w:val="single" w:sz="18" w:space="0" w:color="auto"/>
        </w:rPr>
        <w:t xml:space="preserve"> in </w:t>
      </w:r>
      <w:r w:rsidRPr="00733C02">
        <w:rPr>
          <w:rFonts w:eastAsia="Calibri" w:cs="Calibri"/>
          <w:b/>
          <w:highlight w:val="yellow"/>
          <w:u w:val="single"/>
          <w:bdr w:val="single" w:sz="18" w:space="0" w:color="auto"/>
        </w:rPr>
        <w:t>the informal sector</w:t>
      </w:r>
      <w:r w:rsidRPr="00733C02">
        <w:rPr>
          <w:rFonts w:eastAsia="Calibri" w:cs="Calibri"/>
          <w:u w:val="single"/>
        </w:rPr>
        <w:t xml:space="preserve">, where legislation is not complied with. Furthermore, </w:t>
      </w:r>
      <w:r w:rsidRPr="00733C02">
        <w:rPr>
          <w:rFonts w:eastAsia="Calibri" w:cs="Calibri"/>
          <w:highlight w:val="yellow"/>
          <w:u w:val="single"/>
        </w:rPr>
        <w:t>the minimum wage affects the wage of those above and even</w:t>
      </w:r>
      <w:r w:rsidRPr="00733C02">
        <w:rPr>
          <w:rFonts w:eastAsia="Calibri" w:cs="Calibri"/>
          <w:u w:val="single"/>
        </w:rPr>
        <w:t xml:space="preserve"> of those </w:t>
      </w:r>
      <w:r w:rsidRPr="00733C02">
        <w:rPr>
          <w:rFonts w:eastAsia="Calibri" w:cs="Calibri"/>
          <w:highlight w:val="yellow"/>
          <w:u w:val="single"/>
        </w:rPr>
        <w:t>below the</w:t>
      </w:r>
      <w:r w:rsidRPr="00733C02">
        <w:rPr>
          <w:rFonts w:eastAsia="Calibri" w:cs="Calibri"/>
          <w:u w:val="single"/>
        </w:rPr>
        <w:t xml:space="preserve"> minimum </w:t>
      </w:r>
      <w:r w:rsidRPr="00733C02">
        <w:rPr>
          <w:rFonts w:eastAsia="Calibri" w:cs="Calibri"/>
          <w:highlight w:val="yellow"/>
          <w:u w:val="single"/>
        </w:rPr>
        <w:t>wage</w:t>
      </w:r>
      <w:r w:rsidRPr="00733C02">
        <w:rPr>
          <w:rFonts w:eastAsia="Calibri" w:cs="Calibri"/>
          <w:u w:val="single"/>
        </w:rPr>
        <w:t xml:space="preserve"> in the informal sector, </w:t>
      </w:r>
      <w:r w:rsidRPr="00733C02">
        <w:rPr>
          <w:rFonts w:eastAsia="Calibri" w:cs="Calibri"/>
          <w:highlight w:val="yellow"/>
          <w:u w:val="single"/>
        </w:rPr>
        <w:t>where the poorest workers are.</w:t>
      </w:r>
    </w:p>
    <w:p w:rsidR="000E5F15" w:rsidRPr="00733C02" w:rsidRDefault="000E5F15" w:rsidP="000E5F15">
      <w:pPr>
        <w:rPr>
          <w:rFonts w:eastAsia="Calibri" w:cs="Calibri"/>
        </w:rPr>
      </w:pPr>
    </w:p>
    <w:p w:rsidR="000E5F15" w:rsidRPr="00733C02" w:rsidRDefault="000E5F15" w:rsidP="000E5F15">
      <w:pPr>
        <w:keepNext/>
        <w:keepLines/>
        <w:pageBreakBefore/>
        <w:jc w:val="center"/>
        <w:outlineLvl w:val="1"/>
        <w:rPr>
          <w:rFonts w:eastAsia="Times New Roman" w:cs="Times New Roman"/>
          <w:b/>
          <w:szCs w:val="26"/>
          <w:u w:val="single"/>
        </w:rPr>
      </w:pPr>
      <w:r w:rsidRPr="00733C02">
        <w:rPr>
          <w:rFonts w:eastAsia="Times New Roman" w:cs="Times New Roman"/>
          <w:b/>
          <w:szCs w:val="26"/>
          <w:u w:val="single"/>
        </w:rPr>
        <w:t>AT Levinas NC</w:t>
      </w:r>
    </w:p>
    <w:p w:rsidR="000E5F15" w:rsidRPr="00733C02" w:rsidRDefault="000E5F15" w:rsidP="000E5F15">
      <w:pPr>
        <w:keepNext/>
        <w:keepLines/>
        <w:pageBreakBefore/>
        <w:spacing w:before="40"/>
        <w:jc w:val="center"/>
        <w:outlineLvl w:val="2"/>
        <w:rPr>
          <w:rFonts w:eastAsia="Times New Roman" w:cs="Times New Roman"/>
          <w:b/>
          <w:sz w:val="32"/>
          <w:szCs w:val="24"/>
          <w:u w:val="single"/>
        </w:rPr>
      </w:pPr>
      <w:r w:rsidRPr="00733C02">
        <w:rPr>
          <w:rFonts w:eastAsia="Times New Roman" w:cs="Times New Roman"/>
          <w:b/>
          <w:sz w:val="32"/>
          <w:szCs w:val="24"/>
          <w:u w:val="single"/>
        </w:rPr>
        <w:t>General (:25)</w:t>
      </w:r>
    </w:p>
    <w:p w:rsidR="000E5F15" w:rsidRPr="00733C02" w:rsidRDefault="000E5F15" w:rsidP="000E5F15">
      <w:pPr>
        <w:rPr>
          <w:rFonts w:eastAsia="Calibri" w:cs="Calibri"/>
        </w:rPr>
      </w:pPr>
    </w:p>
    <w:p w:rsidR="000E5F15" w:rsidRPr="00733C02" w:rsidRDefault="000E5F15" w:rsidP="000E5F15">
      <w:pPr>
        <w:rPr>
          <w:rFonts w:eastAsia="Calibri" w:cs="Calibri"/>
        </w:rPr>
      </w:pPr>
      <w:r w:rsidRPr="00733C02">
        <w:rPr>
          <w:rFonts w:eastAsia="Calibri" w:cs="Calibri"/>
        </w:rPr>
        <w:t>1. Devolves to non-domination. It is the primary moral good no matter what the Other values, that’s Pettit 99.</w:t>
      </w:r>
    </w:p>
    <w:p w:rsidR="000E5F15" w:rsidRPr="00733C02" w:rsidRDefault="000E5F15" w:rsidP="000E5F15">
      <w:pPr>
        <w:rPr>
          <w:rFonts w:eastAsia="Calibri" w:cs="Calibri"/>
        </w:rPr>
      </w:pPr>
    </w:p>
    <w:p w:rsidR="000E5F15" w:rsidRPr="00733C02" w:rsidRDefault="000E5F15" w:rsidP="000E5F15">
      <w:pPr>
        <w:rPr>
          <w:rFonts w:eastAsia="Calibri" w:cs="Calibri"/>
        </w:rPr>
      </w:pPr>
      <w:r w:rsidRPr="00733C02">
        <w:rPr>
          <w:rFonts w:eastAsia="Calibri" w:cs="Calibri"/>
        </w:rPr>
        <w:t>2. They can’t account for value tradeoffs. There’s no way to weigh between the Other and the other Other and another other Other’s brother’s mother.</w:t>
      </w:r>
    </w:p>
    <w:p w:rsidR="000E5F15" w:rsidRPr="00733C02" w:rsidRDefault="000E5F15" w:rsidP="000E5F15">
      <w:pPr>
        <w:rPr>
          <w:rFonts w:eastAsia="Calibri" w:cs="Calibri"/>
        </w:rPr>
      </w:pPr>
    </w:p>
    <w:p w:rsidR="000E5F15" w:rsidRPr="00733C02" w:rsidRDefault="000E5F15" w:rsidP="000E5F15">
      <w:pPr>
        <w:rPr>
          <w:rFonts w:eastAsia="Calibri" w:cs="Calibri"/>
        </w:rPr>
      </w:pPr>
      <w:r w:rsidRPr="00733C02">
        <w:rPr>
          <w:rFonts w:eastAsia="Calibri" w:cs="Calibri"/>
        </w:rPr>
        <w:t>3. Every agent has to value freedom as a necessary good, that’s Gewirth 84. That doesn’t totalize the Other since the Other is an agent, and freedom is necessary for agency.</w:t>
      </w:r>
    </w:p>
    <w:p w:rsidR="000E5F15" w:rsidRPr="00733C02" w:rsidRDefault="000E5F15" w:rsidP="000E5F15">
      <w:pPr>
        <w:rPr>
          <w:rFonts w:eastAsia="Calibri" w:cs="Calibri"/>
        </w:rPr>
      </w:pPr>
    </w:p>
    <w:p w:rsidR="000E5F15" w:rsidRPr="00733C02" w:rsidRDefault="000E5F15" w:rsidP="000E5F15">
      <w:pPr>
        <w:rPr>
          <w:rFonts w:eastAsia="Calibri" w:cs="Calibri"/>
        </w:rPr>
      </w:pPr>
      <w:r w:rsidRPr="00733C02">
        <w:rPr>
          <w:rFonts w:eastAsia="Calibri" w:cs="Calibri"/>
        </w:rPr>
        <w:t>4. The standard is vague and self-defeating. If we can’t know the Other, we can’t know what counts as Otherness.</w:t>
      </w:r>
    </w:p>
    <w:p w:rsidR="000E5F15" w:rsidRPr="00733C02" w:rsidRDefault="000E5F15" w:rsidP="000E5F15">
      <w:pPr>
        <w:rPr>
          <w:rFonts w:eastAsia="Calibri" w:cs="Calibri"/>
        </w:rPr>
      </w:pPr>
    </w:p>
    <w:p w:rsidR="000E5F15" w:rsidRPr="00733C02" w:rsidRDefault="000E5F15" w:rsidP="000E5F15">
      <w:pPr>
        <w:rPr>
          <w:rFonts w:eastAsia="Calibri" w:cs="Calibri"/>
        </w:rPr>
      </w:pPr>
      <w:r w:rsidRPr="00733C02">
        <w:rPr>
          <w:rFonts w:eastAsia="Calibri" w:cs="Calibri"/>
        </w:rPr>
        <w:t>5. The alternative is worse; abject poverty is a far worse material hindrance to the Other.</w:t>
      </w:r>
    </w:p>
    <w:p w:rsidR="000E5F15" w:rsidRPr="00733C02" w:rsidRDefault="000E5F15" w:rsidP="000E5F15">
      <w:pPr>
        <w:rPr>
          <w:rFonts w:eastAsia="Calibri" w:cs="Calibri"/>
        </w:rPr>
      </w:pPr>
    </w:p>
    <w:p w:rsidR="000E5F15" w:rsidRPr="00733C02" w:rsidRDefault="000E5F15" w:rsidP="000E5F15">
      <w:pPr>
        <w:rPr>
          <w:rFonts w:eastAsia="Calibri" w:cs="Calibri"/>
        </w:rPr>
      </w:pPr>
      <w:r w:rsidRPr="00733C02">
        <w:rPr>
          <w:rFonts w:eastAsia="Calibri" w:cs="Calibri"/>
        </w:rPr>
        <w:t>6. TURN—Living wage is key to letting the Other choose for themselves because it solves bargaining power, that’s Gupta 15.</w:t>
      </w:r>
    </w:p>
    <w:p w:rsidR="000E5F15" w:rsidRPr="00733C02" w:rsidRDefault="000E5F15" w:rsidP="000E5F15">
      <w:pPr>
        <w:rPr>
          <w:rFonts w:eastAsia="Calibri" w:cs="Calibri"/>
        </w:rPr>
      </w:pPr>
    </w:p>
    <w:p w:rsidR="000E5F15" w:rsidRPr="00733C02" w:rsidRDefault="000E5F15" w:rsidP="000E5F15">
      <w:pPr>
        <w:rPr>
          <w:rFonts w:eastAsia="Calibri" w:cs="Calibri"/>
        </w:rPr>
      </w:pPr>
      <w:r w:rsidRPr="00733C02">
        <w:rPr>
          <w:rFonts w:eastAsia="Calibri" w:cs="Calibri"/>
        </w:rPr>
        <w:t>7. Non-unique. Status quo minimum wage links just as hard.</w:t>
      </w:r>
    </w:p>
    <w:p w:rsidR="000E5F15" w:rsidRPr="00733C02" w:rsidRDefault="000E5F15" w:rsidP="000E5F15">
      <w:pPr>
        <w:rPr>
          <w:rFonts w:eastAsia="Calibri" w:cs="Calibri"/>
        </w:rPr>
      </w:pPr>
    </w:p>
    <w:p w:rsidR="000E5F15" w:rsidRPr="00733C02" w:rsidRDefault="000E5F15" w:rsidP="000E5F15">
      <w:pPr>
        <w:rPr>
          <w:rFonts w:eastAsia="Calibri" w:cs="Calibri"/>
        </w:rPr>
      </w:pPr>
      <w:r w:rsidRPr="00733C02">
        <w:rPr>
          <w:rFonts w:eastAsia="Calibri" w:cs="Calibri"/>
        </w:rPr>
        <w:t>8. No link; the aff doesn’t force the Other to take a job or spend money. If they really want low wages, they could just shred their paycheck.</w:t>
      </w:r>
    </w:p>
    <w:p w:rsidR="000E5F15" w:rsidRPr="00733C02" w:rsidRDefault="000E5F15" w:rsidP="000E5F15">
      <w:pPr>
        <w:keepNext/>
        <w:keepLines/>
        <w:spacing w:before="240" w:line="259" w:lineRule="auto"/>
        <w:outlineLvl w:val="3"/>
        <w:rPr>
          <w:rFonts w:ascii="Times New Roman" w:eastAsia="Times New Roman" w:hAnsi="Times New Roman" w:cs="Times New Roman"/>
          <w:b/>
          <w:iCs/>
          <w:sz w:val="22"/>
          <w:u w:val="single"/>
        </w:rPr>
      </w:pPr>
      <w:r w:rsidRPr="00733C02">
        <w:rPr>
          <w:rFonts w:ascii="Times New Roman" w:eastAsia="Times New Roman" w:hAnsi="Times New Roman" w:cs="Times New Roman"/>
          <w:iCs/>
          <w:sz w:val="22"/>
          <w:u w:val="single"/>
        </w:rPr>
        <w:t xml:space="preserve">Pettit Is </w:t>
      </w:r>
      <w:r w:rsidRPr="00733C02">
        <w:rPr>
          <w:rFonts w:ascii="Times New Roman" w:eastAsia="Times New Roman" w:hAnsi="Times New Roman" w:cs="Times New Roman"/>
          <w:b/>
          <w:iCs/>
          <w:sz w:val="22"/>
          <w:u w:val="single"/>
        </w:rPr>
        <w:t>a prereq to Levinas</w:t>
      </w:r>
    </w:p>
    <w:p w:rsidR="000E5F15" w:rsidRPr="00733C02" w:rsidRDefault="000E5F15" w:rsidP="000E5F15">
      <w:pPr>
        <w:rPr>
          <w:rFonts w:ascii="Times New Roman" w:eastAsia="Calibri" w:hAnsi="Times New Roman" w:cs="Times New Roman"/>
          <w:b/>
          <w:bCs/>
          <w:sz w:val="26"/>
        </w:rPr>
      </w:pPr>
      <w:r w:rsidRPr="00733C02">
        <w:rPr>
          <w:rFonts w:ascii="Times New Roman" w:eastAsia="Calibri" w:hAnsi="Times New Roman" w:cs="Times New Roman"/>
          <w:b/>
          <w:bCs/>
          <w:sz w:val="26"/>
          <w:highlight w:val="yellow"/>
        </w:rPr>
        <w:t>Ferrarese, 2009:</w:t>
      </w:r>
    </w:p>
    <w:p w:rsidR="000E5F15" w:rsidRPr="00733C02" w:rsidRDefault="000E5F15" w:rsidP="000E5F15">
      <w:pPr>
        <w:rPr>
          <w:rFonts w:ascii="Times New Roman" w:eastAsia="Calibri" w:hAnsi="Times New Roman" w:cs="Times New Roman"/>
          <w:sz w:val="16"/>
          <w:szCs w:val="16"/>
        </w:rPr>
      </w:pPr>
      <w:r w:rsidRPr="00733C02">
        <w:rPr>
          <w:rFonts w:ascii="Times New Roman" w:eastAsia="Calibri" w:hAnsi="Times New Roman" w:cs="Times New Roman"/>
          <w:sz w:val="16"/>
          <w:szCs w:val="16"/>
        </w:rPr>
        <w:t>(Gabba-Gabba, We Acceept You, One Of Us”: Vulnerability And Power In The Relationship Of Recognition. Constellations. Vol. 16, Issue 4, Pages 604-614. December 2009. Estelle Ferrarese, Faculty Of Social Sciences AT The University of Strasbourg)</w:t>
      </w:r>
    </w:p>
    <w:p w:rsidR="000E5F15" w:rsidRPr="00733C02" w:rsidRDefault="000E5F15" w:rsidP="000E5F15">
      <w:pPr>
        <w:rPr>
          <w:rFonts w:ascii="Times New Roman" w:eastAsia="Calibri" w:hAnsi="Times New Roman" w:cs="Times New Roman"/>
          <w:sz w:val="16"/>
          <w:szCs w:val="16"/>
        </w:rPr>
      </w:pPr>
    </w:p>
    <w:p w:rsidR="000E5F15" w:rsidRPr="00733C02" w:rsidRDefault="000E5F15" w:rsidP="000E5F15">
      <w:pPr>
        <w:rPr>
          <w:rFonts w:ascii="Times New Roman" w:eastAsia="Calibri" w:hAnsi="Times New Roman" w:cs="Times New Roman"/>
          <w:sz w:val="16"/>
          <w:szCs w:val="16"/>
        </w:rPr>
      </w:pPr>
    </w:p>
    <w:p w:rsidR="000E5F15" w:rsidRPr="00733C02" w:rsidRDefault="000E5F15" w:rsidP="000E5F15">
      <w:pPr>
        <w:spacing w:after="160" w:line="259" w:lineRule="auto"/>
        <w:rPr>
          <w:rFonts w:ascii="Times New Roman" w:eastAsia="Calibri" w:hAnsi="Times New Roman" w:cs="Times New Roman"/>
          <w:b/>
          <w:sz w:val="22"/>
          <w:u w:val="single"/>
        </w:rPr>
      </w:pPr>
      <w:r w:rsidRPr="00733C02">
        <w:rPr>
          <w:rFonts w:ascii="Times New Roman" w:eastAsia="Calibri" w:hAnsi="Times New Roman" w:cs="Times New Roman"/>
          <w:sz w:val="16"/>
          <w:szCs w:val="16"/>
        </w:rPr>
        <w:t xml:space="preserve">From the perspective of an (often internal) critique of political liberalism, some schools of thought in political theory have, in recent years, argued for an alternative concept of the subject founded on a distinct social ontology, as opposed to the figure of a rational and sovereign, always-already autonomous subject. This has given new prominence to the theme of vulnerability. One finds this theme in theories of “care,” which insist on having concern for the other in his vulnerability, his intrinsic dependence and his needs.1 The idea of vulnerability can also be found among authors who attempt to found their theories of justice on networks of dependence and interdependence in which subjects find themselves, as in the example of Iris Marion Young. From a different perspective, Martha Nussbaum regards emotions as morally relevant because “they are judgments in which we acknowledge our neediness and incompleteness before those elements that we do not fully control.”2 And Emmanuel </w:t>
      </w:r>
      <w:r w:rsidRPr="00733C02">
        <w:rPr>
          <w:rFonts w:ascii="Times New Roman" w:eastAsia="Calibri" w:hAnsi="Times New Roman" w:cs="Times New Roman"/>
          <w:b/>
          <w:sz w:val="22"/>
          <w:highlight w:val="yellow"/>
          <w:u w:val="single"/>
        </w:rPr>
        <w:t>Levinas writes</w:t>
      </w:r>
      <w:r w:rsidRPr="00733C02">
        <w:rPr>
          <w:rFonts w:ascii="Times New Roman" w:eastAsia="Calibri" w:hAnsi="Times New Roman" w:cs="Times New Roman"/>
          <w:b/>
          <w:sz w:val="22"/>
          <w:u w:val="single"/>
        </w:rPr>
        <w:t xml:space="preserve"> primarily </w:t>
      </w:r>
      <w:r w:rsidRPr="00733C02">
        <w:rPr>
          <w:rFonts w:ascii="Times New Roman" w:eastAsia="Calibri" w:hAnsi="Times New Roman" w:cs="Times New Roman"/>
          <w:b/>
          <w:sz w:val="22"/>
          <w:highlight w:val="yellow"/>
          <w:u w:val="single"/>
        </w:rPr>
        <w:t>about</w:t>
      </w:r>
      <w:r w:rsidRPr="00733C02">
        <w:rPr>
          <w:rFonts w:ascii="Times New Roman" w:eastAsia="Calibri" w:hAnsi="Times New Roman" w:cs="Times New Roman"/>
          <w:b/>
          <w:sz w:val="22"/>
          <w:u w:val="single"/>
        </w:rPr>
        <w:t xml:space="preserve"> </w:t>
      </w:r>
      <w:r w:rsidRPr="00733C02">
        <w:rPr>
          <w:rFonts w:ascii="Times New Roman" w:eastAsia="Calibri" w:hAnsi="Times New Roman" w:cs="Times New Roman"/>
          <w:b/>
          <w:sz w:val="22"/>
          <w:highlight w:val="yellow"/>
          <w:u w:val="single"/>
        </w:rPr>
        <w:t>the</w:t>
      </w:r>
      <w:r w:rsidRPr="00733C02">
        <w:rPr>
          <w:rFonts w:ascii="Times New Roman" w:eastAsia="Calibri" w:hAnsi="Times New Roman" w:cs="Times New Roman"/>
          <w:b/>
          <w:sz w:val="22"/>
          <w:u w:val="single"/>
        </w:rPr>
        <w:t xml:space="preserve"> absolute </w:t>
      </w:r>
      <w:r w:rsidRPr="00733C02">
        <w:rPr>
          <w:rFonts w:ascii="Times New Roman" w:eastAsia="Calibri" w:hAnsi="Times New Roman" w:cs="Times New Roman"/>
          <w:b/>
          <w:sz w:val="22"/>
          <w:highlight w:val="yellow"/>
          <w:u w:val="single"/>
        </w:rPr>
        <w:t>nudity of the other</w:t>
      </w:r>
      <w:r w:rsidRPr="00733C02">
        <w:rPr>
          <w:rFonts w:ascii="Times New Roman" w:eastAsia="Calibri" w:hAnsi="Times New Roman" w:cs="Times New Roman"/>
          <w:b/>
          <w:sz w:val="22"/>
          <w:u w:val="single"/>
        </w:rPr>
        <w:t>'s face that appeals for my help and assistance.</w:t>
      </w:r>
      <w:r w:rsidRPr="00733C02">
        <w:rPr>
          <w:rFonts w:ascii="Times New Roman" w:eastAsia="Calibri" w:hAnsi="Times New Roman" w:cs="Times New Roman"/>
          <w:sz w:val="16"/>
          <w:szCs w:val="16"/>
        </w:rPr>
        <w:t xml:space="preserve"> Finally, the idea of </w:t>
      </w:r>
      <w:r w:rsidRPr="00733C02">
        <w:rPr>
          <w:rFonts w:ascii="Times New Roman" w:eastAsia="Calibri" w:hAnsi="Times New Roman" w:cs="Times New Roman"/>
          <w:b/>
          <w:sz w:val="22"/>
          <w:highlight w:val="yellow"/>
          <w:u w:val="single"/>
        </w:rPr>
        <w:t>vulnerability has</w:t>
      </w:r>
      <w:r w:rsidRPr="00733C02">
        <w:rPr>
          <w:rFonts w:ascii="Times New Roman" w:eastAsia="Calibri" w:hAnsi="Times New Roman" w:cs="Times New Roman"/>
          <w:b/>
          <w:sz w:val="22"/>
          <w:u w:val="single"/>
        </w:rPr>
        <w:t xml:space="preserve"> also been regarded as </w:t>
      </w:r>
      <w:r w:rsidRPr="00733C02">
        <w:rPr>
          <w:rFonts w:ascii="Times New Roman" w:eastAsia="Calibri" w:hAnsi="Times New Roman" w:cs="Times New Roman"/>
          <w:b/>
          <w:sz w:val="22"/>
          <w:highlight w:val="yellow"/>
          <w:u w:val="single"/>
        </w:rPr>
        <w:t>a</w:t>
      </w:r>
      <w:r w:rsidRPr="00733C02">
        <w:rPr>
          <w:rFonts w:ascii="Times New Roman" w:eastAsia="Calibri" w:hAnsi="Times New Roman" w:cs="Times New Roman"/>
          <w:b/>
          <w:sz w:val="22"/>
          <w:u w:val="single"/>
        </w:rPr>
        <w:t xml:space="preserve"> strong </w:t>
      </w:r>
      <w:r w:rsidRPr="00733C02">
        <w:rPr>
          <w:rFonts w:ascii="Times New Roman" w:eastAsia="Calibri" w:hAnsi="Times New Roman" w:cs="Times New Roman"/>
          <w:b/>
          <w:sz w:val="22"/>
          <w:highlight w:val="yellow"/>
          <w:u w:val="single"/>
        </w:rPr>
        <w:t>moral argument</w:t>
      </w:r>
      <w:r w:rsidRPr="00733C02">
        <w:rPr>
          <w:rFonts w:ascii="Times New Roman" w:eastAsia="Calibri" w:hAnsi="Times New Roman" w:cs="Times New Roman"/>
          <w:sz w:val="16"/>
          <w:szCs w:val="16"/>
        </w:rPr>
        <w:t xml:space="preserve"> </w:t>
      </w:r>
      <w:r w:rsidRPr="00733C02">
        <w:rPr>
          <w:rFonts w:ascii="Times New Roman" w:eastAsia="Calibri" w:hAnsi="Times New Roman" w:cs="Times New Roman"/>
          <w:sz w:val="2"/>
          <w:szCs w:val="2"/>
        </w:rPr>
        <w:t>(as questionable as this can be) against cultural relativism, by offering an ontological argument for universalistic theories of rights: all human beings feel pain, and have the capacity to recognize pain in others.3 Contemporary theories of recognition can be considered as participating in this movement to rehabilitate the idea of vulnerability, insofar as they refer to – usually with the intention of reformulating Hegel's struggle for recognition – George Herbert Mead's work, Mind, Self and Society from the Standpoint of a Social Behaviorist, according to which consciousness, “far from being a precondition to the social act … is preconditioned by this very act.4” The self can only develop in a process of interaction: when a self does appear, it always involves an experience of another. Accordingly, for Charles Taylor, Jürgen Habermas, Ernst Tugendhat and Axel Honneth among others, individuality is constituted both through intersubjective recognition and through one's self-understanding as mediated by intersubjectivity. Hence, the need for the other's recognition experienced by each of us and our vulnerability to its possible denial. Habermas for instance speaks of “extreme vulnerability” as a central aspect of discourse ethics: “unless the subject externalizes in interpersonal relations through language, he is unable to form that inner center that is his personal identity. This explains the almost constitutional insecurity and chronic fragility of personal identity – an insecurity that is antecedent to cruder threats to the integrity of life and limb.”5 It follows with this type of premise that these theories of recognition place us before the fact that personal selves are always available for harming, recalling man's physical vulnerability – i.e. the fact that bodies are always available for wounding. This is clearly exposed in the following well-known passage of Charles Taylor's “Politics of Recognition”: “non-recognition or misrecognition … can be a form of oppression, imprisoning someone in a false, distorted, reduced mode of being. Beyond a simple lack of respect, it can inflict a grievous wound, saddling people with crippling self-hatred. Due recognition is not just a courtesy but a vital human need.”6 In Axel Honneth's words, “because the normative self-image of each and every individual human being … is dependent on the possibility of being continually backed up by others, the experience of being disrespected carries with it the danger of an injury that can bring the identity of the person as a whole to the point of collapse.”7 More specifically, at the core of Hegelian theories of recognition is the idea that not being recognized means being unable to maintain a practical relation-to-self; autonomy is regarded as the horizon of recognition. Current Hegelian theories of recognition then draw moral consequences from the constitutional vulnerability they assume. Vulnerability implies more than susceptibility to certain sorts of harm; it implies that harm is avoidable. Hence the possibility of advocating a duty to protect the vulnerable, a duty to prevent harm from occurring, particularly in the form of an individual or a collective “special responsibility,” entailed by the peculiar vulnerability of someone else to our actions and choices, as advocated by Robert Goodin in his book Protecting the Vulnerable.8 Insofar as Honneth's theory relies on the idea of deeply rooted expectations of recognition directed toward multiple others who consequently bear the burden of recognition, it assumes such a duty, at least for the sphere of rights and the sphere of social esteem: “Built into the structure of human interaction there is a normative expectation that one will meet with the recognition of others, or at least an implicit assumption that one will be given positive consideration in the plans of others.”9 For his part, Habermas posits the responsibility generated by this vulnerability in terms of an imperative of solidarity. Beyond the intersubjective and/or social level and the question of responsibility, the elucidation of this principle of vulnerability on a political level appears considerably more problematic. By insisting on the vulnerability of the agent, whose access to autonomy is dependent on intersubjective consideration, Hegelian theories of recognition invite us, although often without explicitly assuming so, to envision a demand for the preservation of personal integrity in terms similar to the preservation of physical integrity, which, at least since Hobbes, has been presented as the primary function of political institutions.10 The transposition of this idea of vulnerability to the political sphere then generally takes on two different forms. On the one hand, vulnerability provides the possibility of founding an institutional basis for the principle of a right to conditions for a positive relationship to self, a right that is just as fundamental as the right to physical integrity. This is notably expressed by the idea of a shield of rights that takes different forms, conceived as either the instrument of individual protection (Honneth) or collective protection (Taylor), limited to cases where weakness is exposed to a force that is excessive (Fraser),11 or extended to guarantee an equal recognition for all (Tully). On the other hand, the politics of recognition is generally considered a series of struggles to impose this right to conditions for a positive relationship to self, to have it respected, and/or to extend the interpretation of its normative content. Hegelian theories of recognition seem to argue that we need to broaden the concept of justice, but such a conception of justice would not, a priori, enable us to carry out a rational deduction of the institutions required for a perfectly just society, like the deduction Rawls sought to make in his Theory of Justice. This concept of justice would be a tool of social criticism, justifying the legitimacy of social transformations to reduce misrecognitions within a real society. The political task would then consist in a pragmatic critique of institutions so as to tend towards the elimination of every denial of recognition or misrecognition through progressive and experimental adjustments.12 This emphasis placed on vulnerability, whose validity is not being called into question as such here, and the analogy which is drawn between physical vulnerability and constitutional vulnerability, leave a certain number of elements on the nature of the harm threatening the person expecting recognition unclarified, as I shall seek to show in this article (I). At the same time, it fails to address the nature of the relationship of recognition, omitting from consideration the exercise of power and the mechanisms inherent to this relationship (II). These omissions, as I will show, cause a particular dimension of recognition-driven struggles to be neglected, a dimension which I will refer to as the politics of exit (III). I. Not To Be Misrecognized, but by Whom? The vanishing point of the reasoning I have sought to highlight in the introduction of this paper, I believe, is the fact that the vulnerability inherent in the concept of recognition results from the need to constitute the other as an authority in order to be recognized. While in the case of physical security becoming a right – where the aim was to banish the specter of bloodthirsty bandits invading people's home unbeknownst to their victims, to rape or kill – the crime of denying recognition cannot be inflicted without the victim being aware. Allow me to explain my point with the help of an example that looks at the question from the other way around, borrowed from Freaks, the cult film directed by Tod Browning in 1932 about strangely shaped “freaks” of the Barnum circus. The key scene of the film comes after the wedding ceremony of the beautiful trapeze artist of the troupe, Cleopatra, with Hans, a dwarf she has married for the fortune he has inherited. During the banquet at which the entire cast of “monsters” is assembled, presented by the narrator as a group invested with a strong identity and sense of solidarity, one of them gets up on the table, takes hold of a glass, and approaches the young woman chanting a short refrain, “Gobble-Gobble, we accept her, we accept her! One of us! One of us!”13 This phrase of recognition, taken up in chorus by the monstrous assembly, brings a devastating reaction from the completely drunk trapeze artist: she breaks into hysterical laughter. This is the turning point of the film: Hans finally becomes aware of his young wife's intentions and falls ill. What this scene clearly shows is that for he who demands or expects recognition, not just any kind of recognition will do. Some providers of recognition count more than others. Their social status or the cultural models of a given society render some providers more indispensable than others, just as some providers’ approval leaves indifferent or, as in the present case, can give rise to rejection. In other words, it is the person who demands recognition who transforms the other into an instance of recognition by granting legitimacy to the forthcoming act of recognition or misrecognition. Even the elementary recognition expressed on the level of discourse attests to the validity of this principle. This is the aspect of recognition, embedded in discourse, which Habermas focuses on, and according to which all that is recognized is the person's status as a subject capable of replying, judging, and criticizing.14 In discussion, a reciprocal constitution of autonomous and responsible subjects occurs through the simple fact of raising and defending claims to validity, submitting them to the judgment of the other and addressing the other with the assumption that he can reply, either in approval or with criticism. This form of recognition, given automatically through simple initiation or in the continuation of a dialogue, provides us with perhaps the greatest number of examples of refusal to consecrate a possible instance of recognition, of refusal to place oneself in the position of the person who could be denied a response: innumerable daily cases of non-response, of withdrawal or abstention from an interaction which would both provide recognition and require it, expecting a response; or more political cases of the refusal to sit down at a negotiating table with an organization, a given group (for example by branding them as terrorists). However, while some providers count more than others and are invested with more expectations than others, it is not – except perhaps in the sphere of affective recognition, to borrow Honneth's typology – stubbornness, passion or excessive vanity which makes people aspire to this particular recognition and not another. Similarly, there is no question here of speaking of strategically “choosing” authorities; one does not change instances of recognition as one changes projects or tactics because the previous one didn't work, until one attains the desired success, if only because change is costly, mentally and socially. I will come back to this point in the third part of this paper. The options are limited precisely as a consequence of “institutionalized patterns of cultural value,” as Nancy Fraser would put it. In other words, certain instances are collectively designated, or socially polarized. First of all, there exist cases in which the instance is presented and accepted as the only possible one, thanks to ideological mystification in the form of persuasion and influence. This is, for example, the case of recognition-based management techniques, and of the procedures which Axel Honneth terms “ideologies of recognition,” which “ensure the motivational willingness to fulfill certain tasks and duties without resistance.”15 This extends to and includes the systems of domination, which completely saturate someone's horizon of evaluation through inducement, mobilization of bias and control. Nonetheless, more subtle constraints define all relations of recognition. The desire or need for recognition should not be imagined as a simple straight line which joins subject and object (i.e. the recognition of the instance ordered as such). The person who demands recognition can and does only claim a restricted number of statuses and qualities, from a limited number of instances, limited by reasons rooted in social practices. The “choice” of the instance is also restricted by history, the forward march of time, or, as Wendy Brown puts it, “the constant effects of what has already been made, including ourselves.”16 Even the highly stylized episode borrowed from Freaks which served as our starting point is written into a historical context: that of the Darwinian will to show the diversity of the human species in its races and forms,17 and the rise of the freak show as a type of entertainment. This history makes Hans’ deformed friends quite improbable instances of recognition. In other words, history forges what appears as obvious, like the instance of whiteness for Blacks as lamented by Frantz Fanon: “There is a fact: White men consider themselves superior to black men. There is another fact: Black men want to prove to white men, at all costs, the richness of their thought, the equal value of their intellect.”18 And the very particular place held by the State as the addressee of most claims for recognition in our complex contemporary societies is only the most trivial example of this process of designating the instance through sedimentation. Even the time inherent in the relationship of recognition between two protagonists imposes its force, defining the passage from an expectation to a demand for recognition, confirming an instance, or making it necessary to shift to another scale. The “choice” of the instance is also socially organized in the sense that generally it only refers to already available models and roles. One could add to the mechanisms which limit the number of possibilities the one which René Girard19 detects in the characters of Proust, Stendhal and Dostoevsky: mediation by a third party, whose desire is copied. It is precisely the other's desire that renders the object desirable. In other words, one cannot dismiss the inherent force of the fact that the desire for recognition from this particular instance, and not another, is also a desire according to the other which purports to be desire according to oneself. This should not simply be seen as evidence of a sort of social vanity; mediation is part of the normal and normalized workings of a society, which no one is exempt from. Historically and socially constituted, the obvious instances are not evenly distributed or universally shared in a given society. As a consequence of “institutionalized patterns of cultural value in whose construction those in need of recognition have not equally participated,”20 the way in which relations of recognition are ordered is socially differentiated. This is something that Appiah's notion of “scripts” could account for, scripts being defined as “narratives that people can use in shaping their projects and in telling their life stories.”21 Provided by collective identities, these scripts explain that the natural or obvious instances of recognition differ from one group to the next. This is why Tod Browning's trapeze artist, although herself a marginal figure and probable object of misrecognition, if only in the form of the negation of the value of a lifestyle excessively linked to the body, can do without and even express scorn for the recognition of the Freaks. In this extremely constrained space, the fact remains that it is up to the person claiming recognition to activate the instance, by admitting its legitimacy. The person who takes the risk of making an act of “recognition,” despite not being accepted as a competent instance by a subject placing himself in a position of request, would not be capable of producing the slightest effect of recognition; he would merely be the author of a more or less coherent speech act that would be lost in the void. But then, once this legitimacy is bestowed by the person expecting recognition upon a given instance, a form of power emerges, immanent to the relationship of recognition. II. A Fresh Look at an Inevitable Correlate of Recognition: Power The existence of a power to which the one who claims recognition is subject is inherent in the act of recognition. There is always such a power, even when he who recognizes, recognizes exactly and unreservedly the claim being addressed to him. He can refuse to grant recognition. It is therefore a power limited to this possibility. It is not defined by the ability to obtain something from he who is subjected to it; it is not verified by the possibility of ensuring obedience, it doesn't even need the intentionality of its holder to emerge. It is simply the other face of vulnerability, a power to strike, to damage the other's ability to develop a positive relationship to himself. It is power in the crudest sense, that one party is at the mercy of the other. At the mercy of a refusal, a denial, whether by action or by omission, but also of an inappropriate recognition, of a misinterpretation of the call for recognition, even of a non-perception of this call. Nonetheless, this is not a case of subjectivation, in the sense where the very creation of the subject is considered as contemporary to and conditioned by an act of subjection. Admittedly, it seems difficult to deny the idea, notably defended by Judith Butler and Patchen Markell, that the act of recognition is a performative act, if one grants that the meaning of a request for recognition is: I need you to recognize me as a human being (or a being different from you). Without your recognition, I cannot become this being. Not only do I require you to acknowledge that I am this being (otherwise it would simply be a cognitive victory), but only you can make it true; this is precisely the reason I am forced to formulate this claim. The act of recognition thus creates the status, the definition, or the self it recognizes. And this creation is the act of the party granting recognition. But if one pays closer attention to Austin's concept of the performative act, one sees that the speech act is not self-sufficient: the uttering of the words is the leading incident in the performance of the act, but it is far from being the sole thing necessary if the act is to be deemed to have been performed. “Speaking generally, it is always necessary that the circumstances in which the words are uttered should be in some way, or ways, appropriate, and it is very commonly necessary that either the speaker himself or other persons should also perform certain other actions, whether ‘physical’ or ‘mental’ actions or even acts of uttering further words. Thus, for naming the ship, it is essential that I should be the person appointed to name her, for (Christian) marrying, it is essential that I should not be already married with a wife living, sane and undivorced, and so on: for a bet to have been made, it is generally necessary for the offer of the bet to have been accepted by a taker (who must have done something, such as to say ‘Done’).”22 Austin envisaged the performative act as assuming both conventions and in some way the agreement and participation of persons other than the speaker; the act of granting recognition is limited the same way. In other words, the performative act of recognition limits our room for maneuver, but the speaker himself is constrained by circumstances. One cannot attribute just any identity or characteristic, even if it is positive; the recognizing party cannot rely on its imagination alone: if it does so, the performative act is destined to fail. Not just anything can be attributed as an ability or a status,23 and the party that recognizes is limited in its performative power by existing and/or constraining models and reasons, and from that point of view, is subject to the same constraints as the party claiming recognition. Furthermore, to be successful, the act of recognition must, at least partially, encounter a claim. In other words, in transforming the other into an authority, I recognize his right to inflict upon me a harm that will make it impossible for me to nurture respect for myself, but I am the one who makes this first movement. This is paradoxically why interaction remains possible. By highlighting the role of the party with the expectation of recognition in the constitution of the relationship of recognition and power, my aim is obviously not to assign the responsibility of the harm to the party that suffers this harm. Rather it is to remind what Foucault, and after him, Iris Marion Young, pointed out, namely that power is not the possession or attribute of individuals, “power is a relation rather than a thing.”24 Indeed, while the accumulation by an individual, an institution or a group of a “capital of authority”– to borrow and subvert a Bourdieuian concept – makes their acceptance as providers of recognition more probable, contrary to what Bourdieu would argue, it is not in this accumulation that power resides in fine. It only exists in a relationship, being immanent to the latter, and emerges from the acceptance by one of the two partners of the legitimacy of the other's judgment. Correspondingly, I wish to account for the fact that it is precisely because it is involved in the relationship of power that the party expecting recognition can modify, impair and overthrow it. The central importance which Hegelian theories of recognition attribute to the motif of vulnerability and the metaphor of the wound – articulated with an attempt to theorize a non-utilitarian conflictuality in which the struggle derives from moral motives, as well as with the strong normativity attributed to the idea of struggle for recognition (none of these ideas I seek to call into question here) – have ended up placing the subject in a position of radical outsideness in relation to power. He who demands recognition can be nothing more than prey to a power. Furthermore, this power is generally only considered in pathological terms and/or in terms of domination.25 Yet this tendency is not as harmless as it would seem at first glance: he who expects recognition is placed in a position of reproach to power26 and is consequently made its clear antinomy. In other words, he sees himself being denied the possibility of operating within the “matrix of power,” as Judith Butler would put it. If we cannot extract ourselves from relations of recognition, and if the latter are always doubled by relations of power, the solution cannot be to exclude power from any normative reflection. In taking into consideration the Foucaldian idea of power according to which “a power relationship can only be articulated on the basis of two elements which are each indispensable if it is really to be a power: that “the other” (the one over whom power is exercised) be thoroughly recognized and maintained to the very end as a person who acts; and that, faced with a relationship of power, a whole field of responses, reactions, results, and possible inventions may open up,”27 it is, in contrast, possible to identify a lever that the party claiming recognition can play on. In this perspective, what the politics of recognition, understood as a specific way of elaborating and championing political claims, means should be re-formulated, or at very least extended. III. A Few Political Implications: The Politics of Exit If vulnerability is inherent in creatures individuated only through socialization, while at the same time I am the one who transforms the other into an instance and a source of recognition, the struggle for a shield of rights that would protect my integrity only constitutes one part of the topography of struggles for recognition, of their form, and their finalities. This is the case, if for the mere fact that I only suffer harm if I have participated in the institution of the instance of recognition, or approved or confirmed it. These conditions render recourse to such rights unlikely in many cases of denial. Here, it might seem that my analysis is concluding as a plea in favor of theories of empowerment. However, the concept of empowerment suggests that the solution is to be found by the subject suffering misrecognition in his own resources to develop self-esteem, in his inherent ability to constitute himself outside of and against the mechanisms of power. This concept is therefore in flagrant contradiction with the intersubjective presuppositions that are the particularity and force of the theory of recognition. Because if we had such resources available to escape from contempt, we would not even find ourselves in a position which required us to desperately seek recognition, and the problem of misrecognition would then be limited to a “simple lack of respect,” to rephrase the quote from Taylor above</w:t>
      </w:r>
      <w:r w:rsidRPr="00733C02">
        <w:rPr>
          <w:rFonts w:ascii="Times New Roman" w:eastAsia="Calibri" w:hAnsi="Times New Roman" w:cs="Times New Roman"/>
          <w:sz w:val="10"/>
          <w:szCs w:val="10"/>
        </w:rPr>
        <w:t>.</w:t>
      </w:r>
      <w:r w:rsidRPr="00733C02">
        <w:rPr>
          <w:rFonts w:ascii="Times New Roman" w:eastAsia="Calibri" w:hAnsi="Times New Roman" w:cs="Times New Roman"/>
          <w:sz w:val="16"/>
          <w:szCs w:val="16"/>
        </w:rPr>
        <w:t xml:space="preserve"> </w:t>
      </w:r>
      <w:r w:rsidRPr="00733C02">
        <w:rPr>
          <w:rFonts w:ascii="Times New Roman" w:eastAsia="Calibri" w:hAnsi="Times New Roman" w:cs="Times New Roman"/>
          <w:b/>
          <w:sz w:val="22"/>
          <w:u w:val="single"/>
        </w:rPr>
        <w:t>Philip Pettit arrives at a conclusion of a somewhat different type, at the end of a theoretical development that is not without bearing certain similarities with my own.</w:t>
      </w:r>
      <w:r w:rsidRPr="00733C02">
        <w:rPr>
          <w:rFonts w:ascii="Times New Roman" w:eastAsia="Calibri" w:hAnsi="Times New Roman" w:cs="Times New Roman"/>
          <w:sz w:val="16"/>
          <w:szCs w:val="16"/>
        </w:rPr>
        <w:t>28 Indeed</w:t>
      </w:r>
      <w:r w:rsidRPr="00733C02">
        <w:rPr>
          <w:rFonts w:ascii="Times New Roman" w:eastAsia="Calibri" w:hAnsi="Times New Roman" w:cs="Times New Roman"/>
          <w:b/>
          <w:sz w:val="22"/>
          <w:u w:val="single"/>
        </w:rPr>
        <w:t>, he defends a conception of domination as “defenseless susceptibility to interference” liable “to inflict a certain damage” that is close to my own conception of the power inherent to constitutive vulnerability,</w:t>
      </w:r>
      <w:r w:rsidRPr="00733C02">
        <w:rPr>
          <w:rFonts w:ascii="Times New Roman" w:eastAsia="Calibri" w:hAnsi="Times New Roman" w:cs="Times New Roman"/>
          <w:sz w:val="16"/>
          <w:szCs w:val="16"/>
        </w:rPr>
        <w:t xml:space="preserve"> even if this interference is not considered in Pettit's work in terms of humiliation, discrimination, contempt and disqualification. More precisely, </w:t>
      </w:r>
      <w:r w:rsidRPr="00733C02">
        <w:rPr>
          <w:rFonts w:ascii="Times New Roman" w:eastAsia="Calibri" w:hAnsi="Times New Roman" w:cs="Times New Roman"/>
          <w:b/>
          <w:sz w:val="22"/>
          <w:u w:val="single"/>
        </w:rPr>
        <w:t>Pettit regards an agent as dominating another if he is able to interfere arbitrarily in his choices and actions, whether the interference is effective or not</w:t>
      </w:r>
      <w:r w:rsidRPr="00733C02">
        <w:rPr>
          <w:rFonts w:ascii="Times New Roman" w:eastAsia="Calibri" w:hAnsi="Times New Roman" w:cs="Times New Roman"/>
          <w:sz w:val="16"/>
          <w:szCs w:val="16"/>
        </w:rPr>
        <w:t xml:space="preserve"> – a master can be benevolent to the point of letting his slaves act without interference. Similarly, as I already said, the power specific to whom a request for recognition is addressed stems from the fact that he can always refuse to answer it. </w:t>
      </w:r>
      <w:r w:rsidRPr="00733C02">
        <w:rPr>
          <w:rFonts w:ascii="Times New Roman" w:eastAsia="Calibri" w:hAnsi="Times New Roman" w:cs="Times New Roman"/>
          <w:b/>
          <w:sz w:val="22"/>
          <w:highlight w:val="yellow"/>
          <w:u w:val="single"/>
        </w:rPr>
        <w:t>Pettit</w:t>
      </w:r>
      <w:r w:rsidRPr="00733C02">
        <w:rPr>
          <w:rFonts w:ascii="Times New Roman" w:eastAsia="Calibri" w:hAnsi="Times New Roman" w:cs="Times New Roman"/>
          <w:b/>
          <w:sz w:val="22"/>
          <w:u w:val="single"/>
        </w:rPr>
        <w:t xml:space="preserve"> then </w:t>
      </w:r>
      <w:r w:rsidRPr="00733C02">
        <w:rPr>
          <w:rFonts w:ascii="Times New Roman" w:eastAsia="Calibri" w:hAnsi="Times New Roman" w:cs="Times New Roman"/>
          <w:b/>
          <w:sz w:val="22"/>
          <w:highlight w:val="yellow"/>
          <w:u w:val="single"/>
        </w:rPr>
        <w:t xml:space="preserve">deduces </w:t>
      </w:r>
      <w:r w:rsidRPr="00733C02">
        <w:rPr>
          <w:rFonts w:ascii="Times New Roman" w:eastAsia="Calibri" w:hAnsi="Times New Roman" w:cs="Times New Roman"/>
          <w:b/>
          <w:sz w:val="22"/>
          <w:u w:val="single"/>
        </w:rPr>
        <w:t xml:space="preserve">a concept of </w:t>
      </w:r>
      <w:r w:rsidRPr="00733C02">
        <w:rPr>
          <w:rFonts w:ascii="Times New Roman" w:eastAsia="Calibri" w:hAnsi="Times New Roman" w:cs="Times New Roman"/>
          <w:b/>
          <w:sz w:val="22"/>
          <w:highlight w:val="yellow"/>
          <w:u w:val="single"/>
        </w:rPr>
        <w:t>non-domination as a</w:t>
      </w:r>
      <w:r w:rsidRPr="00733C02">
        <w:rPr>
          <w:rFonts w:ascii="Times New Roman" w:eastAsia="Calibri" w:hAnsi="Times New Roman" w:cs="Times New Roman"/>
          <w:b/>
          <w:sz w:val="22"/>
          <w:u w:val="single"/>
        </w:rPr>
        <w:t xml:space="preserve"> form of power, as a reciprocal power,29 which refers to a </w:t>
      </w:r>
      <w:r w:rsidRPr="00733C02">
        <w:rPr>
          <w:rFonts w:ascii="Times New Roman" w:eastAsia="Calibri" w:hAnsi="Times New Roman" w:cs="Times New Roman"/>
          <w:b/>
          <w:sz w:val="22"/>
          <w:highlight w:val="yellow"/>
          <w:u w:val="single"/>
        </w:rPr>
        <w:t>person's ability to control</w:t>
      </w:r>
      <w:r w:rsidRPr="00733C02">
        <w:rPr>
          <w:rFonts w:ascii="Times New Roman" w:eastAsia="Calibri" w:hAnsi="Times New Roman" w:cs="Times New Roman"/>
          <w:b/>
          <w:sz w:val="22"/>
          <w:u w:val="single"/>
        </w:rPr>
        <w:t xml:space="preserve"> his or her own </w:t>
      </w:r>
      <w:r w:rsidRPr="00733C02">
        <w:rPr>
          <w:rFonts w:ascii="Times New Roman" w:eastAsia="Calibri" w:hAnsi="Times New Roman" w:cs="Times New Roman"/>
          <w:b/>
          <w:sz w:val="22"/>
          <w:highlight w:val="yellow"/>
          <w:u w:val="single"/>
        </w:rPr>
        <w:t xml:space="preserve">destiny but </w:t>
      </w:r>
      <w:r w:rsidRPr="00733C02">
        <w:rPr>
          <w:rFonts w:ascii="Times New Roman" w:eastAsia="Calibri" w:hAnsi="Times New Roman" w:cs="Times New Roman"/>
          <w:b/>
          <w:sz w:val="22"/>
          <w:u w:val="single"/>
        </w:rPr>
        <w:t xml:space="preserve">which </w:t>
      </w:r>
      <w:r w:rsidRPr="00733C02">
        <w:rPr>
          <w:rFonts w:ascii="Times New Roman" w:eastAsia="Calibri" w:hAnsi="Times New Roman" w:cs="Times New Roman"/>
          <w:b/>
          <w:sz w:val="22"/>
          <w:highlight w:val="yellow"/>
          <w:u w:val="single"/>
        </w:rPr>
        <w:t>does not refuse interference. Such a notion implies</w:t>
      </w:r>
      <w:r w:rsidRPr="00733C02">
        <w:rPr>
          <w:rFonts w:ascii="Times New Roman" w:eastAsia="Calibri" w:hAnsi="Times New Roman" w:cs="Times New Roman"/>
          <w:b/>
          <w:sz w:val="22"/>
          <w:u w:val="single"/>
        </w:rPr>
        <w:t xml:space="preserve"> a form of </w:t>
      </w:r>
      <w:r w:rsidRPr="00733C02">
        <w:rPr>
          <w:rFonts w:ascii="Times New Roman" w:eastAsia="Calibri" w:hAnsi="Times New Roman" w:cs="Times New Roman"/>
          <w:b/>
          <w:sz w:val="22"/>
          <w:highlight w:val="yellow"/>
          <w:u w:val="single"/>
        </w:rPr>
        <w:t>positivity, which</w:t>
      </w:r>
      <w:r w:rsidRPr="00733C02">
        <w:rPr>
          <w:rFonts w:ascii="Times New Roman" w:eastAsia="Calibri" w:hAnsi="Times New Roman" w:cs="Times New Roman"/>
          <w:b/>
          <w:sz w:val="22"/>
          <w:u w:val="single"/>
        </w:rPr>
        <w:t xml:space="preserve"> distinguishes it clearly from negative freedom and the idea of non-interference. In doing so, it seems to </w:t>
      </w:r>
      <w:r w:rsidRPr="00733C02">
        <w:rPr>
          <w:rFonts w:ascii="Times New Roman" w:eastAsia="Calibri" w:hAnsi="Times New Roman" w:cs="Times New Roman"/>
          <w:b/>
          <w:sz w:val="22"/>
          <w:highlight w:val="yellow"/>
          <w:u w:val="single"/>
        </w:rPr>
        <w:t>allow an idea of insurmountable</w:t>
      </w:r>
      <w:r w:rsidRPr="00733C02">
        <w:rPr>
          <w:rFonts w:ascii="Times New Roman" w:eastAsia="Calibri" w:hAnsi="Times New Roman" w:cs="Times New Roman"/>
          <w:b/>
          <w:sz w:val="22"/>
          <w:u w:val="single"/>
        </w:rPr>
        <w:t xml:space="preserve"> unfulfilment and </w:t>
      </w:r>
      <w:r w:rsidRPr="00733C02">
        <w:rPr>
          <w:rFonts w:ascii="Times New Roman" w:eastAsia="Calibri" w:hAnsi="Times New Roman" w:cs="Times New Roman"/>
          <w:b/>
          <w:sz w:val="22"/>
          <w:highlight w:val="yellow"/>
          <w:u w:val="single"/>
        </w:rPr>
        <w:t>openendedness, considered as</w:t>
      </w:r>
      <w:r w:rsidRPr="00733C02">
        <w:rPr>
          <w:rFonts w:ascii="Times New Roman" w:eastAsia="Calibri" w:hAnsi="Times New Roman" w:cs="Times New Roman"/>
          <w:b/>
          <w:sz w:val="22"/>
          <w:u w:val="single"/>
        </w:rPr>
        <w:t xml:space="preserve"> acceptable, or even </w:t>
      </w:r>
      <w:r w:rsidRPr="00733C02">
        <w:rPr>
          <w:rFonts w:ascii="Times New Roman" w:eastAsia="Calibri" w:hAnsi="Times New Roman" w:cs="Times New Roman"/>
          <w:b/>
          <w:sz w:val="22"/>
          <w:highlight w:val="yellow"/>
          <w:u w:val="single"/>
        </w:rPr>
        <w:t>desirable,</w:t>
      </w:r>
      <w:r w:rsidRPr="00733C02">
        <w:rPr>
          <w:rFonts w:ascii="Times New Roman" w:eastAsia="Calibri" w:hAnsi="Times New Roman" w:cs="Times New Roman"/>
          <w:b/>
          <w:sz w:val="22"/>
          <w:u w:val="single"/>
        </w:rPr>
        <w:t xml:space="preserve"> and </w:t>
      </w:r>
      <w:r w:rsidRPr="00733C02">
        <w:rPr>
          <w:rFonts w:ascii="Times New Roman" w:eastAsia="Calibri" w:hAnsi="Times New Roman" w:cs="Times New Roman"/>
          <w:b/>
          <w:sz w:val="22"/>
          <w:highlight w:val="yellow"/>
          <w:u w:val="single"/>
        </w:rPr>
        <w:t>which it would be possible to articulate on the premises of recognition.</w:t>
      </w:r>
      <w:r w:rsidRPr="00733C02">
        <w:rPr>
          <w:rFonts w:ascii="Times New Roman" w:eastAsia="Calibri" w:hAnsi="Times New Roman" w:cs="Times New Roman"/>
          <w:b/>
          <w:sz w:val="22"/>
          <w:u w:val="single"/>
        </w:rPr>
        <w:t xml:space="preserve"> </w:t>
      </w:r>
    </w:p>
    <w:p w:rsidR="000E5F15" w:rsidRPr="00733C02" w:rsidRDefault="000E5F15" w:rsidP="000E5F15">
      <w:pPr>
        <w:keepNext/>
        <w:keepLines/>
        <w:pageBreakBefore/>
        <w:spacing w:before="40"/>
        <w:jc w:val="center"/>
        <w:outlineLvl w:val="2"/>
        <w:rPr>
          <w:rFonts w:eastAsia="Times New Roman" w:cs="Times New Roman"/>
          <w:b/>
          <w:sz w:val="32"/>
          <w:szCs w:val="24"/>
          <w:u w:val="single"/>
        </w:rPr>
      </w:pPr>
      <w:r w:rsidRPr="00733C02">
        <w:rPr>
          <w:rFonts w:eastAsia="Times New Roman" w:cs="Times New Roman"/>
          <w:b/>
          <w:sz w:val="32"/>
          <w:szCs w:val="24"/>
          <w:u w:val="single"/>
        </w:rPr>
        <w:t>General – UBI 1AR (:56)</w:t>
      </w:r>
    </w:p>
    <w:p w:rsidR="000E5F15" w:rsidRPr="00733C02" w:rsidRDefault="000E5F15" w:rsidP="000E5F15">
      <w:pPr>
        <w:keepNext/>
        <w:keepLines/>
        <w:spacing w:before="240"/>
        <w:outlineLvl w:val="3"/>
        <w:rPr>
          <w:rFonts w:eastAsia="Times New Roman" w:cs="Times New Roman"/>
          <w:b/>
          <w:iCs/>
          <w:sz w:val="26"/>
        </w:rPr>
      </w:pPr>
      <w:r w:rsidRPr="00733C02">
        <w:rPr>
          <w:rFonts w:eastAsia="Times New Roman" w:cs="Times New Roman"/>
          <w:b/>
          <w:iCs/>
          <w:sz w:val="26"/>
        </w:rPr>
        <w:t>1. Perm, do living wage and UBI.</w:t>
      </w:r>
    </w:p>
    <w:p w:rsidR="000E5F15" w:rsidRPr="00733C02" w:rsidRDefault="000E5F15" w:rsidP="000E5F15">
      <w:pPr>
        <w:keepNext/>
        <w:keepLines/>
        <w:spacing w:before="240"/>
        <w:outlineLvl w:val="3"/>
        <w:rPr>
          <w:rFonts w:eastAsia="Times New Roman" w:cs="Times New Roman"/>
          <w:b/>
          <w:iCs/>
          <w:sz w:val="26"/>
        </w:rPr>
      </w:pPr>
      <w:r w:rsidRPr="00733C02">
        <w:rPr>
          <w:rFonts w:eastAsia="Times New Roman" w:cs="Times New Roman"/>
          <w:b/>
          <w:iCs/>
          <w:sz w:val="26"/>
        </w:rPr>
        <w:t xml:space="preserve">2. Only aff solves </w:t>
      </w:r>
      <w:r w:rsidRPr="00733C02">
        <w:rPr>
          <w:rFonts w:eastAsia="Times New Roman" w:cs="Times New Roman"/>
          <w:b/>
          <w:iCs/>
          <w:sz w:val="26"/>
          <w:u w:val="single"/>
        </w:rPr>
        <w:t>relative inequality</w:t>
      </w:r>
      <w:r w:rsidRPr="00733C02">
        <w:rPr>
          <w:rFonts w:eastAsia="Times New Roman" w:cs="Times New Roman"/>
          <w:b/>
          <w:iCs/>
          <w:sz w:val="26"/>
        </w:rPr>
        <w:t xml:space="preserve">, which outweighs </w:t>
      </w:r>
      <w:r w:rsidRPr="00733C02">
        <w:rPr>
          <w:rFonts w:eastAsia="Times New Roman" w:cs="Times New Roman"/>
          <w:b/>
          <w:iCs/>
          <w:sz w:val="26"/>
          <w:u w:val="single"/>
        </w:rPr>
        <w:t>absolute wealth</w:t>
      </w:r>
      <w:r w:rsidRPr="00733C02">
        <w:rPr>
          <w:rFonts w:eastAsia="Times New Roman" w:cs="Times New Roman"/>
          <w:b/>
          <w:iCs/>
          <w:sz w:val="26"/>
        </w:rPr>
        <w:t xml:space="preserve"> – that’s Economist 13.</w:t>
      </w:r>
    </w:p>
    <w:p w:rsidR="000E5F15" w:rsidRPr="00733C02" w:rsidRDefault="000E5F15" w:rsidP="000E5F15">
      <w:pPr>
        <w:keepNext/>
        <w:keepLines/>
        <w:spacing w:before="240"/>
        <w:outlineLvl w:val="3"/>
        <w:rPr>
          <w:rFonts w:eastAsia="Times New Roman" w:cs="Times New Roman"/>
          <w:b/>
          <w:iCs/>
          <w:sz w:val="26"/>
        </w:rPr>
      </w:pPr>
      <w:r w:rsidRPr="00733C02">
        <w:rPr>
          <w:rFonts w:eastAsia="Times New Roman" w:cs="Times New Roman"/>
          <w:b/>
          <w:iCs/>
          <w:sz w:val="26"/>
        </w:rPr>
        <w:t>3. Best stats crush this counterplan.</w:t>
      </w:r>
    </w:p>
    <w:p w:rsidR="000E5F15" w:rsidRPr="00733C02" w:rsidRDefault="000E5F15" w:rsidP="000E5F15">
      <w:pPr>
        <w:rPr>
          <w:rFonts w:eastAsia="Calibri" w:cs="Calibri"/>
        </w:rPr>
      </w:pPr>
      <w:r w:rsidRPr="00733C02">
        <w:rPr>
          <w:rFonts w:eastAsia="Calibri" w:cs="Calibri"/>
          <w:b/>
          <w:highlight w:val="yellow"/>
          <w:u w:val="single"/>
        </w:rPr>
        <w:t>Manzi 14</w:t>
      </w:r>
      <w:r w:rsidRPr="00733C02">
        <w:rPr>
          <w:rFonts w:eastAsia="Calibri" w:cs="Calibri"/>
        </w:rPr>
        <w:t xml:space="preserve"> </w:t>
      </w:r>
    </w:p>
    <w:p w:rsidR="000E5F15" w:rsidRPr="00733C02" w:rsidRDefault="000E5F15" w:rsidP="000E5F15">
      <w:pPr>
        <w:rPr>
          <w:rFonts w:eastAsia="Calibri" w:cs="Calibri"/>
          <w:sz w:val="16"/>
        </w:rPr>
      </w:pPr>
      <w:r w:rsidRPr="00733C02">
        <w:rPr>
          <w:rFonts w:eastAsia="Calibri" w:cs="Calibri"/>
          <w:sz w:val="16"/>
        </w:rPr>
        <w:t>Jim Manzi (Chief Executive Officer of Applied Predictive Technologies (APT), an authority on using pattern recognition and optimization models for sales and marketing application. Prior to co-founding APT, Manzi was a Vice President at Mercer Management Consulting. He is a senior fellow at the Manhattan Institute and has written on a wide variety of public policy subjects.  Manzi received a B.S. in mathematics from the Massachusetts Institute of Technology. He was subsequently awarded a Dean’s Fellowship in statistics to the Wharton School of the University of Pennsylvania as one of the eight top matriculants to the business school’s doctoral programs. He has published in the National Review and The American Scene, among others.) “When the Basic Income Guarantee Meets the Political Process.” CATO Unbound. August 8th, 2014. http://www.cato-unbound.org/2014/08/08/jim-manzi/when-basic-income-guarantee-meets-political-process</w:t>
      </w:r>
    </w:p>
    <w:p w:rsidR="000E5F15" w:rsidRPr="00733C02" w:rsidRDefault="000E5F15" w:rsidP="000E5F15">
      <w:pPr>
        <w:rPr>
          <w:rFonts w:eastAsia="Calibri" w:cs="Calibri"/>
        </w:rPr>
      </w:pPr>
    </w:p>
    <w:p w:rsidR="000E5F15" w:rsidRPr="00733C02" w:rsidRDefault="000E5F15" w:rsidP="000E5F15">
      <w:pPr>
        <w:rPr>
          <w:rFonts w:eastAsia="Calibri" w:cs="Calibri"/>
          <w:highlight w:val="yellow"/>
          <w:u w:val="single"/>
        </w:rPr>
      </w:pPr>
      <w:r w:rsidRPr="00733C02">
        <w:rPr>
          <w:rFonts w:eastAsia="Calibri" w:cs="Calibri"/>
          <w:highlight w:val="yellow"/>
          <w:u w:val="single"/>
        </w:rPr>
        <w:t>It is</w:t>
      </w:r>
      <w:r w:rsidRPr="00733C02">
        <w:rPr>
          <w:rFonts w:eastAsia="Calibri" w:cs="Calibri"/>
          <w:sz w:val="16"/>
        </w:rPr>
        <w:t xml:space="preserve"> fairly </w:t>
      </w:r>
      <w:r w:rsidRPr="00733C02">
        <w:rPr>
          <w:rFonts w:eastAsia="Calibri" w:cs="Calibri"/>
          <w:b/>
          <w:highlight w:val="yellow"/>
          <w:u w:val="single"/>
          <w:bdr w:val="single" w:sz="18" w:space="0" w:color="auto"/>
        </w:rPr>
        <w:t>extraordinary</w:t>
      </w:r>
      <w:r w:rsidRPr="00733C02">
        <w:rPr>
          <w:rFonts w:eastAsia="Calibri" w:cs="Calibri"/>
          <w:highlight w:val="yellow"/>
          <w:u w:val="single"/>
        </w:rPr>
        <w:t xml:space="preserve"> </w:t>
      </w:r>
      <w:r w:rsidRPr="00733C02">
        <w:rPr>
          <w:rFonts w:eastAsia="Calibri" w:cs="Calibri"/>
          <w:szCs w:val="24"/>
          <w:highlight w:val="yellow"/>
          <w:u w:val="single"/>
        </w:rPr>
        <w:t>to</w:t>
      </w:r>
      <w:r w:rsidRPr="00733C02">
        <w:rPr>
          <w:rFonts w:eastAsia="Calibri" w:cs="Calibri"/>
          <w:szCs w:val="24"/>
          <w:u w:val="single"/>
        </w:rPr>
        <w:t xml:space="preserve"> claim that the government could </w:t>
      </w:r>
      <w:r w:rsidRPr="00733C02">
        <w:rPr>
          <w:rFonts w:eastAsia="Calibri" w:cs="Calibri"/>
          <w:szCs w:val="24"/>
          <w:highlight w:val="yellow"/>
          <w:u w:val="single"/>
        </w:rPr>
        <w:t xml:space="preserve">guarantee every adult </w:t>
      </w:r>
      <w:r w:rsidRPr="00733C02">
        <w:rPr>
          <w:rFonts w:eastAsia="Calibri" w:cs="Calibri"/>
          <w:szCs w:val="24"/>
          <w:u w:val="single"/>
        </w:rPr>
        <w:t xml:space="preserve">in America </w:t>
      </w:r>
      <w:r w:rsidRPr="00733C02">
        <w:rPr>
          <w:rFonts w:eastAsia="Calibri" w:cs="Calibri"/>
          <w:szCs w:val="24"/>
          <w:highlight w:val="yellow"/>
          <w:u w:val="single"/>
        </w:rPr>
        <w:t>an income</w:t>
      </w:r>
      <w:r w:rsidRPr="00733C02">
        <w:rPr>
          <w:rFonts w:eastAsia="Calibri" w:cs="Calibri"/>
          <w:szCs w:val="24"/>
          <w:u w:val="single"/>
        </w:rPr>
        <w:t xml:space="preserve"> even if they did zero work of any kind, and that somehow this would not reduce work effort.</w:t>
      </w:r>
      <w:r w:rsidRPr="00733C02">
        <w:rPr>
          <w:rFonts w:eastAsia="Calibri" w:cs="Calibri"/>
          <w:sz w:val="16"/>
        </w:rPr>
        <w:t xml:space="preserve"> Zwolinksi should be able to provide strong evidence for such a claim. But </w:t>
      </w:r>
      <w:r w:rsidRPr="00733C02">
        <w:rPr>
          <w:rFonts w:eastAsia="Calibri" w:cs="Calibri"/>
          <w:szCs w:val="24"/>
          <w:u w:val="single"/>
        </w:rPr>
        <w:t xml:space="preserve">we have </w:t>
      </w:r>
      <w:r w:rsidRPr="00733C02">
        <w:rPr>
          <w:rFonts w:eastAsia="Calibri" w:cs="Calibri"/>
          <w:b/>
          <w:szCs w:val="24"/>
          <w:highlight w:val="yellow"/>
          <w:u w:val="single"/>
          <w:bdr w:val="single" w:sz="18" w:space="0" w:color="auto"/>
        </w:rPr>
        <w:t>scientific gold standard evidence</w:t>
      </w:r>
      <w:r w:rsidRPr="00733C02">
        <w:rPr>
          <w:rFonts w:eastAsia="Calibri" w:cs="Calibri"/>
          <w:szCs w:val="24"/>
          <w:u w:val="single"/>
        </w:rPr>
        <w:t xml:space="preserve"> that </w:t>
      </w:r>
      <w:r w:rsidRPr="00733C02">
        <w:rPr>
          <w:rFonts w:eastAsia="Calibri" w:cs="Calibri"/>
          <w:szCs w:val="24"/>
          <w:highlight w:val="yellow"/>
          <w:u w:val="single"/>
        </w:rPr>
        <w:t>runs</w:t>
      </w:r>
      <w:r w:rsidRPr="00733C02">
        <w:rPr>
          <w:rFonts w:eastAsia="Calibri" w:cs="Calibri"/>
          <w:szCs w:val="24"/>
          <w:u w:val="single"/>
        </w:rPr>
        <w:t xml:space="preserve"> exactly </w:t>
      </w:r>
      <w:r w:rsidRPr="00733C02">
        <w:rPr>
          <w:rFonts w:eastAsia="Calibri" w:cs="Calibri"/>
          <w:szCs w:val="24"/>
          <w:highlight w:val="yellow"/>
          <w:u w:val="single"/>
        </w:rPr>
        <w:t xml:space="preserve">the other way. </w:t>
      </w:r>
      <w:r w:rsidRPr="00733C02">
        <w:rPr>
          <w:rFonts w:eastAsia="Calibri" w:cs="Calibri"/>
          <w:highlight w:val="yellow"/>
          <w:u w:val="single"/>
        </w:rPr>
        <w:t>A series of</w:t>
      </w:r>
      <w:r w:rsidRPr="00733C02">
        <w:rPr>
          <w:rFonts w:eastAsia="Calibri" w:cs="Calibri"/>
          <w:sz w:val="16"/>
        </w:rPr>
        <w:t xml:space="preserve"> randomized</w:t>
      </w:r>
      <w:r w:rsidRPr="00733C02">
        <w:rPr>
          <w:rFonts w:eastAsia="Calibri" w:cs="Calibri"/>
          <w:highlight w:val="yellow"/>
          <w:u w:val="single"/>
        </w:rPr>
        <w:t xml:space="preserve"> experiments</w:t>
      </w:r>
      <w:r w:rsidRPr="00733C02">
        <w:rPr>
          <w:rFonts w:eastAsia="Calibri" w:cs="Calibri"/>
          <w:sz w:val="16"/>
        </w:rPr>
        <w:t xml:space="preserve"> offered a version of Zwolinski’s proposal between 1968 and 1980. These </w:t>
      </w:r>
      <w:r w:rsidRPr="00733C02">
        <w:rPr>
          <w:rFonts w:eastAsia="Calibri" w:cs="Calibri"/>
          <w:highlight w:val="yellow"/>
          <w:u w:val="single"/>
        </w:rPr>
        <w:t>tested a wide variety</w:t>
      </w:r>
      <w:r w:rsidRPr="00733C02">
        <w:rPr>
          <w:rFonts w:eastAsia="Calibri" w:cs="Calibri"/>
          <w:u w:val="single"/>
        </w:rPr>
        <w:t xml:space="preserve"> of program variants </w:t>
      </w:r>
      <w:r w:rsidRPr="00733C02">
        <w:rPr>
          <w:rFonts w:eastAsia="Calibri" w:cs="Calibri"/>
          <w:sz w:val="16"/>
        </w:rPr>
        <w:t xml:space="preserve">among the urban and rural poor, in better and worse macroeconomic periods, and in geographies from New Jersey to Seattle. </w:t>
      </w:r>
      <w:r w:rsidRPr="00733C02">
        <w:rPr>
          <w:rFonts w:eastAsia="Calibri" w:cs="Calibri"/>
          <w:highlight w:val="yellow"/>
          <w:u w:val="single"/>
        </w:rPr>
        <w:t xml:space="preserve">They </w:t>
      </w:r>
      <w:r w:rsidRPr="00733C02">
        <w:rPr>
          <w:rFonts w:eastAsia="Calibri" w:cs="Calibri"/>
          <w:b/>
          <w:highlight w:val="yellow"/>
          <w:u w:val="single"/>
          <w:bdr w:val="single" w:sz="18" w:space="0" w:color="auto"/>
        </w:rPr>
        <w:t>consistently found</w:t>
      </w:r>
      <w:r w:rsidRPr="00733C02">
        <w:rPr>
          <w:rFonts w:eastAsia="Calibri" w:cs="Calibri"/>
          <w:highlight w:val="yellow"/>
          <w:u w:val="single"/>
        </w:rPr>
        <w:t xml:space="preserve"> that</w:t>
      </w:r>
      <w:r w:rsidRPr="00733C02">
        <w:rPr>
          <w:rFonts w:eastAsia="Calibri" w:cs="Calibri"/>
          <w:sz w:val="16"/>
        </w:rPr>
        <w:t xml:space="preserve"> the tested </w:t>
      </w:r>
      <w:r w:rsidRPr="00733C02">
        <w:rPr>
          <w:rFonts w:eastAsia="Calibri" w:cs="Calibri"/>
          <w:highlight w:val="yellow"/>
          <w:u w:val="single"/>
        </w:rPr>
        <w:t xml:space="preserve">programs </w:t>
      </w:r>
      <w:r w:rsidRPr="00733C02">
        <w:rPr>
          <w:rFonts w:eastAsia="Calibri" w:cs="Calibri"/>
          <w:szCs w:val="24"/>
          <w:highlight w:val="yellow"/>
          <w:u w:val="single"/>
        </w:rPr>
        <w:t>reduce</w:t>
      </w:r>
      <w:r w:rsidRPr="00733C02">
        <w:rPr>
          <w:rFonts w:eastAsia="Calibri" w:cs="Calibri"/>
          <w:szCs w:val="24"/>
          <w:u w:val="single"/>
        </w:rPr>
        <w:t xml:space="preserve"> the number of </w:t>
      </w:r>
      <w:r w:rsidRPr="00733C02">
        <w:rPr>
          <w:rFonts w:eastAsia="Calibri" w:cs="Calibri"/>
          <w:szCs w:val="24"/>
          <w:highlight w:val="yellow"/>
          <w:u w:val="single"/>
        </w:rPr>
        <w:t>hours</w:t>
      </w:r>
      <w:r w:rsidRPr="00733C02">
        <w:rPr>
          <w:rFonts w:eastAsia="Calibri" w:cs="Calibri"/>
          <w:szCs w:val="24"/>
          <w:u w:val="single"/>
        </w:rPr>
        <w:t xml:space="preserve"> worked versus the existing welfare system, </w:t>
      </w:r>
      <w:r w:rsidRPr="00733C02">
        <w:rPr>
          <w:rFonts w:eastAsia="Calibri" w:cs="Calibri"/>
          <w:szCs w:val="24"/>
          <w:highlight w:val="yellow"/>
          <w:u w:val="single"/>
        </w:rPr>
        <w:t>and</w:t>
      </w:r>
      <w:r w:rsidRPr="00733C02">
        <w:rPr>
          <w:rFonts w:eastAsia="Calibri" w:cs="Calibri"/>
          <w:sz w:val="16"/>
        </w:rPr>
        <w:t xml:space="preserve"> the tested levels of progressivity of implicit tax rates </w:t>
      </w:r>
      <w:r w:rsidRPr="00733C02">
        <w:rPr>
          <w:rFonts w:eastAsia="Calibri" w:cs="Calibri"/>
          <w:highlight w:val="yellow"/>
          <w:u w:val="single"/>
        </w:rPr>
        <w:t>did not</w:t>
      </w:r>
      <w:r w:rsidRPr="00733C02">
        <w:rPr>
          <w:rFonts w:eastAsia="Calibri" w:cs="Calibri"/>
          <w:sz w:val="16"/>
        </w:rPr>
        <w:t xml:space="preserve"> get around this problem by </w:t>
      </w:r>
      <w:r w:rsidRPr="00733C02">
        <w:rPr>
          <w:rFonts w:eastAsia="Calibri" w:cs="Calibri"/>
          <w:highlight w:val="yellow"/>
          <w:u w:val="single"/>
        </w:rPr>
        <w:t>encourag</w:t>
      </w:r>
      <w:r w:rsidRPr="00733C02">
        <w:rPr>
          <w:rFonts w:eastAsia="Calibri" w:cs="Calibri"/>
          <w:sz w:val="16"/>
        </w:rPr>
        <w:t xml:space="preserve">ing </w:t>
      </w:r>
      <w:r w:rsidRPr="00733C02">
        <w:rPr>
          <w:rFonts w:eastAsia="Calibri" w:cs="Calibri"/>
          <w:highlight w:val="yellow"/>
          <w:u w:val="single"/>
        </w:rPr>
        <w:t>work</w:t>
      </w:r>
      <w:r w:rsidRPr="00733C02">
        <w:rPr>
          <w:rFonts w:eastAsia="Calibri" w:cs="Calibri"/>
          <w:sz w:val="16"/>
        </w:rPr>
        <w:t>, as Zwolinski’s theoretical argument asserts they should.</w:t>
      </w:r>
    </w:p>
    <w:p w:rsidR="000E5F15" w:rsidRPr="00733C02" w:rsidRDefault="000E5F15" w:rsidP="000E5F15">
      <w:pPr>
        <w:rPr>
          <w:rFonts w:eastAsia="Calibri" w:cs="Calibri"/>
          <w:sz w:val="16"/>
        </w:rPr>
      </w:pPr>
    </w:p>
    <w:p w:rsidR="000E5F15" w:rsidRPr="00733C02" w:rsidRDefault="000E5F15" w:rsidP="000E5F15">
      <w:pPr>
        <w:keepNext/>
        <w:keepLines/>
        <w:spacing w:before="240"/>
        <w:outlineLvl w:val="3"/>
        <w:rPr>
          <w:rFonts w:eastAsia="Times New Roman" w:cs="Times New Roman"/>
          <w:b/>
          <w:iCs/>
          <w:sz w:val="26"/>
        </w:rPr>
      </w:pPr>
      <w:r w:rsidRPr="00733C02">
        <w:rPr>
          <w:rFonts w:eastAsia="Times New Roman" w:cs="Times New Roman"/>
          <w:b/>
          <w:iCs/>
          <w:sz w:val="26"/>
        </w:rPr>
        <w:t xml:space="preserve">4. Can’t solve contention 2. It doesn’t access </w:t>
      </w:r>
      <w:r w:rsidRPr="00733C02">
        <w:rPr>
          <w:rFonts w:eastAsia="Times New Roman" w:cs="Times New Roman"/>
          <w:b/>
          <w:iCs/>
          <w:sz w:val="26"/>
          <w:u w:val="single"/>
        </w:rPr>
        <w:t>turnover</w:t>
      </w:r>
      <w:r w:rsidRPr="00733C02">
        <w:rPr>
          <w:rFonts w:eastAsia="Times New Roman" w:cs="Times New Roman"/>
          <w:b/>
          <w:iCs/>
          <w:sz w:val="26"/>
        </w:rPr>
        <w:t xml:space="preserve">, that’s Konczal and NYT. </w:t>
      </w:r>
    </w:p>
    <w:p w:rsidR="000E5F15" w:rsidRDefault="000E5F15" w:rsidP="000E5F15"/>
    <w:p w:rsidR="000E5F15" w:rsidRPr="004D7453" w:rsidRDefault="000E5F15" w:rsidP="000E5F15"/>
    <w:p w:rsidR="00A95652" w:rsidRPr="00B87C68" w:rsidRDefault="00A95652" w:rsidP="00B87C68">
      <w:bookmarkStart w:id="0" w:name="_GoBack"/>
      <w:bookmarkEnd w:id="0"/>
    </w:p>
    <w:sectPr w:rsidR="00A95652" w:rsidRPr="00B87C68" w:rsidSect="0028272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F15" w:rsidRDefault="000E5F15" w:rsidP="000E5F15">
      <w:r>
        <w:separator/>
      </w:r>
    </w:p>
  </w:endnote>
  <w:endnote w:type="continuationSeparator" w:id="0">
    <w:p w:rsidR="000E5F15" w:rsidRDefault="000E5F15" w:rsidP="000E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F15" w:rsidRDefault="000E5F15" w:rsidP="000E5F15">
      <w:r>
        <w:separator/>
      </w:r>
    </w:p>
  </w:footnote>
  <w:footnote w:type="continuationSeparator" w:id="0">
    <w:p w:rsidR="000E5F15" w:rsidRDefault="000E5F15" w:rsidP="000E5F15">
      <w:r>
        <w:continuationSeparator/>
      </w:r>
    </w:p>
  </w:footnote>
  <w:footnote w:id="1">
    <w:p w:rsidR="000E5F15" w:rsidRPr="002F13E8" w:rsidRDefault="000E5F15" w:rsidP="000E5F15">
      <w:pPr>
        <w:pStyle w:val="FootnoteText"/>
        <w:rPr>
          <w:sz w:val="16"/>
          <w:szCs w:val="16"/>
        </w:rPr>
      </w:pPr>
      <w:r w:rsidRPr="002F13E8">
        <w:rPr>
          <w:rStyle w:val="FootnoteReference"/>
        </w:rPr>
        <w:footnoteRef/>
      </w:r>
      <w:r w:rsidRPr="002F13E8">
        <w:rPr>
          <w:sz w:val="16"/>
          <w:szCs w:val="16"/>
        </w:rPr>
        <w:t xml:space="preserve"> Hardin, Russell (Helen Gould Shepard Professor in the Social Sciences @ NYU). May 1990. Morality within the Limits of Reason. University Of Chicago Press. pp. 4. ISBN 978-0226316208.</w:t>
      </w:r>
    </w:p>
  </w:footnote>
  <w:footnote w:id="2">
    <w:p w:rsidR="000E5F15" w:rsidRDefault="000E5F15" w:rsidP="000E5F15">
      <w:pPr>
        <w:pStyle w:val="FootnoteText"/>
      </w:pPr>
      <w:r>
        <w:rPr>
          <w:rStyle w:val="FootnoteReference"/>
        </w:rPr>
        <w:footnoteRef/>
      </w:r>
      <w:r>
        <w:t xml:space="preserve"> </w:t>
      </w:r>
      <w:r w:rsidRPr="007A44C4">
        <w:t>Vbriefly</w:t>
      </w:r>
      <w:r>
        <w:t xml:space="preserve"> database</w:t>
      </w:r>
      <w:r w:rsidRPr="007A44C4">
        <w:t xml:space="preserve">. “LD Side Bias.” </w:t>
      </w:r>
      <w:r>
        <w:t>2015. 3177 aff wins versus</w:t>
      </w:r>
      <w:r w:rsidRPr="007A44C4">
        <w:t xml:space="preserve"> 3737 neg wins</w:t>
      </w:r>
      <w:r>
        <w:t xml:space="preserve"> over all octos and quarters bids this season. </w:t>
      </w:r>
    </w:p>
  </w:footnote>
  <w:footnote w:id="3">
    <w:p w:rsidR="000E5F15" w:rsidRDefault="000E5F15" w:rsidP="000E5F15">
      <w:pPr>
        <w:pStyle w:val="FootnoteText"/>
      </w:pPr>
      <w:r>
        <w:rPr>
          <w:rStyle w:val="FootnoteReference"/>
        </w:rPr>
        <w:footnoteRef/>
      </w:r>
      <w:r>
        <w:t xml:space="preserve"> Tabroom. Tournament of Champions Results. April 27 2015 (today). Here’s a spread sheet with round-by-round aff/neg win breakdowns: </w:t>
      </w:r>
      <w:r w:rsidRPr="007A44C4">
        <w:t>https://dl.dropboxusercontent.com/u/41613883/Side%20Bias%20TOC%202015%20--%20JN.xlsx</w:t>
      </w:r>
    </w:p>
  </w:footnote>
  <w:footnote w:id="4">
    <w:p w:rsidR="000E5F15" w:rsidRPr="00D27C36" w:rsidRDefault="000E5F15" w:rsidP="000E5F15">
      <w:pPr>
        <w:pStyle w:val="FootnoteText"/>
        <w:rPr>
          <w:sz w:val="16"/>
          <w:szCs w:val="16"/>
        </w:rPr>
      </w:pPr>
      <w:r w:rsidRPr="00D27C36">
        <w:rPr>
          <w:rStyle w:val="FootnoteReference"/>
        </w:rPr>
        <w:footnoteRef/>
      </w:r>
      <w:r w:rsidRPr="00D27C36">
        <w:rPr>
          <w:sz w:val="16"/>
          <w:szCs w:val="16"/>
        </w:rPr>
        <w:t xml:space="preserve"> Jake Nebel (TOC 2009 semifinalist, Marshall Scholar at Oxford). “The Priority of Resolutional Semantics.” vBriefly. February 20</w:t>
      </w:r>
      <w:r w:rsidRPr="00D27C36">
        <w:rPr>
          <w:sz w:val="16"/>
          <w:szCs w:val="16"/>
          <w:vertAlign w:val="superscript"/>
        </w:rPr>
        <w:t>th</w:t>
      </w:r>
      <w:r w:rsidRPr="00D27C36">
        <w:rPr>
          <w:sz w:val="16"/>
          <w:szCs w:val="16"/>
        </w:rPr>
        <w:t>, 2015. http://vbriefly.com/2015/02/20/the-priority-of-resolutional-semantics-by-jake-nebel/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675"/>
      <w:gridCol w:w="1915"/>
    </w:tblGrid>
    <w:tr w:rsidR="00114E08" w:rsidRPr="002D20A6" w:rsidTr="007A7D4D">
      <w:trPr>
        <w:trHeight w:val="288"/>
      </w:trPr>
      <w:sdt>
        <w:sdtPr>
          <w:rPr>
            <w:rFonts w:eastAsiaTheme="majorEastAsia" w:cstheme="majorBidi"/>
            <w:sz w:val="36"/>
            <w:szCs w:val="36"/>
          </w:rPr>
          <w:alias w:val="Title"/>
          <w:id w:val="77761602"/>
          <w:showingPlcHdr/>
          <w:dataBinding w:prefixMappings="xmlns:ns0='http://schemas.openxmlformats.org/package/2006/metadata/core-properties' xmlns:ns1='http://purl.org/dc/elements/1.1/'" w:xpath="/ns0:coreProperties[1]/ns1:title[1]" w:storeItemID="{6C3C8BC8-F283-45AE-878A-BAB7291924A1}"/>
          <w:text/>
        </w:sdtPr>
        <w:sdtEndPr/>
        <w:sdtContent>
          <w:tc>
            <w:tcPr>
              <w:tcW w:w="7675" w:type="dxa"/>
            </w:tcPr>
            <w:p w:rsidR="00114E08" w:rsidRPr="002D20A6" w:rsidRDefault="000E5F15" w:rsidP="002D20A6">
              <w:pPr>
                <w:tabs>
                  <w:tab w:val="center" w:pos="4680"/>
                  <w:tab w:val="right" w:pos="9360"/>
                </w:tabs>
                <w:jc w:val="center"/>
                <w:rPr>
                  <w:rFonts w:asciiTheme="majorHAnsi" w:eastAsiaTheme="majorEastAsia" w:hAnsiTheme="majorHAnsi" w:cstheme="majorBidi"/>
                  <w:sz w:val="36"/>
                  <w:szCs w:val="36"/>
                </w:rPr>
              </w:pPr>
              <w:r>
                <w:rPr>
                  <w:rFonts w:eastAsiaTheme="majorEastAsia" w:cstheme="majorBidi"/>
                  <w:sz w:val="36"/>
                  <w:szCs w:val="36"/>
                </w:rPr>
                <w:t xml:space="preserve">     </w:t>
              </w:r>
            </w:p>
          </w:tc>
        </w:sdtContent>
      </w:sdt>
      <w:sdt>
        <w:sdtPr>
          <w:rPr>
            <w:rFonts w:eastAsiaTheme="majorEastAsia" w:cstheme="majorBidi"/>
            <w:b/>
            <w:bCs/>
            <w:color w:val="5B9BD5" w:themeColor="accent1"/>
            <w:szCs w:val="24"/>
          </w:rPr>
          <w:alias w:val="Year"/>
          <w:id w:val="77761609"/>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915" w:type="dxa"/>
            </w:tcPr>
            <w:p w:rsidR="00114E08" w:rsidRPr="002D20A6" w:rsidRDefault="000E5F15" w:rsidP="002D20A6">
              <w:pPr>
                <w:tabs>
                  <w:tab w:val="center" w:pos="4680"/>
                  <w:tab w:val="right" w:pos="9360"/>
                </w:tabs>
                <w:rPr>
                  <w:rFonts w:asciiTheme="majorHAnsi" w:eastAsiaTheme="majorEastAsia" w:hAnsiTheme="majorHAnsi" w:cstheme="majorBidi"/>
                  <w:b/>
                  <w:bCs/>
                  <w:color w:val="5B9BD5" w:themeColor="accent1"/>
                  <w:sz w:val="36"/>
                  <w:szCs w:val="36"/>
                </w:rPr>
              </w:pPr>
              <w:r>
                <w:rPr>
                  <w:rFonts w:eastAsiaTheme="majorEastAsia" w:cstheme="majorBidi"/>
                  <w:b/>
                  <w:bCs/>
                  <w:color w:val="5B9BD5" w:themeColor="accent1"/>
                  <w:szCs w:val="24"/>
                </w:rPr>
                <w:t xml:space="preserve">     </w:t>
              </w:r>
            </w:p>
          </w:tc>
        </w:sdtContent>
      </w:sdt>
    </w:tr>
  </w:tbl>
  <w:p w:rsidR="00114E08" w:rsidRPr="002D20A6" w:rsidRDefault="000E5F15" w:rsidP="002D20A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0E5F15"/>
    <w:rsid w:val="000139A3"/>
    <w:rsid w:val="00060021"/>
    <w:rsid w:val="000E5F15"/>
    <w:rsid w:val="00100833"/>
    <w:rsid w:val="00104529"/>
    <w:rsid w:val="00105942"/>
    <w:rsid w:val="00107396"/>
    <w:rsid w:val="00144A4C"/>
    <w:rsid w:val="00151CD3"/>
    <w:rsid w:val="00176AB0"/>
    <w:rsid w:val="00177B7D"/>
    <w:rsid w:val="0018322D"/>
    <w:rsid w:val="001B2264"/>
    <w:rsid w:val="001B5776"/>
    <w:rsid w:val="001E527A"/>
    <w:rsid w:val="001F78CE"/>
    <w:rsid w:val="00245FBC"/>
    <w:rsid w:val="00251FC7"/>
    <w:rsid w:val="002855A7"/>
    <w:rsid w:val="002A3FC3"/>
    <w:rsid w:val="002B146A"/>
    <w:rsid w:val="002B5E17"/>
    <w:rsid w:val="00302ADF"/>
    <w:rsid w:val="00315690"/>
    <w:rsid w:val="00316B75"/>
    <w:rsid w:val="00325646"/>
    <w:rsid w:val="003460F2"/>
    <w:rsid w:val="0038158C"/>
    <w:rsid w:val="003902BA"/>
    <w:rsid w:val="003A09E2"/>
    <w:rsid w:val="003B3D48"/>
    <w:rsid w:val="00407037"/>
    <w:rsid w:val="00422479"/>
    <w:rsid w:val="004605D6"/>
    <w:rsid w:val="004C60E8"/>
    <w:rsid w:val="004E3579"/>
    <w:rsid w:val="004E728B"/>
    <w:rsid w:val="004F39E0"/>
    <w:rsid w:val="004F7750"/>
    <w:rsid w:val="00537BD5"/>
    <w:rsid w:val="0057268A"/>
    <w:rsid w:val="005D2912"/>
    <w:rsid w:val="006065BD"/>
    <w:rsid w:val="00645FA9"/>
    <w:rsid w:val="00647866"/>
    <w:rsid w:val="00665003"/>
    <w:rsid w:val="00680A35"/>
    <w:rsid w:val="0069645E"/>
    <w:rsid w:val="006A2AD0"/>
    <w:rsid w:val="006C2375"/>
    <w:rsid w:val="006D4ECC"/>
    <w:rsid w:val="00722258"/>
    <w:rsid w:val="007243E5"/>
    <w:rsid w:val="00741F91"/>
    <w:rsid w:val="00766EA0"/>
    <w:rsid w:val="007A2226"/>
    <w:rsid w:val="007F5B66"/>
    <w:rsid w:val="00823A1C"/>
    <w:rsid w:val="00832BF3"/>
    <w:rsid w:val="00845B9D"/>
    <w:rsid w:val="00860984"/>
    <w:rsid w:val="00882D78"/>
    <w:rsid w:val="008B3ECB"/>
    <w:rsid w:val="008B4E85"/>
    <w:rsid w:val="008C1828"/>
    <w:rsid w:val="008C1B2E"/>
    <w:rsid w:val="0091627E"/>
    <w:rsid w:val="0097032B"/>
    <w:rsid w:val="00992E98"/>
    <w:rsid w:val="009B4D4F"/>
    <w:rsid w:val="009D2EAD"/>
    <w:rsid w:val="009D54B2"/>
    <w:rsid w:val="009E1922"/>
    <w:rsid w:val="009F7ED2"/>
    <w:rsid w:val="00A93661"/>
    <w:rsid w:val="00A95652"/>
    <w:rsid w:val="00AC0AB8"/>
    <w:rsid w:val="00AD214A"/>
    <w:rsid w:val="00B272E7"/>
    <w:rsid w:val="00B30E47"/>
    <w:rsid w:val="00B33C6D"/>
    <w:rsid w:val="00B4508F"/>
    <w:rsid w:val="00B55AD5"/>
    <w:rsid w:val="00B8057C"/>
    <w:rsid w:val="00B842E7"/>
    <w:rsid w:val="00B87C68"/>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30CF"/>
    <w:rsid w:val="00F176EF"/>
    <w:rsid w:val="00F21D99"/>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0EA67-C7A2-4029-AA70-D6C43202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qFormat/>
    <w:rsid w:val="000E5F15"/>
    <w:rPr>
      <w:rFonts w:ascii="Georgia" w:hAnsi="Georgia"/>
      <w:sz w:val="24"/>
    </w:rPr>
  </w:style>
  <w:style w:type="paragraph" w:styleId="Heading1">
    <w:name w:val="heading 1"/>
    <w:aliases w:val="Pocket"/>
    <w:basedOn w:val="Normal"/>
    <w:next w:val="Normal"/>
    <w:link w:val="Heading1Char"/>
    <w:qFormat/>
    <w:rsid w:val="000E5F15"/>
    <w:pPr>
      <w:keepNext/>
      <w:keepLines/>
      <w:pageBreakBefore/>
      <w:pBdr>
        <w:top w:val="single" w:sz="24" w:space="1" w:color="auto"/>
        <w:left w:val="single" w:sz="24" w:space="4" w:color="auto"/>
        <w:bottom w:val="single" w:sz="24" w:space="1" w:color="auto"/>
        <w:right w:val="single" w:sz="24" w:space="4" w:color="auto"/>
      </w:pBdr>
      <w:spacing w:before="24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9"/>
    <w:unhideWhenUsed/>
    <w:qFormat/>
    <w:rsid w:val="000E5F15"/>
    <w:pPr>
      <w:keepNext/>
      <w:keepLines/>
      <w:pageBreakBefore/>
      <w:spacing w:before="4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0E5F15"/>
    <w:pPr>
      <w:keepNext/>
      <w:keepLines/>
      <w:pageBreakBefore/>
      <w:spacing w:before="4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0E5F15"/>
    <w:pPr>
      <w:keepNext/>
      <w:keepLines/>
      <w:spacing w:before="240"/>
      <w:outlineLvl w:val="3"/>
    </w:pPr>
    <w:rPr>
      <w:rFonts w:eastAsiaTheme="majorEastAsia" w:cstheme="majorBidi"/>
      <w:b/>
      <w:iCs/>
      <w:sz w:val="26"/>
    </w:rPr>
  </w:style>
  <w:style w:type="character" w:default="1" w:styleId="DefaultParagraphFont">
    <w:name w:val="Default Paragraph Font"/>
    <w:uiPriority w:val="1"/>
    <w:semiHidden/>
    <w:unhideWhenUsed/>
    <w:rsid w:val="000E5F1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5F15"/>
  </w:style>
  <w:style w:type="character" w:customStyle="1" w:styleId="Heading1Char">
    <w:name w:val="Heading 1 Char"/>
    <w:aliases w:val="Pocket Char"/>
    <w:basedOn w:val="DefaultParagraphFont"/>
    <w:link w:val="Heading1"/>
    <w:rsid w:val="000E5F15"/>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9"/>
    <w:rsid w:val="000E5F15"/>
    <w:rPr>
      <w:rFonts w:ascii="Georgia" w:eastAsiaTheme="majorEastAsia" w:hAnsi="Georgia" w:cstheme="majorBidi"/>
      <w:b/>
      <w:sz w:val="44"/>
      <w:szCs w:val="26"/>
      <w:u w:val="double"/>
    </w:rPr>
  </w:style>
  <w:style w:type="character" w:customStyle="1" w:styleId="Heading3Char">
    <w:name w:val="Heading 3 Char"/>
    <w:aliases w:val="Block Char"/>
    <w:basedOn w:val="DefaultParagraphFont"/>
    <w:link w:val="Heading3"/>
    <w:uiPriority w:val="2"/>
    <w:rsid w:val="000E5F15"/>
    <w:rPr>
      <w:rFonts w:ascii="Georgia" w:eastAsiaTheme="majorEastAsia" w:hAnsi="Georgia" w:cstheme="majorBidi"/>
      <w:b/>
      <w:sz w:val="32"/>
      <w:szCs w:val="24"/>
      <w:u w:val="single"/>
    </w:rPr>
  </w:style>
  <w:style w:type="character" w:customStyle="1" w:styleId="Heading4Char">
    <w:name w:val="Heading 4 Char"/>
    <w:aliases w:val="Tag Char"/>
    <w:basedOn w:val="DefaultParagraphFont"/>
    <w:link w:val="Heading4"/>
    <w:uiPriority w:val="3"/>
    <w:rsid w:val="000E5F15"/>
    <w:rPr>
      <w:rFonts w:ascii="Georgia" w:eastAsiaTheme="majorEastAsia" w:hAnsi="Georgia" w:cstheme="majorBidi"/>
      <w:b/>
      <w:iCs/>
      <w:sz w:val="26"/>
    </w:rPr>
  </w:style>
  <w:style w:type="character" w:styleId="Emphasis">
    <w:name w:val="Emphasis"/>
    <w:aliases w:val="CD Card,Minimized,minimized,Evidence,Highlighted,tag2,Size 10,emphasis in card,ED - Tag,emphasis,Underlined,Emphasis!!,Bold Underline,small,Qualifications,bold underline,normal card text,Shrunk,qualifications in card,qualifications,Style1,Box"/>
    <w:basedOn w:val="DefaultParagraphFont"/>
    <w:link w:val="textbold"/>
    <w:uiPriority w:val="7"/>
    <w:qFormat/>
    <w:rsid w:val="000E5F15"/>
    <w:rPr>
      <w:rFonts w:ascii="Georgia" w:hAnsi="Georgia"/>
      <w:b/>
      <w:iCs/>
      <w:sz w:val="24"/>
      <w:u w:val="single"/>
    </w:rPr>
  </w:style>
  <w:style w:type="character" w:customStyle="1" w:styleId="Style13ptBold">
    <w:name w:val="Style 13 pt Bold"/>
    <w:aliases w:val="Cite"/>
    <w:basedOn w:val="DefaultParagraphFont"/>
    <w:uiPriority w:val="5"/>
    <w:qFormat/>
    <w:rsid w:val="000E5F15"/>
    <w:rPr>
      <w:rFonts w:ascii="Georgia" w:hAnsi="Georgia"/>
      <w:b/>
      <w:bCs/>
      <w:sz w:val="26"/>
      <w:u w:val="none"/>
    </w:rPr>
  </w:style>
  <w:style w:type="character" w:customStyle="1" w:styleId="StyleUnderline">
    <w:name w:val="Style Underline"/>
    <w:aliases w:val="Intense Emphasis11,cites Char Ch,Intense Emphasis111,B,Minimized Char,9.5 p,Title Cha,Heading 3 Char Char Char Char Char,Sty,S,Heading 3 Char Char1 Char"/>
    <w:basedOn w:val="DefaultParagraphFont"/>
    <w:uiPriority w:val="6"/>
    <w:qFormat/>
    <w:rsid w:val="000E5F15"/>
    <w:rPr>
      <w:rFonts w:ascii="Georgia" w:hAnsi="Georgia"/>
      <w:b/>
      <w:sz w:val="24"/>
      <w:u w:val="single"/>
    </w:rPr>
  </w:style>
  <w:style w:type="character" w:styleId="Hyperlink">
    <w:name w:val="Hyperlink"/>
    <w:basedOn w:val="DefaultParagraphFont"/>
    <w:uiPriority w:val="99"/>
    <w:semiHidden/>
    <w:unhideWhenUsed/>
    <w:rsid w:val="000E5F15"/>
    <w:rPr>
      <w:color w:val="auto"/>
      <w:u w:val="none"/>
    </w:rPr>
  </w:style>
  <w:style w:type="character" w:styleId="FollowedHyperlink">
    <w:name w:val="FollowedHyperlink"/>
    <w:basedOn w:val="DefaultParagraphFont"/>
    <w:uiPriority w:val="99"/>
    <w:semiHidden/>
    <w:unhideWhenUsed/>
    <w:rsid w:val="000E5F15"/>
    <w:rPr>
      <w:color w:val="auto"/>
      <w:u w:val="none"/>
    </w:rPr>
  </w:style>
  <w:style w:type="paragraph" w:customStyle="1" w:styleId="Analytical1Regular">
    <w:name w:val="Analytical 1 Regular"/>
    <w:basedOn w:val="Heading4"/>
    <w:link w:val="Analytical1RegularChar"/>
    <w:qFormat/>
    <w:rsid w:val="000E5F15"/>
    <w:pPr>
      <w:spacing w:before="200"/>
    </w:pPr>
    <w:rPr>
      <w:rFonts w:ascii="Arial Black" w:hAnsi="Arial Black" w:cs="Arial"/>
      <w:b w:val="0"/>
      <w:bCs/>
    </w:rPr>
  </w:style>
  <w:style w:type="character" w:customStyle="1" w:styleId="Analytical1RegularChar">
    <w:name w:val="Analytical 1 Regular Char"/>
    <w:basedOn w:val="DefaultParagraphFont"/>
    <w:link w:val="Analytical1Regular"/>
    <w:rsid w:val="000E5F15"/>
    <w:rPr>
      <w:rFonts w:ascii="Arial Black" w:eastAsiaTheme="majorEastAsia" w:hAnsi="Arial Black" w:cs="Arial"/>
      <w:bCs/>
      <w:iCs/>
      <w:sz w:val="26"/>
    </w:rPr>
  </w:style>
  <w:style w:type="character" w:styleId="IntenseEmphasis">
    <w:name w:val="Intense Emphasis"/>
    <w:basedOn w:val="DefaultParagraphFont"/>
    <w:uiPriority w:val="99"/>
    <w:rsid w:val="000E5F15"/>
    <w:rPr>
      <w:rFonts w:ascii="Georgia" w:hAnsi="Georgia"/>
      <w:b/>
      <w:i w:val="0"/>
      <w:iCs/>
      <w:color w:val="auto"/>
      <w:sz w:val="24"/>
      <w:u w:val="single"/>
    </w:rPr>
  </w:style>
  <w:style w:type="character" w:styleId="Strong">
    <w:name w:val="Strong"/>
    <w:basedOn w:val="DefaultParagraphFont"/>
    <w:uiPriority w:val="99"/>
    <w:rsid w:val="000E5F15"/>
    <w:rPr>
      <w:rFonts w:ascii="Georgia" w:hAnsi="Georgia"/>
      <w:b w:val="0"/>
      <w:bCs/>
      <w:sz w:val="24"/>
    </w:rPr>
  </w:style>
  <w:style w:type="character" w:styleId="IntenseReference">
    <w:name w:val="Intense Reference"/>
    <w:basedOn w:val="DefaultParagraphFont"/>
    <w:uiPriority w:val="99"/>
    <w:rsid w:val="000E5F15"/>
    <w:rPr>
      <w:b/>
      <w:bCs/>
      <w:smallCaps/>
      <w:color w:val="ED7D31" w:themeColor="accent2"/>
      <w:spacing w:val="5"/>
      <w:u w:val="single"/>
    </w:rPr>
  </w:style>
  <w:style w:type="paragraph" w:customStyle="1" w:styleId="textbold">
    <w:name w:val="text bold"/>
    <w:basedOn w:val="Normal"/>
    <w:link w:val="Emphasis"/>
    <w:uiPriority w:val="7"/>
    <w:qFormat/>
    <w:rsid w:val="000E5F15"/>
    <w:pPr>
      <w:pBdr>
        <w:top w:val="single" w:sz="18" w:space="0" w:color="auto"/>
        <w:left w:val="single" w:sz="18" w:space="0" w:color="auto"/>
        <w:bottom w:val="single" w:sz="18" w:space="0" w:color="auto"/>
        <w:right w:val="single" w:sz="18" w:space="0" w:color="auto"/>
      </w:pBdr>
      <w:spacing w:line="256" w:lineRule="auto"/>
      <w:ind w:left="720"/>
      <w:jc w:val="both"/>
    </w:pPr>
    <w:rPr>
      <w:b/>
      <w:iCs/>
      <w:u w:val="single"/>
    </w:rPr>
  </w:style>
  <w:style w:type="paragraph" w:styleId="Header">
    <w:name w:val="header"/>
    <w:basedOn w:val="Normal"/>
    <w:link w:val="HeaderChar"/>
    <w:uiPriority w:val="99"/>
    <w:semiHidden/>
    <w:unhideWhenUsed/>
    <w:rsid w:val="000E5F15"/>
    <w:pPr>
      <w:tabs>
        <w:tab w:val="center" w:pos="4680"/>
        <w:tab w:val="right" w:pos="9360"/>
      </w:tabs>
    </w:pPr>
  </w:style>
  <w:style w:type="character" w:customStyle="1" w:styleId="HeaderChar">
    <w:name w:val="Header Char"/>
    <w:basedOn w:val="DefaultParagraphFont"/>
    <w:link w:val="Header"/>
    <w:uiPriority w:val="99"/>
    <w:semiHidden/>
    <w:rsid w:val="000E5F15"/>
    <w:rPr>
      <w:rFonts w:ascii="Georgia" w:hAnsi="Georgia"/>
      <w:sz w:val="24"/>
    </w:rPr>
  </w:style>
  <w:style w:type="paragraph" w:styleId="Footer">
    <w:name w:val="footer"/>
    <w:basedOn w:val="Normal"/>
    <w:link w:val="FooterChar"/>
    <w:uiPriority w:val="99"/>
    <w:semiHidden/>
    <w:unhideWhenUsed/>
    <w:rsid w:val="000E5F15"/>
    <w:pPr>
      <w:tabs>
        <w:tab w:val="center" w:pos="4680"/>
        <w:tab w:val="right" w:pos="9360"/>
      </w:tabs>
    </w:pPr>
  </w:style>
  <w:style w:type="character" w:customStyle="1" w:styleId="FooterChar">
    <w:name w:val="Footer Char"/>
    <w:basedOn w:val="DefaultParagraphFont"/>
    <w:link w:val="Footer"/>
    <w:uiPriority w:val="99"/>
    <w:semiHidden/>
    <w:rsid w:val="000E5F15"/>
    <w:rPr>
      <w:rFonts w:ascii="Georgia" w:hAnsi="Georgia"/>
      <w:sz w:val="24"/>
    </w:rPr>
  </w:style>
  <w:style w:type="paragraph" w:styleId="BalloonText">
    <w:name w:val="Balloon Text"/>
    <w:basedOn w:val="Normal"/>
    <w:link w:val="BalloonTextChar"/>
    <w:uiPriority w:val="99"/>
    <w:semiHidden/>
    <w:unhideWhenUsed/>
    <w:rsid w:val="000E5F15"/>
    <w:rPr>
      <w:rFonts w:ascii="Tahoma" w:hAnsi="Tahoma" w:cs="Tahoma"/>
      <w:sz w:val="16"/>
      <w:szCs w:val="16"/>
    </w:rPr>
  </w:style>
  <w:style w:type="character" w:customStyle="1" w:styleId="BalloonTextChar">
    <w:name w:val="Balloon Text Char"/>
    <w:basedOn w:val="DefaultParagraphFont"/>
    <w:link w:val="BalloonText"/>
    <w:uiPriority w:val="99"/>
    <w:semiHidden/>
    <w:rsid w:val="000E5F15"/>
    <w:rPr>
      <w:rFonts w:ascii="Tahoma" w:hAnsi="Tahoma" w:cs="Tahoma"/>
      <w:sz w:val="16"/>
      <w:szCs w:val="16"/>
    </w:rPr>
  </w:style>
  <w:style w:type="paragraph" w:styleId="NoSpacing">
    <w:name w:val="No Spacing"/>
    <w:uiPriority w:val="1"/>
    <w:qFormat/>
    <w:rsid w:val="000E5F15"/>
    <w:rPr>
      <w:rFonts w:ascii="Georgia" w:hAnsi="Georgia"/>
      <w:sz w:val="24"/>
    </w:rPr>
  </w:style>
  <w:style w:type="paragraph" w:styleId="FootnoteText">
    <w:name w:val="footnote text"/>
    <w:basedOn w:val="Normal"/>
    <w:link w:val="FootnoteTextChar"/>
    <w:uiPriority w:val="99"/>
    <w:unhideWhenUsed/>
    <w:rsid w:val="000E5F15"/>
    <w:rPr>
      <w:rFonts w:cs="Calibri"/>
      <w:sz w:val="20"/>
      <w:szCs w:val="20"/>
    </w:rPr>
  </w:style>
  <w:style w:type="character" w:customStyle="1" w:styleId="FootnoteTextChar">
    <w:name w:val="Footnote Text Char"/>
    <w:basedOn w:val="DefaultParagraphFont"/>
    <w:link w:val="FootnoteText"/>
    <w:uiPriority w:val="99"/>
    <w:rsid w:val="000E5F15"/>
    <w:rPr>
      <w:rFonts w:ascii="Georgia" w:hAnsi="Georgia" w:cs="Calibri"/>
      <w:sz w:val="20"/>
      <w:szCs w:val="20"/>
    </w:rPr>
  </w:style>
  <w:style w:type="character" w:styleId="FootnoteReference">
    <w:name w:val="footnote reference"/>
    <w:aliases w:val="FN Ref,footnote reference"/>
    <w:basedOn w:val="DefaultParagraphFont"/>
    <w:uiPriority w:val="99"/>
    <w:unhideWhenUsed/>
    <w:qFormat/>
    <w:rsid w:val="000E5F15"/>
    <w:rPr>
      <w:vertAlign w:val="superscript"/>
    </w:rPr>
  </w:style>
  <w:style w:type="paragraph" w:styleId="DocumentMap">
    <w:name w:val="Document Map"/>
    <w:basedOn w:val="Normal"/>
    <w:link w:val="DocumentMapChar"/>
    <w:uiPriority w:val="99"/>
    <w:semiHidden/>
    <w:unhideWhenUsed/>
    <w:rsid w:val="000E5F15"/>
    <w:rPr>
      <w:rFonts w:ascii="Tahoma" w:hAnsi="Tahoma" w:cs="Tahoma"/>
      <w:sz w:val="16"/>
      <w:szCs w:val="16"/>
    </w:rPr>
  </w:style>
  <w:style w:type="character" w:customStyle="1" w:styleId="DocumentMapChar">
    <w:name w:val="Document Map Char"/>
    <w:basedOn w:val="DefaultParagraphFont"/>
    <w:link w:val="DocumentMap"/>
    <w:uiPriority w:val="99"/>
    <w:semiHidden/>
    <w:rsid w:val="000E5F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st.com/blogs/democracyinamerica/2013/11/government-guaranteed-basic-inco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ail_000\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6E963-72EB-4A28-809E-E5070A0A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87</TotalTime>
  <Pages>32</Pages>
  <Words>18311</Words>
  <Characters>104374</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Nails</dc:creator>
  <cp:keywords>5.1.1</cp:keywords>
  <dc:description/>
  <cp:lastModifiedBy>Jacob Nails</cp:lastModifiedBy>
  <cp:revision>1</cp:revision>
  <dcterms:created xsi:type="dcterms:W3CDTF">2015-04-29T22:19:00Z</dcterms:created>
  <dcterms:modified xsi:type="dcterms:W3CDTF">2015-04-30T00:16:00Z</dcterms:modified>
</cp:coreProperties>
</file>