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8F3A0" w14:textId="123689DB" w:rsidR="007D63D7" w:rsidRDefault="007C45B0" w:rsidP="007D63D7">
      <w:pPr>
        <w:pStyle w:val="Heading2"/>
      </w:pPr>
      <w:r>
        <w:t>American Indians</w:t>
      </w:r>
      <w:r w:rsidR="007D63D7">
        <w:t xml:space="preserve"> </w:t>
      </w:r>
      <w:proofErr w:type="spellStart"/>
      <w:r w:rsidR="007D63D7">
        <w:t>Aff</w:t>
      </w:r>
      <w:proofErr w:type="spellEnd"/>
    </w:p>
    <w:p w14:paraId="53A37100" w14:textId="1F5BFACC" w:rsidR="009B0B7F" w:rsidRPr="00AC6C08" w:rsidRDefault="007D63D7" w:rsidP="007D63D7">
      <w:pPr>
        <w:pStyle w:val="Heading3"/>
        <w:rPr>
          <w:rFonts w:ascii="Times New Roman" w:hAnsi="Times New Roman" w:cs="Times New Roman"/>
        </w:rPr>
      </w:pPr>
      <w:r>
        <w:rPr>
          <w:rFonts w:ascii="Times New Roman" w:hAnsi="Times New Roman" w:cs="Times New Roman"/>
        </w:rPr>
        <w:lastRenderedPageBreak/>
        <w:t xml:space="preserve">1AC </w:t>
      </w:r>
    </w:p>
    <w:p w14:paraId="40330017" w14:textId="77777777" w:rsidR="00287DAC" w:rsidRPr="00AC6C08" w:rsidRDefault="0072037E" w:rsidP="00287DAC">
      <w:pPr>
        <w:rPr>
          <w:rFonts w:ascii="Times New Roman" w:hAnsi="Times New Roman" w:cs="Times New Roman"/>
          <w:sz w:val="24"/>
        </w:rPr>
      </w:pPr>
      <w:r w:rsidRPr="00AC6C08">
        <w:rPr>
          <w:rFonts w:ascii="Times New Roman" w:hAnsi="Times New Roman" w:cs="Times New Roman"/>
          <w:sz w:val="24"/>
        </w:rPr>
        <w:t>The standard is consequentialism.</w:t>
      </w:r>
    </w:p>
    <w:p w14:paraId="7F974C31" w14:textId="77777777" w:rsidR="0072037E" w:rsidRPr="00AC6C08" w:rsidRDefault="0072037E" w:rsidP="0072037E">
      <w:pPr>
        <w:pStyle w:val="ListParagraph"/>
        <w:numPr>
          <w:ilvl w:val="0"/>
          <w:numId w:val="12"/>
        </w:numPr>
        <w:rPr>
          <w:rFonts w:ascii="Times New Roman" w:hAnsi="Times New Roman" w:cs="Times New Roman"/>
          <w:sz w:val="24"/>
        </w:rPr>
      </w:pPr>
      <w:r w:rsidRPr="00AC6C08">
        <w:rPr>
          <w:rFonts w:ascii="Times New Roman" w:hAnsi="Times New Roman" w:cs="Times New Roman"/>
          <w:sz w:val="24"/>
        </w:rPr>
        <w:t>Consequences are relevant under any theory.  The only way that we know an action is good or bad is through its results.  A violation of</w:t>
      </w:r>
      <w:bookmarkStart w:id="0" w:name="_GoBack"/>
      <w:bookmarkEnd w:id="0"/>
      <w:r w:rsidRPr="00AC6C08">
        <w:rPr>
          <w:rFonts w:ascii="Times New Roman" w:hAnsi="Times New Roman" w:cs="Times New Roman"/>
          <w:sz w:val="24"/>
        </w:rPr>
        <w:t xml:space="preserve"> a constraint might be bad because it results in treating someone as a means.  Talking about how we can only know intent does nothing for you: consequentialists concede this, and speculate about end states based on the aims of the actions.  </w:t>
      </w:r>
    </w:p>
    <w:p w14:paraId="6A52EBD5" w14:textId="77777777" w:rsidR="0072037E" w:rsidRPr="00AC6C08" w:rsidRDefault="0072037E" w:rsidP="0072037E">
      <w:pPr>
        <w:pStyle w:val="ListParagraph"/>
        <w:numPr>
          <w:ilvl w:val="0"/>
          <w:numId w:val="12"/>
        </w:numPr>
        <w:rPr>
          <w:rFonts w:ascii="Times New Roman" w:eastAsia="Calibri" w:hAnsi="Times New Roman" w:cs="Times New Roman"/>
          <w:sz w:val="24"/>
        </w:rPr>
      </w:pPr>
      <w:r w:rsidRPr="00AC6C08">
        <w:rPr>
          <w:rFonts w:ascii="Times New Roman" w:eastAsia="Calibri" w:hAnsi="Times New Roman" w:cs="Times New Roman"/>
          <w:sz w:val="24"/>
        </w:rPr>
        <w:t xml:space="preserve">To let die is to intend death, means side-constrains devolve into aggregation </w:t>
      </w:r>
      <w:proofErr w:type="spellStart"/>
      <w:r w:rsidRPr="00AC6C08">
        <w:rPr>
          <w:rFonts w:ascii="Times New Roman" w:eastAsia="Calibri" w:hAnsi="Times New Roman" w:cs="Times New Roman"/>
          <w:sz w:val="24"/>
        </w:rPr>
        <w:t>Mulhnickel</w:t>
      </w:r>
      <w:proofErr w:type="spellEnd"/>
      <w:r w:rsidRPr="00AC6C08">
        <w:rPr>
          <w:rFonts w:ascii="Times New Roman" w:eastAsia="Calibri" w:hAnsi="Times New Roman" w:cs="Times New Roman"/>
          <w:sz w:val="24"/>
        </w:rPr>
        <w:t xml:space="preserve"> 08</w:t>
      </w:r>
    </w:p>
    <w:p w14:paraId="0A2E4A49" w14:textId="77777777" w:rsidR="0072037E" w:rsidRPr="00AC6C08" w:rsidRDefault="0072037E" w:rsidP="0072037E">
      <w:pPr>
        <w:pStyle w:val="ListParagraph"/>
        <w:rPr>
          <w:rFonts w:ascii="Times New Roman" w:eastAsia="Calibri" w:hAnsi="Times New Roman" w:cs="Times New Roman"/>
          <w:sz w:val="12"/>
          <w:szCs w:val="12"/>
        </w:rPr>
      </w:pPr>
      <w:r w:rsidRPr="00AC6C08">
        <w:rPr>
          <w:rFonts w:ascii="Times New Roman" w:eastAsia="Calibri" w:hAnsi="Times New Roman" w:cs="Times New Roman"/>
          <w:sz w:val="12"/>
          <w:szCs w:val="12"/>
        </w:rPr>
        <w:t xml:space="preserve">Robert </w:t>
      </w:r>
      <w:proofErr w:type="spellStart"/>
      <w:r w:rsidRPr="00AC6C08">
        <w:rPr>
          <w:rFonts w:ascii="Times New Roman" w:eastAsia="Calibri" w:hAnsi="Times New Roman" w:cs="Times New Roman"/>
          <w:sz w:val="12"/>
          <w:szCs w:val="12"/>
        </w:rPr>
        <w:t>Luhdvig</w:t>
      </w:r>
      <w:proofErr w:type="spellEnd"/>
      <w:r w:rsidRPr="00AC6C08">
        <w:rPr>
          <w:rFonts w:ascii="Times New Roman" w:eastAsia="Calibri" w:hAnsi="Times New Roman" w:cs="Times New Roman"/>
          <w:sz w:val="12"/>
          <w:szCs w:val="12"/>
        </w:rPr>
        <w:t xml:space="preserve"> </w:t>
      </w:r>
      <w:proofErr w:type="spellStart"/>
      <w:r w:rsidRPr="00AC6C08">
        <w:rPr>
          <w:rFonts w:ascii="Times New Roman" w:eastAsia="Calibri" w:hAnsi="Times New Roman" w:cs="Times New Roman"/>
          <w:sz w:val="12"/>
          <w:szCs w:val="12"/>
        </w:rPr>
        <w:t>Muhlnickel</w:t>
      </w:r>
      <w:proofErr w:type="spellEnd"/>
      <w:r w:rsidRPr="00AC6C08">
        <w:rPr>
          <w:rFonts w:ascii="Times New Roman" w:eastAsia="Calibri" w:hAnsi="Times New Roman" w:cs="Times New Roman"/>
          <w:sz w:val="12"/>
          <w:szCs w:val="12"/>
        </w:rPr>
        <w:t xml:space="preserve">, </w:t>
      </w:r>
      <w:proofErr w:type="spellStart"/>
      <w:r w:rsidRPr="00AC6C08">
        <w:rPr>
          <w:rFonts w:ascii="Times New Roman" w:eastAsia="Calibri" w:hAnsi="Times New Roman" w:cs="Times New Roman"/>
          <w:sz w:val="12"/>
          <w:szCs w:val="12"/>
        </w:rPr>
        <w:t>Ph.D</w:t>
      </w:r>
      <w:proofErr w:type="spellEnd"/>
      <w:r w:rsidRPr="00AC6C08">
        <w:rPr>
          <w:rFonts w:ascii="Times New Roman" w:eastAsia="Calibri" w:hAnsi="Times New Roman" w:cs="Times New Roman"/>
          <w:sz w:val="12"/>
          <w:szCs w:val="12"/>
        </w:rPr>
        <w:t>, Thesis for University of Rochester 2008 - “Consequentialism and doing and allowing”</w:t>
      </w:r>
    </w:p>
    <w:p w14:paraId="2CE48852" w14:textId="77777777" w:rsidR="0072037E" w:rsidRPr="00AC6C08" w:rsidRDefault="00C94A11" w:rsidP="0072037E">
      <w:pPr>
        <w:pStyle w:val="ListParagraph"/>
        <w:rPr>
          <w:rFonts w:ascii="Times New Roman" w:eastAsia="Calibri" w:hAnsi="Times New Roman" w:cs="Times New Roman"/>
          <w:sz w:val="12"/>
          <w:szCs w:val="12"/>
        </w:rPr>
      </w:pPr>
      <w:hyperlink r:id="rId8" w:history="1">
        <w:proofErr w:type="gramStart"/>
        <w:r w:rsidR="0072037E" w:rsidRPr="00AC6C08">
          <w:rPr>
            <w:rFonts w:ascii="Times New Roman" w:eastAsia="Calibri" w:hAnsi="Times New Roman" w:cs="Times New Roman"/>
            <w:color w:val="0000FF"/>
            <w:sz w:val="12"/>
            <w:u w:val="single"/>
          </w:rPr>
          <w:t>urresearch.rochester.edu</w:t>
        </w:r>
        <w:proofErr w:type="gramEnd"/>
        <w:r w:rsidR="0072037E" w:rsidRPr="00AC6C08">
          <w:rPr>
            <w:rFonts w:ascii="Times New Roman" w:eastAsia="Calibri" w:hAnsi="Times New Roman" w:cs="Times New Roman"/>
            <w:color w:val="0000FF"/>
            <w:sz w:val="12"/>
            <w:u w:val="single"/>
          </w:rPr>
          <w:t>/institutionalPublicationPublicView.action?institutionalItemId=4681</w:t>
        </w:r>
      </w:hyperlink>
    </w:p>
    <w:p w14:paraId="564E754C" w14:textId="77777777" w:rsidR="0072037E" w:rsidRPr="003341C1" w:rsidRDefault="0072037E" w:rsidP="0072037E">
      <w:pPr>
        <w:pStyle w:val="ListParagraph"/>
        <w:rPr>
          <w:rFonts w:ascii="Times New Roman" w:eastAsia="Calibri" w:hAnsi="Times New Roman" w:cs="Times New Roman"/>
          <w:b/>
          <w:sz w:val="24"/>
          <w:u w:val="single"/>
        </w:rPr>
      </w:pPr>
      <w:r w:rsidRPr="00AC6C08">
        <w:rPr>
          <w:rFonts w:ascii="Times New Roman" w:eastAsia="Times New Roman" w:hAnsi="Times New Roman" w:cs="Times New Roman"/>
          <w:spacing w:val="5"/>
          <w:kern w:val="28"/>
          <w:sz w:val="12"/>
          <w:szCs w:val="52"/>
        </w:rPr>
        <w:t xml:space="preserve">Quinn intends both to justify (1) and to show </w:t>
      </w:r>
      <w:r w:rsidRPr="003341C1">
        <w:rPr>
          <w:rFonts w:ascii="Times New Roman" w:eastAsia="Times New Roman" w:hAnsi="Times New Roman" w:cs="Times New Roman"/>
          <w:b/>
          <w:spacing w:val="5"/>
          <w:kern w:val="28"/>
          <w:sz w:val="24"/>
        </w:rPr>
        <w:t>that</w:t>
      </w:r>
      <w:r w:rsidRPr="003341C1">
        <w:rPr>
          <w:rFonts w:ascii="Times New Roman" w:eastAsia="Calibri" w:hAnsi="Times New Roman" w:cs="Times New Roman"/>
          <w:b/>
          <w:sz w:val="24"/>
          <w:u w:val="single"/>
        </w:rPr>
        <w:t xml:space="preserve"> </w:t>
      </w:r>
      <w:r w:rsidRPr="003341C1">
        <w:rPr>
          <w:rFonts w:ascii="Times New Roman" w:eastAsia="Calibri" w:hAnsi="Times New Roman" w:cs="Times New Roman"/>
          <w:b/>
          <w:sz w:val="24"/>
          <w:highlight w:val="yellow"/>
          <w:u w:val="single"/>
        </w:rPr>
        <w:t>[In the trolley dilemma] ‘not to switch’ is an instance of doing</w:t>
      </w:r>
      <w:r w:rsidRPr="00AC6C08">
        <w:rPr>
          <w:rFonts w:ascii="Times New Roman" w:eastAsia="Calibri" w:hAnsi="Times New Roman" w:cs="Times New Roman"/>
          <w:highlight w:val="yellow"/>
          <w:u w:val="single"/>
        </w:rPr>
        <w:t>,</w:t>
      </w:r>
      <w:r w:rsidRPr="00AC6C08">
        <w:rPr>
          <w:rFonts w:ascii="Times New Roman" w:eastAsia="Calibri" w:hAnsi="Times New Roman" w:cs="Times New Roman"/>
          <w:u w:val="single"/>
        </w:rPr>
        <w:t xml:space="preserve"> </w:t>
      </w:r>
      <w:r w:rsidRPr="00AC6C08">
        <w:rPr>
          <w:rFonts w:ascii="Times New Roman" w:eastAsia="Calibri" w:hAnsi="Times New Roman" w:cs="Times New Roman"/>
          <w:sz w:val="12"/>
          <w:szCs w:val="12"/>
        </w:rPr>
        <w:t xml:space="preserve">despite the appearance </w:t>
      </w:r>
      <w:r w:rsidRPr="00AC6C08">
        <w:rPr>
          <w:rFonts w:ascii="Times New Roman" w:eastAsia="Times New Roman" w:hAnsi="Times New Roman" w:cs="Times New Roman"/>
          <w:spacing w:val="5"/>
          <w:kern w:val="28"/>
          <w:sz w:val="12"/>
          <w:szCs w:val="12"/>
        </w:rPr>
        <w:t>that ‘not</w:t>
      </w:r>
      <w:r w:rsidRPr="00AC6C08">
        <w:rPr>
          <w:rFonts w:ascii="Times New Roman" w:eastAsia="Times New Roman" w:hAnsi="Times New Roman" w:cs="Times New Roman"/>
          <w:spacing w:val="5"/>
          <w:kern w:val="28"/>
          <w:sz w:val="12"/>
          <w:szCs w:val="52"/>
        </w:rPr>
        <w:t xml:space="preserve"> to switch’ is an instance of allowing. Quinn</w:t>
      </w:r>
      <w:r w:rsidRPr="00AC6C08">
        <w:rPr>
          <w:rFonts w:ascii="Times New Roman" w:eastAsia="Calibri" w:hAnsi="Times New Roman" w:cs="Times New Roman"/>
        </w:rPr>
        <w:t xml:space="preserve"> </w:t>
      </w:r>
      <w:r w:rsidRPr="00AC6C08">
        <w:rPr>
          <w:rFonts w:ascii="Times New Roman" w:eastAsia="Times New Roman" w:hAnsi="Times New Roman" w:cs="Times New Roman"/>
          <w:spacing w:val="5"/>
          <w:kern w:val="28"/>
          <w:sz w:val="12"/>
          <w:szCs w:val="52"/>
        </w:rPr>
        <w:t>thinks</w:t>
      </w:r>
      <w:r w:rsidRPr="00AC6C08">
        <w:rPr>
          <w:rFonts w:ascii="Times New Roman" w:eastAsia="Calibri" w:hAnsi="Times New Roman" w:cs="Times New Roman"/>
          <w:u w:val="single"/>
        </w:rPr>
        <w:t xml:space="preserve"> </w:t>
      </w:r>
      <w:r w:rsidRPr="003341C1">
        <w:rPr>
          <w:rFonts w:ascii="Times New Roman" w:eastAsia="Calibri" w:hAnsi="Times New Roman" w:cs="Times New Roman"/>
          <w:b/>
          <w:sz w:val="24"/>
          <w:u w:val="single"/>
        </w:rPr>
        <w:t>there are only two acceptable</w:t>
      </w:r>
      <w:r w:rsidRPr="00AC6C08">
        <w:rPr>
          <w:rFonts w:ascii="Times New Roman" w:eastAsia="Calibri" w:hAnsi="Times New Roman" w:cs="Times New Roman"/>
          <w:u w:val="single"/>
        </w:rPr>
        <w:t xml:space="preserve"> </w:t>
      </w:r>
      <w:r w:rsidRPr="003341C1">
        <w:rPr>
          <w:rFonts w:ascii="Times New Roman" w:eastAsia="Calibri" w:hAnsi="Times New Roman" w:cs="Times New Roman"/>
          <w:b/>
          <w:sz w:val="24"/>
          <w:u w:val="single"/>
        </w:rPr>
        <w:t>reasons that [not switching]</w:t>
      </w:r>
      <w:r w:rsidRPr="00AC6C08">
        <w:rPr>
          <w:rFonts w:ascii="Times New Roman" w:eastAsia="Calibri" w:hAnsi="Times New Roman" w:cs="Times New Roman"/>
          <w:u w:val="single"/>
        </w:rPr>
        <w:t xml:space="preserve"> </w:t>
      </w:r>
      <w:r w:rsidRPr="00AC6C08">
        <w:rPr>
          <w:rFonts w:ascii="Times New Roman" w:eastAsia="Times New Roman" w:hAnsi="Times New Roman" w:cs="Times New Roman"/>
          <w:spacing w:val="5"/>
          <w:kern w:val="28"/>
          <w:sz w:val="12"/>
          <w:szCs w:val="52"/>
          <w:u w:val="single"/>
        </w:rPr>
        <w:t>(1)</w:t>
      </w:r>
      <w:r w:rsidRPr="00AC6C08">
        <w:rPr>
          <w:rFonts w:ascii="Times New Roman" w:eastAsia="Calibri" w:hAnsi="Times New Roman" w:cs="Times New Roman"/>
          <w:u w:val="single"/>
        </w:rPr>
        <w:t xml:space="preserve"> </w:t>
      </w:r>
      <w:r w:rsidRPr="003341C1">
        <w:rPr>
          <w:rFonts w:ascii="Times New Roman" w:eastAsia="Calibri" w:hAnsi="Times New Roman" w:cs="Times New Roman"/>
          <w:b/>
          <w:sz w:val="24"/>
          <w:u w:val="single"/>
        </w:rPr>
        <w:t>is morally permissible:</w:t>
      </w:r>
      <w:r w:rsidRPr="00AC6C08">
        <w:rPr>
          <w:rFonts w:ascii="Times New Roman" w:eastAsia="Calibri" w:hAnsi="Times New Roman" w:cs="Times New Roman"/>
          <w:u w:val="single"/>
        </w:rPr>
        <w:t xml:space="preserve"> </w:t>
      </w:r>
      <w:r w:rsidRPr="00AC6C08">
        <w:rPr>
          <w:rFonts w:ascii="Times New Roman" w:eastAsia="Calibri" w:hAnsi="Times New Roman" w:cs="Times New Roman"/>
          <w:sz w:val="12"/>
          <w:szCs w:val="12"/>
        </w:rPr>
        <w:t>(</w:t>
      </w:r>
      <w:proofErr w:type="spellStart"/>
      <w:r w:rsidRPr="00AC6C08">
        <w:rPr>
          <w:rFonts w:ascii="Times New Roman" w:eastAsia="Calibri" w:hAnsi="Times New Roman" w:cs="Times New Roman"/>
          <w:sz w:val="12"/>
          <w:szCs w:val="12"/>
        </w:rPr>
        <w:t>i</w:t>
      </w:r>
      <w:proofErr w:type="spellEnd"/>
      <w:r w:rsidRPr="00AC6C08">
        <w:rPr>
          <w:rFonts w:ascii="Times New Roman" w:eastAsia="Calibri" w:hAnsi="Times New Roman" w:cs="Times New Roman"/>
          <w:sz w:val="12"/>
          <w:szCs w:val="12"/>
        </w:rPr>
        <w:t>)</w:t>
      </w:r>
      <w:r w:rsidRPr="00AC6C08">
        <w:rPr>
          <w:rFonts w:ascii="Times New Roman" w:eastAsia="Calibri" w:hAnsi="Times New Roman" w:cs="Times New Roman"/>
          <w:u w:val="single"/>
        </w:rPr>
        <w:t xml:space="preserve"> </w:t>
      </w:r>
      <w:r w:rsidRPr="003341C1">
        <w:rPr>
          <w:rFonts w:ascii="Times New Roman" w:eastAsia="Calibri" w:hAnsi="Times New Roman" w:cs="Times New Roman"/>
          <w:b/>
          <w:sz w:val="24"/>
          <w:u w:val="single"/>
        </w:rPr>
        <w:t>the agent’s motive of</w:t>
      </w:r>
      <w:r w:rsidRPr="00AC6C08">
        <w:rPr>
          <w:rFonts w:ascii="Times New Roman" w:eastAsia="Calibri" w:hAnsi="Times New Roman" w:cs="Times New Roman"/>
          <w:u w:val="single"/>
        </w:rPr>
        <w:t xml:space="preserve"> </w:t>
      </w:r>
      <w:r w:rsidRPr="00AC6C08">
        <w:rPr>
          <w:rFonts w:ascii="Times New Roman" w:eastAsia="Calibri" w:hAnsi="Times New Roman" w:cs="Times New Roman"/>
          <w:sz w:val="12"/>
          <w:szCs w:val="12"/>
        </w:rPr>
        <w:t>keeping clean hands (that is</w:t>
      </w:r>
      <w:r w:rsidRPr="003341C1">
        <w:rPr>
          <w:rFonts w:ascii="Times New Roman" w:eastAsia="Calibri" w:hAnsi="Times New Roman" w:cs="Times New Roman"/>
          <w:b/>
          <w:sz w:val="24"/>
        </w:rPr>
        <w:t>,</w:t>
      </w:r>
      <w:r w:rsidRPr="003341C1">
        <w:rPr>
          <w:rFonts w:ascii="Times New Roman" w:eastAsia="Calibri" w:hAnsi="Times New Roman" w:cs="Times New Roman"/>
          <w:b/>
          <w:sz w:val="24"/>
          <w:u w:val="single"/>
        </w:rPr>
        <w:t xml:space="preserve"> avoiding doing what is morally wrong); or</w:t>
      </w:r>
      <w:r w:rsidRPr="00AC6C08">
        <w:rPr>
          <w:rFonts w:ascii="Times New Roman" w:eastAsia="Calibri" w:hAnsi="Times New Roman" w:cs="Times New Roman"/>
          <w:u w:val="single"/>
        </w:rPr>
        <w:t xml:space="preserve"> </w:t>
      </w:r>
      <w:r w:rsidRPr="00AC6C08">
        <w:rPr>
          <w:rFonts w:ascii="Times New Roman" w:eastAsia="Calibri" w:hAnsi="Times New Roman" w:cs="Times New Roman"/>
          <w:sz w:val="12"/>
          <w:szCs w:val="12"/>
        </w:rPr>
        <w:t>(ii)</w:t>
      </w:r>
      <w:r w:rsidRPr="00AC6C08">
        <w:rPr>
          <w:rFonts w:ascii="Times New Roman" w:eastAsia="Calibri" w:hAnsi="Times New Roman" w:cs="Times New Roman"/>
          <w:u w:val="single"/>
        </w:rPr>
        <w:t xml:space="preserve"> </w:t>
      </w:r>
      <w:r w:rsidRPr="003341C1">
        <w:rPr>
          <w:rFonts w:ascii="Times New Roman" w:eastAsia="Calibri" w:hAnsi="Times New Roman" w:cs="Times New Roman"/>
          <w:b/>
          <w:sz w:val="24"/>
          <w:u w:val="single"/>
        </w:rPr>
        <w:t>preventing the death of the one on the sidetrack.</w:t>
      </w:r>
      <w:r w:rsidRPr="00AC6C08">
        <w:rPr>
          <w:rFonts w:ascii="Times New Roman" w:eastAsia="Calibri" w:hAnsi="Times New Roman" w:cs="Times New Roman"/>
          <w:u w:val="single"/>
        </w:rPr>
        <w:t xml:space="preserve">  </w:t>
      </w:r>
      <w:r w:rsidRPr="00AC6C08">
        <w:rPr>
          <w:rFonts w:ascii="Times New Roman" w:eastAsia="Calibri" w:hAnsi="Times New Roman" w:cs="Times New Roman"/>
          <w:sz w:val="12"/>
          <w:szCs w:val="12"/>
        </w:rPr>
        <w:t xml:space="preserve">The driver’s </w:t>
      </w:r>
      <w:r w:rsidRPr="003341C1">
        <w:rPr>
          <w:rFonts w:ascii="Times New Roman" w:eastAsia="Calibri" w:hAnsi="Times New Roman" w:cs="Times New Roman"/>
          <w:b/>
          <w:sz w:val="24"/>
          <w:u w:val="single"/>
        </w:rPr>
        <w:t>keeping morally clean hands</w:t>
      </w:r>
      <w:r w:rsidRPr="00AC6C08">
        <w:rPr>
          <w:rFonts w:ascii="Times New Roman" w:eastAsia="Calibri" w:hAnsi="Times New Roman" w:cs="Times New Roman"/>
          <w:u w:val="single"/>
        </w:rPr>
        <w:t xml:space="preserve"> </w:t>
      </w:r>
      <w:r w:rsidRPr="00AC6C08">
        <w:rPr>
          <w:rFonts w:ascii="Times New Roman" w:eastAsia="Calibri" w:hAnsi="Times New Roman" w:cs="Times New Roman"/>
          <w:sz w:val="12"/>
          <w:szCs w:val="12"/>
        </w:rPr>
        <w:t xml:space="preserve">is not an “acceptable reason” for not switching because it </w:t>
      </w:r>
      <w:r w:rsidRPr="003341C1">
        <w:rPr>
          <w:rFonts w:ascii="Times New Roman" w:eastAsia="Calibri" w:hAnsi="Times New Roman" w:cs="Times New Roman"/>
          <w:b/>
          <w:sz w:val="24"/>
          <w:u w:val="single"/>
        </w:rPr>
        <w:t>presupposes that it is morally wrong not to switch</w:t>
      </w:r>
      <w:r w:rsidRPr="00AC6C08">
        <w:rPr>
          <w:rFonts w:ascii="Times New Roman" w:eastAsia="Calibri" w:hAnsi="Times New Roman" w:cs="Times New Roman"/>
          <w:sz w:val="12"/>
          <w:szCs w:val="12"/>
        </w:rPr>
        <w:t xml:space="preserve">. We are trying to determine whether not switching is morally wrong, so we should avoid </w:t>
      </w:r>
      <w:proofErr w:type="gramStart"/>
      <w:r w:rsidRPr="00AC6C08">
        <w:rPr>
          <w:rFonts w:ascii="Times New Roman" w:eastAsia="Calibri" w:hAnsi="Times New Roman" w:cs="Times New Roman"/>
          <w:sz w:val="12"/>
          <w:szCs w:val="12"/>
        </w:rPr>
        <w:t>assuming[</w:t>
      </w:r>
      <w:proofErr w:type="gramEnd"/>
      <w:r w:rsidRPr="00AC6C08">
        <w:rPr>
          <w:rFonts w:ascii="Times New Roman" w:eastAsia="Calibri" w:hAnsi="Times New Roman" w:cs="Times New Roman"/>
          <w:sz w:val="12"/>
          <w:szCs w:val="12"/>
        </w:rPr>
        <w:t xml:space="preserve">.] </w:t>
      </w:r>
      <w:r w:rsidRPr="00AC6C08">
        <w:rPr>
          <w:rFonts w:ascii="Times New Roman" w:eastAsia="Times New Roman" w:hAnsi="Times New Roman" w:cs="Times New Roman"/>
          <w:spacing w:val="5"/>
          <w:kern w:val="28"/>
          <w:sz w:val="12"/>
          <w:szCs w:val="12"/>
        </w:rPr>
        <w:t xml:space="preserve">that not switching is morally wrong.  Reason (ii) for (1), that it is morally permissible not to switch because </w:t>
      </w:r>
      <w:r w:rsidRPr="003341C1">
        <w:rPr>
          <w:rFonts w:ascii="Times New Roman" w:eastAsia="Calibri" w:hAnsi="Times New Roman" w:cs="Times New Roman"/>
          <w:b/>
          <w:sz w:val="24"/>
          <w:u w:val="single"/>
        </w:rPr>
        <w:t>[If] the driver intends to prevent the one’s death</w:t>
      </w:r>
      <w:r w:rsidRPr="00AC6C08">
        <w:rPr>
          <w:rFonts w:ascii="Times New Roman" w:eastAsia="Calibri" w:hAnsi="Times New Roman" w:cs="Times New Roman"/>
          <w:u w:val="single"/>
        </w:rPr>
        <w:t xml:space="preserve">, </w:t>
      </w:r>
      <w:r w:rsidRPr="00AC6C08">
        <w:rPr>
          <w:rFonts w:ascii="Times New Roman" w:eastAsia="Calibri" w:hAnsi="Times New Roman" w:cs="Times New Roman"/>
          <w:sz w:val="12"/>
          <w:szCs w:val="12"/>
        </w:rPr>
        <w:t>entails that</w:t>
      </w:r>
      <w:r w:rsidRPr="00AC6C08">
        <w:rPr>
          <w:rFonts w:ascii="Times New Roman" w:eastAsia="Calibri" w:hAnsi="Times New Roman" w:cs="Times New Roman"/>
          <w:u w:val="single"/>
        </w:rPr>
        <w:t xml:space="preserve"> </w:t>
      </w:r>
      <w:r w:rsidRPr="003341C1">
        <w:rPr>
          <w:rFonts w:ascii="Times New Roman" w:eastAsia="Calibri" w:hAnsi="Times New Roman" w:cs="Times New Roman"/>
          <w:b/>
          <w:sz w:val="24"/>
          <w:u w:val="single"/>
        </w:rPr>
        <w:t>the driver intends that the train move [to]</w:t>
      </w:r>
      <w:r w:rsidRPr="00AC6C08">
        <w:rPr>
          <w:rFonts w:ascii="Times New Roman" w:eastAsia="Calibri" w:hAnsi="Times New Roman" w:cs="Times New Roman"/>
          <w:u w:val="single"/>
        </w:rPr>
        <w:t xml:space="preserve"> </w:t>
      </w:r>
      <w:r w:rsidRPr="00AC6C08">
        <w:rPr>
          <w:rFonts w:ascii="Times New Roman" w:eastAsia="Calibri" w:hAnsi="Times New Roman" w:cs="Times New Roman"/>
          <w:sz w:val="12"/>
          <w:szCs w:val="12"/>
        </w:rPr>
        <w:t xml:space="preserve">in such a way that it </w:t>
      </w:r>
      <w:r w:rsidRPr="003341C1">
        <w:rPr>
          <w:rFonts w:ascii="Times New Roman" w:eastAsia="Calibri" w:hAnsi="Times New Roman" w:cs="Times New Roman"/>
          <w:b/>
          <w:sz w:val="24"/>
          <w:u w:val="single"/>
        </w:rPr>
        <w:t>prevent</w:t>
      </w:r>
      <w:r w:rsidRPr="003341C1">
        <w:rPr>
          <w:rFonts w:ascii="Times New Roman" w:eastAsia="Calibri" w:hAnsi="Times New Roman" w:cs="Times New Roman"/>
          <w:b/>
          <w:sz w:val="24"/>
        </w:rPr>
        <w:t xml:space="preserve">s </w:t>
      </w:r>
      <w:r w:rsidRPr="003341C1">
        <w:rPr>
          <w:rFonts w:ascii="Times New Roman" w:eastAsia="Calibri" w:hAnsi="Times New Roman" w:cs="Times New Roman"/>
          <w:b/>
          <w:sz w:val="24"/>
          <w:u w:val="single"/>
        </w:rPr>
        <w:t xml:space="preserve">the one’s death. </w:t>
      </w:r>
      <w:r w:rsidRPr="003341C1">
        <w:rPr>
          <w:rFonts w:ascii="Times New Roman" w:eastAsia="Calibri" w:hAnsi="Times New Roman" w:cs="Times New Roman"/>
          <w:b/>
          <w:sz w:val="24"/>
          <w:highlight w:val="yellow"/>
          <w:u w:val="single"/>
        </w:rPr>
        <w:t>If the driver intends</w:t>
      </w:r>
      <w:r w:rsidRPr="00AC6C08">
        <w:rPr>
          <w:rFonts w:ascii="Times New Roman" w:eastAsia="Calibri" w:hAnsi="Times New Roman" w:cs="Times New Roman"/>
          <w:highlight w:val="yellow"/>
          <w:u w:val="single"/>
        </w:rPr>
        <w:t xml:space="preserve"> </w:t>
      </w:r>
      <w:r w:rsidRPr="00AC6C08">
        <w:rPr>
          <w:rFonts w:ascii="Times New Roman" w:eastAsia="Times New Roman" w:hAnsi="Times New Roman" w:cs="Times New Roman"/>
          <w:spacing w:val="5"/>
          <w:kern w:val="28"/>
          <w:sz w:val="12"/>
          <w:szCs w:val="52"/>
        </w:rPr>
        <w:t xml:space="preserve">that the train move in a way that </w:t>
      </w:r>
      <w:r w:rsidRPr="003341C1">
        <w:rPr>
          <w:rFonts w:ascii="Times New Roman" w:eastAsia="Times New Roman" w:hAnsi="Times New Roman" w:cs="Times New Roman"/>
          <w:b/>
          <w:spacing w:val="5"/>
          <w:kern w:val="28"/>
          <w:sz w:val="24"/>
        </w:rPr>
        <w:t xml:space="preserve">it </w:t>
      </w:r>
      <w:r w:rsidRPr="003341C1">
        <w:rPr>
          <w:rFonts w:ascii="Times New Roman" w:eastAsia="Calibri" w:hAnsi="Times New Roman" w:cs="Times New Roman"/>
          <w:b/>
          <w:sz w:val="24"/>
          <w:highlight w:val="yellow"/>
          <w:u w:val="single"/>
        </w:rPr>
        <w:t>[to] prevent</w:t>
      </w:r>
      <w:r w:rsidRPr="003341C1">
        <w:rPr>
          <w:rFonts w:ascii="Times New Roman" w:eastAsia="Times New Roman" w:hAnsi="Times New Roman" w:cs="Times New Roman"/>
          <w:b/>
          <w:spacing w:val="5"/>
          <w:kern w:val="28"/>
          <w:sz w:val="24"/>
          <w:highlight w:val="yellow"/>
        </w:rPr>
        <w:t>s</w:t>
      </w:r>
      <w:r w:rsidRPr="003341C1">
        <w:rPr>
          <w:rFonts w:ascii="Times New Roman" w:eastAsia="Calibri" w:hAnsi="Times New Roman" w:cs="Times New Roman"/>
          <w:b/>
          <w:sz w:val="24"/>
          <w:highlight w:val="yellow"/>
          <w:u w:val="single"/>
        </w:rPr>
        <w:t xml:space="preserve"> the one’s death, the driver intends the train to move in a way that [it]</w:t>
      </w:r>
      <w:r w:rsidRPr="00AC6C08">
        <w:rPr>
          <w:rFonts w:ascii="Times New Roman" w:eastAsia="Calibri" w:hAnsi="Times New Roman" w:cs="Times New Roman"/>
          <w:u w:val="single"/>
        </w:rPr>
        <w:t xml:space="preserve"> </w:t>
      </w:r>
      <w:r w:rsidRPr="00AC6C08">
        <w:rPr>
          <w:rFonts w:ascii="Times New Roman" w:eastAsia="Calibri" w:hAnsi="Times New Roman" w:cs="Times New Roman"/>
          <w:sz w:val="12"/>
          <w:szCs w:val="12"/>
        </w:rPr>
        <w:t>the train’s movement</w:t>
      </w:r>
      <w:r w:rsidRPr="00AC6C08">
        <w:rPr>
          <w:rFonts w:ascii="Times New Roman" w:eastAsia="Calibri" w:hAnsi="Times New Roman" w:cs="Times New Roman"/>
          <w:u w:val="single"/>
        </w:rPr>
        <w:t xml:space="preserve"> </w:t>
      </w:r>
      <w:r w:rsidRPr="003341C1">
        <w:rPr>
          <w:rFonts w:ascii="Times New Roman" w:eastAsia="Calibri" w:hAnsi="Times New Roman" w:cs="Times New Roman"/>
          <w:b/>
          <w:sz w:val="24"/>
          <w:highlight w:val="yellow"/>
          <w:u w:val="single"/>
        </w:rPr>
        <w:t>kills the five since moving in a way that kills the five is causally necessary for preventing the death of the one</w:t>
      </w:r>
      <w:r w:rsidRPr="003341C1">
        <w:rPr>
          <w:rFonts w:ascii="Times New Roman" w:eastAsia="Calibri" w:hAnsi="Times New Roman" w:cs="Times New Roman"/>
          <w:b/>
          <w:sz w:val="24"/>
          <w:u w:val="single"/>
        </w:rPr>
        <w:t>.</w:t>
      </w:r>
    </w:p>
    <w:p w14:paraId="1AF6D7B4" w14:textId="77777777" w:rsidR="0072037E" w:rsidRPr="00AC6C08" w:rsidRDefault="0072037E" w:rsidP="0072037E">
      <w:pPr>
        <w:rPr>
          <w:rFonts w:ascii="Times New Roman" w:hAnsi="Times New Roman" w:cs="Times New Roman"/>
          <w:sz w:val="24"/>
        </w:rPr>
      </w:pPr>
    </w:p>
    <w:p w14:paraId="0ABDC7DF" w14:textId="474173BC" w:rsidR="0072037E" w:rsidRPr="00AC6C08" w:rsidRDefault="0072037E" w:rsidP="0072037E">
      <w:pPr>
        <w:rPr>
          <w:rFonts w:ascii="Times New Roman" w:hAnsi="Times New Roman" w:cs="Times New Roman"/>
          <w:sz w:val="24"/>
        </w:rPr>
      </w:pPr>
      <w:r w:rsidRPr="00AC6C08">
        <w:rPr>
          <w:rFonts w:ascii="Times New Roman" w:hAnsi="Times New Roman" w:cs="Times New Roman"/>
          <w:sz w:val="24"/>
        </w:rPr>
        <w:t xml:space="preserve">And prefer an interpretation </w:t>
      </w:r>
      <w:r w:rsidR="002B47F9" w:rsidRPr="00AC6C08">
        <w:rPr>
          <w:rFonts w:ascii="Times New Roman" w:hAnsi="Times New Roman" w:cs="Times New Roman"/>
          <w:sz w:val="24"/>
        </w:rPr>
        <w:t>where</w:t>
      </w:r>
      <w:r w:rsidRPr="00AC6C08">
        <w:rPr>
          <w:rFonts w:ascii="Times New Roman" w:hAnsi="Times New Roman" w:cs="Times New Roman"/>
          <w:sz w:val="24"/>
        </w:rPr>
        <w:t xml:space="preserve"> we implement a policy since anything else would exclude analysts’ opinions on what happens when we actually do these things.  </w:t>
      </w:r>
    </w:p>
    <w:p w14:paraId="2DA96152" w14:textId="77777777" w:rsidR="0072037E" w:rsidRPr="00AC6C08" w:rsidRDefault="0072037E" w:rsidP="0072037E">
      <w:pPr>
        <w:rPr>
          <w:rFonts w:ascii="Times New Roman" w:hAnsi="Times New Roman" w:cs="Times New Roman"/>
          <w:sz w:val="24"/>
        </w:rPr>
      </w:pPr>
      <w:r w:rsidRPr="00AC6C08">
        <w:rPr>
          <w:rFonts w:ascii="Times New Roman" w:hAnsi="Times New Roman" w:cs="Times New Roman"/>
          <w:sz w:val="24"/>
        </w:rPr>
        <w:t xml:space="preserve">Focusing on justification for punishment is bad -- philosophy is bad because it produces convoluted and often false conclusions.  </w:t>
      </w:r>
    </w:p>
    <w:p w14:paraId="5607602D" w14:textId="77777777" w:rsidR="0072037E" w:rsidRPr="00AC6C08" w:rsidRDefault="0072037E" w:rsidP="0072037E">
      <w:pPr>
        <w:widowControl w:val="0"/>
        <w:autoSpaceDE w:val="0"/>
        <w:autoSpaceDN w:val="0"/>
        <w:adjustRightInd w:val="0"/>
        <w:rPr>
          <w:rFonts w:ascii="Times New Roman" w:hAnsi="Times New Roman" w:cs="Times New Roman"/>
          <w:color w:val="262626"/>
          <w:sz w:val="24"/>
        </w:rPr>
      </w:pPr>
      <w:proofErr w:type="spellStart"/>
      <w:r w:rsidRPr="00AC6C08">
        <w:rPr>
          <w:rFonts w:ascii="Times New Roman" w:hAnsi="Times New Roman" w:cs="Times New Roman"/>
          <w:color w:val="262626"/>
          <w:sz w:val="24"/>
        </w:rPr>
        <w:t>Hallquist</w:t>
      </w:r>
      <w:proofErr w:type="spellEnd"/>
      <w:r w:rsidRPr="00AC6C08">
        <w:rPr>
          <w:rFonts w:ascii="Times New Roman" w:hAnsi="Times New Roman" w:cs="Times New Roman"/>
          <w:color w:val="262626"/>
          <w:sz w:val="24"/>
        </w:rPr>
        <w:t xml:space="preserve"> 11</w:t>
      </w:r>
      <w:r w:rsidRPr="00AC6C08">
        <w:rPr>
          <w:rFonts w:ascii="Times New Roman" w:hAnsi="Times New Roman" w:cs="Times New Roman"/>
          <w:color w:val="262626"/>
          <w:sz w:val="12"/>
          <w:szCs w:val="12"/>
        </w:rPr>
        <w:t xml:space="preserve">, Chris </w:t>
      </w:r>
      <w:proofErr w:type="spellStart"/>
      <w:r w:rsidRPr="00AC6C08">
        <w:rPr>
          <w:rFonts w:ascii="Times New Roman" w:hAnsi="Times New Roman" w:cs="Times New Roman"/>
          <w:color w:val="262626"/>
          <w:sz w:val="12"/>
          <w:szCs w:val="12"/>
        </w:rPr>
        <w:t>Hallquist</w:t>
      </w:r>
      <w:proofErr w:type="spellEnd"/>
      <w:r w:rsidRPr="00AC6C08">
        <w:rPr>
          <w:rFonts w:ascii="Times New Roman" w:hAnsi="Times New Roman" w:cs="Times New Roman"/>
          <w:color w:val="262626"/>
          <w:sz w:val="12"/>
          <w:szCs w:val="12"/>
        </w:rPr>
        <w:t>, Philosophy is Dysfunctional, 2011</w:t>
      </w:r>
    </w:p>
    <w:p w14:paraId="740192EF" w14:textId="77777777" w:rsidR="0072037E" w:rsidRPr="00AC6C08" w:rsidRDefault="0072037E" w:rsidP="0072037E">
      <w:pPr>
        <w:widowControl w:val="0"/>
        <w:autoSpaceDE w:val="0"/>
        <w:autoSpaceDN w:val="0"/>
        <w:adjustRightInd w:val="0"/>
        <w:rPr>
          <w:rFonts w:ascii="Times New Roman" w:hAnsi="Times New Roman" w:cs="Times New Roman"/>
          <w:color w:val="262626"/>
          <w:sz w:val="16"/>
          <w:szCs w:val="26"/>
        </w:rPr>
      </w:pPr>
      <w:r w:rsidRPr="00AC6C08">
        <w:rPr>
          <w:rFonts w:ascii="Times New Roman" w:hAnsi="Times New Roman" w:cs="Times New Roman"/>
          <w:color w:val="262626"/>
          <w:sz w:val="16"/>
          <w:szCs w:val="26"/>
        </w:rPr>
        <w:t xml:space="preserve">Here’s why: </w:t>
      </w:r>
      <w:r w:rsidRPr="00AC6C08">
        <w:rPr>
          <w:rStyle w:val="StyleBoldUnderline"/>
          <w:rFonts w:ascii="Times New Roman" w:hAnsi="Times New Roman" w:cs="Times New Roman"/>
          <w:sz w:val="24"/>
          <w:highlight w:val="yellow"/>
        </w:rPr>
        <w:t>while philosophers pride themselves on caring about producing good arguments and getting at the truth, if they don’t agree</w:t>
      </w:r>
      <w:r w:rsidRPr="00AC6C08">
        <w:rPr>
          <w:rStyle w:val="StyleBoldUnderline"/>
          <w:rFonts w:ascii="Times New Roman" w:hAnsi="Times New Roman" w:cs="Times New Roman"/>
          <w:sz w:val="24"/>
        </w:rPr>
        <w:t xml:space="preserve"> what arguments are good or </w:t>
      </w:r>
      <w:r w:rsidRPr="00AC6C08">
        <w:rPr>
          <w:rStyle w:val="StyleBoldUnderline"/>
          <w:rFonts w:ascii="Times New Roman" w:hAnsi="Times New Roman" w:cs="Times New Roman"/>
          <w:sz w:val="24"/>
          <w:highlight w:val="yellow"/>
        </w:rPr>
        <w:t xml:space="preserve">what the truth is, they can’t reward each other for doing either </w:t>
      </w:r>
      <w:r w:rsidRPr="00AC6C08">
        <w:rPr>
          <w:rStyle w:val="StyleBoldUnderline"/>
          <w:rFonts w:ascii="Times New Roman" w:hAnsi="Times New Roman" w:cs="Times New Roman"/>
          <w:sz w:val="24"/>
        </w:rPr>
        <w:t xml:space="preserve">of those things. So </w:t>
      </w:r>
      <w:r w:rsidRPr="00AC6C08">
        <w:rPr>
          <w:rStyle w:val="StyleBoldUnderline"/>
          <w:rFonts w:ascii="Times New Roman" w:hAnsi="Times New Roman" w:cs="Times New Roman"/>
          <w:sz w:val="24"/>
          <w:highlight w:val="yellow"/>
        </w:rPr>
        <w:t xml:space="preserve">philosophers aren’t under any pressure to get </w:t>
      </w:r>
      <w:proofErr w:type="gramStart"/>
      <w:r w:rsidRPr="00AC6C08">
        <w:rPr>
          <w:rStyle w:val="StyleBoldUnderline"/>
          <w:rFonts w:ascii="Times New Roman" w:hAnsi="Times New Roman" w:cs="Times New Roman"/>
          <w:sz w:val="24"/>
          <w:highlight w:val="yellow"/>
        </w:rPr>
        <w:t>anything</w:t>
      </w:r>
      <w:r w:rsidRPr="00AC6C08">
        <w:rPr>
          <w:rStyle w:val="StyleBoldUnderline"/>
          <w:rFonts w:ascii="Times New Roman" w:hAnsi="Times New Roman" w:cs="Times New Roman"/>
          <w:sz w:val="24"/>
        </w:rPr>
        <w:t xml:space="preserve"> important</w:t>
      </w:r>
      <w:proofErr w:type="gramEnd"/>
      <w:r w:rsidRPr="00AC6C08">
        <w:rPr>
          <w:rStyle w:val="StyleBoldUnderline"/>
          <w:rFonts w:ascii="Times New Roman" w:hAnsi="Times New Roman" w:cs="Times New Roman"/>
          <w:sz w:val="24"/>
        </w:rPr>
        <w:t xml:space="preserve"> </w:t>
      </w:r>
      <w:r w:rsidRPr="00AC6C08">
        <w:rPr>
          <w:rStyle w:val="StyleBoldUnderline"/>
          <w:rFonts w:ascii="Times New Roman" w:hAnsi="Times New Roman" w:cs="Times New Roman"/>
          <w:sz w:val="24"/>
          <w:highlight w:val="yellow"/>
        </w:rPr>
        <w:t>right</w:t>
      </w:r>
      <w:r w:rsidRPr="00AC6C08">
        <w:rPr>
          <w:rStyle w:val="StyleBoldUnderline"/>
          <w:rFonts w:ascii="Times New Roman" w:hAnsi="Times New Roman" w:cs="Times New Roman"/>
          <w:sz w:val="24"/>
        </w:rPr>
        <w:t xml:space="preserve">, and I don’t think they’re under any significant pressure to actually produce good arguments. What </w:t>
      </w:r>
      <w:r w:rsidRPr="00AC6C08">
        <w:rPr>
          <w:rStyle w:val="StyleBoldUnderline"/>
          <w:rFonts w:ascii="Times New Roman" w:hAnsi="Times New Roman" w:cs="Times New Roman"/>
          <w:sz w:val="24"/>
          <w:highlight w:val="yellow"/>
        </w:rPr>
        <w:t>they are under pressure to demonstrate cleverness, and demonstrate being in tune with philosophical fads and cliques</w:t>
      </w:r>
      <w:proofErr w:type="gramStart"/>
      <w:r w:rsidRPr="00AC6C08">
        <w:rPr>
          <w:rStyle w:val="StyleBoldUnderline"/>
          <w:rFonts w:ascii="Times New Roman" w:hAnsi="Times New Roman" w:cs="Times New Roman"/>
          <w:sz w:val="24"/>
        </w:rPr>
        <w:t>.</w:t>
      </w:r>
      <w:r w:rsidRPr="00AC6C08">
        <w:rPr>
          <w:rStyle w:val="StyleBoldUnderline"/>
          <w:rFonts w:ascii="Times New Roman" w:hAnsi="Times New Roman" w:cs="Times New Roman"/>
          <w:b w:val="0"/>
          <w:sz w:val="12"/>
          <w:u w:val="none"/>
        </w:rPr>
        <w:t>¶</w:t>
      </w:r>
      <w:proofErr w:type="gramEnd"/>
      <w:r w:rsidRPr="00AC6C08">
        <w:rPr>
          <w:rStyle w:val="StyleBoldUnderline"/>
          <w:rFonts w:ascii="Times New Roman" w:hAnsi="Times New Roman" w:cs="Times New Roman"/>
          <w:sz w:val="24"/>
        </w:rPr>
        <w:t xml:space="preserve"> Pressure to be clever is a problem because clever does not equal right. </w:t>
      </w:r>
      <w:r w:rsidRPr="00AC6C08">
        <w:rPr>
          <w:rStyle w:val="StyleBoldUnderline"/>
          <w:rFonts w:ascii="Times New Roman" w:hAnsi="Times New Roman" w:cs="Times New Roman"/>
          <w:sz w:val="24"/>
          <w:highlight w:val="yellow"/>
        </w:rPr>
        <w:t>Clever can be the enemy of right.</w:t>
      </w:r>
      <w:r w:rsidRPr="00AC6C08">
        <w:rPr>
          <w:rFonts w:ascii="Times New Roman" w:hAnsi="Times New Roman" w:cs="Times New Roman"/>
          <w:color w:val="262626"/>
          <w:sz w:val="16"/>
          <w:szCs w:val="26"/>
          <w:highlight w:val="yellow"/>
        </w:rPr>
        <w:t xml:space="preserve"> </w:t>
      </w:r>
      <w:r w:rsidRPr="00AC6C08">
        <w:rPr>
          <w:rFonts w:ascii="Times New Roman" w:hAnsi="Times New Roman" w:cs="Times New Roman"/>
          <w:color w:val="262626"/>
          <w:sz w:val="16"/>
          <w:szCs w:val="26"/>
        </w:rPr>
        <w:t xml:space="preserve">As a very wise contributor to Less Wrong </w:t>
      </w:r>
      <w:hyperlink r:id="rId9" w:history="1">
        <w:r w:rsidRPr="00AC6C08">
          <w:rPr>
            <w:rFonts w:ascii="Times New Roman" w:hAnsi="Times New Roman" w:cs="Times New Roman"/>
            <w:color w:val="0000CB"/>
            <w:sz w:val="12"/>
            <w:szCs w:val="12"/>
            <w:u w:val="single" w:color="0000CB"/>
          </w:rPr>
          <w:t>once said:</w:t>
        </w:r>
      </w:hyperlink>
      <w:r w:rsidRPr="00AC6C08">
        <w:rPr>
          <w:rFonts w:ascii="Times New Roman" w:hAnsi="Times New Roman" w:cs="Times New Roman"/>
          <w:color w:val="262626"/>
          <w:sz w:val="16"/>
          <w:szCs w:val="26"/>
        </w:rPr>
        <w:t xml:space="preserve"> </w:t>
      </w:r>
      <w:r w:rsidRPr="00AC6C08">
        <w:rPr>
          <w:rFonts w:ascii="Times New Roman" w:hAnsi="Times New Roman" w:cs="Times New Roman"/>
          <w:color w:val="262626"/>
          <w:sz w:val="16"/>
          <w:szCs w:val="26"/>
          <w:highlight w:val="yellow"/>
        </w:rPr>
        <w:t>“</w:t>
      </w:r>
      <w:r w:rsidRPr="00AC6C08">
        <w:rPr>
          <w:rStyle w:val="StyleBoldUnderline"/>
          <w:rFonts w:ascii="Times New Roman" w:hAnsi="Times New Roman" w:cs="Times New Roman"/>
          <w:sz w:val="24"/>
          <w:highlight w:val="yellow"/>
        </w:rPr>
        <w:t>Any idiot can tell you why death is bad, but it takes a</w:t>
      </w:r>
      <w:r w:rsidRPr="00AC6C08">
        <w:rPr>
          <w:rStyle w:val="StyleBoldUnderline"/>
          <w:rFonts w:ascii="Times New Roman" w:hAnsi="Times New Roman" w:cs="Times New Roman"/>
          <w:sz w:val="24"/>
        </w:rPr>
        <w:t xml:space="preserve"> very </w:t>
      </w:r>
      <w:r w:rsidRPr="00AC6C08">
        <w:rPr>
          <w:rStyle w:val="StyleBoldUnderline"/>
          <w:rFonts w:ascii="Times New Roman" w:hAnsi="Times New Roman" w:cs="Times New Roman"/>
          <w:sz w:val="24"/>
          <w:highlight w:val="yellow"/>
        </w:rPr>
        <w:t>particular sort of idiot to believe that death might be good.”</w:t>
      </w:r>
      <w:r w:rsidRPr="00AC6C08">
        <w:rPr>
          <w:rFonts w:ascii="Times New Roman" w:hAnsi="Times New Roman" w:cs="Times New Roman"/>
          <w:color w:val="262626"/>
          <w:sz w:val="16"/>
          <w:szCs w:val="26"/>
        </w:rPr>
        <w:t xml:space="preserve"> So if you’re worried about being mistaken for just any idiot, take the position that any idiot can see is wrong</w:t>
      </w:r>
      <w:proofErr w:type="gramStart"/>
      <w:r w:rsidRPr="00AC6C08">
        <w:rPr>
          <w:rFonts w:ascii="Times New Roman" w:hAnsi="Times New Roman" w:cs="Times New Roman"/>
          <w:color w:val="262626"/>
          <w:sz w:val="16"/>
          <w:szCs w:val="26"/>
        </w:rPr>
        <w:t>.</w:t>
      </w:r>
      <w:r w:rsidRPr="00AC6C08">
        <w:rPr>
          <w:rFonts w:ascii="Times New Roman" w:hAnsi="Times New Roman" w:cs="Times New Roman"/>
          <w:color w:val="262626"/>
          <w:sz w:val="12"/>
          <w:szCs w:val="26"/>
        </w:rPr>
        <w:t>¶</w:t>
      </w:r>
      <w:proofErr w:type="gramEnd"/>
      <w:r w:rsidRPr="00AC6C08">
        <w:rPr>
          <w:rFonts w:ascii="Times New Roman" w:hAnsi="Times New Roman" w:cs="Times New Roman"/>
          <w:color w:val="262626"/>
          <w:sz w:val="16"/>
          <w:szCs w:val="26"/>
        </w:rPr>
        <w:t xml:space="preserve"> Consider an example that seems too silly to be real. If I hold up two fingers and </w:t>
      </w:r>
      <w:proofErr w:type="gramStart"/>
      <w:r w:rsidRPr="00AC6C08">
        <w:rPr>
          <w:rFonts w:ascii="Times New Roman" w:hAnsi="Times New Roman" w:cs="Times New Roman"/>
          <w:color w:val="262626"/>
          <w:sz w:val="16"/>
          <w:szCs w:val="26"/>
        </w:rPr>
        <w:t>ask</w:t>
      </w:r>
      <w:proofErr w:type="gramEnd"/>
      <w:r w:rsidRPr="00AC6C08">
        <w:rPr>
          <w:rFonts w:ascii="Times New Roman" w:hAnsi="Times New Roman" w:cs="Times New Roman"/>
          <w:color w:val="262626"/>
          <w:sz w:val="16"/>
          <w:szCs w:val="26"/>
        </w:rPr>
        <w:t xml:space="preserve"> “how many fingers am I holding up?” saying “two” will not demonstrate cleverness. It only shows that you are conscious, speak English, and can see straight. If you want to be clever, you might say something like, “I don’t know how many fingers you’re holding up, because who really knows anything, anyway?”</w:t>
      </w:r>
      <w:proofErr w:type="gramStart"/>
      <w:r w:rsidRPr="00AC6C08">
        <w:rPr>
          <w:rFonts w:ascii="Times New Roman" w:hAnsi="Times New Roman" w:cs="Times New Roman"/>
          <w:color w:val="262626"/>
          <w:sz w:val="12"/>
          <w:szCs w:val="26"/>
        </w:rPr>
        <w:t>¶</w:t>
      </w:r>
      <w:r w:rsidRPr="00AC6C08">
        <w:rPr>
          <w:rFonts w:ascii="Times New Roman" w:hAnsi="Times New Roman" w:cs="Times New Roman"/>
          <w:color w:val="262626"/>
          <w:sz w:val="16"/>
          <w:szCs w:val="26"/>
        </w:rPr>
        <w:t xml:space="preserve"> Not that that’s actually a very clever answer.</w:t>
      </w:r>
      <w:proofErr w:type="gramEnd"/>
      <w:r w:rsidRPr="00AC6C08">
        <w:rPr>
          <w:rFonts w:ascii="Times New Roman" w:hAnsi="Times New Roman" w:cs="Times New Roman"/>
          <w:color w:val="262626"/>
          <w:sz w:val="16"/>
          <w:szCs w:val="26"/>
        </w:rPr>
        <w:t xml:space="preserve"> It’s sophomoric. But consider this answer: “The problem of external world skepticism has yet to be adequately addressed by philosophers. Many contemporary philosophers simply dismiss it, but I think these dismissals fail to adequately grapple with it, or even understand the real nature of the problem. However, I also believe that recent work in philosophy has made considerable progress towards solving the problem.” There, now we’re talking. So much better than just saying “two.”</w:t>
      </w:r>
      <w:r w:rsidRPr="00AC6C08">
        <w:rPr>
          <w:rFonts w:ascii="Times New Roman" w:hAnsi="Times New Roman" w:cs="Times New Roman"/>
          <w:color w:val="262626"/>
          <w:sz w:val="12"/>
          <w:szCs w:val="26"/>
        </w:rPr>
        <w:t>¶</w:t>
      </w:r>
      <w:r w:rsidRPr="00AC6C08">
        <w:rPr>
          <w:rFonts w:ascii="Times New Roman" w:hAnsi="Times New Roman" w:cs="Times New Roman"/>
          <w:color w:val="262626"/>
          <w:sz w:val="16"/>
          <w:szCs w:val="26"/>
        </w:rPr>
        <w:t xml:space="preserve"> </w:t>
      </w:r>
    </w:p>
    <w:p w14:paraId="7B6ECCF0" w14:textId="4F2EF419" w:rsidR="0072037E" w:rsidRPr="00AC6C08" w:rsidRDefault="00BC4A79" w:rsidP="0072037E">
      <w:pPr>
        <w:widowControl w:val="0"/>
        <w:autoSpaceDE w:val="0"/>
        <w:autoSpaceDN w:val="0"/>
        <w:adjustRightInd w:val="0"/>
        <w:rPr>
          <w:rFonts w:ascii="Times New Roman" w:hAnsi="Times New Roman" w:cs="Times New Roman"/>
          <w:color w:val="262626"/>
          <w:sz w:val="24"/>
        </w:rPr>
      </w:pPr>
      <w:r w:rsidRPr="00AC6C08">
        <w:rPr>
          <w:rFonts w:ascii="Times New Roman" w:hAnsi="Times New Roman" w:cs="Times New Roman"/>
          <w:color w:val="262626"/>
          <w:sz w:val="24"/>
        </w:rPr>
        <w:t xml:space="preserve">This is also a reason to prefer consequentialism – all potential end states of the resolution link allowing for more ground and encouraging a substantive, rather than framework-heavy debate.  </w:t>
      </w:r>
    </w:p>
    <w:p w14:paraId="57574E3B" w14:textId="77777777" w:rsidR="00BC4A79" w:rsidRPr="00AC6C08" w:rsidRDefault="00BC4A79" w:rsidP="0072037E">
      <w:pPr>
        <w:widowControl w:val="0"/>
        <w:autoSpaceDE w:val="0"/>
        <w:autoSpaceDN w:val="0"/>
        <w:adjustRightInd w:val="0"/>
        <w:rPr>
          <w:rFonts w:ascii="Times New Roman" w:hAnsi="Times New Roman" w:cs="Times New Roman"/>
          <w:color w:val="262626"/>
          <w:sz w:val="24"/>
        </w:rPr>
      </w:pPr>
    </w:p>
    <w:p w14:paraId="4B611489" w14:textId="06EC796D" w:rsidR="00BC4A79" w:rsidRPr="00AC6C08" w:rsidRDefault="00BC4A79" w:rsidP="0072037E">
      <w:pPr>
        <w:widowControl w:val="0"/>
        <w:autoSpaceDE w:val="0"/>
        <w:autoSpaceDN w:val="0"/>
        <w:adjustRightInd w:val="0"/>
        <w:rPr>
          <w:rFonts w:ascii="Times New Roman" w:hAnsi="Times New Roman" w:cs="Times New Roman"/>
          <w:color w:val="262626"/>
          <w:sz w:val="24"/>
        </w:rPr>
      </w:pPr>
      <w:r w:rsidRPr="00AC6C08">
        <w:rPr>
          <w:rFonts w:ascii="Times New Roman" w:hAnsi="Times New Roman" w:cs="Times New Roman"/>
          <w:color w:val="262626"/>
          <w:sz w:val="24"/>
        </w:rPr>
        <w:t xml:space="preserve">And, reasons why we should adopt the aim of punishment </w:t>
      </w:r>
      <w:proofErr w:type="spellStart"/>
      <w:r w:rsidRPr="00AC6C08">
        <w:rPr>
          <w:rFonts w:ascii="Times New Roman" w:hAnsi="Times New Roman" w:cs="Times New Roman"/>
          <w:color w:val="262626"/>
          <w:sz w:val="24"/>
        </w:rPr>
        <w:t>interp</w:t>
      </w:r>
      <w:proofErr w:type="spellEnd"/>
      <w:r w:rsidRPr="00AC6C08">
        <w:rPr>
          <w:rFonts w:ascii="Times New Roman" w:hAnsi="Times New Roman" w:cs="Times New Roman"/>
          <w:color w:val="262626"/>
          <w:sz w:val="24"/>
        </w:rPr>
        <w:t xml:space="preserve"> are not competitive – my argument is just that the </w:t>
      </w:r>
      <w:proofErr w:type="spellStart"/>
      <w:r w:rsidRPr="00AC6C08">
        <w:rPr>
          <w:rFonts w:ascii="Times New Roman" w:hAnsi="Times New Roman" w:cs="Times New Roman"/>
          <w:color w:val="262626"/>
          <w:sz w:val="24"/>
        </w:rPr>
        <w:t>aff</w:t>
      </w:r>
      <w:proofErr w:type="spellEnd"/>
      <w:r w:rsidRPr="00AC6C08">
        <w:rPr>
          <w:rFonts w:ascii="Times New Roman" w:hAnsi="Times New Roman" w:cs="Times New Roman"/>
          <w:color w:val="262626"/>
          <w:sz w:val="24"/>
        </w:rPr>
        <w:t xml:space="preserve"> should defend doing something.  We can still categorize a policy as rehab or retribution based on what it aims to do, and we can still evaluate whether policies aimed a certain way are good or bad.  </w:t>
      </w:r>
    </w:p>
    <w:p w14:paraId="64B9059A" w14:textId="77777777" w:rsidR="0072037E" w:rsidRPr="00AC6C08" w:rsidRDefault="0072037E" w:rsidP="0072037E">
      <w:pPr>
        <w:rPr>
          <w:rFonts w:ascii="Times New Roman" w:hAnsi="Times New Roman" w:cs="Times New Roman"/>
          <w:sz w:val="24"/>
        </w:rPr>
      </w:pPr>
    </w:p>
    <w:p w14:paraId="2918CCDF" w14:textId="77777777" w:rsidR="00C645B0" w:rsidRPr="00AC6C08" w:rsidRDefault="0009133C" w:rsidP="0009133C">
      <w:pPr>
        <w:pStyle w:val="Heading3"/>
        <w:rPr>
          <w:rFonts w:ascii="Times New Roman" w:hAnsi="Times New Roman" w:cs="Times New Roman"/>
        </w:rPr>
      </w:pPr>
      <w:r w:rsidRPr="00AC6C08">
        <w:rPr>
          <w:rFonts w:ascii="Times New Roman" w:hAnsi="Times New Roman" w:cs="Times New Roman"/>
        </w:rPr>
        <w:t xml:space="preserve">Contention </w:t>
      </w:r>
    </w:p>
    <w:p w14:paraId="37785E61" w14:textId="77777777" w:rsidR="0009133C" w:rsidRPr="00AC6C08" w:rsidRDefault="0009133C" w:rsidP="0009133C">
      <w:pPr>
        <w:rPr>
          <w:rFonts w:ascii="Times New Roman" w:hAnsi="Times New Roman" w:cs="Times New Roman"/>
          <w:sz w:val="24"/>
        </w:rPr>
      </w:pPr>
      <w:r w:rsidRPr="00AC6C08">
        <w:rPr>
          <w:rFonts w:ascii="Times New Roman" w:hAnsi="Times New Roman" w:cs="Times New Roman"/>
          <w:sz w:val="24"/>
        </w:rPr>
        <w:t xml:space="preserve">Part 1 is </w:t>
      </w:r>
      <w:r w:rsidR="006E6F77" w:rsidRPr="00AC6C08">
        <w:rPr>
          <w:rFonts w:ascii="Times New Roman" w:hAnsi="Times New Roman" w:cs="Times New Roman"/>
          <w:sz w:val="24"/>
        </w:rPr>
        <w:t>Inherency</w:t>
      </w:r>
      <w:r w:rsidRPr="00AC6C08">
        <w:rPr>
          <w:rFonts w:ascii="Times New Roman" w:hAnsi="Times New Roman" w:cs="Times New Roman"/>
          <w:sz w:val="24"/>
        </w:rPr>
        <w:t>:</w:t>
      </w:r>
    </w:p>
    <w:p w14:paraId="1FC98123" w14:textId="77777777" w:rsidR="0009133C" w:rsidRPr="00AC6C08" w:rsidRDefault="0009133C" w:rsidP="0009133C">
      <w:pPr>
        <w:rPr>
          <w:rFonts w:ascii="Times New Roman" w:hAnsi="Times New Roman" w:cs="Times New Roman"/>
          <w:sz w:val="24"/>
        </w:rPr>
      </w:pPr>
      <w:r w:rsidRPr="00AC6C08">
        <w:rPr>
          <w:rFonts w:ascii="Times New Roman" w:hAnsi="Times New Roman" w:cs="Times New Roman"/>
          <w:sz w:val="24"/>
        </w:rPr>
        <w:t xml:space="preserve">The federal justice system as it pertains to American Indian reservations is inadequate and rooted in harsh discrimination.    </w:t>
      </w:r>
    </w:p>
    <w:p w14:paraId="106BE3A6" w14:textId="77777777" w:rsidR="0009133C" w:rsidRPr="00AC6C08" w:rsidRDefault="0009133C" w:rsidP="0009133C">
      <w:pPr>
        <w:rPr>
          <w:rFonts w:ascii="Times New Roman" w:hAnsi="Times New Roman" w:cs="Times New Roman"/>
          <w:sz w:val="26"/>
          <w:szCs w:val="26"/>
        </w:rPr>
      </w:pPr>
      <w:r w:rsidRPr="00AC6C08">
        <w:rPr>
          <w:rFonts w:ascii="Times New Roman" w:hAnsi="Times New Roman" w:cs="Times New Roman"/>
          <w:sz w:val="24"/>
        </w:rPr>
        <w:t xml:space="preserve">Doyle and </w:t>
      </w:r>
      <w:proofErr w:type="spellStart"/>
      <w:r w:rsidRPr="00AC6C08">
        <w:rPr>
          <w:rFonts w:ascii="Times New Roman" w:hAnsi="Times New Roman" w:cs="Times New Roman"/>
          <w:sz w:val="24"/>
        </w:rPr>
        <w:t>Eid</w:t>
      </w:r>
      <w:proofErr w:type="spellEnd"/>
      <w:r w:rsidRPr="00AC6C08">
        <w:rPr>
          <w:rFonts w:ascii="Times New Roman" w:hAnsi="Times New Roman" w:cs="Times New Roman"/>
          <w:sz w:val="24"/>
        </w:rPr>
        <w:t xml:space="preserve"> 11</w:t>
      </w:r>
      <w:r w:rsidRPr="00AC6C08">
        <w:rPr>
          <w:rFonts w:ascii="Times New Roman" w:hAnsi="Times New Roman" w:cs="Times New Roman"/>
          <w:sz w:val="26"/>
          <w:szCs w:val="26"/>
        </w:rPr>
        <w:t xml:space="preserve"> </w:t>
      </w:r>
      <w:r w:rsidRPr="00AC6C08">
        <w:rPr>
          <w:rFonts w:ascii="Times New Roman" w:hAnsi="Times New Roman" w:cs="Times New Roman"/>
          <w:sz w:val="12"/>
          <w:szCs w:val="12"/>
        </w:rPr>
        <w:t xml:space="preserve">Carrie Covington Doyle and Troy A. </w:t>
      </w:r>
      <w:proofErr w:type="spellStart"/>
      <w:r w:rsidRPr="00AC6C08">
        <w:rPr>
          <w:rFonts w:ascii="Times New Roman" w:hAnsi="Times New Roman" w:cs="Times New Roman"/>
          <w:sz w:val="12"/>
          <w:szCs w:val="12"/>
        </w:rPr>
        <w:t>Eid</w:t>
      </w:r>
      <w:proofErr w:type="spellEnd"/>
      <w:r w:rsidRPr="00AC6C08">
        <w:rPr>
          <w:rFonts w:ascii="Times New Roman" w:hAnsi="Times New Roman" w:cs="Times New Roman"/>
          <w:sz w:val="12"/>
          <w:szCs w:val="12"/>
        </w:rPr>
        <w:t xml:space="preserve"> Separate But Unequal: The Federal Criminal Justice System in Indian Country.  2011.</w:t>
      </w:r>
      <w:r w:rsidRPr="00AC6C08">
        <w:rPr>
          <w:rFonts w:ascii="Times New Roman" w:hAnsi="Times New Roman" w:cs="Times New Roman"/>
          <w:sz w:val="26"/>
          <w:szCs w:val="26"/>
        </w:rPr>
        <w:t xml:space="preserve"> </w:t>
      </w:r>
    </w:p>
    <w:p w14:paraId="1609192B" w14:textId="77777777" w:rsidR="0009133C" w:rsidRPr="00AC6C08" w:rsidRDefault="0009133C" w:rsidP="0009133C">
      <w:pPr>
        <w:rPr>
          <w:rFonts w:ascii="Times New Roman" w:hAnsi="Times New Roman" w:cs="Times New Roman"/>
          <w:sz w:val="16"/>
          <w:szCs w:val="26"/>
        </w:rPr>
      </w:pPr>
      <w:r w:rsidRPr="00AC6C08">
        <w:rPr>
          <w:rFonts w:ascii="Times New Roman" w:hAnsi="Times New Roman" w:cs="Times New Roman"/>
          <w:sz w:val="16"/>
          <w:szCs w:val="26"/>
        </w:rPr>
        <w:t xml:space="preserve">In this Article, Troy </w:t>
      </w:r>
      <w:proofErr w:type="spellStart"/>
      <w:r w:rsidRPr="00AC6C08">
        <w:rPr>
          <w:rFonts w:ascii="Times New Roman" w:hAnsi="Times New Roman" w:cs="Times New Roman"/>
          <w:sz w:val="16"/>
          <w:szCs w:val="26"/>
        </w:rPr>
        <w:t>Eid</w:t>
      </w:r>
      <w:proofErr w:type="spellEnd"/>
      <w:r w:rsidRPr="00AC6C08">
        <w:rPr>
          <w:rFonts w:ascii="Times New Roman" w:hAnsi="Times New Roman" w:cs="Times New Roman"/>
          <w:sz w:val="16"/>
          <w:szCs w:val="26"/>
        </w:rPr>
        <w:t xml:space="preserve">, a former United States Attorney for the District of Colorado, and Carrie Covington Doyle conclude that </w:t>
      </w:r>
      <w:r w:rsidRPr="00AC6C08">
        <w:rPr>
          <w:rStyle w:val="StyleBoldUnderline"/>
          <w:rFonts w:ascii="Times New Roman" w:hAnsi="Times New Roman" w:cs="Times New Roman"/>
          <w:sz w:val="24"/>
          <w:highlight w:val="yellow"/>
        </w:rPr>
        <w:t xml:space="preserve">the federal </w:t>
      </w:r>
      <w:r w:rsidRPr="00AC6C08">
        <w:rPr>
          <w:rFonts w:ascii="Times New Roman" w:hAnsi="Times New Roman" w:cs="Times New Roman"/>
          <w:sz w:val="16"/>
          <w:szCs w:val="26"/>
        </w:rPr>
        <w:t xml:space="preserve">criminal </w:t>
      </w:r>
      <w:r w:rsidRPr="00AC6C08">
        <w:rPr>
          <w:rStyle w:val="StyleBoldUnderline"/>
          <w:rFonts w:ascii="Times New Roman" w:hAnsi="Times New Roman" w:cs="Times New Roman"/>
          <w:sz w:val="24"/>
          <w:highlight w:val="yellow"/>
        </w:rPr>
        <w:t xml:space="preserve">justice system serving Indian country </w:t>
      </w:r>
      <w:r w:rsidRPr="00AC6C08">
        <w:rPr>
          <w:rStyle w:val="StyleBoldUnderline"/>
          <w:rFonts w:ascii="Times New Roman" w:hAnsi="Times New Roman" w:cs="Times New Roman"/>
          <w:sz w:val="24"/>
        </w:rPr>
        <w:t>today</w:t>
      </w:r>
      <w:r w:rsidRPr="00AC6C08">
        <w:rPr>
          <w:rFonts w:ascii="Times New Roman" w:hAnsi="Times New Roman" w:cs="Times New Roman"/>
          <w:sz w:val="16"/>
          <w:szCs w:val="26"/>
        </w:rPr>
        <w:t xml:space="preserve"> is “separate but unequal” and </w:t>
      </w:r>
      <w:r w:rsidRPr="00AC6C08">
        <w:rPr>
          <w:rStyle w:val="StyleBoldUnderline"/>
          <w:rFonts w:ascii="Times New Roman" w:hAnsi="Times New Roman" w:cs="Times New Roman"/>
          <w:sz w:val="24"/>
          <w:highlight w:val="yellow"/>
        </w:rPr>
        <w:t xml:space="preserve">violates the </w:t>
      </w:r>
      <w:r w:rsidRPr="00AC6C08">
        <w:rPr>
          <w:rStyle w:val="StyleBoldUnderline"/>
          <w:rFonts w:ascii="Times New Roman" w:hAnsi="Times New Roman" w:cs="Times New Roman"/>
          <w:sz w:val="24"/>
        </w:rPr>
        <w:t xml:space="preserve">Equal Protection </w:t>
      </w:r>
      <w:r w:rsidRPr="00AC6C08">
        <w:rPr>
          <w:rStyle w:val="StyleBoldUnderline"/>
          <w:rFonts w:ascii="Times New Roman" w:hAnsi="Times New Roman" w:cs="Times New Roman"/>
          <w:sz w:val="24"/>
          <w:highlight w:val="yellow"/>
        </w:rPr>
        <w:t xml:space="preserve">rights of Native Americans living </w:t>
      </w:r>
      <w:r w:rsidRPr="00AC6C08">
        <w:rPr>
          <w:rFonts w:ascii="Times New Roman" w:hAnsi="Times New Roman" w:cs="Times New Roman"/>
          <w:sz w:val="16"/>
          <w:szCs w:val="26"/>
        </w:rPr>
        <w:t xml:space="preserve">and working </w:t>
      </w:r>
      <w:r w:rsidRPr="00AC6C08">
        <w:rPr>
          <w:rStyle w:val="StyleBoldUnderline"/>
          <w:rFonts w:ascii="Times New Roman" w:hAnsi="Times New Roman" w:cs="Times New Roman"/>
          <w:sz w:val="24"/>
          <w:highlight w:val="yellow"/>
        </w:rPr>
        <w:t>there</w:t>
      </w:r>
      <w:r w:rsidRPr="00AC6C08">
        <w:rPr>
          <w:rFonts w:ascii="Times New Roman" w:hAnsi="Times New Roman" w:cs="Times New Roman"/>
          <w:sz w:val="16"/>
          <w:szCs w:val="26"/>
        </w:rPr>
        <w:t xml:space="preserve">. That system discriminates invidiously </w:t>
      </w:r>
      <w:r w:rsidRPr="00AC6C08">
        <w:rPr>
          <w:rStyle w:val="StyleBoldUnderline"/>
          <w:rFonts w:ascii="Times New Roman" w:hAnsi="Times New Roman" w:cs="Times New Roman"/>
          <w:sz w:val="24"/>
        </w:rPr>
        <w:t xml:space="preserve">because </w:t>
      </w:r>
      <w:r w:rsidRPr="00AC6C08">
        <w:rPr>
          <w:rStyle w:val="StyleBoldUnderline"/>
          <w:rFonts w:ascii="Times New Roman" w:hAnsi="Times New Roman" w:cs="Times New Roman"/>
          <w:sz w:val="24"/>
          <w:highlight w:val="yellow"/>
        </w:rPr>
        <w:t xml:space="preserve">it </w:t>
      </w:r>
      <w:r w:rsidRPr="00AC6C08">
        <w:rPr>
          <w:rStyle w:val="StyleBoldUnderline"/>
          <w:rFonts w:ascii="Times New Roman" w:hAnsi="Times New Roman" w:cs="Times New Roman"/>
          <w:sz w:val="24"/>
        </w:rPr>
        <w:t xml:space="preserve">categorically </w:t>
      </w:r>
      <w:r w:rsidRPr="00AC6C08">
        <w:rPr>
          <w:rStyle w:val="StyleBoldUnderline"/>
          <w:rFonts w:ascii="Times New Roman" w:hAnsi="Times New Roman" w:cs="Times New Roman"/>
          <w:sz w:val="24"/>
          <w:highlight w:val="yellow"/>
        </w:rPr>
        <w:t xml:space="preserve">applies only to Native Americans and </w:t>
      </w:r>
      <w:r w:rsidRPr="00AC6C08">
        <w:rPr>
          <w:rStyle w:val="StyleBoldUnderline"/>
          <w:rFonts w:ascii="Times New Roman" w:hAnsi="Times New Roman" w:cs="Times New Roman"/>
          <w:sz w:val="24"/>
        </w:rPr>
        <w:t>then only to crimes arising on Indian lands</w:t>
      </w:r>
      <w:r w:rsidRPr="00AC6C08">
        <w:rPr>
          <w:rFonts w:ascii="Times New Roman" w:hAnsi="Times New Roman" w:cs="Times New Roman"/>
          <w:sz w:val="16"/>
          <w:szCs w:val="26"/>
        </w:rPr>
        <w:t xml:space="preserve">. It is unequal because it </w:t>
      </w:r>
      <w:r w:rsidRPr="00AC6C08">
        <w:rPr>
          <w:rStyle w:val="StyleBoldUnderline"/>
          <w:rFonts w:ascii="Times New Roman" w:hAnsi="Times New Roman" w:cs="Times New Roman"/>
          <w:sz w:val="24"/>
          <w:highlight w:val="yellow"/>
        </w:rPr>
        <w:t xml:space="preserve">is </w:t>
      </w:r>
      <w:r w:rsidRPr="00AC6C08">
        <w:rPr>
          <w:rStyle w:val="StyleBoldUnderline"/>
          <w:rFonts w:ascii="Times New Roman" w:hAnsi="Times New Roman" w:cs="Times New Roman"/>
          <w:sz w:val="24"/>
        </w:rPr>
        <w:t xml:space="preserve">largely </w:t>
      </w:r>
      <w:r w:rsidRPr="00AC6C08">
        <w:rPr>
          <w:rStyle w:val="StyleBoldUnderline"/>
          <w:rFonts w:ascii="Times New Roman" w:hAnsi="Times New Roman" w:cs="Times New Roman"/>
          <w:sz w:val="24"/>
          <w:highlight w:val="yellow"/>
        </w:rPr>
        <w:t>unaccountable, needlessly complicated</w:t>
      </w:r>
      <w:r w:rsidRPr="00AC6C08">
        <w:rPr>
          <w:rStyle w:val="StyleBoldUnderline"/>
          <w:rFonts w:ascii="Times New Roman" w:hAnsi="Times New Roman" w:cs="Times New Roman"/>
          <w:sz w:val="24"/>
        </w:rPr>
        <w:t xml:space="preserve">, comparatively </w:t>
      </w:r>
      <w:r w:rsidRPr="00AC6C08">
        <w:rPr>
          <w:rStyle w:val="StyleBoldUnderline"/>
          <w:rFonts w:ascii="Times New Roman" w:hAnsi="Times New Roman" w:cs="Times New Roman"/>
          <w:sz w:val="24"/>
          <w:highlight w:val="yellow"/>
        </w:rPr>
        <w:t>under-funded, and results in disproportionately more severe punishments for the same crimes</w:t>
      </w:r>
      <w:r w:rsidRPr="00AC6C08">
        <w:rPr>
          <w:rFonts w:ascii="Times New Roman" w:hAnsi="Times New Roman" w:cs="Times New Roman"/>
          <w:sz w:val="16"/>
          <w:szCs w:val="26"/>
        </w:rPr>
        <w:t>, especially for juveniles</w:t>
      </w:r>
      <w:proofErr w:type="gramStart"/>
      <w:r w:rsidRPr="00AC6C08">
        <w:rPr>
          <w:rFonts w:ascii="Times New Roman" w:hAnsi="Times New Roman" w:cs="Times New Roman"/>
          <w:sz w:val="16"/>
          <w:szCs w:val="26"/>
        </w:rPr>
        <w:t>.</w:t>
      </w:r>
      <w:r w:rsidRPr="00AC6C08">
        <w:rPr>
          <w:rFonts w:ascii="Times New Roman" w:hAnsi="Times New Roman" w:cs="Times New Roman"/>
          <w:sz w:val="12"/>
          <w:szCs w:val="26"/>
        </w:rPr>
        <w:t>¶</w:t>
      </w:r>
      <w:proofErr w:type="gramEnd"/>
      <w:r w:rsidRPr="00AC6C08">
        <w:rPr>
          <w:rFonts w:ascii="Times New Roman" w:hAnsi="Times New Roman" w:cs="Times New Roman"/>
          <w:sz w:val="16"/>
          <w:szCs w:val="26"/>
        </w:rPr>
        <w:t xml:space="preserve"> This Article traces the historical foundations of criminal justice in Indian country with emphasis on the Major Crimes Act of 1885 (“MCA”) to demonstrate that Congress’s decision to extend federal jurisdiction to Indian reservations was ill-considered and meant only as a temporary expedient. </w:t>
      </w:r>
      <w:r w:rsidRPr="00AC6C08">
        <w:rPr>
          <w:rStyle w:val="StyleBoldUnderline"/>
          <w:rFonts w:ascii="Times New Roman" w:hAnsi="Times New Roman" w:cs="Times New Roman"/>
          <w:sz w:val="24"/>
          <w:highlight w:val="yellow"/>
        </w:rPr>
        <w:t xml:space="preserve">Imposed by Congress with racist intentions </w:t>
      </w:r>
      <w:r w:rsidRPr="00AC6C08">
        <w:rPr>
          <w:rStyle w:val="StyleBoldUnderline"/>
          <w:rFonts w:ascii="Times New Roman" w:hAnsi="Times New Roman" w:cs="Times New Roman"/>
          <w:sz w:val="24"/>
        </w:rPr>
        <w:t xml:space="preserve">in the late nineteenth century, </w:t>
      </w:r>
      <w:r w:rsidRPr="00AC6C08">
        <w:rPr>
          <w:rStyle w:val="StyleBoldUnderline"/>
          <w:rFonts w:ascii="Times New Roman" w:hAnsi="Times New Roman" w:cs="Times New Roman"/>
          <w:sz w:val="24"/>
          <w:highlight w:val="yellow"/>
        </w:rPr>
        <w:t xml:space="preserve">that system </w:t>
      </w:r>
      <w:r w:rsidRPr="00AC6C08">
        <w:rPr>
          <w:rFonts w:ascii="Times New Roman" w:hAnsi="Times New Roman" w:cs="Times New Roman"/>
          <w:sz w:val="16"/>
          <w:szCs w:val="26"/>
        </w:rPr>
        <w:t>still fails to satisfy even the minimum standards of fairness and equality that the Constitution is commonly understood to afford to all U.S. citizens under the Fourteenth Amendment</w:t>
      </w:r>
      <w:proofErr w:type="gramStart"/>
      <w:r w:rsidRPr="00AC6C08">
        <w:rPr>
          <w:rFonts w:ascii="Times New Roman" w:hAnsi="Times New Roman" w:cs="Times New Roman"/>
          <w:sz w:val="16"/>
          <w:szCs w:val="26"/>
        </w:rPr>
        <w:t>.</w:t>
      </w:r>
      <w:r w:rsidRPr="00AC6C08">
        <w:rPr>
          <w:rFonts w:ascii="Times New Roman" w:hAnsi="Times New Roman" w:cs="Times New Roman"/>
          <w:sz w:val="12"/>
          <w:szCs w:val="26"/>
        </w:rPr>
        <w:t>¶</w:t>
      </w:r>
      <w:proofErr w:type="gramEnd"/>
      <w:r w:rsidRPr="00AC6C08">
        <w:rPr>
          <w:rFonts w:ascii="Times New Roman" w:hAnsi="Times New Roman" w:cs="Times New Roman"/>
          <w:sz w:val="16"/>
          <w:szCs w:val="26"/>
        </w:rPr>
        <w:t xml:space="preserve"> A careful review of the MCA and its racist origins is long overdue and relevant to today’s debate over the future of the federal criminal justice system in Indian country. Congress’s extension of federal jurisdiction to Indian reservations </w:t>
      </w:r>
      <w:r w:rsidRPr="00AC6C08">
        <w:rPr>
          <w:rStyle w:val="StyleBoldUnderline"/>
          <w:rFonts w:ascii="Times New Roman" w:hAnsi="Times New Roman" w:cs="Times New Roman"/>
          <w:sz w:val="24"/>
          <w:highlight w:val="yellow"/>
        </w:rPr>
        <w:t xml:space="preserve">was central to </w:t>
      </w:r>
      <w:r w:rsidRPr="00AC6C08">
        <w:rPr>
          <w:rStyle w:val="StyleBoldUnderline"/>
          <w:rFonts w:ascii="Times New Roman" w:hAnsi="Times New Roman" w:cs="Times New Roman"/>
          <w:sz w:val="24"/>
        </w:rPr>
        <w:t xml:space="preserve">the federal government’s forced </w:t>
      </w:r>
      <w:r w:rsidRPr="00AC6C08">
        <w:rPr>
          <w:rStyle w:val="StyleBoldUnderline"/>
          <w:rFonts w:ascii="Times New Roman" w:hAnsi="Times New Roman" w:cs="Times New Roman"/>
          <w:sz w:val="24"/>
          <w:highlight w:val="yellow"/>
        </w:rPr>
        <w:t>assimilation policy and the destruction of traditional</w:t>
      </w:r>
      <w:r w:rsidRPr="00AC6C08">
        <w:rPr>
          <w:rStyle w:val="StyleBoldUnderline"/>
          <w:rFonts w:ascii="Times New Roman" w:hAnsi="Times New Roman" w:cs="Times New Roman"/>
          <w:sz w:val="24"/>
        </w:rPr>
        <w:t xml:space="preserve"> </w:t>
      </w:r>
      <w:r w:rsidRPr="00AC6C08">
        <w:rPr>
          <w:rStyle w:val="StyleBoldUnderline"/>
          <w:rFonts w:ascii="Times New Roman" w:hAnsi="Times New Roman" w:cs="Times New Roman"/>
          <w:sz w:val="24"/>
          <w:highlight w:val="yellow"/>
        </w:rPr>
        <w:t>tribal institutions</w:t>
      </w:r>
      <w:r w:rsidRPr="00AC6C08">
        <w:rPr>
          <w:rStyle w:val="StyleBoldUnderline"/>
          <w:rFonts w:ascii="Times New Roman" w:hAnsi="Times New Roman" w:cs="Times New Roman"/>
          <w:sz w:val="24"/>
        </w:rPr>
        <w:t>, values, and culture in the late 1800s.</w:t>
      </w:r>
      <w:r w:rsidRPr="00AC6C08">
        <w:rPr>
          <w:rFonts w:ascii="Times New Roman" w:hAnsi="Times New Roman" w:cs="Times New Roman"/>
          <w:sz w:val="16"/>
          <w:szCs w:val="26"/>
        </w:rPr>
        <w:t xml:space="preserve"> Yet </w:t>
      </w:r>
      <w:r w:rsidRPr="00AC6C08">
        <w:rPr>
          <w:rStyle w:val="StyleBoldUnderline"/>
          <w:rFonts w:ascii="Times New Roman" w:hAnsi="Times New Roman" w:cs="Times New Roman"/>
          <w:sz w:val="24"/>
        </w:rPr>
        <w:t>even as</w:t>
      </w:r>
      <w:r w:rsidRPr="00AC6C08">
        <w:rPr>
          <w:rFonts w:ascii="Times New Roman" w:hAnsi="Times New Roman" w:cs="Times New Roman"/>
          <w:sz w:val="16"/>
          <w:szCs w:val="26"/>
        </w:rPr>
        <w:t xml:space="preserve"> national </w:t>
      </w:r>
      <w:r w:rsidRPr="00AC6C08">
        <w:rPr>
          <w:rStyle w:val="StyleBoldUnderline"/>
          <w:rFonts w:ascii="Times New Roman" w:hAnsi="Times New Roman" w:cs="Times New Roman"/>
          <w:sz w:val="24"/>
        </w:rPr>
        <w:t>policies</w:t>
      </w:r>
      <w:r w:rsidRPr="00AC6C08">
        <w:rPr>
          <w:rFonts w:ascii="Times New Roman" w:hAnsi="Times New Roman" w:cs="Times New Roman"/>
          <w:sz w:val="16"/>
          <w:szCs w:val="26"/>
        </w:rPr>
        <w:t xml:space="preserve"> toward Indians </w:t>
      </w:r>
      <w:r w:rsidRPr="00AC6C08">
        <w:rPr>
          <w:rStyle w:val="StyleBoldUnderline"/>
          <w:rFonts w:ascii="Times New Roman" w:hAnsi="Times New Roman" w:cs="Times New Roman"/>
          <w:sz w:val="24"/>
        </w:rPr>
        <w:t xml:space="preserve">have changed dramatically in recent decades, </w:t>
      </w:r>
      <w:r w:rsidRPr="00AC6C08">
        <w:rPr>
          <w:rStyle w:val="StyleBoldUnderline"/>
          <w:rFonts w:ascii="Times New Roman" w:hAnsi="Times New Roman" w:cs="Times New Roman"/>
          <w:sz w:val="24"/>
          <w:highlight w:val="yellow"/>
        </w:rPr>
        <w:t>the architecture of the</w:t>
      </w:r>
      <w:r w:rsidRPr="00AC6C08">
        <w:rPr>
          <w:rFonts w:ascii="Times New Roman" w:hAnsi="Times New Roman" w:cs="Times New Roman"/>
          <w:sz w:val="16"/>
          <w:szCs w:val="26"/>
        </w:rPr>
        <w:t xml:space="preserve"> federal </w:t>
      </w:r>
      <w:r w:rsidRPr="00AC6C08">
        <w:rPr>
          <w:rStyle w:val="StyleBoldUnderline"/>
          <w:rFonts w:ascii="Times New Roman" w:hAnsi="Times New Roman" w:cs="Times New Roman"/>
          <w:sz w:val="24"/>
        </w:rPr>
        <w:t>criminal</w:t>
      </w:r>
      <w:r w:rsidRPr="00AC6C08">
        <w:rPr>
          <w:rFonts w:ascii="Times New Roman" w:hAnsi="Times New Roman" w:cs="Times New Roman"/>
          <w:sz w:val="16"/>
          <w:szCs w:val="26"/>
        </w:rPr>
        <w:t xml:space="preserve"> justice </w:t>
      </w:r>
      <w:r w:rsidRPr="00AC6C08">
        <w:rPr>
          <w:rStyle w:val="StyleBoldUnderline"/>
          <w:rFonts w:ascii="Times New Roman" w:hAnsi="Times New Roman" w:cs="Times New Roman"/>
          <w:sz w:val="24"/>
          <w:highlight w:val="yellow"/>
        </w:rPr>
        <w:t>system</w:t>
      </w:r>
      <w:r w:rsidRPr="00AC6C08">
        <w:rPr>
          <w:rFonts w:ascii="Times New Roman" w:hAnsi="Times New Roman" w:cs="Times New Roman"/>
          <w:sz w:val="16"/>
          <w:szCs w:val="26"/>
          <w:highlight w:val="yellow"/>
        </w:rPr>
        <w:t xml:space="preserve"> </w:t>
      </w:r>
      <w:r w:rsidRPr="00AC6C08">
        <w:rPr>
          <w:rFonts w:ascii="Times New Roman" w:hAnsi="Times New Roman" w:cs="Times New Roman"/>
          <w:sz w:val="16"/>
          <w:szCs w:val="26"/>
        </w:rPr>
        <w:t xml:space="preserve">in Indian country </w:t>
      </w:r>
      <w:r w:rsidRPr="00AC6C08">
        <w:rPr>
          <w:rStyle w:val="StyleBoldUnderline"/>
          <w:rFonts w:ascii="Times New Roman" w:hAnsi="Times New Roman" w:cs="Times New Roman"/>
          <w:sz w:val="24"/>
          <w:highlight w:val="yellow"/>
        </w:rPr>
        <w:t>has remained</w:t>
      </w:r>
      <w:r w:rsidRPr="00AC6C08">
        <w:rPr>
          <w:rStyle w:val="StyleBoldUnderline"/>
          <w:rFonts w:ascii="Times New Roman" w:hAnsi="Times New Roman" w:cs="Times New Roman"/>
          <w:sz w:val="24"/>
        </w:rPr>
        <w:t xml:space="preserve"> stubbornly </w:t>
      </w:r>
      <w:r w:rsidRPr="00AC6C08">
        <w:rPr>
          <w:rStyle w:val="StyleBoldUnderline"/>
          <w:rFonts w:ascii="Times New Roman" w:hAnsi="Times New Roman" w:cs="Times New Roman"/>
          <w:sz w:val="24"/>
          <w:highlight w:val="yellow"/>
        </w:rPr>
        <w:t>frozen in time</w:t>
      </w:r>
      <w:r w:rsidRPr="00AC6C08">
        <w:rPr>
          <w:rFonts w:ascii="Times New Roman" w:hAnsi="Times New Roman" w:cs="Times New Roman"/>
          <w:sz w:val="16"/>
          <w:szCs w:val="26"/>
          <w:highlight w:val="yellow"/>
        </w:rPr>
        <w:t xml:space="preserve"> </w:t>
      </w:r>
      <w:r w:rsidRPr="00AC6C08">
        <w:rPr>
          <w:rStyle w:val="StyleBoldUnderline"/>
          <w:rFonts w:ascii="Times New Roman" w:hAnsi="Times New Roman" w:cs="Times New Roman"/>
          <w:sz w:val="24"/>
          <w:highlight w:val="yellow"/>
        </w:rPr>
        <w:t>and poses a</w:t>
      </w:r>
      <w:r w:rsidRPr="00AC6C08">
        <w:rPr>
          <w:rStyle w:val="StyleBoldUnderline"/>
          <w:rFonts w:ascii="Times New Roman" w:hAnsi="Times New Roman" w:cs="Times New Roman"/>
          <w:sz w:val="24"/>
        </w:rPr>
        <w:t xml:space="preserve"> serious </w:t>
      </w:r>
      <w:r w:rsidRPr="00AC6C08">
        <w:rPr>
          <w:rStyle w:val="StyleBoldUnderline"/>
          <w:rFonts w:ascii="Times New Roman" w:hAnsi="Times New Roman" w:cs="Times New Roman"/>
          <w:sz w:val="24"/>
          <w:highlight w:val="yellow"/>
        </w:rPr>
        <w:t>obstacle to</w:t>
      </w:r>
      <w:r w:rsidRPr="00AC6C08">
        <w:rPr>
          <w:rStyle w:val="StyleBoldUnderline"/>
          <w:rFonts w:ascii="Times New Roman" w:hAnsi="Times New Roman" w:cs="Times New Roman"/>
          <w:sz w:val="24"/>
        </w:rPr>
        <w:t xml:space="preserve"> tribal </w:t>
      </w:r>
      <w:r w:rsidRPr="00AC6C08">
        <w:rPr>
          <w:rStyle w:val="StyleBoldUnderline"/>
          <w:rFonts w:ascii="Times New Roman" w:hAnsi="Times New Roman" w:cs="Times New Roman"/>
          <w:sz w:val="24"/>
          <w:highlight w:val="yellow"/>
        </w:rPr>
        <w:t>sovereignty and self-determination</w:t>
      </w:r>
      <w:proofErr w:type="gramStart"/>
      <w:r w:rsidRPr="00AC6C08">
        <w:rPr>
          <w:rFonts w:ascii="Times New Roman" w:hAnsi="Times New Roman" w:cs="Times New Roman"/>
          <w:sz w:val="16"/>
          <w:szCs w:val="26"/>
        </w:rPr>
        <w:t>.</w:t>
      </w:r>
      <w:r w:rsidRPr="00AC6C08">
        <w:rPr>
          <w:rFonts w:ascii="Times New Roman" w:hAnsi="Times New Roman" w:cs="Times New Roman"/>
          <w:sz w:val="12"/>
          <w:szCs w:val="26"/>
        </w:rPr>
        <w:t>¶</w:t>
      </w:r>
      <w:proofErr w:type="gramEnd"/>
      <w:r w:rsidRPr="00AC6C08">
        <w:rPr>
          <w:rFonts w:ascii="Times New Roman" w:hAnsi="Times New Roman" w:cs="Times New Roman"/>
          <w:sz w:val="16"/>
          <w:szCs w:val="26"/>
        </w:rPr>
        <w:t xml:space="preserve"> </w:t>
      </w:r>
    </w:p>
    <w:p w14:paraId="7617537F" w14:textId="16BA6CBF" w:rsidR="0009133C" w:rsidRPr="00AC6C08" w:rsidRDefault="00BC4A79" w:rsidP="0009133C">
      <w:pPr>
        <w:widowControl w:val="0"/>
        <w:tabs>
          <w:tab w:val="left" w:pos="220"/>
        </w:tabs>
        <w:autoSpaceDE w:val="0"/>
        <w:autoSpaceDN w:val="0"/>
        <w:adjustRightInd w:val="0"/>
        <w:rPr>
          <w:rFonts w:ascii="Times New Roman" w:hAnsi="Times New Roman" w:cs="Times New Roman"/>
          <w:sz w:val="24"/>
        </w:rPr>
      </w:pPr>
      <w:r w:rsidRPr="00AC6C08">
        <w:rPr>
          <w:rFonts w:ascii="Times New Roman" w:hAnsi="Times New Roman" w:cs="Times New Roman"/>
          <w:sz w:val="24"/>
        </w:rPr>
        <w:t xml:space="preserve">This turns proportionality offense because punishments are often too severe for Natives, and based on their ethnicity as opposed to the actual crime that they have committed.  </w:t>
      </w:r>
    </w:p>
    <w:p w14:paraId="38FAEF8A" w14:textId="77777777" w:rsidR="00BC4A79" w:rsidRPr="00AC6C08" w:rsidRDefault="00BC4A79" w:rsidP="0009133C">
      <w:pPr>
        <w:widowControl w:val="0"/>
        <w:tabs>
          <w:tab w:val="left" w:pos="220"/>
        </w:tabs>
        <w:autoSpaceDE w:val="0"/>
        <w:autoSpaceDN w:val="0"/>
        <w:adjustRightInd w:val="0"/>
        <w:rPr>
          <w:rFonts w:ascii="Times New Roman" w:hAnsi="Times New Roman" w:cs="Times New Roman"/>
          <w:sz w:val="24"/>
        </w:rPr>
      </w:pPr>
    </w:p>
    <w:p w14:paraId="77EB16E9" w14:textId="77777777" w:rsidR="00F76987" w:rsidRPr="00AC6C08" w:rsidRDefault="0066507A" w:rsidP="0009133C">
      <w:pPr>
        <w:widowControl w:val="0"/>
        <w:autoSpaceDE w:val="0"/>
        <w:autoSpaceDN w:val="0"/>
        <w:adjustRightInd w:val="0"/>
        <w:rPr>
          <w:rFonts w:ascii="Times New Roman" w:hAnsi="Times New Roman" w:cs="Times New Roman"/>
          <w:sz w:val="24"/>
        </w:rPr>
      </w:pPr>
      <w:r w:rsidRPr="00AC6C08">
        <w:rPr>
          <w:rFonts w:ascii="Times New Roman" w:hAnsi="Times New Roman" w:cs="Times New Roman"/>
          <w:sz w:val="24"/>
        </w:rPr>
        <w:t>Current p</w:t>
      </w:r>
      <w:r w:rsidR="00F76987" w:rsidRPr="00AC6C08">
        <w:rPr>
          <w:rFonts w:ascii="Times New Roman" w:hAnsi="Times New Roman" w:cs="Times New Roman"/>
          <w:sz w:val="24"/>
        </w:rPr>
        <w:t>rohibition of alcohol</w:t>
      </w:r>
      <w:r w:rsidRPr="00AC6C08">
        <w:rPr>
          <w:rFonts w:ascii="Times New Roman" w:hAnsi="Times New Roman" w:cs="Times New Roman"/>
          <w:sz w:val="24"/>
        </w:rPr>
        <w:t xml:space="preserve"> on reservations </w:t>
      </w:r>
      <w:r w:rsidR="00F76987" w:rsidRPr="00AC6C08">
        <w:rPr>
          <w:rFonts w:ascii="Times New Roman" w:hAnsi="Times New Roman" w:cs="Times New Roman"/>
          <w:sz w:val="24"/>
        </w:rPr>
        <w:t xml:space="preserve">is ineffective – it merely taints records and even </w:t>
      </w:r>
      <w:r w:rsidR="0009133C" w:rsidRPr="00AC6C08">
        <w:rPr>
          <w:rFonts w:ascii="Times New Roman" w:hAnsi="Times New Roman" w:cs="Times New Roman"/>
          <w:sz w:val="24"/>
        </w:rPr>
        <w:t>encourages</w:t>
      </w:r>
      <w:r w:rsidR="00F76987" w:rsidRPr="00AC6C08">
        <w:rPr>
          <w:rFonts w:ascii="Times New Roman" w:hAnsi="Times New Roman" w:cs="Times New Roman"/>
          <w:sz w:val="24"/>
        </w:rPr>
        <w:t xml:space="preserve"> more</w:t>
      </w:r>
      <w:r w:rsidR="0009133C" w:rsidRPr="00AC6C08">
        <w:rPr>
          <w:rFonts w:ascii="Times New Roman" w:hAnsi="Times New Roman" w:cs="Times New Roman"/>
          <w:sz w:val="24"/>
        </w:rPr>
        <w:t xml:space="preserve"> dangerous ways of obtaining </w:t>
      </w:r>
      <w:r w:rsidR="00F76987" w:rsidRPr="00AC6C08">
        <w:rPr>
          <w:rFonts w:ascii="Times New Roman" w:hAnsi="Times New Roman" w:cs="Times New Roman"/>
          <w:sz w:val="24"/>
        </w:rPr>
        <w:t xml:space="preserve">the substance </w:t>
      </w:r>
    </w:p>
    <w:p w14:paraId="10DAD884" w14:textId="77777777" w:rsidR="0009133C" w:rsidRPr="00AC6C08" w:rsidRDefault="0009133C" w:rsidP="0009133C">
      <w:pPr>
        <w:widowControl w:val="0"/>
        <w:autoSpaceDE w:val="0"/>
        <w:autoSpaceDN w:val="0"/>
        <w:adjustRightInd w:val="0"/>
        <w:rPr>
          <w:rFonts w:ascii="Times New Roman" w:hAnsi="Times New Roman" w:cs="Times New Roman"/>
          <w:sz w:val="24"/>
        </w:rPr>
      </w:pPr>
      <w:r w:rsidRPr="00AC6C08">
        <w:rPr>
          <w:rFonts w:ascii="Times New Roman" w:hAnsi="Times New Roman" w:cs="Times New Roman"/>
          <w:sz w:val="24"/>
        </w:rPr>
        <w:t>Newman 12</w:t>
      </w:r>
      <w:r w:rsidRPr="00AC6C08">
        <w:rPr>
          <w:rFonts w:ascii="Times New Roman" w:hAnsi="Times New Roman" w:cs="Times New Roman"/>
          <w:sz w:val="12"/>
          <w:szCs w:val="12"/>
        </w:rPr>
        <w:t xml:space="preserve">, Tony Newman, Huffington Post, </w:t>
      </w:r>
      <w:r w:rsidRPr="00AC6C08">
        <w:rPr>
          <w:rFonts w:ascii="Times New Roman" w:hAnsi="Times New Roman" w:cs="Times New Roman"/>
          <w:bCs/>
          <w:color w:val="0E0E0E"/>
          <w:sz w:val="12"/>
          <w:szCs w:val="12"/>
        </w:rPr>
        <w:t>Alcohol Prohibition Not Helping Native Americans Deal With Harms of Alcohol, 2012</w:t>
      </w:r>
    </w:p>
    <w:p w14:paraId="36B0FAC6" w14:textId="77777777" w:rsidR="0009133C" w:rsidRPr="00583B08" w:rsidRDefault="0009133C" w:rsidP="0009133C">
      <w:pPr>
        <w:widowControl w:val="0"/>
        <w:autoSpaceDE w:val="0"/>
        <w:autoSpaceDN w:val="0"/>
        <w:adjustRightInd w:val="0"/>
        <w:rPr>
          <w:rStyle w:val="StyleBoldUnderline"/>
          <w:rFonts w:ascii="Times New Roman" w:hAnsi="Times New Roman" w:cs="Times New Roman"/>
          <w:sz w:val="24"/>
        </w:rPr>
      </w:pPr>
      <w:r w:rsidRPr="00AC6C08">
        <w:rPr>
          <w:rFonts w:ascii="Times New Roman" w:hAnsi="Times New Roman" w:cs="Times New Roman"/>
          <w:sz w:val="16"/>
          <w:szCs w:val="26"/>
        </w:rPr>
        <w:t xml:space="preserve">While alcohol is illegal on the reservation, </w:t>
      </w:r>
      <w:proofErr w:type="spellStart"/>
      <w:r w:rsidRPr="00AC6C08">
        <w:rPr>
          <w:rFonts w:ascii="Times New Roman" w:hAnsi="Times New Roman" w:cs="Times New Roman"/>
          <w:sz w:val="16"/>
          <w:szCs w:val="26"/>
        </w:rPr>
        <w:t>Whiteclay</w:t>
      </w:r>
      <w:proofErr w:type="spellEnd"/>
      <w:r w:rsidRPr="00AC6C08">
        <w:rPr>
          <w:rFonts w:ascii="Times New Roman" w:hAnsi="Times New Roman" w:cs="Times New Roman"/>
          <w:sz w:val="16"/>
          <w:szCs w:val="26"/>
        </w:rPr>
        <w:t xml:space="preserve">, a small town close to the reservation sells incredible amounts of alcohol to the Oglala Sioux who visit the town for the sole purpose of buying the legal alcohol. </w:t>
      </w:r>
      <w:proofErr w:type="spellStart"/>
      <w:r w:rsidRPr="00AC6C08">
        <w:rPr>
          <w:rFonts w:ascii="Times New Roman" w:hAnsi="Times New Roman" w:cs="Times New Roman"/>
          <w:sz w:val="16"/>
          <w:szCs w:val="26"/>
        </w:rPr>
        <w:t>Kristof</w:t>
      </w:r>
      <w:proofErr w:type="spellEnd"/>
      <w:r w:rsidRPr="00AC6C08">
        <w:rPr>
          <w:rFonts w:ascii="Times New Roman" w:hAnsi="Times New Roman" w:cs="Times New Roman"/>
          <w:sz w:val="16"/>
          <w:szCs w:val="26"/>
        </w:rPr>
        <w:t xml:space="preserve"> rails against Anheuser-Busch for exploiting the Pine Ridge alcohol ban by selling beer to </w:t>
      </w:r>
      <w:proofErr w:type="spellStart"/>
      <w:r w:rsidRPr="00AC6C08">
        <w:rPr>
          <w:rFonts w:ascii="Times New Roman" w:hAnsi="Times New Roman" w:cs="Times New Roman"/>
          <w:sz w:val="16"/>
          <w:szCs w:val="26"/>
        </w:rPr>
        <w:t>Whiteclay</w:t>
      </w:r>
      <w:proofErr w:type="spellEnd"/>
      <w:r w:rsidRPr="00AC6C08">
        <w:rPr>
          <w:rFonts w:ascii="Times New Roman" w:hAnsi="Times New Roman" w:cs="Times New Roman"/>
          <w:sz w:val="16"/>
          <w:szCs w:val="26"/>
        </w:rPr>
        <w:t xml:space="preserve"> and calls for a boycott on the company</w:t>
      </w:r>
      <w:proofErr w:type="gramStart"/>
      <w:r w:rsidRPr="00AC6C08">
        <w:rPr>
          <w:rFonts w:ascii="Times New Roman" w:hAnsi="Times New Roman" w:cs="Times New Roman"/>
          <w:sz w:val="16"/>
          <w:szCs w:val="26"/>
        </w:rPr>
        <w:t>.</w:t>
      </w:r>
      <w:r w:rsidRPr="00AC6C08">
        <w:rPr>
          <w:rFonts w:ascii="Times New Roman" w:hAnsi="Times New Roman" w:cs="Times New Roman"/>
          <w:sz w:val="12"/>
          <w:szCs w:val="26"/>
        </w:rPr>
        <w:t>¶</w:t>
      </w:r>
      <w:proofErr w:type="gramEnd"/>
      <w:r w:rsidRPr="00AC6C08">
        <w:rPr>
          <w:rFonts w:ascii="Times New Roman" w:hAnsi="Times New Roman" w:cs="Times New Roman"/>
          <w:sz w:val="16"/>
          <w:szCs w:val="26"/>
        </w:rPr>
        <w:t xml:space="preserve"> While </w:t>
      </w:r>
      <w:proofErr w:type="spellStart"/>
      <w:r w:rsidRPr="00AC6C08">
        <w:rPr>
          <w:rFonts w:ascii="Times New Roman" w:hAnsi="Times New Roman" w:cs="Times New Roman"/>
          <w:sz w:val="16"/>
          <w:szCs w:val="26"/>
        </w:rPr>
        <w:t>Kristof's</w:t>
      </w:r>
      <w:proofErr w:type="spellEnd"/>
      <w:r w:rsidRPr="00AC6C08">
        <w:rPr>
          <w:rFonts w:ascii="Times New Roman" w:hAnsi="Times New Roman" w:cs="Times New Roman"/>
          <w:sz w:val="16"/>
          <w:szCs w:val="26"/>
        </w:rPr>
        <w:t xml:space="preserve"> column makes clear the horror alcohol abuse can cause, he fails to acknowledge that while </w:t>
      </w:r>
      <w:r w:rsidRPr="00AC6C08">
        <w:rPr>
          <w:rStyle w:val="StyleBoldUnderline"/>
          <w:rFonts w:ascii="Times New Roman" w:hAnsi="Times New Roman" w:cs="Times New Roman"/>
          <w:sz w:val="24"/>
          <w:highlight w:val="yellow"/>
        </w:rPr>
        <w:t xml:space="preserve">alcohol prohibition is not only failing to stop drinking, it's </w:t>
      </w:r>
      <w:r w:rsidRPr="00AC6C08">
        <w:rPr>
          <w:rStyle w:val="StyleBoldUnderline"/>
          <w:rFonts w:ascii="Times New Roman" w:hAnsi="Times New Roman" w:cs="Times New Roman"/>
          <w:sz w:val="24"/>
        </w:rPr>
        <w:t xml:space="preserve">also </w:t>
      </w:r>
      <w:r w:rsidRPr="00AC6C08">
        <w:rPr>
          <w:rStyle w:val="StyleBoldUnderline"/>
          <w:rFonts w:ascii="Times New Roman" w:hAnsi="Times New Roman" w:cs="Times New Roman"/>
          <w:sz w:val="24"/>
          <w:highlight w:val="yellow"/>
        </w:rPr>
        <w:t>producing</w:t>
      </w:r>
      <w:r w:rsidRPr="00AC6C08">
        <w:rPr>
          <w:rFonts w:ascii="Times New Roman" w:hAnsi="Times New Roman" w:cs="Times New Roman"/>
          <w:sz w:val="16"/>
          <w:szCs w:val="26"/>
          <w:highlight w:val="yellow"/>
        </w:rPr>
        <w:t xml:space="preserve"> </w:t>
      </w:r>
      <w:r w:rsidRPr="00AC6C08">
        <w:rPr>
          <w:rFonts w:ascii="Times New Roman" w:hAnsi="Times New Roman" w:cs="Times New Roman"/>
          <w:sz w:val="16"/>
          <w:szCs w:val="26"/>
        </w:rPr>
        <w:t xml:space="preserve">other negative and </w:t>
      </w:r>
      <w:r w:rsidRPr="00AC6C08">
        <w:rPr>
          <w:rStyle w:val="StyleBoldUnderline"/>
          <w:rFonts w:ascii="Times New Roman" w:hAnsi="Times New Roman" w:cs="Times New Roman"/>
          <w:sz w:val="24"/>
          <w:highlight w:val="yellow"/>
        </w:rPr>
        <w:t>harmful consequences</w:t>
      </w:r>
      <w:r w:rsidRPr="00AC6C08">
        <w:rPr>
          <w:rStyle w:val="StyleBoldUnderline"/>
          <w:rFonts w:ascii="Times New Roman" w:hAnsi="Times New Roman" w:cs="Times New Roman"/>
          <w:sz w:val="24"/>
        </w:rPr>
        <w:t>.</w:t>
      </w:r>
      <w:r w:rsidRPr="00AC6C08">
        <w:rPr>
          <w:rFonts w:ascii="Times New Roman" w:hAnsi="Times New Roman" w:cs="Times New Roman"/>
          <w:sz w:val="16"/>
          <w:szCs w:val="26"/>
        </w:rPr>
        <w:t xml:space="preserve"> Despite the tribe's best intentions, the Oglala Sioux </w:t>
      </w:r>
      <w:hyperlink r:id="rId10" w:history="1">
        <w:r w:rsidRPr="00AC6C08">
          <w:rPr>
            <w:rFonts w:ascii="Times New Roman" w:hAnsi="Times New Roman" w:cs="Times New Roman"/>
            <w:color w:val="6A472C"/>
            <w:sz w:val="16"/>
            <w:szCs w:val="26"/>
          </w:rPr>
          <w:t>bought</w:t>
        </w:r>
      </w:hyperlink>
      <w:r w:rsidRPr="00AC6C08">
        <w:rPr>
          <w:rFonts w:ascii="Times New Roman" w:hAnsi="Times New Roman" w:cs="Times New Roman"/>
          <w:sz w:val="16"/>
          <w:szCs w:val="26"/>
        </w:rPr>
        <w:t xml:space="preserve"> four million cans of "forbidden" beer. </w:t>
      </w:r>
      <w:r w:rsidRPr="00AC6C08">
        <w:rPr>
          <w:rStyle w:val="StyleBoldUnderline"/>
          <w:rFonts w:ascii="Times New Roman" w:hAnsi="Times New Roman" w:cs="Times New Roman"/>
          <w:sz w:val="24"/>
          <w:highlight w:val="yellow"/>
        </w:rPr>
        <w:t>Because</w:t>
      </w:r>
      <w:r w:rsidRPr="00AC6C08">
        <w:rPr>
          <w:rFonts w:ascii="Times New Roman" w:hAnsi="Times New Roman" w:cs="Times New Roman"/>
          <w:sz w:val="16"/>
          <w:szCs w:val="26"/>
          <w:highlight w:val="yellow"/>
        </w:rPr>
        <w:t xml:space="preserve"> </w:t>
      </w:r>
      <w:r w:rsidRPr="00AC6C08">
        <w:rPr>
          <w:rFonts w:ascii="Times New Roman" w:hAnsi="Times New Roman" w:cs="Times New Roman"/>
          <w:sz w:val="16"/>
          <w:szCs w:val="26"/>
        </w:rPr>
        <w:t xml:space="preserve">alcohol is prohibited, </w:t>
      </w:r>
      <w:r w:rsidRPr="00AC6C08">
        <w:rPr>
          <w:rStyle w:val="StyleBoldUnderline"/>
          <w:rFonts w:ascii="Times New Roman" w:hAnsi="Times New Roman" w:cs="Times New Roman"/>
          <w:sz w:val="24"/>
          <w:highlight w:val="yellow"/>
        </w:rPr>
        <w:t>the police are arresting</w:t>
      </w:r>
      <w:r w:rsidRPr="00AC6C08">
        <w:rPr>
          <w:rFonts w:ascii="Times New Roman" w:hAnsi="Times New Roman" w:cs="Times New Roman"/>
          <w:sz w:val="16"/>
          <w:szCs w:val="26"/>
          <w:highlight w:val="yellow"/>
        </w:rPr>
        <w:t xml:space="preserve"> </w:t>
      </w:r>
      <w:r w:rsidRPr="00AC6C08">
        <w:rPr>
          <w:rFonts w:ascii="Times New Roman" w:hAnsi="Times New Roman" w:cs="Times New Roman"/>
          <w:sz w:val="16"/>
          <w:szCs w:val="26"/>
        </w:rPr>
        <w:t xml:space="preserve">people </w:t>
      </w:r>
      <w:r w:rsidRPr="00AC6C08">
        <w:rPr>
          <w:rStyle w:val="StyleBoldUnderline"/>
          <w:rFonts w:ascii="Times New Roman" w:hAnsi="Times New Roman" w:cs="Times New Roman"/>
          <w:sz w:val="24"/>
          <w:highlight w:val="yellow"/>
        </w:rPr>
        <w:t>for possession of a single beer</w:t>
      </w:r>
      <w:r w:rsidRPr="00AC6C08">
        <w:rPr>
          <w:rStyle w:val="StyleBoldUnderline"/>
          <w:rFonts w:ascii="Times New Roman" w:hAnsi="Times New Roman" w:cs="Times New Roman"/>
          <w:sz w:val="24"/>
        </w:rPr>
        <w:t>.</w:t>
      </w:r>
      <w:r w:rsidRPr="00AC6C08">
        <w:rPr>
          <w:rFonts w:ascii="Times New Roman" w:hAnsi="Times New Roman" w:cs="Times New Roman"/>
          <w:sz w:val="16"/>
          <w:szCs w:val="26"/>
        </w:rPr>
        <w:t xml:space="preserve"> The tribe says that </w:t>
      </w:r>
      <w:r w:rsidRPr="00AC6C08">
        <w:rPr>
          <w:rStyle w:val="StyleBoldUnderline"/>
          <w:rFonts w:ascii="Times New Roman" w:hAnsi="Times New Roman" w:cs="Times New Roman"/>
          <w:sz w:val="24"/>
          <w:highlight w:val="yellow"/>
        </w:rPr>
        <w:t>more than 90 percent of arrests</w:t>
      </w:r>
      <w:r w:rsidRPr="00AC6C08">
        <w:rPr>
          <w:rFonts w:ascii="Times New Roman" w:hAnsi="Times New Roman" w:cs="Times New Roman"/>
          <w:sz w:val="16"/>
          <w:szCs w:val="26"/>
          <w:highlight w:val="yellow"/>
        </w:rPr>
        <w:t xml:space="preserve"> </w:t>
      </w:r>
      <w:r w:rsidRPr="00AC6C08">
        <w:rPr>
          <w:rFonts w:ascii="Times New Roman" w:hAnsi="Times New Roman" w:cs="Times New Roman"/>
          <w:sz w:val="16"/>
          <w:szCs w:val="26"/>
        </w:rPr>
        <w:t>by the tribal police</w:t>
      </w:r>
      <w:r w:rsidRPr="00AC6C08">
        <w:rPr>
          <w:rStyle w:val="StyleBoldUnderline"/>
          <w:rFonts w:ascii="Times New Roman" w:hAnsi="Times New Roman" w:cs="Times New Roman"/>
          <w:sz w:val="24"/>
        </w:rPr>
        <w:t xml:space="preserve"> </w:t>
      </w:r>
      <w:r w:rsidRPr="00AC6C08">
        <w:rPr>
          <w:rStyle w:val="StyleBoldUnderline"/>
          <w:rFonts w:ascii="Times New Roman" w:hAnsi="Times New Roman" w:cs="Times New Roman"/>
          <w:sz w:val="24"/>
          <w:highlight w:val="yellow"/>
        </w:rPr>
        <w:t>are alcohol-related</w:t>
      </w:r>
      <w:r w:rsidRPr="00AC6C08">
        <w:rPr>
          <w:rFonts w:ascii="Times New Roman" w:hAnsi="Times New Roman" w:cs="Times New Roman"/>
          <w:sz w:val="16"/>
          <w:szCs w:val="26"/>
          <w:highlight w:val="yellow"/>
        </w:rPr>
        <w:t xml:space="preserve">, </w:t>
      </w:r>
      <w:r w:rsidRPr="00AC6C08">
        <w:rPr>
          <w:rFonts w:ascii="Times New Roman" w:hAnsi="Times New Roman" w:cs="Times New Roman"/>
          <w:sz w:val="16"/>
          <w:szCs w:val="26"/>
        </w:rPr>
        <w:t xml:space="preserve">along with 90 percent of arrests of juveniles. </w:t>
      </w:r>
      <w:r w:rsidRPr="00AC6C08">
        <w:rPr>
          <w:rStyle w:val="StyleBoldUnderline"/>
          <w:rFonts w:ascii="Times New Roman" w:hAnsi="Times New Roman" w:cs="Times New Roman"/>
          <w:sz w:val="24"/>
          <w:highlight w:val="yellow"/>
        </w:rPr>
        <w:t>So in addition to</w:t>
      </w:r>
      <w:r w:rsidRPr="00AC6C08">
        <w:rPr>
          <w:rFonts w:ascii="Times New Roman" w:hAnsi="Times New Roman" w:cs="Times New Roman"/>
          <w:sz w:val="16"/>
          <w:szCs w:val="26"/>
          <w:highlight w:val="yellow"/>
        </w:rPr>
        <w:t xml:space="preserve"> </w:t>
      </w:r>
      <w:r w:rsidRPr="00AC6C08">
        <w:rPr>
          <w:rFonts w:ascii="Times New Roman" w:hAnsi="Times New Roman" w:cs="Times New Roman"/>
          <w:sz w:val="16"/>
          <w:szCs w:val="26"/>
        </w:rPr>
        <w:t xml:space="preserve">the problems of </w:t>
      </w:r>
      <w:r w:rsidRPr="00AC6C08">
        <w:rPr>
          <w:rStyle w:val="StyleBoldUnderline"/>
          <w:rFonts w:ascii="Times New Roman" w:hAnsi="Times New Roman" w:cs="Times New Roman"/>
          <w:sz w:val="24"/>
          <w:highlight w:val="yellow"/>
        </w:rPr>
        <w:t xml:space="preserve">alcohol abuse, tribe members </w:t>
      </w:r>
      <w:r w:rsidRPr="00AC6C08">
        <w:rPr>
          <w:rStyle w:val="StyleBoldUnderline"/>
          <w:rFonts w:ascii="Times New Roman" w:hAnsi="Times New Roman" w:cs="Times New Roman"/>
          <w:sz w:val="24"/>
        </w:rPr>
        <w:t xml:space="preserve">have to </w:t>
      </w:r>
      <w:r w:rsidRPr="00AC6C08">
        <w:rPr>
          <w:rStyle w:val="StyleBoldUnderline"/>
          <w:rFonts w:ascii="Times New Roman" w:hAnsi="Times New Roman" w:cs="Times New Roman"/>
          <w:sz w:val="24"/>
          <w:highlight w:val="yellow"/>
        </w:rPr>
        <w:t>deal with</w:t>
      </w:r>
      <w:r w:rsidRPr="00AC6C08">
        <w:rPr>
          <w:rFonts w:ascii="Times New Roman" w:hAnsi="Times New Roman" w:cs="Times New Roman"/>
          <w:sz w:val="16"/>
          <w:szCs w:val="26"/>
          <w:highlight w:val="yellow"/>
        </w:rPr>
        <w:t xml:space="preserve"> </w:t>
      </w:r>
      <w:r w:rsidRPr="00AC6C08">
        <w:rPr>
          <w:rFonts w:ascii="Times New Roman" w:hAnsi="Times New Roman" w:cs="Times New Roman"/>
          <w:sz w:val="16"/>
          <w:szCs w:val="26"/>
        </w:rPr>
        <w:t xml:space="preserve">arrests, </w:t>
      </w:r>
      <w:r w:rsidRPr="00AC6C08">
        <w:rPr>
          <w:rStyle w:val="StyleBoldUnderline"/>
          <w:rFonts w:ascii="Times New Roman" w:hAnsi="Times New Roman" w:cs="Times New Roman"/>
          <w:sz w:val="24"/>
          <w:highlight w:val="yellow"/>
        </w:rPr>
        <w:t>incarceration and criminal records</w:t>
      </w:r>
      <w:r w:rsidRPr="00AC6C08">
        <w:rPr>
          <w:rStyle w:val="StyleBoldUnderline"/>
          <w:rFonts w:ascii="Times New Roman" w:hAnsi="Times New Roman" w:cs="Times New Roman"/>
          <w:sz w:val="24"/>
        </w:rPr>
        <w:t>.</w:t>
      </w:r>
      <w:r w:rsidRPr="00AC6C08">
        <w:rPr>
          <w:rFonts w:ascii="Times New Roman" w:hAnsi="Times New Roman" w:cs="Times New Roman"/>
          <w:sz w:val="16"/>
          <w:szCs w:val="26"/>
        </w:rPr>
        <w:t xml:space="preserve"> Would the tragic killing between cousins over a can of beer have happened if alcohol </w:t>
      </w:r>
      <w:proofErr w:type="gramStart"/>
      <w:r w:rsidRPr="00AC6C08">
        <w:rPr>
          <w:rFonts w:ascii="Times New Roman" w:hAnsi="Times New Roman" w:cs="Times New Roman"/>
          <w:sz w:val="16"/>
          <w:szCs w:val="26"/>
        </w:rPr>
        <w:t>was</w:t>
      </w:r>
      <w:proofErr w:type="gramEnd"/>
      <w:r w:rsidRPr="00AC6C08">
        <w:rPr>
          <w:rFonts w:ascii="Times New Roman" w:hAnsi="Times New Roman" w:cs="Times New Roman"/>
          <w:sz w:val="16"/>
          <w:szCs w:val="26"/>
        </w:rPr>
        <w:t xml:space="preserve"> not illegal? We don't know, but it is clear that the prohibition of alcohol didn't prevent the killing</w:t>
      </w:r>
      <w:proofErr w:type="gramStart"/>
      <w:r w:rsidRPr="00AC6C08">
        <w:rPr>
          <w:rFonts w:ascii="Times New Roman" w:hAnsi="Times New Roman" w:cs="Times New Roman"/>
          <w:sz w:val="16"/>
          <w:szCs w:val="26"/>
        </w:rPr>
        <w:t>.</w:t>
      </w:r>
      <w:r w:rsidRPr="00AC6C08">
        <w:rPr>
          <w:rFonts w:ascii="Times New Roman" w:hAnsi="Times New Roman" w:cs="Times New Roman"/>
          <w:sz w:val="12"/>
          <w:szCs w:val="26"/>
        </w:rPr>
        <w:t>¶</w:t>
      </w:r>
      <w:proofErr w:type="gramEnd"/>
      <w:r w:rsidRPr="00AC6C08">
        <w:rPr>
          <w:rFonts w:ascii="Times New Roman" w:hAnsi="Times New Roman" w:cs="Times New Roman"/>
          <w:sz w:val="16"/>
          <w:szCs w:val="26"/>
        </w:rPr>
        <w:t xml:space="preserve"> One solution </w:t>
      </w:r>
      <w:proofErr w:type="spellStart"/>
      <w:r w:rsidRPr="00AC6C08">
        <w:rPr>
          <w:rFonts w:ascii="Times New Roman" w:hAnsi="Times New Roman" w:cs="Times New Roman"/>
          <w:sz w:val="16"/>
          <w:szCs w:val="26"/>
        </w:rPr>
        <w:t>Kristof</w:t>
      </w:r>
      <w:proofErr w:type="spellEnd"/>
      <w:r w:rsidRPr="00AC6C08">
        <w:rPr>
          <w:rFonts w:ascii="Times New Roman" w:hAnsi="Times New Roman" w:cs="Times New Roman"/>
          <w:sz w:val="16"/>
          <w:szCs w:val="26"/>
        </w:rPr>
        <w:t xml:space="preserve"> advocates is to expand the Pine Ridge land to take over </w:t>
      </w:r>
      <w:proofErr w:type="spellStart"/>
      <w:r w:rsidRPr="00AC6C08">
        <w:rPr>
          <w:rFonts w:ascii="Times New Roman" w:hAnsi="Times New Roman" w:cs="Times New Roman"/>
          <w:sz w:val="16"/>
          <w:szCs w:val="26"/>
        </w:rPr>
        <w:t>Whiteclay</w:t>
      </w:r>
      <w:proofErr w:type="spellEnd"/>
      <w:r w:rsidRPr="00AC6C08">
        <w:rPr>
          <w:rFonts w:ascii="Times New Roman" w:hAnsi="Times New Roman" w:cs="Times New Roman"/>
          <w:sz w:val="16"/>
          <w:szCs w:val="26"/>
        </w:rPr>
        <w:t xml:space="preserve"> so that the Oglala Sioux won't be able to buy their alcohol from this neighboring town. But that "solution" would not stop drinking any more than the current prohibition -- it would just mean </w:t>
      </w:r>
      <w:r w:rsidRPr="00AC6C08">
        <w:rPr>
          <w:rStyle w:val="StyleBoldUnderline"/>
          <w:rFonts w:ascii="Times New Roman" w:hAnsi="Times New Roman" w:cs="Times New Roman"/>
          <w:sz w:val="24"/>
          <w:highlight w:val="yellow"/>
        </w:rPr>
        <w:t>driving farther to another town to purchase beer, [increases] the risk of drinking and driving</w:t>
      </w:r>
      <w:proofErr w:type="gramStart"/>
      <w:r w:rsidRPr="00AC6C08">
        <w:rPr>
          <w:rStyle w:val="StyleBoldUnderline"/>
          <w:rFonts w:ascii="Times New Roman" w:hAnsi="Times New Roman" w:cs="Times New Roman"/>
          <w:sz w:val="24"/>
        </w:rPr>
        <w:t>.</w:t>
      </w:r>
      <w:r w:rsidRPr="00AC6C08">
        <w:rPr>
          <w:rStyle w:val="StyleBoldUnderline"/>
          <w:rFonts w:ascii="Times New Roman" w:hAnsi="Times New Roman" w:cs="Times New Roman"/>
          <w:b w:val="0"/>
          <w:sz w:val="12"/>
          <w:u w:val="none"/>
        </w:rPr>
        <w:t>¶</w:t>
      </w:r>
      <w:proofErr w:type="gramEnd"/>
      <w:r w:rsidRPr="00AC6C08">
        <w:rPr>
          <w:rFonts w:ascii="Times New Roman" w:hAnsi="Times New Roman" w:cs="Times New Roman"/>
          <w:sz w:val="16"/>
          <w:szCs w:val="26"/>
        </w:rPr>
        <w:t xml:space="preserve"> As terrible as alcohol and other drugs are for some people, prohibition is not the answer. It didn't work in the United States in the 1920s and it is not working for the Sioux people today. </w:t>
      </w:r>
      <w:r w:rsidRPr="00583B08">
        <w:rPr>
          <w:rStyle w:val="StyleBoldUnderline"/>
          <w:rFonts w:ascii="Times New Roman" w:hAnsi="Times New Roman" w:cs="Times New Roman"/>
          <w:sz w:val="24"/>
        </w:rPr>
        <w:t xml:space="preserve">Education, substance abuse prevention and jobs will have better success than prohibition and the illicit market that will </w:t>
      </w:r>
      <w:r w:rsidRPr="00AC6C08">
        <w:rPr>
          <w:rStyle w:val="StyleBoldUnderline"/>
          <w:rFonts w:ascii="Times New Roman" w:hAnsi="Times New Roman" w:cs="Times New Roman"/>
          <w:sz w:val="24"/>
        </w:rPr>
        <w:t xml:space="preserve">inevitably </w:t>
      </w:r>
      <w:r w:rsidRPr="00583B08">
        <w:rPr>
          <w:rStyle w:val="StyleBoldUnderline"/>
          <w:rFonts w:ascii="Times New Roman" w:hAnsi="Times New Roman" w:cs="Times New Roman"/>
          <w:sz w:val="24"/>
        </w:rPr>
        <w:t>spring up to meet the demand.</w:t>
      </w:r>
    </w:p>
    <w:p w14:paraId="3E9147F6" w14:textId="77777777" w:rsidR="0009133C" w:rsidRPr="00AC6C08" w:rsidRDefault="0009133C" w:rsidP="0009133C">
      <w:pPr>
        <w:widowControl w:val="0"/>
        <w:autoSpaceDE w:val="0"/>
        <w:autoSpaceDN w:val="0"/>
        <w:adjustRightInd w:val="0"/>
        <w:rPr>
          <w:rFonts w:ascii="Times New Roman" w:hAnsi="Times New Roman" w:cs="Times New Roman"/>
          <w:sz w:val="26"/>
          <w:szCs w:val="26"/>
        </w:rPr>
      </w:pPr>
    </w:p>
    <w:p w14:paraId="66826D86" w14:textId="77777777" w:rsidR="006E6F77" w:rsidRPr="00AC6C08" w:rsidRDefault="006E6F77" w:rsidP="0009133C">
      <w:pPr>
        <w:widowControl w:val="0"/>
        <w:autoSpaceDE w:val="0"/>
        <w:autoSpaceDN w:val="0"/>
        <w:adjustRightInd w:val="0"/>
        <w:rPr>
          <w:rFonts w:ascii="Times New Roman" w:hAnsi="Times New Roman" w:cs="Times New Roman"/>
          <w:sz w:val="24"/>
        </w:rPr>
      </w:pPr>
    </w:p>
    <w:p w14:paraId="34B0A09F" w14:textId="77777777" w:rsidR="006E6F77" w:rsidRPr="00AC6C08" w:rsidRDefault="006E6F77" w:rsidP="0009133C">
      <w:pPr>
        <w:widowControl w:val="0"/>
        <w:autoSpaceDE w:val="0"/>
        <w:autoSpaceDN w:val="0"/>
        <w:adjustRightInd w:val="0"/>
        <w:rPr>
          <w:rFonts w:ascii="Times New Roman" w:hAnsi="Times New Roman" w:cs="Times New Roman"/>
          <w:sz w:val="24"/>
        </w:rPr>
      </w:pPr>
    </w:p>
    <w:p w14:paraId="770EBFA9" w14:textId="77777777" w:rsidR="000547E3" w:rsidRPr="00AC6C08" w:rsidRDefault="000547E3" w:rsidP="000547E3">
      <w:pPr>
        <w:widowControl w:val="0"/>
        <w:tabs>
          <w:tab w:val="left" w:pos="220"/>
        </w:tabs>
        <w:autoSpaceDE w:val="0"/>
        <w:autoSpaceDN w:val="0"/>
        <w:adjustRightInd w:val="0"/>
        <w:rPr>
          <w:rFonts w:ascii="Times New Roman" w:hAnsi="Times New Roman" w:cs="Times New Roman"/>
          <w:sz w:val="24"/>
        </w:rPr>
      </w:pPr>
      <w:r w:rsidRPr="00AC6C08">
        <w:rPr>
          <w:rFonts w:ascii="Times New Roman" w:hAnsi="Times New Roman" w:cs="Times New Roman"/>
          <w:sz w:val="24"/>
        </w:rPr>
        <w:t xml:space="preserve">The reservations’ policing system </w:t>
      </w:r>
      <w:proofErr w:type="gramStart"/>
      <w:r w:rsidRPr="00AC6C08">
        <w:rPr>
          <w:rFonts w:ascii="Times New Roman" w:hAnsi="Times New Roman" w:cs="Times New Roman"/>
          <w:sz w:val="24"/>
        </w:rPr>
        <w:t>is</w:t>
      </w:r>
      <w:proofErr w:type="gramEnd"/>
      <w:r w:rsidRPr="00AC6C08">
        <w:rPr>
          <w:rFonts w:ascii="Times New Roman" w:hAnsi="Times New Roman" w:cs="Times New Roman"/>
          <w:sz w:val="24"/>
        </w:rPr>
        <w:t xml:space="preserve"> beyond repair – unmotivated and at odds with the individuals it is aimed to protect.</w:t>
      </w:r>
    </w:p>
    <w:p w14:paraId="0BDBB6AD" w14:textId="77777777" w:rsidR="000547E3" w:rsidRPr="00AC6C08" w:rsidRDefault="000547E3" w:rsidP="000547E3">
      <w:pPr>
        <w:widowControl w:val="0"/>
        <w:autoSpaceDE w:val="0"/>
        <w:autoSpaceDN w:val="0"/>
        <w:adjustRightInd w:val="0"/>
        <w:rPr>
          <w:rFonts w:ascii="Times New Roman" w:hAnsi="Times New Roman" w:cs="Times New Roman"/>
          <w:sz w:val="12"/>
          <w:szCs w:val="12"/>
        </w:rPr>
      </w:pPr>
      <w:proofErr w:type="spellStart"/>
      <w:r w:rsidRPr="00AC6C08">
        <w:rPr>
          <w:rFonts w:ascii="Times New Roman" w:hAnsi="Times New Roman" w:cs="Times New Roman"/>
          <w:sz w:val="24"/>
        </w:rPr>
        <w:t>Wakeling</w:t>
      </w:r>
      <w:proofErr w:type="spellEnd"/>
      <w:r w:rsidRPr="00AC6C08">
        <w:rPr>
          <w:rFonts w:ascii="Times New Roman" w:hAnsi="Times New Roman" w:cs="Times New Roman"/>
          <w:sz w:val="24"/>
        </w:rPr>
        <w:t xml:space="preserve"> 01 </w:t>
      </w:r>
      <w:r w:rsidRPr="00AC6C08">
        <w:rPr>
          <w:rFonts w:ascii="Times New Roman" w:hAnsi="Times New Roman" w:cs="Times New Roman"/>
          <w:bCs/>
          <w:sz w:val="12"/>
          <w:szCs w:val="12"/>
        </w:rPr>
        <w:t xml:space="preserve">Stewart </w:t>
      </w:r>
      <w:proofErr w:type="spellStart"/>
      <w:r w:rsidRPr="00AC6C08">
        <w:rPr>
          <w:rFonts w:ascii="Times New Roman" w:hAnsi="Times New Roman" w:cs="Times New Roman"/>
          <w:bCs/>
          <w:sz w:val="12"/>
          <w:szCs w:val="12"/>
        </w:rPr>
        <w:t>Wakeling</w:t>
      </w:r>
      <w:proofErr w:type="spellEnd"/>
      <w:r w:rsidRPr="00AC6C08">
        <w:rPr>
          <w:rFonts w:ascii="Times New Roman" w:hAnsi="Times New Roman" w:cs="Times New Roman"/>
          <w:bCs/>
          <w:sz w:val="12"/>
          <w:szCs w:val="12"/>
        </w:rPr>
        <w:t xml:space="preserve">, Miriam Jorgensen, Susan </w:t>
      </w:r>
      <w:proofErr w:type="spellStart"/>
      <w:r w:rsidRPr="00AC6C08">
        <w:rPr>
          <w:rFonts w:ascii="Times New Roman" w:hAnsi="Times New Roman" w:cs="Times New Roman"/>
          <w:bCs/>
          <w:sz w:val="12"/>
          <w:szCs w:val="12"/>
        </w:rPr>
        <w:t>Michaelson</w:t>
      </w:r>
      <w:proofErr w:type="spellEnd"/>
      <w:r w:rsidRPr="00AC6C08">
        <w:rPr>
          <w:rFonts w:ascii="Times New Roman" w:hAnsi="Times New Roman" w:cs="Times New Roman"/>
          <w:bCs/>
          <w:sz w:val="12"/>
          <w:szCs w:val="12"/>
        </w:rPr>
        <w:t xml:space="preserve">, Manley </w:t>
      </w:r>
      <w:proofErr w:type="spellStart"/>
      <w:r w:rsidRPr="00AC6C08">
        <w:rPr>
          <w:rFonts w:ascii="Times New Roman" w:hAnsi="Times New Roman" w:cs="Times New Roman"/>
          <w:bCs/>
          <w:sz w:val="12"/>
          <w:szCs w:val="12"/>
        </w:rPr>
        <w:t>Begay</w:t>
      </w:r>
      <w:proofErr w:type="spellEnd"/>
      <w:r w:rsidRPr="00AC6C08">
        <w:rPr>
          <w:rFonts w:ascii="Times New Roman" w:hAnsi="Times New Roman" w:cs="Times New Roman"/>
          <w:bCs/>
          <w:sz w:val="12"/>
          <w:szCs w:val="12"/>
        </w:rPr>
        <w:t xml:space="preserve"> Policing on</w:t>
      </w:r>
    </w:p>
    <w:p w14:paraId="06FBBD21" w14:textId="77777777" w:rsidR="000547E3" w:rsidRPr="00AC6C08" w:rsidRDefault="000547E3" w:rsidP="000547E3">
      <w:pPr>
        <w:widowControl w:val="0"/>
        <w:autoSpaceDE w:val="0"/>
        <w:autoSpaceDN w:val="0"/>
        <w:adjustRightInd w:val="0"/>
        <w:rPr>
          <w:rFonts w:ascii="Times New Roman" w:hAnsi="Times New Roman" w:cs="Times New Roman"/>
          <w:sz w:val="12"/>
          <w:szCs w:val="12"/>
        </w:rPr>
      </w:pPr>
      <w:r w:rsidRPr="00AC6C08">
        <w:rPr>
          <w:rFonts w:ascii="Times New Roman" w:hAnsi="Times New Roman" w:cs="Times New Roman"/>
          <w:bCs/>
          <w:sz w:val="12"/>
          <w:szCs w:val="12"/>
        </w:rPr>
        <w:t xml:space="preserve">American </w:t>
      </w:r>
      <w:proofErr w:type="spellStart"/>
      <w:r w:rsidRPr="00AC6C08">
        <w:rPr>
          <w:rFonts w:ascii="Times New Roman" w:hAnsi="Times New Roman" w:cs="Times New Roman"/>
          <w:bCs/>
          <w:sz w:val="12"/>
          <w:szCs w:val="12"/>
        </w:rPr>
        <w:t>IndianReservations</w:t>
      </w:r>
      <w:proofErr w:type="spellEnd"/>
      <w:r w:rsidRPr="00AC6C08">
        <w:rPr>
          <w:rFonts w:ascii="Times New Roman" w:hAnsi="Times New Roman" w:cs="Times New Roman"/>
          <w:bCs/>
          <w:sz w:val="12"/>
          <w:szCs w:val="12"/>
        </w:rPr>
        <w:t>, National Institute of Justice, 2001</w:t>
      </w:r>
    </w:p>
    <w:p w14:paraId="029349E6" w14:textId="77777777" w:rsidR="000547E3" w:rsidRPr="00AC6C08" w:rsidRDefault="000547E3" w:rsidP="000547E3">
      <w:pPr>
        <w:widowControl w:val="0"/>
        <w:autoSpaceDE w:val="0"/>
        <w:autoSpaceDN w:val="0"/>
        <w:adjustRightInd w:val="0"/>
        <w:rPr>
          <w:rStyle w:val="StyleBoldUnderline"/>
          <w:rFonts w:ascii="Times New Roman" w:hAnsi="Times New Roman" w:cs="Times New Roman"/>
          <w:sz w:val="24"/>
          <w:highlight w:val="yellow"/>
        </w:rPr>
      </w:pPr>
      <w:r w:rsidRPr="00AC6C08">
        <w:rPr>
          <w:rFonts w:ascii="Times New Roman" w:hAnsi="Times New Roman" w:cs="Times New Roman"/>
          <w:sz w:val="16"/>
          <w:szCs w:val="30"/>
        </w:rPr>
        <w:t xml:space="preserve">In particular, we argue that many of the problems with policing in Indian Country, which subsequent- </w:t>
      </w:r>
      <w:proofErr w:type="spellStart"/>
      <w:r w:rsidRPr="00AC6C08">
        <w:rPr>
          <w:rFonts w:ascii="Times New Roman" w:hAnsi="Times New Roman" w:cs="Times New Roman"/>
          <w:sz w:val="16"/>
          <w:szCs w:val="30"/>
        </w:rPr>
        <w:t>ly</w:t>
      </w:r>
      <w:proofErr w:type="spellEnd"/>
      <w:r w:rsidRPr="00AC6C08">
        <w:rPr>
          <w:rFonts w:ascii="Times New Roman" w:hAnsi="Times New Roman" w:cs="Times New Roman"/>
          <w:sz w:val="16"/>
          <w:szCs w:val="30"/>
        </w:rPr>
        <w:t xml:space="preserve"> affect the quality of policing, are linked in </w:t>
      </w:r>
      <w:proofErr w:type="spellStart"/>
      <w:r w:rsidRPr="00AC6C08">
        <w:rPr>
          <w:rFonts w:ascii="Times New Roman" w:hAnsi="Times New Roman" w:cs="Times New Roman"/>
          <w:sz w:val="16"/>
          <w:szCs w:val="30"/>
        </w:rPr>
        <w:t>impor</w:t>
      </w:r>
      <w:proofErr w:type="spellEnd"/>
      <w:r w:rsidRPr="00AC6C08">
        <w:rPr>
          <w:rFonts w:ascii="Times New Roman" w:hAnsi="Times New Roman" w:cs="Times New Roman"/>
          <w:sz w:val="16"/>
          <w:szCs w:val="30"/>
        </w:rPr>
        <w:t xml:space="preserve">- </w:t>
      </w:r>
      <w:proofErr w:type="spellStart"/>
      <w:r w:rsidRPr="00AC6C08">
        <w:rPr>
          <w:rFonts w:ascii="Times New Roman" w:hAnsi="Times New Roman" w:cs="Times New Roman"/>
          <w:sz w:val="16"/>
          <w:szCs w:val="30"/>
        </w:rPr>
        <w:t>tant</w:t>
      </w:r>
      <w:proofErr w:type="spellEnd"/>
      <w:r w:rsidRPr="00AC6C08">
        <w:rPr>
          <w:rFonts w:ascii="Times New Roman" w:hAnsi="Times New Roman" w:cs="Times New Roman"/>
          <w:sz w:val="16"/>
          <w:szCs w:val="30"/>
        </w:rPr>
        <w:t xml:space="preserve"> ways to Federal policy. Strong evidence points to longstanding, cumulative negative effects of Federal policy on the practice of policing in Indian Country. The historical record shows how </w:t>
      </w:r>
      <w:r w:rsidRPr="00AC6C08">
        <w:rPr>
          <w:rStyle w:val="StyleBoldUnderline"/>
          <w:rFonts w:ascii="Times New Roman" w:hAnsi="Times New Roman" w:cs="Times New Roman"/>
          <w:sz w:val="24"/>
          <w:highlight w:val="yellow"/>
        </w:rPr>
        <w:t xml:space="preserve">Federal policy created a system that served the interests of the U.S. government </w:t>
      </w:r>
      <w:r w:rsidRPr="00AC6C08">
        <w:rPr>
          <w:rStyle w:val="StyleBoldUnderline"/>
          <w:rFonts w:ascii="Times New Roman" w:hAnsi="Times New Roman" w:cs="Times New Roman"/>
          <w:sz w:val="24"/>
        </w:rPr>
        <w:t xml:space="preserve">and nontribal citizens </w:t>
      </w:r>
      <w:r w:rsidRPr="00AC6C08">
        <w:rPr>
          <w:rStyle w:val="StyleBoldUnderline"/>
          <w:rFonts w:ascii="Times New Roman" w:hAnsi="Times New Roman" w:cs="Times New Roman"/>
          <w:sz w:val="24"/>
          <w:highlight w:val="yellow"/>
        </w:rPr>
        <w:t xml:space="preserve">and failed to promote the ability of Indian nations </w:t>
      </w:r>
      <w:r w:rsidRPr="00AC6C08">
        <w:rPr>
          <w:rStyle w:val="StyleBoldUnderline"/>
          <w:rFonts w:ascii="Times New Roman" w:hAnsi="Times New Roman" w:cs="Times New Roman"/>
          <w:sz w:val="24"/>
        </w:rPr>
        <w:t>to</w:t>
      </w:r>
      <w:r w:rsidRPr="00AC6C08">
        <w:rPr>
          <w:rFonts w:ascii="Times New Roman" w:hAnsi="Times New Roman" w:cs="Times New Roman"/>
          <w:sz w:val="16"/>
          <w:szCs w:val="30"/>
        </w:rPr>
        <w:t xml:space="preserve"> design and </w:t>
      </w:r>
      <w:r w:rsidRPr="00AC6C08">
        <w:rPr>
          <w:rStyle w:val="StyleBoldUnderline"/>
          <w:rFonts w:ascii="Times New Roman" w:hAnsi="Times New Roman" w:cs="Times New Roman"/>
          <w:sz w:val="24"/>
        </w:rPr>
        <w:t xml:space="preserve">exert meaningful control over their own </w:t>
      </w:r>
      <w:r w:rsidRPr="00AC6C08">
        <w:rPr>
          <w:rStyle w:val="StyleBoldUnderline"/>
          <w:rFonts w:ascii="Times New Roman" w:hAnsi="Times New Roman" w:cs="Times New Roman"/>
          <w:sz w:val="24"/>
          <w:highlight w:val="yellow"/>
        </w:rPr>
        <w:t xml:space="preserve">[reservation] policing </w:t>
      </w:r>
      <w:r w:rsidRPr="00AC6C08">
        <w:rPr>
          <w:rStyle w:val="StyleBoldUnderline"/>
          <w:rFonts w:ascii="Times New Roman" w:hAnsi="Times New Roman" w:cs="Times New Roman"/>
          <w:sz w:val="24"/>
        </w:rPr>
        <w:t>institutions.</w:t>
      </w:r>
      <w:r w:rsidRPr="00AC6C08">
        <w:rPr>
          <w:rFonts w:ascii="Times New Roman" w:hAnsi="Times New Roman" w:cs="Times New Roman"/>
          <w:sz w:val="16"/>
          <w:szCs w:val="30"/>
        </w:rPr>
        <w:t xml:space="preserve"> </w:t>
      </w:r>
      <w:r w:rsidRPr="00AC6C08">
        <w:rPr>
          <w:rStyle w:val="StyleBoldUnderline"/>
          <w:rFonts w:ascii="Times New Roman" w:hAnsi="Times New Roman" w:cs="Times New Roman"/>
          <w:sz w:val="24"/>
        </w:rPr>
        <w:t>Departments</w:t>
      </w:r>
      <w:r w:rsidRPr="00AC6C08">
        <w:rPr>
          <w:rFonts w:ascii="Times New Roman" w:hAnsi="Times New Roman" w:cs="Times New Roman"/>
          <w:sz w:val="16"/>
          <w:szCs w:val="30"/>
        </w:rPr>
        <w:t xml:space="preserve"> administered by the BIA are not agents of tribes but of the Federal Government and, as such, </w:t>
      </w:r>
      <w:r w:rsidRPr="00AC6C08">
        <w:rPr>
          <w:rStyle w:val="StyleBoldUnderline"/>
          <w:rFonts w:ascii="Times New Roman" w:hAnsi="Times New Roman" w:cs="Times New Roman"/>
          <w:sz w:val="24"/>
          <w:highlight w:val="yellow"/>
        </w:rPr>
        <w:t>[has] limited incentive to look to the communities they serve for legitimacy</w:t>
      </w:r>
      <w:r w:rsidRPr="00AC6C08">
        <w:rPr>
          <w:rFonts w:ascii="Times New Roman" w:hAnsi="Times New Roman" w:cs="Times New Roman"/>
          <w:sz w:val="16"/>
          <w:szCs w:val="30"/>
          <w:highlight w:val="yellow"/>
        </w:rPr>
        <w:t xml:space="preserve"> </w:t>
      </w:r>
      <w:r w:rsidRPr="00AC6C08">
        <w:rPr>
          <w:rFonts w:ascii="Times New Roman" w:hAnsi="Times New Roman" w:cs="Times New Roman"/>
          <w:sz w:val="16"/>
          <w:szCs w:val="30"/>
        </w:rPr>
        <w:t xml:space="preserve">or for authorization </w:t>
      </w:r>
      <w:r w:rsidRPr="00AC6C08">
        <w:rPr>
          <w:rStyle w:val="StyleBoldUnderline"/>
          <w:rFonts w:ascii="Times New Roman" w:hAnsi="Times New Roman" w:cs="Times New Roman"/>
          <w:sz w:val="24"/>
        </w:rPr>
        <w:t>of</w:t>
      </w:r>
      <w:r w:rsidRPr="00AC6C08">
        <w:rPr>
          <w:rFonts w:ascii="Times New Roman" w:hAnsi="Times New Roman" w:cs="Times New Roman"/>
          <w:sz w:val="16"/>
          <w:szCs w:val="30"/>
        </w:rPr>
        <w:t xml:space="preserve"> the </w:t>
      </w:r>
      <w:r w:rsidRPr="00AC6C08">
        <w:rPr>
          <w:rStyle w:val="StyleBoldUnderline"/>
          <w:rFonts w:ascii="Times New Roman" w:hAnsi="Times New Roman" w:cs="Times New Roman"/>
          <w:sz w:val="24"/>
        </w:rPr>
        <w:t xml:space="preserve">police function. Over time, </w:t>
      </w:r>
      <w:r w:rsidRPr="00AC6C08">
        <w:rPr>
          <w:rStyle w:val="StyleBoldUnderline"/>
          <w:rFonts w:ascii="Times New Roman" w:hAnsi="Times New Roman" w:cs="Times New Roman"/>
          <w:sz w:val="24"/>
          <w:highlight w:val="yellow"/>
        </w:rPr>
        <w:t>this arrangement has created a</w:t>
      </w:r>
      <w:r w:rsidRPr="00AC6C08">
        <w:rPr>
          <w:rFonts w:ascii="Times New Roman" w:hAnsi="Times New Roman" w:cs="Times New Roman"/>
          <w:sz w:val="16"/>
          <w:szCs w:val="30"/>
          <w:highlight w:val="yellow"/>
        </w:rPr>
        <w:t xml:space="preserve"> </w:t>
      </w:r>
      <w:r w:rsidRPr="00AC6C08">
        <w:rPr>
          <w:rStyle w:val="StyleBoldUnderline"/>
          <w:rFonts w:ascii="Times New Roman" w:hAnsi="Times New Roman" w:cs="Times New Roman"/>
          <w:sz w:val="24"/>
          <w:highlight w:val="yellow"/>
        </w:rPr>
        <w:t xml:space="preserve">significant gap between </w:t>
      </w:r>
      <w:r w:rsidRPr="00AC6C08">
        <w:rPr>
          <w:rStyle w:val="StyleBoldUnderline"/>
          <w:rFonts w:ascii="Times New Roman" w:hAnsi="Times New Roman" w:cs="Times New Roman"/>
          <w:sz w:val="24"/>
        </w:rPr>
        <w:t xml:space="preserve">tribal </w:t>
      </w:r>
      <w:r w:rsidRPr="00AC6C08">
        <w:rPr>
          <w:rStyle w:val="StyleBoldUnderline"/>
          <w:rFonts w:ascii="Times New Roman" w:hAnsi="Times New Roman" w:cs="Times New Roman"/>
          <w:sz w:val="24"/>
          <w:highlight w:val="yellow"/>
        </w:rPr>
        <w:t>police and the communities</w:t>
      </w:r>
      <w:r w:rsidRPr="00AC6C08">
        <w:rPr>
          <w:rStyle w:val="StyleBoldUnderline"/>
          <w:rFonts w:ascii="Times New Roman" w:hAnsi="Times New Roman" w:cs="Times New Roman"/>
          <w:sz w:val="24"/>
        </w:rPr>
        <w:t xml:space="preserve"> they serve</w:t>
      </w:r>
      <w:r w:rsidRPr="00AC6C08">
        <w:rPr>
          <w:rFonts w:ascii="Times New Roman" w:hAnsi="Times New Roman" w:cs="Times New Roman"/>
          <w:sz w:val="16"/>
          <w:szCs w:val="30"/>
        </w:rPr>
        <w:t xml:space="preserve">, a gap that is </w:t>
      </w:r>
      <w:r w:rsidRPr="00AC6C08">
        <w:rPr>
          <w:rStyle w:val="StyleBoldUnderline"/>
          <w:rFonts w:ascii="Times New Roman" w:hAnsi="Times New Roman" w:cs="Times New Roman"/>
          <w:sz w:val="24"/>
          <w:highlight w:val="yellow"/>
        </w:rPr>
        <w:t>reflected in mismatches between</w:t>
      </w:r>
      <w:r w:rsidRPr="00AC6C08">
        <w:rPr>
          <w:rFonts w:ascii="Times New Roman" w:hAnsi="Times New Roman" w:cs="Times New Roman"/>
          <w:sz w:val="16"/>
          <w:szCs w:val="30"/>
          <w:highlight w:val="yellow"/>
        </w:rPr>
        <w:t xml:space="preserve"> </w:t>
      </w:r>
      <w:r w:rsidRPr="00AC6C08">
        <w:rPr>
          <w:rFonts w:ascii="Times New Roman" w:hAnsi="Times New Roman" w:cs="Times New Roman"/>
          <w:sz w:val="16"/>
          <w:szCs w:val="30"/>
        </w:rPr>
        <w:t xml:space="preserve">police and community priorities and between </w:t>
      </w:r>
      <w:r w:rsidRPr="00AC6C08">
        <w:rPr>
          <w:rStyle w:val="StyleBoldUnderline"/>
          <w:rFonts w:ascii="Times New Roman" w:hAnsi="Times New Roman" w:cs="Times New Roman"/>
          <w:sz w:val="24"/>
          <w:highlight w:val="yellow"/>
        </w:rPr>
        <w:t>police methods and tribal norms and values.</w:t>
      </w:r>
    </w:p>
    <w:p w14:paraId="6786A4CA" w14:textId="1AA26E1D" w:rsidR="000547E3" w:rsidRPr="00AC6C08" w:rsidRDefault="00D4025A" w:rsidP="000547E3">
      <w:pPr>
        <w:widowControl w:val="0"/>
        <w:autoSpaceDE w:val="0"/>
        <w:autoSpaceDN w:val="0"/>
        <w:adjustRightInd w:val="0"/>
        <w:rPr>
          <w:rStyle w:val="StyleBoldUnderline"/>
          <w:rFonts w:ascii="Times New Roman" w:hAnsi="Times New Roman" w:cs="Times New Roman"/>
          <w:b w:val="0"/>
          <w:sz w:val="24"/>
          <w:u w:val="none"/>
        </w:rPr>
      </w:pPr>
      <w:r w:rsidRPr="00AC6C08">
        <w:rPr>
          <w:rStyle w:val="StyleBoldUnderline"/>
          <w:rFonts w:ascii="Times New Roman" w:hAnsi="Times New Roman" w:cs="Times New Roman"/>
          <w:b w:val="0"/>
          <w:sz w:val="24"/>
          <w:u w:val="none"/>
        </w:rPr>
        <w:t>Incompetence of</w:t>
      </w:r>
      <w:r w:rsidR="00BC4A79" w:rsidRPr="00AC6C08">
        <w:rPr>
          <w:rStyle w:val="StyleBoldUnderline"/>
          <w:rFonts w:ascii="Times New Roman" w:hAnsi="Times New Roman" w:cs="Times New Roman"/>
          <w:b w:val="0"/>
          <w:sz w:val="24"/>
          <w:u w:val="none"/>
        </w:rPr>
        <w:t xml:space="preserve"> police officers on Native reservation mitigates the deterrent effect </w:t>
      </w:r>
      <w:r w:rsidRPr="00AC6C08">
        <w:rPr>
          <w:rStyle w:val="StyleBoldUnderline"/>
          <w:rFonts w:ascii="Times New Roman" w:hAnsi="Times New Roman" w:cs="Times New Roman"/>
          <w:b w:val="0"/>
          <w:sz w:val="24"/>
          <w:u w:val="none"/>
        </w:rPr>
        <w:t xml:space="preserve">– you can’t fear something that you don’t respect.  </w:t>
      </w:r>
      <w:proofErr w:type="gramStart"/>
      <w:r w:rsidRPr="00AC6C08">
        <w:rPr>
          <w:rStyle w:val="StyleBoldUnderline"/>
          <w:rFonts w:ascii="Times New Roman" w:hAnsi="Times New Roman" w:cs="Times New Roman"/>
          <w:b w:val="0"/>
          <w:sz w:val="24"/>
          <w:u w:val="none"/>
        </w:rPr>
        <w:t>Discrimination arguments also turns</w:t>
      </w:r>
      <w:proofErr w:type="gramEnd"/>
      <w:r w:rsidRPr="00AC6C08">
        <w:rPr>
          <w:rStyle w:val="StyleBoldUnderline"/>
          <w:rFonts w:ascii="Times New Roman" w:hAnsi="Times New Roman" w:cs="Times New Roman"/>
          <w:b w:val="0"/>
          <w:sz w:val="24"/>
          <w:u w:val="none"/>
        </w:rPr>
        <w:t xml:space="preserve"> identity </w:t>
      </w:r>
      <w:proofErr w:type="spellStart"/>
      <w:r w:rsidRPr="00AC6C08">
        <w:rPr>
          <w:rStyle w:val="StyleBoldUnderline"/>
          <w:rFonts w:ascii="Times New Roman" w:hAnsi="Times New Roman" w:cs="Times New Roman"/>
          <w:b w:val="0"/>
          <w:sz w:val="24"/>
          <w:u w:val="none"/>
        </w:rPr>
        <w:t>negs</w:t>
      </w:r>
      <w:proofErr w:type="spellEnd"/>
      <w:r w:rsidRPr="00AC6C08">
        <w:rPr>
          <w:rStyle w:val="StyleBoldUnderline"/>
          <w:rFonts w:ascii="Times New Roman" w:hAnsi="Times New Roman" w:cs="Times New Roman"/>
          <w:b w:val="0"/>
          <w:sz w:val="24"/>
          <w:u w:val="none"/>
        </w:rPr>
        <w:t xml:space="preserve"> – Native expression is limited due to institutional stigmatization. </w:t>
      </w:r>
    </w:p>
    <w:p w14:paraId="08EAAA24" w14:textId="77777777" w:rsidR="00BC4A79" w:rsidRPr="00AC6C08" w:rsidRDefault="00BC4A79" w:rsidP="000547E3">
      <w:pPr>
        <w:widowControl w:val="0"/>
        <w:autoSpaceDE w:val="0"/>
        <w:autoSpaceDN w:val="0"/>
        <w:adjustRightInd w:val="0"/>
        <w:rPr>
          <w:rStyle w:val="StyleBoldUnderline"/>
          <w:rFonts w:ascii="Times New Roman" w:hAnsi="Times New Roman" w:cs="Times New Roman"/>
          <w:sz w:val="24"/>
          <w:highlight w:val="yellow"/>
        </w:rPr>
      </w:pPr>
    </w:p>
    <w:p w14:paraId="336CC7FB" w14:textId="77777777" w:rsidR="00F76987" w:rsidRPr="00AC6C08" w:rsidRDefault="0066507A" w:rsidP="0009133C">
      <w:pPr>
        <w:widowControl w:val="0"/>
        <w:autoSpaceDE w:val="0"/>
        <w:autoSpaceDN w:val="0"/>
        <w:adjustRightInd w:val="0"/>
        <w:rPr>
          <w:rFonts w:ascii="Times New Roman" w:hAnsi="Times New Roman" w:cs="Times New Roman"/>
          <w:sz w:val="24"/>
        </w:rPr>
      </w:pPr>
      <w:r w:rsidRPr="00AC6C08">
        <w:rPr>
          <w:rFonts w:ascii="Times New Roman" w:hAnsi="Times New Roman" w:cs="Times New Roman"/>
          <w:sz w:val="24"/>
        </w:rPr>
        <w:t>The</w:t>
      </w:r>
      <w:r w:rsidR="006E6F77" w:rsidRPr="00AC6C08">
        <w:rPr>
          <w:rFonts w:ascii="Times New Roman" w:hAnsi="Times New Roman" w:cs="Times New Roman"/>
          <w:sz w:val="24"/>
        </w:rPr>
        <w:t xml:space="preserve"> alcohol problem has been fueled by a loss of identity, especially for men.</w:t>
      </w:r>
    </w:p>
    <w:p w14:paraId="6F40B68E" w14:textId="77777777" w:rsidR="006E6F77" w:rsidRPr="00AC6C08" w:rsidRDefault="006E6F77" w:rsidP="0009133C">
      <w:pPr>
        <w:widowControl w:val="0"/>
        <w:autoSpaceDE w:val="0"/>
        <w:autoSpaceDN w:val="0"/>
        <w:adjustRightInd w:val="0"/>
        <w:rPr>
          <w:rFonts w:ascii="Times New Roman" w:hAnsi="Times New Roman" w:cs="Times New Roman"/>
          <w:sz w:val="24"/>
        </w:rPr>
      </w:pPr>
      <w:proofErr w:type="spellStart"/>
      <w:r w:rsidRPr="00AC6C08">
        <w:rPr>
          <w:rFonts w:ascii="Times New Roman" w:hAnsi="Times New Roman" w:cs="Times New Roman"/>
          <w:color w:val="1A1718"/>
          <w:sz w:val="24"/>
        </w:rPr>
        <w:t>Milbrodt</w:t>
      </w:r>
      <w:proofErr w:type="spellEnd"/>
      <w:r w:rsidRPr="00AC6C08">
        <w:rPr>
          <w:rFonts w:ascii="Times New Roman" w:hAnsi="Times New Roman" w:cs="Times New Roman"/>
          <w:color w:val="1A1718"/>
          <w:sz w:val="24"/>
        </w:rPr>
        <w:t xml:space="preserve"> 02</w:t>
      </w:r>
      <w:r w:rsidRPr="00AC6C08">
        <w:rPr>
          <w:rFonts w:ascii="Times New Roman" w:hAnsi="Times New Roman" w:cs="Times New Roman"/>
          <w:color w:val="1A1718"/>
          <w:sz w:val="32"/>
          <w:szCs w:val="32"/>
        </w:rPr>
        <w:t xml:space="preserve"> </w:t>
      </w:r>
      <w:r w:rsidRPr="00AC6C08">
        <w:rPr>
          <w:rFonts w:ascii="Times New Roman" w:hAnsi="Times New Roman" w:cs="Times New Roman"/>
          <w:color w:val="1A1718"/>
          <w:sz w:val="12"/>
          <w:szCs w:val="12"/>
        </w:rPr>
        <w:t>Breaking the Cycle of Alcohol Problems Among Native Americans: Culturally-Sensitive Treatment</w:t>
      </w:r>
      <w:r w:rsidRPr="00AC6C08">
        <w:rPr>
          <w:rFonts w:ascii="Times New Roman" w:hAnsi="Times New Roman" w:cs="Times New Roman"/>
          <w:sz w:val="12"/>
          <w:szCs w:val="12"/>
        </w:rPr>
        <w:t xml:space="preserve"> </w:t>
      </w:r>
      <w:r w:rsidRPr="00AC6C08">
        <w:rPr>
          <w:rFonts w:ascii="Times New Roman" w:hAnsi="Times New Roman" w:cs="Times New Roman"/>
          <w:color w:val="1A1718"/>
          <w:sz w:val="12"/>
          <w:szCs w:val="12"/>
        </w:rPr>
        <w:t>in the Lakota Community</w:t>
      </w:r>
    </w:p>
    <w:p w14:paraId="24AF908F" w14:textId="1D1D6675" w:rsidR="00D4025A" w:rsidRPr="00AC6C08" w:rsidRDefault="006E6F77" w:rsidP="006E6F77">
      <w:pPr>
        <w:widowControl w:val="0"/>
        <w:autoSpaceDE w:val="0"/>
        <w:autoSpaceDN w:val="0"/>
        <w:adjustRightInd w:val="0"/>
        <w:spacing w:after="240"/>
        <w:rPr>
          <w:rFonts w:ascii="Times New Roman" w:hAnsi="Times New Roman" w:cs="Times New Roman"/>
          <w:color w:val="1A1718"/>
          <w:sz w:val="14"/>
          <w:szCs w:val="30"/>
        </w:rPr>
      </w:pPr>
      <w:r w:rsidRPr="00AC6C08">
        <w:rPr>
          <w:rFonts w:ascii="Times New Roman" w:hAnsi="Times New Roman" w:cs="Times New Roman"/>
          <w:color w:val="1A1718"/>
          <w:sz w:val="14"/>
          <w:szCs w:val="30"/>
        </w:rPr>
        <w:t xml:space="preserve">White Shield cites this changing position of men in Lakota society as being a major contributor to high rates of alcoholism on the Rosebud Res- </w:t>
      </w:r>
      <w:proofErr w:type="spellStart"/>
      <w:r w:rsidRPr="00AC6C08">
        <w:rPr>
          <w:rFonts w:ascii="Times New Roman" w:hAnsi="Times New Roman" w:cs="Times New Roman"/>
          <w:color w:val="1A1718"/>
          <w:sz w:val="14"/>
          <w:szCs w:val="30"/>
        </w:rPr>
        <w:t>ervation</w:t>
      </w:r>
      <w:proofErr w:type="spellEnd"/>
      <w:r w:rsidRPr="00AC6C08">
        <w:rPr>
          <w:rFonts w:ascii="Times New Roman" w:hAnsi="Times New Roman" w:cs="Times New Roman"/>
          <w:color w:val="1A1718"/>
          <w:sz w:val="14"/>
          <w:szCs w:val="30"/>
        </w:rPr>
        <w:t xml:space="preserve">. She believes that </w:t>
      </w:r>
      <w:r w:rsidRPr="00AC6C08">
        <w:rPr>
          <w:rStyle w:val="StyleBoldUnderline"/>
          <w:rFonts w:ascii="Times New Roman" w:hAnsi="Times New Roman" w:cs="Times New Roman"/>
          <w:sz w:val="24"/>
        </w:rPr>
        <w:t xml:space="preserve">Lakota </w:t>
      </w:r>
      <w:r w:rsidRPr="00AC6C08">
        <w:rPr>
          <w:rStyle w:val="StyleBoldUnderline"/>
          <w:rFonts w:ascii="Times New Roman" w:hAnsi="Times New Roman" w:cs="Times New Roman"/>
          <w:sz w:val="24"/>
          <w:highlight w:val="yellow"/>
        </w:rPr>
        <w:t xml:space="preserve">men have been </w:t>
      </w:r>
      <w:r w:rsidRPr="00AC6C08">
        <w:rPr>
          <w:rStyle w:val="StyleBoldUnderline"/>
          <w:rFonts w:ascii="Times New Roman" w:hAnsi="Times New Roman" w:cs="Times New Roman"/>
          <w:sz w:val="24"/>
        </w:rPr>
        <w:t xml:space="preserve">severely </w:t>
      </w:r>
      <w:r w:rsidRPr="00AC6C08">
        <w:rPr>
          <w:rStyle w:val="StyleBoldUnderline"/>
          <w:rFonts w:ascii="Times New Roman" w:hAnsi="Times New Roman" w:cs="Times New Roman"/>
          <w:sz w:val="24"/>
          <w:highlight w:val="yellow"/>
        </w:rPr>
        <w:t>affected by the reservation system</w:t>
      </w:r>
      <w:r w:rsidRPr="00AC6C08">
        <w:rPr>
          <w:rStyle w:val="StyleBoldUnderline"/>
          <w:rFonts w:ascii="Times New Roman" w:hAnsi="Times New Roman" w:cs="Times New Roman"/>
          <w:sz w:val="24"/>
        </w:rPr>
        <w:t xml:space="preserve">, </w:t>
      </w:r>
      <w:r w:rsidRPr="00AC6C08">
        <w:rPr>
          <w:rStyle w:val="StyleBoldUnderline"/>
          <w:rFonts w:ascii="Times New Roman" w:hAnsi="Times New Roman" w:cs="Times New Roman"/>
          <w:sz w:val="24"/>
          <w:highlight w:val="yellow"/>
        </w:rPr>
        <w:t xml:space="preserve">stripped of their traditional position as hunters and warriors. </w:t>
      </w:r>
      <w:r w:rsidRPr="00AC6C08">
        <w:rPr>
          <w:rFonts w:ascii="Times New Roman" w:hAnsi="Times New Roman" w:cs="Times New Roman"/>
          <w:color w:val="1A1718"/>
          <w:sz w:val="14"/>
          <w:szCs w:val="30"/>
        </w:rPr>
        <w:t xml:space="preserve">“I think that what we need to do today is support our </w:t>
      </w:r>
      <w:proofErr w:type="gramStart"/>
      <w:r w:rsidRPr="00AC6C08">
        <w:rPr>
          <w:rFonts w:ascii="Times New Roman" w:hAnsi="Times New Roman" w:cs="Times New Roman"/>
          <w:color w:val="1A1718"/>
          <w:sz w:val="14"/>
          <w:szCs w:val="30"/>
        </w:rPr>
        <w:t>men even more,” says</w:t>
      </w:r>
      <w:proofErr w:type="gramEnd"/>
      <w:r w:rsidRPr="00AC6C08">
        <w:rPr>
          <w:rFonts w:ascii="Times New Roman" w:hAnsi="Times New Roman" w:cs="Times New Roman"/>
          <w:color w:val="1A1718"/>
          <w:sz w:val="14"/>
          <w:szCs w:val="30"/>
        </w:rPr>
        <w:t xml:space="preserve"> White Shield, “because it is the men who suffered a lot. </w:t>
      </w:r>
      <w:r w:rsidRPr="00AC6C08">
        <w:rPr>
          <w:rStyle w:val="StyleBoldUnderline"/>
          <w:rFonts w:ascii="Times New Roman" w:hAnsi="Times New Roman" w:cs="Times New Roman"/>
          <w:sz w:val="24"/>
        </w:rPr>
        <w:t>The man</w:t>
      </w:r>
      <w:r w:rsidRPr="00AC6C08">
        <w:rPr>
          <w:rFonts w:ascii="Times New Roman" w:hAnsi="Times New Roman" w:cs="Times New Roman"/>
          <w:color w:val="1A1718"/>
          <w:sz w:val="14"/>
          <w:szCs w:val="30"/>
        </w:rPr>
        <w:t xml:space="preserve"> suffered a lot because he </w:t>
      </w:r>
      <w:r w:rsidRPr="00AC6C08">
        <w:rPr>
          <w:rStyle w:val="StyleBoldUnderline"/>
          <w:rFonts w:ascii="Times New Roman" w:hAnsi="Times New Roman" w:cs="Times New Roman"/>
          <w:sz w:val="24"/>
        </w:rPr>
        <w:t xml:space="preserve">had to change his whole way of living </w:t>
      </w:r>
      <w:r w:rsidRPr="00AC6C08">
        <w:rPr>
          <w:rFonts w:ascii="Times New Roman" w:hAnsi="Times New Roman" w:cs="Times New Roman"/>
          <w:color w:val="1A1718"/>
          <w:sz w:val="14"/>
          <w:szCs w:val="30"/>
        </w:rPr>
        <w:t xml:space="preserve">. . . I think they are still struggling today because they are trying to find their place in that society. Their roles have changed so drastically that, for gen- </w:t>
      </w:r>
      <w:proofErr w:type="spellStart"/>
      <w:r w:rsidRPr="00AC6C08">
        <w:rPr>
          <w:rFonts w:ascii="Times New Roman" w:hAnsi="Times New Roman" w:cs="Times New Roman"/>
          <w:color w:val="1A1718"/>
          <w:sz w:val="14"/>
          <w:szCs w:val="30"/>
        </w:rPr>
        <w:t>erations</w:t>
      </w:r>
      <w:proofErr w:type="spellEnd"/>
      <w:r w:rsidRPr="00AC6C08">
        <w:rPr>
          <w:rFonts w:ascii="Times New Roman" w:hAnsi="Times New Roman" w:cs="Times New Roman"/>
          <w:color w:val="1A1718"/>
          <w:sz w:val="14"/>
          <w:szCs w:val="30"/>
        </w:rPr>
        <w:t xml:space="preserve"> and generations, the humility, the embarrassment, all those </w:t>
      </w:r>
      <w:proofErr w:type="spellStart"/>
      <w:r w:rsidRPr="00AC6C08">
        <w:rPr>
          <w:rFonts w:ascii="Times New Roman" w:hAnsi="Times New Roman" w:cs="Times New Roman"/>
          <w:color w:val="1A1718"/>
          <w:sz w:val="14"/>
          <w:szCs w:val="30"/>
        </w:rPr>
        <w:t>emo</w:t>
      </w:r>
      <w:proofErr w:type="spellEnd"/>
      <w:r w:rsidRPr="00AC6C08">
        <w:rPr>
          <w:rFonts w:ascii="Times New Roman" w:hAnsi="Times New Roman" w:cs="Times New Roman"/>
          <w:color w:val="1A1718"/>
          <w:sz w:val="14"/>
          <w:szCs w:val="30"/>
        </w:rPr>
        <w:t>-</w:t>
      </w:r>
      <w:r w:rsidRPr="00AC6C08">
        <w:rPr>
          <w:rFonts w:ascii="Times New Roman" w:hAnsi="Times New Roman" w:cs="Times New Roman"/>
          <w:i/>
          <w:iCs/>
          <w:color w:val="1A1718"/>
          <w:sz w:val="14"/>
        </w:rPr>
        <w:t xml:space="preserve"> 29</w:t>
      </w:r>
      <w:r w:rsidRPr="00AC6C08">
        <w:rPr>
          <w:rFonts w:ascii="Times New Roman" w:hAnsi="Times New Roman" w:cs="Times New Roman"/>
          <w:color w:val="1A1718"/>
          <w:sz w:val="14"/>
          <w:szCs w:val="30"/>
        </w:rPr>
        <w:t>tions . . . have no place to go” (White Shield, P.I., July 21, 1999)</w:t>
      </w:r>
      <w:proofErr w:type="gramStart"/>
      <w:r w:rsidRPr="00AC6C08">
        <w:rPr>
          <w:rFonts w:ascii="Times New Roman" w:hAnsi="Times New Roman" w:cs="Times New Roman"/>
          <w:color w:val="1A1718"/>
          <w:sz w:val="14"/>
          <w:szCs w:val="30"/>
        </w:rPr>
        <w:t>. </w:t>
      </w:r>
      <w:proofErr w:type="gramEnd"/>
      <w:r w:rsidRPr="00AC6C08">
        <w:rPr>
          <w:rFonts w:ascii="Times New Roman" w:hAnsi="Times New Roman" w:cs="Times New Roman"/>
          <w:color w:val="1A1718"/>
          <w:sz w:val="14"/>
          <w:szCs w:val="30"/>
        </w:rPr>
        <w:t xml:space="preserve">In contrast, according to White Shield, Lakota women have always been strong in the </w:t>
      </w:r>
      <w:proofErr w:type="spellStart"/>
      <w:r w:rsidRPr="00AC6C08">
        <w:rPr>
          <w:rFonts w:ascii="Times New Roman" w:hAnsi="Times New Roman" w:cs="Times New Roman"/>
          <w:i/>
          <w:iCs/>
          <w:color w:val="1A1718"/>
          <w:sz w:val="14"/>
          <w:szCs w:val="30"/>
        </w:rPr>
        <w:t>tiyospaye</w:t>
      </w:r>
      <w:proofErr w:type="spellEnd"/>
      <w:r w:rsidRPr="00AC6C08">
        <w:rPr>
          <w:rFonts w:ascii="Times New Roman" w:hAnsi="Times New Roman" w:cs="Times New Roman"/>
          <w:i/>
          <w:iCs/>
          <w:color w:val="1A1718"/>
          <w:sz w:val="14"/>
          <w:szCs w:val="30"/>
        </w:rPr>
        <w:t xml:space="preserve"> </w:t>
      </w:r>
      <w:r w:rsidRPr="00AC6C08">
        <w:rPr>
          <w:rFonts w:ascii="Times New Roman" w:hAnsi="Times New Roman" w:cs="Times New Roman"/>
          <w:color w:val="1A1718"/>
          <w:sz w:val="14"/>
          <w:szCs w:val="30"/>
        </w:rPr>
        <w:t xml:space="preserve">system, and thus are able to maintain more of their cultural identity. White Shield asserts that if the federal government had destroyed the traditional family-oriented role of the woman instead of that of the man, the Lakota culture would not be nearly as strong as it is to- day (White Shield, P.I., July 21, 1999). Given the social and spiritual con- fusion experienced by men in Lakota society, Monica </w:t>
      </w:r>
      <w:proofErr w:type="spellStart"/>
      <w:r w:rsidRPr="00AC6C08">
        <w:rPr>
          <w:rFonts w:ascii="Times New Roman" w:hAnsi="Times New Roman" w:cs="Times New Roman"/>
          <w:color w:val="1A1718"/>
          <w:sz w:val="14"/>
          <w:szCs w:val="30"/>
        </w:rPr>
        <w:t>Larvie</w:t>
      </w:r>
      <w:proofErr w:type="spellEnd"/>
      <w:r w:rsidRPr="00AC6C08">
        <w:rPr>
          <w:rFonts w:ascii="Times New Roman" w:hAnsi="Times New Roman" w:cs="Times New Roman"/>
          <w:color w:val="1A1718"/>
          <w:sz w:val="14"/>
          <w:szCs w:val="30"/>
        </w:rPr>
        <w:t xml:space="preserve"> emphasizes the need for women to aid men in regaining their cultural identity. She says, “If you look at our society . . . it’s more of the women that are work- </w:t>
      </w:r>
      <w:proofErr w:type="spellStart"/>
      <w:r w:rsidRPr="00AC6C08">
        <w:rPr>
          <w:rFonts w:ascii="Times New Roman" w:hAnsi="Times New Roman" w:cs="Times New Roman"/>
          <w:color w:val="1A1718"/>
          <w:sz w:val="14"/>
          <w:szCs w:val="30"/>
        </w:rPr>
        <w:t>ing</w:t>
      </w:r>
      <w:proofErr w:type="spellEnd"/>
      <w:r w:rsidRPr="00AC6C08">
        <w:rPr>
          <w:rFonts w:ascii="Times New Roman" w:hAnsi="Times New Roman" w:cs="Times New Roman"/>
          <w:color w:val="1A1718"/>
          <w:sz w:val="14"/>
          <w:szCs w:val="30"/>
        </w:rPr>
        <w:t xml:space="preserve"> than the men. It is very difficult for them to find </w:t>
      </w:r>
      <w:proofErr w:type="gramStart"/>
      <w:r w:rsidRPr="00AC6C08">
        <w:rPr>
          <w:rFonts w:ascii="Times New Roman" w:hAnsi="Times New Roman" w:cs="Times New Roman"/>
          <w:color w:val="1A1718"/>
          <w:sz w:val="14"/>
          <w:szCs w:val="30"/>
        </w:rPr>
        <w:t>jobs . . . that takes</w:t>
      </w:r>
      <w:proofErr w:type="gramEnd"/>
      <w:r w:rsidRPr="00AC6C08">
        <w:rPr>
          <w:rFonts w:ascii="Times New Roman" w:hAnsi="Times New Roman" w:cs="Times New Roman"/>
          <w:color w:val="1A1718"/>
          <w:sz w:val="14"/>
          <w:szCs w:val="30"/>
        </w:rPr>
        <w:t xml:space="preserve"> their self-esteem away. </w:t>
      </w:r>
      <w:r w:rsidRPr="00AC6C08">
        <w:rPr>
          <w:rStyle w:val="StyleBoldUnderline"/>
          <w:rFonts w:ascii="Times New Roman" w:hAnsi="Times New Roman" w:cs="Times New Roman"/>
          <w:sz w:val="24"/>
        </w:rPr>
        <w:t xml:space="preserve">The men were out there hunting years </w:t>
      </w:r>
      <w:proofErr w:type="gramStart"/>
      <w:r w:rsidRPr="00AC6C08">
        <w:rPr>
          <w:rStyle w:val="StyleBoldUnderline"/>
          <w:rFonts w:ascii="Times New Roman" w:hAnsi="Times New Roman" w:cs="Times New Roman"/>
          <w:sz w:val="24"/>
        </w:rPr>
        <w:t>ago, that</w:t>
      </w:r>
      <w:proofErr w:type="gramEnd"/>
      <w:r w:rsidRPr="00AC6C08">
        <w:rPr>
          <w:rStyle w:val="StyleBoldUnderline"/>
          <w:rFonts w:ascii="Times New Roman" w:hAnsi="Times New Roman" w:cs="Times New Roman"/>
          <w:sz w:val="24"/>
        </w:rPr>
        <w:t xml:space="preserve"> was in their culture. </w:t>
      </w:r>
      <w:r w:rsidRPr="00AC6C08">
        <w:rPr>
          <w:rStyle w:val="StyleBoldUnderline"/>
          <w:rFonts w:ascii="Times New Roman" w:hAnsi="Times New Roman" w:cs="Times New Roman"/>
          <w:sz w:val="24"/>
          <w:highlight w:val="yellow"/>
        </w:rPr>
        <w:t xml:space="preserve">The man </w:t>
      </w:r>
      <w:r w:rsidRPr="00AC6C08">
        <w:rPr>
          <w:rStyle w:val="StyleBoldUnderline"/>
          <w:rFonts w:ascii="Times New Roman" w:hAnsi="Times New Roman" w:cs="Times New Roman"/>
          <w:sz w:val="24"/>
        </w:rPr>
        <w:t xml:space="preserve">probably </w:t>
      </w:r>
      <w:r w:rsidRPr="00AC6C08">
        <w:rPr>
          <w:rStyle w:val="StyleBoldUnderline"/>
          <w:rFonts w:ascii="Times New Roman" w:hAnsi="Times New Roman" w:cs="Times New Roman"/>
          <w:sz w:val="24"/>
          <w:highlight w:val="yellow"/>
        </w:rPr>
        <w:t xml:space="preserve">wants to provide more and </w:t>
      </w:r>
      <w:r w:rsidRPr="00AC6C08">
        <w:rPr>
          <w:rStyle w:val="StyleBoldUnderline"/>
          <w:rFonts w:ascii="Times New Roman" w:hAnsi="Times New Roman" w:cs="Times New Roman"/>
          <w:sz w:val="24"/>
        </w:rPr>
        <w:t xml:space="preserve">have </w:t>
      </w:r>
      <w:r w:rsidRPr="00AC6C08">
        <w:rPr>
          <w:rStyle w:val="StyleBoldUnderline"/>
          <w:rFonts w:ascii="Times New Roman" w:hAnsi="Times New Roman" w:cs="Times New Roman"/>
          <w:sz w:val="24"/>
          <w:highlight w:val="yellow"/>
        </w:rPr>
        <w:t xml:space="preserve">a steadier job </w:t>
      </w:r>
      <w:r w:rsidRPr="00AC6C08">
        <w:rPr>
          <w:rStyle w:val="StyleBoldUnderline"/>
          <w:rFonts w:ascii="Times New Roman" w:hAnsi="Times New Roman" w:cs="Times New Roman"/>
          <w:sz w:val="24"/>
        </w:rPr>
        <w:t xml:space="preserve">and I notice that’s not happening” </w:t>
      </w:r>
      <w:r w:rsidRPr="00AC6C08">
        <w:rPr>
          <w:rFonts w:ascii="Times New Roman" w:hAnsi="Times New Roman" w:cs="Times New Roman"/>
          <w:color w:val="1A1718"/>
          <w:sz w:val="14"/>
          <w:szCs w:val="30"/>
        </w:rPr>
        <w:t>(</w:t>
      </w:r>
      <w:proofErr w:type="spellStart"/>
      <w:r w:rsidRPr="00AC6C08">
        <w:rPr>
          <w:rFonts w:ascii="Times New Roman" w:hAnsi="Times New Roman" w:cs="Times New Roman"/>
          <w:color w:val="1A1718"/>
          <w:sz w:val="14"/>
          <w:szCs w:val="30"/>
        </w:rPr>
        <w:t>Larvie</w:t>
      </w:r>
      <w:proofErr w:type="spellEnd"/>
      <w:r w:rsidRPr="00AC6C08">
        <w:rPr>
          <w:rFonts w:ascii="Times New Roman" w:hAnsi="Times New Roman" w:cs="Times New Roman"/>
          <w:color w:val="1A1718"/>
          <w:sz w:val="14"/>
          <w:szCs w:val="30"/>
        </w:rPr>
        <w:t xml:space="preserve">, P.I., July 21, 1999). </w:t>
      </w:r>
      <w:r w:rsidRPr="00AC6C08">
        <w:rPr>
          <w:rStyle w:val="StyleBoldUnderline"/>
          <w:rFonts w:ascii="Times New Roman" w:hAnsi="Times New Roman" w:cs="Times New Roman"/>
          <w:sz w:val="24"/>
          <w:highlight w:val="yellow"/>
        </w:rPr>
        <w:t>It is the lack of identity</w:t>
      </w:r>
      <w:r w:rsidRPr="00AC6C08">
        <w:rPr>
          <w:rStyle w:val="StyleBoldUnderline"/>
          <w:rFonts w:ascii="Times New Roman" w:hAnsi="Times New Roman" w:cs="Times New Roman"/>
          <w:sz w:val="24"/>
        </w:rPr>
        <w:t xml:space="preserve">, of cultural responsibility, </w:t>
      </w:r>
      <w:r w:rsidRPr="00AC6C08">
        <w:rPr>
          <w:rStyle w:val="StyleBoldUnderline"/>
          <w:rFonts w:ascii="Times New Roman" w:hAnsi="Times New Roman" w:cs="Times New Roman"/>
          <w:sz w:val="24"/>
          <w:highlight w:val="yellow"/>
        </w:rPr>
        <w:t xml:space="preserve">that has led to </w:t>
      </w:r>
      <w:r w:rsidRPr="00AC6C08">
        <w:rPr>
          <w:rFonts w:ascii="Times New Roman" w:hAnsi="Times New Roman" w:cs="Times New Roman"/>
          <w:color w:val="1A1718"/>
          <w:sz w:val="14"/>
          <w:szCs w:val="30"/>
        </w:rPr>
        <w:t xml:space="preserve">despondency and to </w:t>
      </w:r>
      <w:r w:rsidRPr="00AC6C08">
        <w:rPr>
          <w:rStyle w:val="StyleBoldUnderline"/>
          <w:rFonts w:ascii="Times New Roman" w:hAnsi="Times New Roman" w:cs="Times New Roman"/>
          <w:sz w:val="24"/>
          <w:highlight w:val="yellow"/>
        </w:rPr>
        <w:t>alcoholism</w:t>
      </w:r>
      <w:r w:rsidRPr="00AC6C08">
        <w:rPr>
          <w:rFonts w:ascii="Times New Roman" w:hAnsi="Times New Roman" w:cs="Times New Roman"/>
          <w:color w:val="1A1718"/>
          <w:sz w:val="14"/>
          <w:szCs w:val="30"/>
        </w:rPr>
        <w:t xml:space="preserve">; </w:t>
      </w:r>
      <w:r w:rsidRPr="00AC6C08">
        <w:rPr>
          <w:rStyle w:val="StyleBoldUnderline"/>
          <w:rFonts w:ascii="Times New Roman" w:hAnsi="Times New Roman" w:cs="Times New Roman"/>
          <w:sz w:val="24"/>
          <w:highlight w:val="yellow"/>
        </w:rPr>
        <w:t>people are lost when they do not know who they are</w:t>
      </w:r>
      <w:r w:rsidRPr="00AC6C08">
        <w:rPr>
          <w:rFonts w:ascii="Times New Roman" w:hAnsi="Times New Roman" w:cs="Times New Roman"/>
          <w:color w:val="1A1718"/>
          <w:sz w:val="14"/>
          <w:szCs w:val="30"/>
          <w:highlight w:val="yellow"/>
        </w:rPr>
        <w:t xml:space="preserve"> </w:t>
      </w:r>
      <w:r w:rsidRPr="00AC6C08">
        <w:rPr>
          <w:rFonts w:ascii="Times New Roman" w:hAnsi="Times New Roman" w:cs="Times New Roman"/>
          <w:color w:val="1A1718"/>
          <w:sz w:val="14"/>
          <w:szCs w:val="30"/>
        </w:rPr>
        <w:t xml:space="preserve">and when they do not feel useful. </w:t>
      </w:r>
      <w:r w:rsidRPr="00AC6C08">
        <w:rPr>
          <w:rStyle w:val="StyleBoldUnderline"/>
          <w:rFonts w:ascii="Times New Roman" w:hAnsi="Times New Roman" w:cs="Times New Roman"/>
          <w:sz w:val="24"/>
          <w:highlight w:val="yellow"/>
        </w:rPr>
        <w:t>To resist alcohol, men will need to</w:t>
      </w:r>
      <w:r w:rsidRPr="00AC6C08">
        <w:rPr>
          <w:rFonts w:ascii="Times New Roman" w:hAnsi="Times New Roman" w:cs="Times New Roman"/>
          <w:color w:val="1A1718"/>
          <w:sz w:val="14"/>
          <w:szCs w:val="30"/>
          <w:highlight w:val="yellow"/>
        </w:rPr>
        <w:t xml:space="preserve"> </w:t>
      </w:r>
      <w:r w:rsidRPr="00AC6C08">
        <w:rPr>
          <w:rFonts w:ascii="Times New Roman" w:hAnsi="Times New Roman" w:cs="Times New Roman"/>
          <w:color w:val="1A1718"/>
          <w:sz w:val="14"/>
          <w:szCs w:val="30"/>
        </w:rPr>
        <w:t xml:space="preserve">regain their purpose in Lakota society, to </w:t>
      </w:r>
      <w:r w:rsidRPr="00AC6C08">
        <w:rPr>
          <w:rStyle w:val="StyleBoldUnderline"/>
          <w:rFonts w:ascii="Times New Roman" w:hAnsi="Times New Roman" w:cs="Times New Roman"/>
          <w:sz w:val="24"/>
          <w:highlight w:val="yellow"/>
        </w:rPr>
        <w:t>find responsibilities in contemporary reservation life</w:t>
      </w:r>
      <w:r w:rsidRPr="00AC6C08">
        <w:rPr>
          <w:rFonts w:ascii="Times New Roman" w:hAnsi="Times New Roman" w:cs="Times New Roman"/>
          <w:color w:val="1A1718"/>
          <w:sz w:val="14"/>
          <w:szCs w:val="30"/>
          <w:highlight w:val="yellow"/>
        </w:rPr>
        <w:t xml:space="preserve"> </w:t>
      </w:r>
      <w:r w:rsidRPr="00AC6C08">
        <w:rPr>
          <w:rFonts w:ascii="Times New Roman" w:hAnsi="Times New Roman" w:cs="Times New Roman"/>
          <w:color w:val="1A1718"/>
          <w:sz w:val="14"/>
          <w:szCs w:val="30"/>
        </w:rPr>
        <w:t>that are similar to those they held during the pre-reservation era.</w:t>
      </w:r>
      <w:r w:rsidR="00D4025A" w:rsidRPr="00AC6C08">
        <w:rPr>
          <w:rFonts w:ascii="Times New Roman" w:hAnsi="Times New Roman" w:cs="Times New Roman"/>
          <w:color w:val="1A1718"/>
          <w:sz w:val="24"/>
        </w:rPr>
        <w:t xml:space="preserve"> </w:t>
      </w:r>
    </w:p>
    <w:p w14:paraId="77500863" w14:textId="77777777" w:rsidR="002B621C" w:rsidRPr="00AC6C08" w:rsidRDefault="00ED1F43" w:rsidP="00BE64A5">
      <w:pPr>
        <w:rPr>
          <w:rFonts w:ascii="Times New Roman" w:hAnsi="Times New Roman" w:cs="Times New Roman"/>
          <w:sz w:val="24"/>
        </w:rPr>
      </w:pPr>
      <w:r w:rsidRPr="00AC6C08">
        <w:rPr>
          <w:rFonts w:ascii="Times New Roman" w:hAnsi="Times New Roman" w:cs="Times New Roman"/>
          <w:sz w:val="24"/>
        </w:rPr>
        <w:t>Thus, I defend</w:t>
      </w:r>
      <w:r w:rsidR="00C645B0" w:rsidRPr="00AC6C08">
        <w:rPr>
          <w:rFonts w:ascii="Times New Roman" w:hAnsi="Times New Roman" w:cs="Times New Roman"/>
          <w:sz w:val="24"/>
        </w:rPr>
        <w:t xml:space="preserve"> reform</w:t>
      </w:r>
      <w:r w:rsidRPr="00AC6C08">
        <w:rPr>
          <w:rFonts w:ascii="Times New Roman" w:hAnsi="Times New Roman" w:cs="Times New Roman"/>
          <w:sz w:val="24"/>
        </w:rPr>
        <w:t>ing</w:t>
      </w:r>
      <w:r w:rsidR="00C645B0" w:rsidRPr="00AC6C08">
        <w:rPr>
          <w:rFonts w:ascii="Times New Roman" w:hAnsi="Times New Roman" w:cs="Times New Roman"/>
          <w:sz w:val="24"/>
        </w:rPr>
        <w:t xml:space="preserve"> the criminal justice system on American Indian reservations through lifting prohibition on alcohol and </w:t>
      </w:r>
      <w:r w:rsidR="0009133C" w:rsidRPr="00AC6C08">
        <w:rPr>
          <w:rFonts w:ascii="Times New Roman" w:hAnsi="Times New Roman" w:cs="Times New Roman"/>
          <w:sz w:val="24"/>
        </w:rPr>
        <w:t>sentencing alcohol offenders to</w:t>
      </w:r>
      <w:r w:rsidR="00C645B0" w:rsidRPr="00AC6C08">
        <w:rPr>
          <w:rFonts w:ascii="Times New Roman" w:hAnsi="Times New Roman" w:cs="Times New Roman"/>
          <w:sz w:val="24"/>
        </w:rPr>
        <w:t xml:space="preserve"> court-ordered rehabilitation </w:t>
      </w:r>
      <w:r w:rsidR="0009133C" w:rsidRPr="00AC6C08">
        <w:rPr>
          <w:rFonts w:ascii="Times New Roman" w:hAnsi="Times New Roman" w:cs="Times New Roman"/>
          <w:sz w:val="24"/>
        </w:rPr>
        <w:t>that utilizes</w:t>
      </w:r>
      <w:r w:rsidR="00C645B0" w:rsidRPr="00AC6C08">
        <w:rPr>
          <w:rFonts w:ascii="Times New Roman" w:hAnsi="Times New Roman" w:cs="Times New Roman"/>
          <w:sz w:val="24"/>
        </w:rPr>
        <w:t xml:space="preserve"> traditional Native rituals. </w:t>
      </w:r>
    </w:p>
    <w:p w14:paraId="545EA690" w14:textId="77777777" w:rsidR="00C645B0" w:rsidRPr="00AC6C08" w:rsidRDefault="00C645B0" w:rsidP="00BE64A5">
      <w:pPr>
        <w:rPr>
          <w:rFonts w:ascii="Times New Roman" w:hAnsi="Times New Roman" w:cs="Times New Roman"/>
          <w:sz w:val="24"/>
        </w:rPr>
      </w:pPr>
    </w:p>
    <w:p w14:paraId="4E28D208" w14:textId="19DDDC03" w:rsidR="00926764" w:rsidRPr="00AC6C08" w:rsidRDefault="00926764" w:rsidP="00BE64A5">
      <w:pPr>
        <w:rPr>
          <w:rFonts w:ascii="Times New Roman" w:hAnsi="Times New Roman" w:cs="Times New Roman"/>
          <w:sz w:val="24"/>
        </w:rPr>
      </w:pPr>
      <w:r w:rsidRPr="00AC6C08">
        <w:rPr>
          <w:rFonts w:ascii="Times New Roman" w:hAnsi="Times New Roman" w:cs="Times New Roman"/>
          <w:sz w:val="24"/>
        </w:rPr>
        <w:t xml:space="preserve">Part 2 is the </w:t>
      </w:r>
      <w:r w:rsidR="00DB26F6">
        <w:rPr>
          <w:rFonts w:ascii="Times New Roman" w:hAnsi="Times New Roman" w:cs="Times New Roman"/>
          <w:sz w:val="24"/>
        </w:rPr>
        <w:t>Solvency</w:t>
      </w:r>
    </w:p>
    <w:p w14:paraId="0F0E5014" w14:textId="77777777" w:rsidR="00926764" w:rsidRPr="00AC6C08" w:rsidRDefault="00926764" w:rsidP="00BE64A5">
      <w:pPr>
        <w:rPr>
          <w:rFonts w:ascii="Times New Roman" w:hAnsi="Times New Roman" w:cs="Times New Roman"/>
          <w:sz w:val="24"/>
        </w:rPr>
      </w:pPr>
      <w:r w:rsidRPr="00AC6C08">
        <w:rPr>
          <w:rFonts w:ascii="Times New Roman" w:hAnsi="Times New Roman" w:cs="Times New Roman"/>
          <w:sz w:val="24"/>
        </w:rPr>
        <w:t>To be effective, programs need to incorporate tribal practices to allow for a more focused approach that reinvigorates Native culture and help</w:t>
      </w:r>
      <w:r w:rsidR="00287DAC" w:rsidRPr="00AC6C08">
        <w:rPr>
          <w:rFonts w:ascii="Times New Roman" w:hAnsi="Times New Roman" w:cs="Times New Roman"/>
          <w:sz w:val="24"/>
        </w:rPr>
        <w:t>s</w:t>
      </w:r>
      <w:r w:rsidRPr="00AC6C08">
        <w:rPr>
          <w:rFonts w:ascii="Times New Roman" w:hAnsi="Times New Roman" w:cs="Times New Roman"/>
          <w:sz w:val="24"/>
        </w:rPr>
        <w:t xml:space="preserve"> its participants obtain sobriety.</w:t>
      </w:r>
    </w:p>
    <w:p w14:paraId="3322DA92" w14:textId="77777777" w:rsidR="00926764" w:rsidRPr="00AC6C08" w:rsidRDefault="00926764" w:rsidP="00BE64A5">
      <w:pPr>
        <w:rPr>
          <w:rFonts w:ascii="Times New Roman" w:hAnsi="Times New Roman" w:cs="Times New Roman"/>
          <w:sz w:val="24"/>
        </w:rPr>
      </w:pPr>
      <w:proofErr w:type="spellStart"/>
      <w:r w:rsidRPr="00AC6C08">
        <w:rPr>
          <w:rFonts w:ascii="Times New Roman" w:hAnsi="Times New Roman" w:cs="Times New Roman"/>
          <w:sz w:val="24"/>
        </w:rPr>
        <w:t>Milbrodt</w:t>
      </w:r>
      <w:proofErr w:type="spellEnd"/>
      <w:r w:rsidRPr="00AC6C08">
        <w:rPr>
          <w:rFonts w:ascii="Times New Roman" w:hAnsi="Times New Roman" w:cs="Times New Roman"/>
          <w:sz w:val="24"/>
        </w:rPr>
        <w:t xml:space="preserve"> 2 </w:t>
      </w:r>
    </w:p>
    <w:p w14:paraId="5B27DB91" w14:textId="77777777" w:rsidR="00926764" w:rsidRPr="00AC6C08" w:rsidRDefault="00926764" w:rsidP="00926764">
      <w:pPr>
        <w:widowControl w:val="0"/>
        <w:autoSpaceDE w:val="0"/>
        <w:autoSpaceDN w:val="0"/>
        <w:adjustRightInd w:val="0"/>
        <w:spacing w:after="240"/>
        <w:rPr>
          <w:rFonts w:ascii="Times New Roman" w:hAnsi="Times New Roman" w:cs="Times New Roman"/>
          <w:color w:val="1A1718"/>
          <w:sz w:val="10"/>
          <w:szCs w:val="30"/>
        </w:rPr>
      </w:pPr>
      <w:r w:rsidRPr="00AC6C08">
        <w:rPr>
          <w:rFonts w:ascii="Times New Roman" w:hAnsi="Times New Roman" w:cs="Times New Roman"/>
          <w:color w:val="1A1718"/>
          <w:sz w:val="10"/>
          <w:szCs w:val="30"/>
        </w:rPr>
        <w:t xml:space="preserve">Healing the culture is crucial to the future of alcohol abuse rehabilitation programs for the Native American population. </w:t>
      </w:r>
      <w:r w:rsidRPr="00AC6C08">
        <w:rPr>
          <w:rStyle w:val="StyleBoldUnderline"/>
          <w:rFonts w:ascii="Times New Roman" w:hAnsi="Times New Roman" w:cs="Times New Roman"/>
          <w:sz w:val="24"/>
          <w:highlight w:val="yellow"/>
        </w:rPr>
        <w:t xml:space="preserve">It is </w:t>
      </w:r>
      <w:r w:rsidRPr="00AC6C08">
        <w:rPr>
          <w:rFonts w:ascii="Times New Roman" w:hAnsi="Times New Roman" w:cs="Times New Roman"/>
          <w:color w:val="1A1718"/>
          <w:sz w:val="10"/>
          <w:szCs w:val="30"/>
        </w:rPr>
        <w:t xml:space="preserve">equally </w:t>
      </w:r>
      <w:r w:rsidRPr="00AC6C08">
        <w:rPr>
          <w:rStyle w:val="StyleBoldUnderline"/>
          <w:rFonts w:ascii="Times New Roman" w:hAnsi="Times New Roman" w:cs="Times New Roman"/>
          <w:sz w:val="24"/>
          <w:highlight w:val="yellow"/>
        </w:rPr>
        <w:t xml:space="preserve">important that treatment professionals </w:t>
      </w:r>
      <w:r w:rsidRPr="00AC6C08">
        <w:rPr>
          <w:rFonts w:ascii="Times New Roman" w:hAnsi="Times New Roman" w:cs="Times New Roman"/>
          <w:sz w:val="10"/>
        </w:rPr>
        <w:t xml:space="preserve">working with Native </w:t>
      </w:r>
      <w:r w:rsidR="0066507A" w:rsidRPr="00AC6C08">
        <w:rPr>
          <w:rFonts w:ascii="Times New Roman" w:hAnsi="Times New Roman" w:cs="Times New Roman"/>
          <w:sz w:val="10"/>
        </w:rPr>
        <w:t>American people realize the im</w:t>
      </w:r>
      <w:r w:rsidRPr="00AC6C08">
        <w:rPr>
          <w:rFonts w:ascii="Times New Roman" w:hAnsi="Times New Roman" w:cs="Times New Roman"/>
          <w:sz w:val="10"/>
        </w:rPr>
        <w:t>portance of</w:t>
      </w:r>
      <w:r w:rsidRPr="00AC6C08">
        <w:rPr>
          <w:rStyle w:val="StyleBoldUnderline"/>
          <w:rFonts w:ascii="Times New Roman" w:hAnsi="Times New Roman" w:cs="Times New Roman"/>
          <w:sz w:val="24"/>
          <w:highlight w:val="yellow"/>
        </w:rPr>
        <w:t xml:space="preserve"> </w:t>
      </w:r>
      <w:r w:rsidR="0066507A" w:rsidRPr="00AC6C08">
        <w:rPr>
          <w:rStyle w:val="StyleBoldUnderline"/>
          <w:rFonts w:ascii="Times New Roman" w:hAnsi="Times New Roman" w:cs="Times New Roman"/>
          <w:sz w:val="24"/>
          <w:highlight w:val="yellow"/>
        </w:rPr>
        <w:t>[integrate]</w:t>
      </w:r>
      <w:r w:rsidRPr="00AC6C08">
        <w:rPr>
          <w:rStyle w:val="StyleBoldUnderline"/>
          <w:rFonts w:ascii="Times New Roman" w:hAnsi="Times New Roman" w:cs="Times New Roman"/>
          <w:sz w:val="24"/>
          <w:highlight w:val="yellow"/>
        </w:rPr>
        <w:t xml:space="preserve"> culture into the recovery process</w:t>
      </w:r>
      <w:r w:rsidRPr="00AC6C08">
        <w:rPr>
          <w:rStyle w:val="StyleBoldUnderline"/>
          <w:rFonts w:ascii="Times New Roman" w:hAnsi="Times New Roman" w:cs="Times New Roman"/>
          <w:sz w:val="24"/>
        </w:rPr>
        <w:t xml:space="preserve">. </w:t>
      </w:r>
      <w:r w:rsidRPr="00AC6C08">
        <w:rPr>
          <w:rFonts w:ascii="Times New Roman" w:hAnsi="Times New Roman" w:cs="Times New Roman"/>
          <w:color w:val="1A1718"/>
          <w:sz w:val="10"/>
          <w:szCs w:val="30"/>
        </w:rPr>
        <w:t xml:space="preserve">For example, as Clifford explains, alcohol counselors who have been assigned to the </w:t>
      </w:r>
      <w:proofErr w:type="spellStart"/>
      <w:r w:rsidRPr="00AC6C08">
        <w:rPr>
          <w:rFonts w:ascii="Times New Roman" w:hAnsi="Times New Roman" w:cs="Times New Roman"/>
          <w:color w:val="1A1718"/>
          <w:sz w:val="10"/>
          <w:szCs w:val="30"/>
        </w:rPr>
        <w:t>reserva</w:t>
      </w:r>
      <w:proofErr w:type="spellEnd"/>
      <w:r w:rsidRPr="00AC6C08">
        <w:rPr>
          <w:rFonts w:ascii="Times New Roman" w:hAnsi="Times New Roman" w:cs="Times New Roman"/>
          <w:color w:val="1A1718"/>
          <w:sz w:val="10"/>
          <w:szCs w:val="30"/>
        </w:rPr>
        <w:t xml:space="preserve">- </w:t>
      </w:r>
      <w:proofErr w:type="spellStart"/>
      <w:r w:rsidRPr="00AC6C08">
        <w:rPr>
          <w:rFonts w:ascii="Times New Roman" w:hAnsi="Times New Roman" w:cs="Times New Roman"/>
          <w:color w:val="1A1718"/>
          <w:sz w:val="10"/>
          <w:szCs w:val="30"/>
        </w:rPr>
        <w:t>tion</w:t>
      </w:r>
      <w:proofErr w:type="spellEnd"/>
      <w:r w:rsidRPr="00AC6C08">
        <w:rPr>
          <w:rFonts w:ascii="Times New Roman" w:hAnsi="Times New Roman" w:cs="Times New Roman"/>
          <w:color w:val="1A1718"/>
          <w:sz w:val="10"/>
          <w:szCs w:val="30"/>
        </w:rPr>
        <w:t xml:space="preserve"> from state-sponsored alcohol and drug problems often experience </w:t>
      </w:r>
      <w:proofErr w:type="spellStart"/>
      <w:r w:rsidRPr="00AC6C08">
        <w:rPr>
          <w:rFonts w:ascii="Times New Roman" w:hAnsi="Times New Roman" w:cs="Times New Roman"/>
          <w:color w:val="1A1718"/>
          <w:sz w:val="10"/>
          <w:szCs w:val="30"/>
        </w:rPr>
        <w:t>prob</w:t>
      </w:r>
      <w:proofErr w:type="spellEnd"/>
      <w:r w:rsidRPr="00AC6C08">
        <w:rPr>
          <w:rFonts w:ascii="Times New Roman" w:hAnsi="Times New Roman" w:cs="Times New Roman"/>
          <w:color w:val="1A1718"/>
          <w:sz w:val="10"/>
          <w:szCs w:val="30"/>
        </w:rPr>
        <w:t xml:space="preserve">- </w:t>
      </w:r>
      <w:proofErr w:type="spellStart"/>
      <w:r w:rsidRPr="00AC6C08">
        <w:rPr>
          <w:rFonts w:ascii="Times New Roman" w:hAnsi="Times New Roman" w:cs="Times New Roman"/>
          <w:color w:val="1A1718"/>
          <w:sz w:val="10"/>
          <w:szCs w:val="30"/>
        </w:rPr>
        <w:t>lems</w:t>
      </w:r>
      <w:proofErr w:type="spellEnd"/>
      <w:r w:rsidRPr="00AC6C08">
        <w:rPr>
          <w:rFonts w:ascii="Times New Roman" w:hAnsi="Times New Roman" w:cs="Times New Roman"/>
          <w:color w:val="1A1718"/>
          <w:sz w:val="10"/>
          <w:szCs w:val="30"/>
        </w:rPr>
        <w:t xml:space="preserve"> attracting clients. He believes that </w:t>
      </w:r>
      <w:r w:rsidRPr="00AC6C08">
        <w:rPr>
          <w:rFonts w:ascii="Times New Roman" w:hAnsi="Times New Roman" w:cs="Times New Roman"/>
          <w:sz w:val="10"/>
        </w:rPr>
        <w:t xml:space="preserve">some of these counselors are unable to relate to the Lakota people and are trying unsuccessfully to institute treat- </w:t>
      </w:r>
      <w:proofErr w:type="spellStart"/>
      <w:r w:rsidRPr="00AC6C08">
        <w:rPr>
          <w:rFonts w:ascii="Times New Roman" w:hAnsi="Times New Roman" w:cs="Times New Roman"/>
          <w:sz w:val="10"/>
        </w:rPr>
        <w:t>ment</w:t>
      </w:r>
      <w:proofErr w:type="spellEnd"/>
      <w:r w:rsidRPr="00AC6C08">
        <w:rPr>
          <w:rFonts w:ascii="Times New Roman" w:hAnsi="Times New Roman" w:cs="Times New Roman"/>
          <w:sz w:val="10"/>
        </w:rPr>
        <w:t xml:space="preserve"> programs that were designed for the mainstream Americans.</w:t>
      </w:r>
      <w:r w:rsidRPr="00AC6C08">
        <w:rPr>
          <w:rStyle w:val="StyleBoldUnderline"/>
          <w:rFonts w:ascii="Times New Roman" w:hAnsi="Times New Roman" w:cs="Times New Roman"/>
          <w:sz w:val="24"/>
        </w:rPr>
        <w:t xml:space="preserve"> </w:t>
      </w:r>
      <w:r w:rsidRPr="00AC6C08">
        <w:rPr>
          <w:rStyle w:val="StyleBoldUnderline"/>
          <w:rFonts w:ascii="Times New Roman" w:hAnsi="Times New Roman" w:cs="Times New Roman"/>
          <w:sz w:val="24"/>
          <w:highlight w:val="yellow"/>
        </w:rPr>
        <w:t xml:space="preserve">“The point is to develop </w:t>
      </w:r>
      <w:r w:rsidRPr="00AC6C08">
        <w:rPr>
          <w:rStyle w:val="StyleBoldUnderline"/>
          <w:rFonts w:ascii="Times New Roman" w:hAnsi="Times New Roman" w:cs="Times New Roman"/>
          <w:sz w:val="24"/>
        </w:rPr>
        <w:t xml:space="preserve">a </w:t>
      </w:r>
      <w:r w:rsidRPr="00AC6C08">
        <w:rPr>
          <w:rFonts w:ascii="Times New Roman" w:hAnsi="Times New Roman" w:cs="Times New Roman"/>
          <w:color w:val="1A1718"/>
          <w:sz w:val="10"/>
          <w:szCs w:val="30"/>
        </w:rPr>
        <w:t xml:space="preserve">treatment </w:t>
      </w:r>
      <w:r w:rsidRPr="00AC6C08">
        <w:rPr>
          <w:rStyle w:val="StyleBoldUnderline"/>
          <w:rFonts w:ascii="Times New Roman" w:hAnsi="Times New Roman" w:cs="Times New Roman"/>
          <w:sz w:val="24"/>
        </w:rPr>
        <w:t>model</w:t>
      </w:r>
      <w:r w:rsidRPr="00AC6C08">
        <w:rPr>
          <w:rStyle w:val="StyleBoldUnderline"/>
          <w:rFonts w:ascii="Times New Roman" w:hAnsi="Times New Roman" w:cs="Times New Roman"/>
          <w:sz w:val="24"/>
          <w:highlight w:val="yellow"/>
        </w:rPr>
        <w:t xml:space="preserve"> to the population that you’re working with,”</w:t>
      </w:r>
      <w:r w:rsidRPr="00AC6C08">
        <w:rPr>
          <w:rFonts w:ascii="Times New Roman" w:hAnsi="Times New Roman" w:cs="Times New Roman"/>
          <w:color w:val="1A1718"/>
          <w:sz w:val="10"/>
          <w:szCs w:val="30"/>
        </w:rPr>
        <w:t xml:space="preserve"> Clifford says. “No matter how good you are or how much you know, the proof of the pudding is who’s coming to visit you” (Clifford, P.I., July 16, 1999).</w:t>
      </w:r>
      <w:r w:rsidRPr="00AC6C08">
        <w:rPr>
          <w:rFonts w:ascii="Times New Roman" w:hAnsi="Times New Roman" w:cs="Times New Roman"/>
          <w:sz w:val="10"/>
        </w:rPr>
        <w:t xml:space="preserve"> </w:t>
      </w:r>
      <w:r w:rsidRPr="00AC6C08">
        <w:rPr>
          <w:rFonts w:ascii="Times New Roman" w:hAnsi="Times New Roman" w:cs="Times New Roman"/>
          <w:color w:val="1A1718"/>
          <w:sz w:val="10"/>
          <w:szCs w:val="30"/>
        </w:rPr>
        <w:t xml:space="preserve">Alcoholism rehabilitation methods that work best in Native American communities are ones designed to treat both the individual and the culture.  For instance, </w:t>
      </w:r>
      <w:r w:rsidRPr="00AC6C08">
        <w:rPr>
          <w:rStyle w:val="StyleBoldUnderline"/>
          <w:rFonts w:ascii="Times New Roman" w:hAnsi="Times New Roman" w:cs="Times New Roman"/>
          <w:sz w:val="24"/>
          <w:highlight w:val="yellow"/>
        </w:rPr>
        <w:t xml:space="preserve">programs could </w:t>
      </w:r>
      <w:r w:rsidRPr="00AC6C08">
        <w:rPr>
          <w:rFonts w:ascii="Times New Roman" w:hAnsi="Times New Roman" w:cs="Times New Roman"/>
          <w:sz w:val="10"/>
        </w:rPr>
        <w:t>include the restora</w:t>
      </w:r>
      <w:r w:rsidR="0066507A" w:rsidRPr="00AC6C08">
        <w:rPr>
          <w:rFonts w:ascii="Times New Roman" w:hAnsi="Times New Roman" w:cs="Times New Roman"/>
          <w:sz w:val="10"/>
        </w:rPr>
        <w:t>tion of traditional warrior so</w:t>
      </w:r>
      <w:r w:rsidRPr="00AC6C08">
        <w:rPr>
          <w:rFonts w:ascii="Times New Roman" w:hAnsi="Times New Roman" w:cs="Times New Roman"/>
          <w:sz w:val="10"/>
        </w:rPr>
        <w:t>cieties to contemporary Lakota culture. This would help</w:t>
      </w:r>
      <w:r w:rsidRPr="00AC6C08">
        <w:rPr>
          <w:rStyle w:val="StyleBoldUnderline"/>
          <w:rFonts w:ascii="Times New Roman" w:hAnsi="Times New Roman" w:cs="Times New Roman"/>
          <w:sz w:val="24"/>
        </w:rPr>
        <w:t xml:space="preserve"> </w:t>
      </w:r>
      <w:r w:rsidRPr="00AC6C08">
        <w:rPr>
          <w:rStyle w:val="StyleBoldUnderline"/>
          <w:rFonts w:ascii="Times New Roman" w:hAnsi="Times New Roman" w:cs="Times New Roman"/>
          <w:sz w:val="24"/>
          <w:highlight w:val="yellow"/>
        </w:rPr>
        <w:t xml:space="preserve">strengthen the </w:t>
      </w:r>
      <w:r w:rsidR="000547E3" w:rsidRPr="00AC6C08">
        <w:rPr>
          <w:rStyle w:val="StyleBoldUnderline"/>
          <w:rFonts w:ascii="Times New Roman" w:hAnsi="Times New Roman" w:cs="Times New Roman"/>
          <w:sz w:val="24"/>
        </w:rPr>
        <w:t>cul</w:t>
      </w:r>
      <w:r w:rsidRPr="00AC6C08">
        <w:rPr>
          <w:rStyle w:val="StyleBoldUnderline"/>
          <w:rFonts w:ascii="Times New Roman" w:hAnsi="Times New Roman" w:cs="Times New Roman"/>
          <w:sz w:val="24"/>
        </w:rPr>
        <w:t xml:space="preserve">tural </w:t>
      </w:r>
      <w:r w:rsidRPr="00AC6C08">
        <w:rPr>
          <w:rStyle w:val="StyleBoldUnderline"/>
          <w:rFonts w:ascii="Times New Roman" w:hAnsi="Times New Roman" w:cs="Times New Roman"/>
          <w:sz w:val="24"/>
          <w:highlight w:val="yellow"/>
        </w:rPr>
        <w:t xml:space="preserve">identity of </w:t>
      </w:r>
      <w:r w:rsidRPr="00AC6C08">
        <w:rPr>
          <w:rStyle w:val="StyleBoldUnderline"/>
          <w:rFonts w:ascii="Times New Roman" w:hAnsi="Times New Roman" w:cs="Times New Roman"/>
          <w:sz w:val="24"/>
        </w:rPr>
        <w:t xml:space="preserve">Lakota </w:t>
      </w:r>
      <w:r w:rsidRPr="00AC6C08">
        <w:rPr>
          <w:rStyle w:val="StyleBoldUnderline"/>
          <w:rFonts w:ascii="Times New Roman" w:hAnsi="Times New Roman" w:cs="Times New Roman"/>
          <w:sz w:val="24"/>
          <w:highlight w:val="yellow"/>
        </w:rPr>
        <w:t xml:space="preserve">males, giving them the </w:t>
      </w:r>
      <w:r w:rsidRPr="00AC6C08">
        <w:rPr>
          <w:rStyle w:val="StyleBoldUnderline"/>
          <w:rFonts w:ascii="Times New Roman" w:hAnsi="Times New Roman" w:cs="Times New Roman"/>
          <w:sz w:val="24"/>
        </w:rPr>
        <w:t xml:space="preserve">sense of </w:t>
      </w:r>
      <w:r w:rsidRPr="00AC6C08">
        <w:rPr>
          <w:rStyle w:val="StyleBoldUnderline"/>
          <w:rFonts w:ascii="Times New Roman" w:hAnsi="Times New Roman" w:cs="Times New Roman"/>
          <w:sz w:val="24"/>
          <w:highlight w:val="yellow"/>
        </w:rPr>
        <w:t xml:space="preserve">self-worth that is necessary to reject alcohol </w:t>
      </w:r>
      <w:r w:rsidRPr="00AC6C08">
        <w:rPr>
          <w:rStyle w:val="StyleBoldUnderline"/>
          <w:rFonts w:ascii="Times New Roman" w:hAnsi="Times New Roman" w:cs="Times New Roman"/>
          <w:sz w:val="24"/>
        </w:rPr>
        <w:t xml:space="preserve">as a </w:t>
      </w:r>
      <w:proofErr w:type="spellStart"/>
      <w:r w:rsidRPr="00AC6C08">
        <w:rPr>
          <w:rStyle w:val="StyleBoldUnderline"/>
          <w:rFonts w:ascii="Times New Roman" w:hAnsi="Times New Roman" w:cs="Times New Roman"/>
          <w:sz w:val="24"/>
        </w:rPr>
        <w:t>medicator</w:t>
      </w:r>
      <w:proofErr w:type="spellEnd"/>
      <w:r w:rsidRPr="00AC6C08">
        <w:rPr>
          <w:rStyle w:val="StyleBoldUnderline"/>
          <w:rFonts w:ascii="Times New Roman" w:hAnsi="Times New Roman" w:cs="Times New Roman"/>
          <w:sz w:val="24"/>
        </w:rPr>
        <w:t xml:space="preserve">. </w:t>
      </w:r>
      <w:r w:rsidRPr="00AC6C08">
        <w:rPr>
          <w:rFonts w:ascii="Times New Roman" w:hAnsi="Times New Roman" w:cs="Times New Roman"/>
          <w:color w:val="1A1718"/>
          <w:sz w:val="10"/>
          <w:szCs w:val="30"/>
        </w:rPr>
        <w:t xml:space="preserve">White Shield and </w:t>
      </w:r>
      <w:proofErr w:type="spellStart"/>
      <w:r w:rsidRPr="00AC6C08">
        <w:rPr>
          <w:rFonts w:ascii="Times New Roman" w:hAnsi="Times New Roman" w:cs="Times New Roman"/>
          <w:color w:val="1A1718"/>
          <w:sz w:val="10"/>
          <w:szCs w:val="30"/>
        </w:rPr>
        <w:t>Larvie</w:t>
      </w:r>
      <w:proofErr w:type="spellEnd"/>
      <w:r w:rsidRPr="00AC6C08">
        <w:rPr>
          <w:rFonts w:ascii="Times New Roman" w:hAnsi="Times New Roman" w:cs="Times New Roman"/>
          <w:color w:val="1A1718"/>
          <w:sz w:val="10"/>
          <w:szCs w:val="30"/>
        </w:rPr>
        <w:t xml:space="preserve"> agree that </w:t>
      </w:r>
      <w:r w:rsidRPr="00AC6C08">
        <w:rPr>
          <w:rFonts w:ascii="Times New Roman" w:hAnsi="Times New Roman" w:cs="Times New Roman"/>
          <w:sz w:val="10"/>
        </w:rPr>
        <w:t>reinstating warrior societies to Lakota culture would not only help men to re- capture their identity, but</w:t>
      </w:r>
      <w:r w:rsidRPr="00AC6C08">
        <w:rPr>
          <w:rStyle w:val="StyleBoldUnderline"/>
          <w:rFonts w:ascii="Times New Roman" w:hAnsi="Times New Roman" w:cs="Times New Roman"/>
          <w:sz w:val="24"/>
        </w:rPr>
        <w:t xml:space="preserve"> the community as a whole could regain a sense of cooperation.</w:t>
      </w:r>
      <w:r w:rsidRPr="00AC6C08">
        <w:rPr>
          <w:rFonts w:ascii="Times New Roman" w:hAnsi="Times New Roman" w:cs="Times New Roman"/>
          <w:color w:val="1A1718"/>
          <w:sz w:val="10"/>
          <w:szCs w:val="30"/>
        </w:rPr>
        <w:t xml:space="preserve"> As White Shield remarks, “societies had their own power and they had their own gifts to offer other societies. They weren’t in competition with each other. We did that years ago and now we have to relearn it. [Societies] made tribes strong” (White Shield, P.I., July 21, 1999).  </w:t>
      </w:r>
      <w:r w:rsidRPr="00AC6C08">
        <w:rPr>
          <w:rFonts w:ascii="Times New Roman" w:hAnsi="Times New Roman" w:cs="Times New Roman"/>
          <w:sz w:val="10"/>
        </w:rPr>
        <w:t xml:space="preserve">Traditional spiritual practices are another tool that can help Lakota alcoholics through the recovery process. Jordan comments that her recovery was aided by returning to her culture and finding the spiritual base her par- </w:t>
      </w:r>
      <w:proofErr w:type="spellStart"/>
      <w:r w:rsidRPr="00AC6C08">
        <w:rPr>
          <w:rFonts w:ascii="Times New Roman" w:hAnsi="Times New Roman" w:cs="Times New Roman"/>
          <w:sz w:val="10"/>
        </w:rPr>
        <w:t>ents</w:t>
      </w:r>
      <w:proofErr w:type="spellEnd"/>
      <w:r w:rsidRPr="00AC6C08">
        <w:rPr>
          <w:rFonts w:ascii="Times New Roman" w:hAnsi="Times New Roman" w:cs="Times New Roman"/>
          <w:sz w:val="10"/>
        </w:rPr>
        <w:t xml:space="preserve"> could not provide when she was growing up. They had not </w:t>
      </w:r>
      <w:proofErr w:type="spellStart"/>
      <w:r w:rsidRPr="00AC6C08">
        <w:rPr>
          <w:rFonts w:ascii="Times New Roman" w:hAnsi="Times New Roman" w:cs="Times New Roman"/>
          <w:sz w:val="10"/>
        </w:rPr>
        <w:t>experi</w:t>
      </w:r>
      <w:proofErr w:type="spellEnd"/>
      <w:r w:rsidRPr="00AC6C08">
        <w:rPr>
          <w:rFonts w:ascii="Times New Roman" w:hAnsi="Times New Roman" w:cs="Times New Roman"/>
          <w:sz w:val="10"/>
        </w:rPr>
        <w:t xml:space="preserve">- </w:t>
      </w:r>
      <w:proofErr w:type="spellStart"/>
      <w:r w:rsidRPr="00AC6C08">
        <w:rPr>
          <w:rFonts w:ascii="Times New Roman" w:hAnsi="Times New Roman" w:cs="Times New Roman"/>
          <w:sz w:val="10"/>
        </w:rPr>
        <w:t>enced</w:t>
      </w:r>
      <w:proofErr w:type="spellEnd"/>
      <w:r w:rsidRPr="00AC6C08">
        <w:rPr>
          <w:rFonts w:ascii="Times New Roman" w:hAnsi="Times New Roman" w:cs="Times New Roman"/>
          <w:sz w:val="10"/>
        </w:rPr>
        <w:t xml:space="preserve"> true Lakota religion, she says, because they were boarding school children. “In my recovery I had the support of spiritual traditions,” Jordan remembers. “I went back into the sweat lodge . . . I got involved with </w:t>
      </w:r>
      <w:proofErr w:type="spellStart"/>
      <w:r w:rsidRPr="00AC6C08">
        <w:rPr>
          <w:rFonts w:ascii="Times New Roman" w:hAnsi="Times New Roman" w:cs="Times New Roman"/>
          <w:sz w:val="10"/>
        </w:rPr>
        <w:t>danc</w:t>
      </w:r>
      <w:proofErr w:type="spellEnd"/>
      <w:r w:rsidRPr="00AC6C08">
        <w:rPr>
          <w:rFonts w:ascii="Times New Roman" w:hAnsi="Times New Roman" w:cs="Times New Roman"/>
          <w:sz w:val="10"/>
        </w:rPr>
        <w:t xml:space="preserve">- </w:t>
      </w:r>
      <w:proofErr w:type="spellStart"/>
      <w:r w:rsidRPr="00AC6C08">
        <w:rPr>
          <w:rFonts w:ascii="Times New Roman" w:hAnsi="Times New Roman" w:cs="Times New Roman"/>
          <w:sz w:val="10"/>
        </w:rPr>
        <w:t>ing</w:t>
      </w:r>
      <w:proofErr w:type="spellEnd"/>
      <w:r w:rsidRPr="00AC6C08">
        <w:rPr>
          <w:rFonts w:ascii="Times New Roman" w:hAnsi="Times New Roman" w:cs="Times New Roman"/>
          <w:sz w:val="10"/>
        </w:rPr>
        <w:t>.</w:t>
      </w:r>
      <w:r w:rsidRPr="00AC6C08">
        <w:rPr>
          <w:rStyle w:val="StyleBoldUnderline"/>
          <w:rFonts w:ascii="Times New Roman" w:hAnsi="Times New Roman" w:cs="Times New Roman"/>
          <w:sz w:val="24"/>
        </w:rPr>
        <w:t xml:space="preserve"> </w:t>
      </w:r>
      <w:r w:rsidRPr="00AC6C08">
        <w:rPr>
          <w:rFonts w:ascii="Times New Roman" w:hAnsi="Times New Roman" w:cs="Times New Roman"/>
          <w:color w:val="1A1718"/>
          <w:sz w:val="10"/>
          <w:szCs w:val="30"/>
        </w:rPr>
        <w:t xml:space="preserve">Gaining back your self-worth has a lot to do with gaining back your culture . . . reclaiming yourself as a sacred spirit if necessary. Only our </w:t>
      </w:r>
      <w:proofErr w:type="spellStart"/>
      <w:r w:rsidRPr="00AC6C08">
        <w:rPr>
          <w:rFonts w:ascii="Times New Roman" w:hAnsi="Times New Roman" w:cs="Times New Roman"/>
          <w:color w:val="1A1718"/>
          <w:sz w:val="10"/>
          <w:szCs w:val="30"/>
        </w:rPr>
        <w:t>cul</w:t>
      </w:r>
      <w:proofErr w:type="spellEnd"/>
      <w:r w:rsidRPr="00AC6C08">
        <w:rPr>
          <w:rFonts w:ascii="Times New Roman" w:hAnsi="Times New Roman" w:cs="Times New Roman"/>
          <w:color w:val="1A1718"/>
          <w:sz w:val="10"/>
          <w:szCs w:val="30"/>
        </w:rPr>
        <w:t xml:space="preserve">- </w:t>
      </w:r>
      <w:proofErr w:type="spellStart"/>
      <w:r w:rsidRPr="00AC6C08">
        <w:rPr>
          <w:rFonts w:ascii="Times New Roman" w:hAnsi="Times New Roman" w:cs="Times New Roman"/>
          <w:color w:val="1A1718"/>
          <w:sz w:val="10"/>
          <w:szCs w:val="30"/>
        </w:rPr>
        <w:t>ture</w:t>
      </w:r>
      <w:proofErr w:type="spellEnd"/>
      <w:r w:rsidRPr="00AC6C08">
        <w:rPr>
          <w:rFonts w:ascii="Times New Roman" w:hAnsi="Times New Roman" w:cs="Times New Roman"/>
          <w:color w:val="1A1718"/>
          <w:sz w:val="10"/>
          <w:szCs w:val="30"/>
        </w:rPr>
        <w:t xml:space="preserve"> can provide that right now” (Jordan, P.I., July 6, 1999).</w:t>
      </w:r>
      <w:r w:rsidRPr="00AC6C08">
        <w:rPr>
          <w:rFonts w:ascii="Times New Roman" w:hAnsi="Times New Roman" w:cs="Times New Roman"/>
          <w:sz w:val="10"/>
        </w:rPr>
        <w:t xml:space="preserve"> </w:t>
      </w:r>
      <w:r w:rsidRPr="00AC6C08">
        <w:rPr>
          <w:rFonts w:ascii="Times New Roman" w:hAnsi="Times New Roman" w:cs="Times New Roman"/>
          <w:color w:val="1A1718"/>
          <w:sz w:val="10"/>
          <w:szCs w:val="30"/>
        </w:rPr>
        <w:t xml:space="preserve">During the past few decades, </w:t>
      </w:r>
      <w:r w:rsidR="000547E3" w:rsidRPr="00AC6C08">
        <w:rPr>
          <w:rStyle w:val="StyleBoldUnderline"/>
          <w:rFonts w:ascii="Times New Roman" w:hAnsi="Times New Roman" w:cs="Times New Roman"/>
          <w:sz w:val="24"/>
          <w:highlight w:val="yellow"/>
        </w:rPr>
        <w:t xml:space="preserve">[such] </w:t>
      </w:r>
      <w:r w:rsidRPr="00AC6C08">
        <w:rPr>
          <w:rStyle w:val="StyleBoldUnderline"/>
          <w:rFonts w:ascii="Times New Roman" w:hAnsi="Times New Roman" w:cs="Times New Roman"/>
          <w:sz w:val="24"/>
          <w:highlight w:val="yellow"/>
        </w:rPr>
        <w:t xml:space="preserve">recovery methods </w:t>
      </w:r>
      <w:r w:rsidRPr="00AC6C08">
        <w:rPr>
          <w:rFonts w:ascii="Times New Roman" w:hAnsi="Times New Roman" w:cs="Times New Roman"/>
          <w:color w:val="1A1718"/>
          <w:sz w:val="10"/>
          <w:szCs w:val="30"/>
        </w:rPr>
        <w:t xml:space="preserve">such as the ones </w:t>
      </w:r>
      <w:proofErr w:type="spellStart"/>
      <w:r w:rsidRPr="00AC6C08">
        <w:rPr>
          <w:rFonts w:ascii="Times New Roman" w:hAnsi="Times New Roman" w:cs="Times New Roman"/>
          <w:color w:val="1A1718"/>
          <w:sz w:val="10"/>
          <w:szCs w:val="30"/>
        </w:rPr>
        <w:t>sug</w:t>
      </w:r>
      <w:proofErr w:type="spellEnd"/>
      <w:r w:rsidRPr="00AC6C08">
        <w:rPr>
          <w:rFonts w:ascii="Times New Roman" w:hAnsi="Times New Roman" w:cs="Times New Roman"/>
          <w:color w:val="1A1718"/>
          <w:sz w:val="10"/>
          <w:szCs w:val="30"/>
        </w:rPr>
        <w:t xml:space="preserve">- </w:t>
      </w:r>
      <w:proofErr w:type="spellStart"/>
      <w:r w:rsidRPr="00AC6C08">
        <w:rPr>
          <w:rFonts w:ascii="Times New Roman" w:hAnsi="Times New Roman" w:cs="Times New Roman"/>
          <w:color w:val="1A1718"/>
          <w:sz w:val="10"/>
          <w:szCs w:val="30"/>
        </w:rPr>
        <w:t>gested</w:t>
      </w:r>
      <w:proofErr w:type="spellEnd"/>
      <w:r w:rsidRPr="00AC6C08">
        <w:rPr>
          <w:rFonts w:ascii="Times New Roman" w:hAnsi="Times New Roman" w:cs="Times New Roman"/>
          <w:color w:val="1A1718"/>
          <w:sz w:val="10"/>
          <w:szCs w:val="30"/>
        </w:rPr>
        <w:t xml:space="preserve"> by White Shield and Jordan </w:t>
      </w:r>
      <w:r w:rsidRPr="00AC6C08">
        <w:rPr>
          <w:rStyle w:val="StyleBoldUnderline"/>
          <w:rFonts w:ascii="Times New Roman" w:hAnsi="Times New Roman" w:cs="Times New Roman"/>
          <w:sz w:val="24"/>
          <w:highlight w:val="yellow"/>
        </w:rPr>
        <w:t xml:space="preserve">have been gaining prominence </w:t>
      </w:r>
      <w:r w:rsidRPr="00AC6C08">
        <w:rPr>
          <w:rStyle w:val="StyleBoldUnderline"/>
          <w:rFonts w:ascii="Times New Roman" w:hAnsi="Times New Roman" w:cs="Times New Roman"/>
          <w:sz w:val="24"/>
        </w:rPr>
        <w:t xml:space="preserve">among alcoholism treatment centers. </w:t>
      </w:r>
      <w:r w:rsidRPr="00AC6C08">
        <w:rPr>
          <w:rFonts w:ascii="Times New Roman" w:hAnsi="Times New Roman" w:cs="Times New Roman"/>
          <w:color w:val="1A1718"/>
          <w:sz w:val="10"/>
          <w:szCs w:val="30"/>
        </w:rPr>
        <w:t xml:space="preserve">One example of this type of “indigenous therapy” includes programs </w:t>
      </w:r>
      <w:proofErr w:type="gramStart"/>
      <w:r w:rsidRPr="00AC6C08">
        <w:rPr>
          <w:rFonts w:ascii="Times New Roman" w:hAnsi="Times New Roman" w:cs="Times New Roman"/>
          <w:color w:val="1A1718"/>
          <w:sz w:val="10"/>
          <w:szCs w:val="30"/>
        </w:rPr>
        <w:t>among the Coast Salish of British Columbia</w:t>
      </w:r>
      <w:proofErr w:type="gramEnd"/>
      <w:r w:rsidRPr="00AC6C08">
        <w:rPr>
          <w:rFonts w:ascii="Times New Roman" w:hAnsi="Times New Roman" w:cs="Times New Roman"/>
          <w:color w:val="1A1718"/>
          <w:sz w:val="10"/>
          <w:szCs w:val="30"/>
        </w:rPr>
        <w:t>. Some Coast Salish people who had problems with alcohol dependency found that</w:t>
      </w:r>
      <w:r w:rsidRPr="00AC6C08">
        <w:rPr>
          <w:rStyle w:val="StyleBoldUnderline"/>
          <w:rFonts w:ascii="Times New Roman" w:hAnsi="Times New Roman" w:cs="Times New Roman"/>
          <w:sz w:val="24"/>
        </w:rPr>
        <w:t xml:space="preserve"> </w:t>
      </w:r>
      <w:r w:rsidRPr="00AC6C08">
        <w:rPr>
          <w:rStyle w:val="StyleBoldUnderline"/>
          <w:rFonts w:ascii="Times New Roman" w:hAnsi="Times New Roman" w:cs="Times New Roman"/>
          <w:sz w:val="24"/>
          <w:highlight w:val="yellow"/>
        </w:rPr>
        <w:t xml:space="preserve">participation in </w:t>
      </w:r>
      <w:r w:rsidRPr="00AC6C08">
        <w:rPr>
          <w:rStyle w:val="StyleBoldUnderline"/>
          <w:rFonts w:ascii="Times New Roman" w:hAnsi="Times New Roman" w:cs="Times New Roman"/>
          <w:sz w:val="24"/>
        </w:rPr>
        <w:t xml:space="preserve">Native </w:t>
      </w:r>
      <w:r w:rsidRPr="00AC6C08">
        <w:rPr>
          <w:rStyle w:val="StyleBoldUnderline"/>
          <w:rFonts w:ascii="Times New Roman" w:hAnsi="Times New Roman" w:cs="Times New Roman"/>
          <w:sz w:val="24"/>
          <w:highlight w:val="yellow"/>
        </w:rPr>
        <w:t xml:space="preserve">ceremonies was key to </w:t>
      </w:r>
      <w:r w:rsidRPr="00AC6C08">
        <w:rPr>
          <w:rFonts w:ascii="Times New Roman" w:hAnsi="Times New Roman" w:cs="Times New Roman"/>
          <w:color w:val="1A1718"/>
          <w:sz w:val="10"/>
          <w:szCs w:val="30"/>
        </w:rPr>
        <w:t xml:space="preserve">their </w:t>
      </w:r>
      <w:r w:rsidRPr="00AC6C08">
        <w:rPr>
          <w:rStyle w:val="StyleBoldUnderline"/>
          <w:rFonts w:ascii="Times New Roman" w:hAnsi="Times New Roman" w:cs="Times New Roman"/>
          <w:sz w:val="24"/>
          <w:highlight w:val="yellow"/>
        </w:rPr>
        <w:t>recovery</w:t>
      </w:r>
      <w:r w:rsidRPr="00AC6C08">
        <w:rPr>
          <w:rFonts w:ascii="Times New Roman" w:hAnsi="Times New Roman" w:cs="Times New Roman"/>
          <w:color w:val="1A1718"/>
          <w:sz w:val="10"/>
          <w:szCs w:val="30"/>
        </w:rPr>
        <w:t xml:space="preserve">. The </w:t>
      </w:r>
      <w:r w:rsidRPr="00AC6C08">
        <w:rPr>
          <w:rStyle w:val="StyleBoldUnderline"/>
          <w:rFonts w:ascii="Times New Roman" w:hAnsi="Times New Roman" w:cs="Times New Roman"/>
          <w:sz w:val="24"/>
          <w:highlight w:val="yellow"/>
        </w:rPr>
        <w:t xml:space="preserve">hours </w:t>
      </w:r>
      <w:r w:rsidRPr="00AC6C08">
        <w:rPr>
          <w:rFonts w:ascii="Times New Roman" w:hAnsi="Times New Roman" w:cs="Times New Roman"/>
          <w:color w:val="1A1718"/>
          <w:sz w:val="10"/>
          <w:szCs w:val="30"/>
        </w:rPr>
        <w:t xml:space="preserve">that had been </w:t>
      </w:r>
      <w:r w:rsidRPr="00AC6C08">
        <w:rPr>
          <w:rStyle w:val="StyleBoldUnderline"/>
          <w:rFonts w:ascii="Times New Roman" w:hAnsi="Times New Roman" w:cs="Times New Roman"/>
          <w:sz w:val="24"/>
          <w:highlight w:val="yellow"/>
        </w:rPr>
        <w:t>spent drinking were used to prepare costumes and meet with other dancers.</w:t>
      </w:r>
      <w:r w:rsidRPr="00AC6C08">
        <w:rPr>
          <w:rFonts w:ascii="Times New Roman" w:hAnsi="Times New Roman" w:cs="Times New Roman"/>
          <w:color w:val="1A1718"/>
          <w:sz w:val="10"/>
          <w:szCs w:val="30"/>
          <w:highlight w:val="yellow"/>
        </w:rPr>
        <w:t xml:space="preserve"> </w:t>
      </w:r>
      <w:r w:rsidRPr="00AC6C08">
        <w:rPr>
          <w:rFonts w:ascii="Times New Roman" w:hAnsi="Times New Roman" w:cs="Times New Roman"/>
          <w:color w:val="1A1718"/>
          <w:sz w:val="10"/>
          <w:szCs w:val="30"/>
        </w:rPr>
        <w:t>Additionally</w:t>
      </w:r>
      <w:r w:rsidRPr="00AC6C08">
        <w:rPr>
          <w:rStyle w:val="StyleBoldUnderline"/>
          <w:rFonts w:ascii="Times New Roman" w:hAnsi="Times New Roman" w:cs="Times New Roman"/>
          <w:b w:val="0"/>
          <w:sz w:val="10"/>
          <w:u w:val="none"/>
        </w:rPr>
        <w:t xml:space="preserve">, </w:t>
      </w:r>
      <w:r w:rsidRPr="00AC6C08">
        <w:rPr>
          <w:rStyle w:val="StyleBoldUnderline"/>
          <w:rFonts w:ascii="Times New Roman" w:hAnsi="Times New Roman" w:cs="Times New Roman"/>
          <w:sz w:val="24"/>
        </w:rPr>
        <w:t xml:space="preserve">Salish </w:t>
      </w:r>
      <w:r w:rsidRPr="00AC6C08">
        <w:rPr>
          <w:rStyle w:val="StyleBoldUnderline"/>
          <w:rFonts w:ascii="Times New Roman" w:hAnsi="Times New Roman" w:cs="Times New Roman"/>
          <w:sz w:val="24"/>
          <w:highlight w:val="yellow"/>
        </w:rPr>
        <w:t xml:space="preserve">tradition forbids </w:t>
      </w:r>
      <w:r w:rsidRPr="00AC6C08">
        <w:rPr>
          <w:rStyle w:val="StyleBoldUnderline"/>
          <w:rFonts w:ascii="Times New Roman" w:hAnsi="Times New Roman" w:cs="Times New Roman"/>
          <w:sz w:val="24"/>
        </w:rPr>
        <w:t xml:space="preserve">consuming </w:t>
      </w:r>
      <w:r w:rsidRPr="00AC6C08">
        <w:rPr>
          <w:rStyle w:val="StyleBoldUnderline"/>
          <w:rFonts w:ascii="Times New Roman" w:hAnsi="Times New Roman" w:cs="Times New Roman"/>
          <w:sz w:val="24"/>
          <w:highlight w:val="yellow"/>
        </w:rPr>
        <w:t>alcoho</w:t>
      </w:r>
      <w:r w:rsidRPr="00AC6C08">
        <w:rPr>
          <w:rStyle w:val="StyleBoldUnderline"/>
          <w:rFonts w:ascii="Times New Roman" w:hAnsi="Times New Roman" w:cs="Times New Roman"/>
          <w:sz w:val="24"/>
        </w:rPr>
        <w:t xml:space="preserve">lic beverages </w:t>
      </w:r>
      <w:r w:rsidRPr="00AC6C08">
        <w:rPr>
          <w:rStyle w:val="StyleBoldUnderline"/>
          <w:rFonts w:ascii="Times New Roman" w:hAnsi="Times New Roman" w:cs="Times New Roman"/>
          <w:sz w:val="24"/>
          <w:highlight w:val="yellow"/>
        </w:rPr>
        <w:t>for</w:t>
      </w:r>
      <w:r w:rsidRPr="00AC6C08">
        <w:rPr>
          <w:rStyle w:val="StyleBoldUnderline"/>
          <w:rFonts w:ascii="Times New Roman" w:hAnsi="Times New Roman" w:cs="Times New Roman"/>
          <w:sz w:val="24"/>
        </w:rPr>
        <w:t xml:space="preserve"> the duration of </w:t>
      </w:r>
      <w:r w:rsidRPr="00AC6C08">
        <w:rPr>
          <w:rStyle w:val="StyleBoldUnderline"/>
          <w:rFonts w:ascii="Times New Roman" w:hAnsi="Times New Roman" w:cs="Times New Roman"/>
          <w:sz w:val="24"/>
          <w:highlight w:val="yellow"/>
        </w:rPr>
        <w:t>the six-month ceremonial season</w:t>
      </w:r>
      <w:r w:rsidRPr="00AC6C08">
        <w:rPr>
          <w:rStyle w:val="StyleBoldUnderline"/>
          <w:rFonts w:ascii="Times New Roman" w:hAnsi="Times New Roman" w:cs="Times New Roman"/>
          <w:sz w:val="24"/>
        </w:rPr>
        <w:t>.</w:t>
      </w:r>
      <w:r w:rsidRPr="00AC6C08">
        <w:rPr>
          <w:rFonts w:ascii="Times New Roman" w:hAnsi="Times New Roman" w:cs="Times New Roman"/>
          <w:color w:val="1A1718"/>
          <w:sz w:val="10"/>
          <w:szCs w:val="30"/>
        </w:rPr>
        <w:t xml:space="preserve"> </w:t>
      </w:r>
      <w:r w:rsidRPr="00AC6C08">
        <w:rPr>
          <w:rStyle w:val="StyleBoldUnderline"/>
          <w:rFonts w:ascii="Times New Roman" w:hAnsi="Times New Roman" w:cs="Times New Roman"/>
          <w:sz w:val="24"/>
          <w:highlight w:val="yellow"/>
        </w:rPr>
        <w:t>The pride that</w:t>
      </w:r>
      <w:r w:rsidRPr="00AC6C08">
        <w:rPr>
          <w:rFonts w:ascii="Times New Roman" w:hAnsi="Times New Roman" w:cs="Times New Roman"/>
          <w:color w:val="1A1718"/>
          <w:sz w:val="10"/>
          <w:szCs w:val="30"/>
          <w:highlight w:val="yellow"/>
        </w:rPr>
        <w:t xml:space="preserve"> </w:t>
      </w:r>
      <w:r w:rsidRPr="00AC6C08">
        <w:rPr>
          <w:rFonts w:ascii="Times New Roman" w:hAnsi="Times New Roman" w:cs="Times New Roman"/>
          <w:color w:val="1A1718"/>
          <w:sz w:val="10"/>
          <w:szCs w:val="30"/>
        </w:rPr>
        <w:t xml:space="preserve">Salish </w:t>
      </w:r>
      <w:r w:rsidRPr="00AC6C08">
        <w:rPr>
          <w:rStyle w:val="StyleBoldUnderline"/>
          <w:rFonts w:ascii="Times New Roman" w:hAnsi="Times New Roman" w:cs="Times New Roman"/>
          <w:sz w:val="24"/>
          <w:highlight w:val="yellow"/>
        </w:rPr>
        <w:t xml:space="preserve">dancers gained in their culture </w:t>
      </w:r>
      <w:r w:rsidRPr="00AC6C08">
        <w:rPr>
          <w:rStyle w:val="StyleBoldUnderline"/>
          <w:rFonts w:ascii="Times New Roman" w:hAnsi="Times New Roman" w:cs="Times New Roman"/>
          <w:sz w:val="24"/>
        </w:rPr>
        <w:t>through</w:t>
      </w:r>
      <w:r w:rsidRPr="00AC6C08">
        <w:rPr>
          <w:rFonts w:ascii="Times New Roman" w:hAnsi="Times New Roman" w:cs="Times New Roman"/>
          <w:color w:val="1A1718"/>
          <w:sz w:val="10"/>
          <w:szCs w:val="30"/>
          <w:highlight w:val="yellow"/>
        </w:rPr>
        <w:t xml:space="preserve"> </w:t>
      </w:r>
      <w:r w:rsidRPr="00AC6C08">
        <w:rPr>
          <w:rFonts w:ascii="Times New Roman" w:hAnsi="Times New Roman" w:cs="Times New Roman"/>
          <w:color w:val="1A1718"/>
          <w:sz w:val="10"/>
          <w:szCs w:val="30"/>
        </w:rPr>
        <w:t xml:space="preserve">participating in these </w:t>
      </w:r>
      <w:r w:rsidRPr="00AC6C08">
        <w:rPr>
          <w:rStyle w:val="StyleBoldUnderline"/>
          <w:rFonts w:ascii="Times New Roman" w:hAnsi="Times New Roman" w:cs="Times New Roman"/>
          <w:sz w:val="24"/>
        </w:rPr>
        <w:t>rituals</w:t>
      </w:r>
      <w:r w:rsidRPr="00AC6C08">
        <w:rPr>
          <w:rFonts w:ascii="Times New Roman" w:hAnsi="Times New Roman" w:cs="Times New Roman"/>
          <w:color w:val="1A1718"/>
          <w:sz w:val="10"/>
          <w:szCs w:val="30"/>
        </w:rPr>
        <w:t xml:space="preserve"> </w:t>
      </w:r>
      <w:r w:rsidRPr="00AC6C08">
        <w:rPr>
          <w:rStyle w:val="StyleBoldUnderline"/>
          <w:rFonts w:ascii="Times New Roman" w:hAnsi="Times New Roman" w:cs="Times New Roman"/>
          <w:sz w:val="24"/>
          <w:highlight w:val="yellow"/>
        </w:rPr>
        <w:t xml:space="preserve">helped </w:t>
      </w:r>
      <w:r w:rsidRPr="00AC6C08">
        <w:rPr>
          <w:rStyle w:val="StyleBoldUnderline"/>
          <w:rFonts w:ascii="Times New Roman" w:hAnsi="Times New Roman" w:cs="Times New Roman"/>
          <w:sz w:val="24"/>
        </w:rPr>
        <w:t xml:space="preserve">to </w:t>
      </w:r>
      <w:r w:rsidRPr="00AC6C08">
        <w:rPr>
          <w:rStyle w:val="StyleBoldUnderline"/>
          <w:rFonts w:ascii="Times New Roman" w:hAnsi="Times New Roman" w:cs="Times New Roman"/>
          <w:sz w:val="24"/>
          <w:highlight w:val="yellow"/>
        </w:rPr>
        <w:t xml:space="preserve">alleviate depression </w:t>
      </w:r>
      <w:r w:rsidRPr="00AC6C08">
        <w:rPr>
          <w:rStyle w:val="StyleBoldUnderline"/>
          <w:rFonts w:ascii="Times New Roman" w:hAnsi="Times New Roman" w:cs="Times New Roman"/>
          <w:sz w:val="24"/>
        </w:rPr>
        <w:t>and other problems that might have occurred as a result of abstention</w:t>
      </w:r>
      <w:r w:rsidRPr="00AC6C08">
        <w:rPr>
          <w:rFonts w:ascii="Times New Roman" w:hAnsi="Times New Roman" w:cs="Times New Roman"/>
          <w:color w:val="1A1718"/>
          <w:sz w:val="10"/>
          <w:szCs w:val="30"/>
        </w:rPr>
        <w:t xml:space="preserve"> (Heath, 1983).</w:t>
      </w:r>
    </w:p>
    <w:p w14:paraId="231F4349" w14:textId="77777777" w:rsidR="00926764" w:rsidRPr="00AC6C08" w:rsidRDefault="00926764" w:rsidP="000547E3">
      <w:pPr>
        <w:widowControl w:val="0"/>
        <w:autoSpaceDE w:val="0"/>
        <w:autoSpaceDN w:val="0"/>
        <w:adjustRightInd w:val="0"/>
        <w:rPr>
          <w:rFonts w:ascii="Times New Roman" w:hAnsi="Times New Roman" w:cs="Times New Roman"/>
          <w:sz w:val="24"/>
        </w:rPr>
      </w:pPr>
      <w:r w:rsidRPr="00AC6C08">
        <w:rPr>
          <w:rFonts w:ascii="Times New Roman" w:hAnsi="Times New Roman" w:cs="Times New Roman"/>
          <w:sz w:val="24"/>
        </w:rPr>
        <w:t xml:space="preserve">Programs like AA have been adapted to fit the needs of the Native society </w:t>
      </w:r>
    </w:p>
    <w:p w14:paraId="016519CC" w14:textId="77777777" w:rsidR="000547E3" w:rsidRPr="00AC6C08" w:rsidRDefault="000547E3" w:rsidP="000547E3">
      <w:pPr>
        <w:widowControl w:val="0"/>
        <w:autoSpaceDE w:val="0"/>
        <w:autoSpaceDN w:val="0"/>
        <w:adjustRightInd w:val="0"/>
        <w:rPr>
          <w:rFonts w:ascii="Times New Roman" w:hAnsi="Times New Roman" w:cs="Times New Roman"/>
          <w:color w:val="1A1718"/>
          <w:sz w:val="30"/>
          <w:szCs w:val="30"/>
        </w:rPr>
      </w:pPr>
      <w:proofErr w:type="spellStart"/>
      <w:r w:rsidRPr="00AC6C08">
        <w:rPr>
          <w:rFonts w:ascii="Times New Roman" w:hAnsi="Times New Roman" w:cs="Times New Roman"/>
          <w:sz w:val="24"/>
        </w:rPr>
        <w:t>Milbrodt</w:t>
      </w:r>
      <w:proofErr w:type="spellEnd"/>
      <w:r w:rsidRPr="00AC6C08">
        <w:rPr>
          <w:rFonts w:ascii="Times New Roman" w:hAnsi="Times New Roman" w:cs="Times New Roman"/>
          <w:sz w:val="24"/>
        </w:rPr>
        <w:t xml:space="preserve"> 3 </w:t>
      </w:r>
    </w:p>
    <w:p w14:paraId="1E9B4528" w14:textId="77777777" w:rsidR="00926764" w:rsidRPr="00AC6C08" w:rsidRDefault="00926764" w:rsidP="000547E3">
      <w:pPr>
        <w:widowControl w:val="0"/>
        <w:autoSpaceDE w:val="0"/>
        <w:autoSpaceDN w:val="0"/>
        <w:adjustRightInd w:val="0"/>
        <w:rPr>
          <w:rFonts w:ascii="Times New Roman" w:hAnsi="Times New Roman" w:cs="Times New Roman"/>
          <w:sz w:val="16"/>
        </w:rPr>
      </w:pPr>
      <w:r w:rsidRPr="00AC6C08">
        <w:rPr>
          <w:rFonts w:ascii="Times New Roman" w:hAnsi="Times New Roman" w:cs="Times New Roman"/>
          <w:color w:val="1A1718"/>
          <w:sz w:val="16"/>
          <w:szCs w:val="30"/>
        </w:rPr>
        <w:t xml:space="preserve">For the alcoholic, </w:t>
      </w:r>
      <w:r w:rsidRPr="00AC6C08">
        <w:rPr>
          <w:rStyle w:val="StyleBoldUnderline"/>
          <w:rFonts w:ascii="Times New Roman" w:hAnsi="Times New Roman" w:cs="Times New Roman"/>
          <w:sz w:val="24"/>
          <w:highlight w:val="yellow"/>
        </w:rPr>
        <w:t xml:space="preserve">AA meetings become an alternate </w:t>
      </w:r>
      <w:r w:rsidRPr="00AC6C08">
        <w:rPr>
          <w:rStyle w:val="StyleBoldUnderline"/>
          <w:rFonts w:ascii="Times New Roman" w:hAnsi="Times New Roman" w:cs="Times New Roman"/>
          <w:sz w:val="24"/>
        </w:rPr>
        <w:t xml:space="preserve">activity </w:t>
      </w:r>
      <w:r w:rsidRPr="00AC6C08">
        <w:rPr>
          <w:rStyle w:val="StyleBoldUnderline"/>
          <w:rFonts w:ascii="Times New Roman" w:hAnsi="Times New Roman" w:cs="Times New Roman"/>
          <w:sz w:val="24"/>
          <w:highlight w:val="yellow"/>
        </w:rPr>
        <w:t>to drinking and provide a circle of friends who do not drink</w:t>
      </w:r>
      <w:r w:rsidRPr="00AC6C08">
        <w:rPr>
          <w:rStyle w:val="StyleBoldUnderline"/>
          <w:rFonts w:ascii="Times New Roman" w:hAnsi="Times New Roman" w:cs="Times New Roman"/>
          <w:sz w:val="24"/>
        </w:rPr>
        <w:t>.</w:t>
      </w:r>
      <w:r w:rsidRPr="00AC6C08">
        <w:rPr>
          <w:rFonts w:ascii="Times New Roman" w:hAnsi="Times New Roman" w:cs="Times New Roman"/>
          <w:color w:val="1A1718"/>
          <w:sz w:val="16"/>
          <w:szCs w:val="30"/>
        </w:rPr>
        <w:t xml:space="preserve"> </w:t>
      </w:r>
      <w:r w:rsidRPr="00AC6C08">
        <w:rPr>
          <w:rStyle w:val="StyleBoldUnderline"/>
          <w:rFonts w:ascii="Times New Roman" w:hAnsi="Times New Roman" w:cs="Times New Roman"/>
          <w:sz w:val="24"/>
          <w:highlight w:val="yellow"/>
        </w:rPr>
        <w:t>These</w:t>
      </w:r>
      <w:r w:rsidRPr="00AC6C08">
        <w:rPr>
          <w:rFonts w:ascii="Times New Roman" w:hAnsi="Times New Roman" w:cs="Times New Roman"/>
          <w:color w:val="1A1718"/>
          <w:sz w:val="16"/>
          <w:szCs w:val="30"/>
          <w:highlight w:val="yellow"/>
        </w:rPr>
        <w:t xml:space="preserve"> </w:t>
      </w:r>
      <w:r w:rsidRPr="00AC6C08">
        <w:rPr>
          <w:rFonts w:ascii="Times New Roman" w:hAnsi="Times New Roman" w:cs="Times New Roman"/>
          <w:color w:val="1A1718"/>
          <w:sz w:val="16"/>
          <w:szCs w:val="30"/>
        </w:rPr>
        <w:t xml:space="preserve">same </w:t>
      </w:r>
      <w:r w:rsidRPr="00AC6C08">
        <w:rPr>
          <w:rStyle w:val="StyleBoldUnderline"/>
          <w:rFonts w:ascii="Times New Roman" w:hAnsi="Times New Roman" w:cs="Times New Roman"/>
          <w:sz w:val="24"/>
          <w:highlight w:val="yellow"/>
        </w:rPr>
        <w:t>elements</w:t>
      </w:r>
      <w:r w:rsidRPr="00AC6C08">
        <w:rPr>
          <w:rFonts w:ascii="Times New Roman" w:hAnsi="Times New Roman" w:cs="Times New Roman"/>
          <w:color w:val="1A1718"/>
          <w:sz w:val="16"/>
          <w:szCs w:val="30"/>
          <w:highlight w:val="yellow"/>
        </w:rPr>
        <w:t xml:space="preserve"> </w:t>
      </w:r>
      <w:r w:rsidR="000547E3" w:rsidRPr="00AC6C08">
        <w:rPr>
          <w:rStyle w:val="StyleBoldUnderline"/>
          <w:rFonts w:ascii="Times New Roman" w:hAnsi="Times New Roman" w:cs="Times New Roman"/>
          <w:sz w:val="24"/>
          <w:highlight w:val="yellow"/>
        </w:rPr>
        <w:t>oc</w:t>
      </w:r>
      <w:r w:rsidRPr="00AC6C08">
        <w:rPr>
          <w:rStyle w:val="StyleBoldUnderline"/>
          <w:rFonts w:ascii="Times New Roman" w:hAnsi="Times New Roman" w:cs="Times New Roman"/>
          <w:sz w:val="24"/>
          <w:highlight w:val="yellow"/>
        </w:rPr>
        <w:t>cur</w:t>
      </w:r>
      <w:r w:rsidRPr="00AC6C08">
        <w:rPr>
          <w:rFonts w:ascii="Times New Roman" w:hAnsi="Times New Roman" w:cs="Times New Roman"/>
          <w:color w:val="1A1718"/>
          <w:sz w:val="16"/>
          <w:szCs w:val="30"/>
          <w:highlight w:val="yellow"/>
        </w:rPr>
        <w:t xml:space="preserve"> i</w:t>
      </w:r>
      <w:r w:rsidRPr="00AC6C08">
        <w:rPr>
          <w:rFonts w:ascii="Times New Roman" w:hAnsi="Times New Roman" w:cs="Times New Roman"/>
          <w:color w:val="1A1718"/>
          <w:sz w:val="16"/>
          <w:szCs w:val="30"/>
        </w:rPr>
        <w:t xml:space="preserve">n Lakota society </w:t>
      </w:r>
      <w:r w:rsidRPr="00AC6C08">
        <w:rPr>
          <w:rStyle w:val="StyleBoldUnderline"/>
          <w:rFonts w:ascii="Times New Roman" w:hAnsi="Times New Roman" w:cs="Times New Roman"/>
          <w:sz w:val="24"/>
          <w:highlight w:val="yellow"/>
        </w:rPr>
        <w:t>through engaging in</w:t>
      </w:r>
      <w:r w:rsidRPr="00AC6C08">
        <w:rPr>
          <w:rFonts w:ascii="Times New Roman" w:hAnsi="Times New Roman" w:cs="Times New Roman"/>
          <w:color w:val="1A1718"/>
          <w:sz w:val="16"/>
          <w:szCs w:val="30"/>
          <w:highlight w:val="yellow"/>
        </w:rPr>
        <w:t xml:space="preserve"> </w:t>
      </w:r>
      <w:r w:rsidRPr="00AC6C08">
        <w:rPr>
          <w:rFonts w:ascii="Times New Roman" w:hAnsi="Times New Roman" w:cs="Times New Roman"/>
          <w:color w:val="1A1718"/>
          <w:sz w:val="16"/>
          <w:szCs w:val="30"/>
        </w:rPr>
        <w:t xml:space="preserve">cultural </w:t>
      </w:r>
      <w:r w:rsidRPr="00AC6C08">
        <w:rPr>
          <w:rStyle w:val="StyleBoldUnderline"/>
          <w:rFonts w:ascii="Times New Roman" w:hAnsi="Times New Roman" w:cs="Times New Roman"/>
          <w:sz w:val="24"/>
          <w:highlight w:val="yellow"/>
        </w:rPr>
        <w:t>activities such as sweat lodges, powwows, and sun dances.</w:t>
      </w:r>
      <w:r w:rsidRPr="00AC6C08">
        <w:rPr>
          <w:rFonts w:ascii="Times New Roman" w:hAnsi="Times New Roman" w:cs="Times New Roman"/>
          <w:color w:val="1A1718"/>
          <w:sz w:val="16"/>
          <w:szCs w:val="30"/>
          <w:highlight w:val="yellow"/>
        </w:rPr>
        <w:t xml:space="preserve"> </w:t>
      </w:r>
      <w:r w:rsidRPr="00AC6C08">
        <w:rPr>
          <w:rFonts w:ascii="Times New Roman" w:hAnsi="Times New Roman" w:cs="Times New Roman"/>
          <w:color w:val="1A1718"/>
          <w:sz w:val="16"/>
          <w:szCs w:val="30"/>
        </w:rPr>
        <w:t xml:space="preserve">Similarly, AA members feel a </w:t>
      </w:r>
      <w:proofErr w:type="spellStart"/>
      <w:r w:rsidRPr="00AC6C08">
        <w:rPr>
          <w:rFonts w:ascii="Times New Roman" w:hAnsi="Times New Roman" w:cs="Times New Roman"/>
          <w:color w:val="1A1718"/>
          <w:sz w:val="16"/>
          <w:szCs w:val="30"/>
        </w:rPr>
        <w:t>respon</w:t>
      </w:r>
      <w:proofErr w:type="spellEnd"/>
      <w:r w:rsidRPr="00AC6C08">
        <w:rPr>
          <w:rFonts w:ascii="Times New Roman" w:hAnsi="Times New Roman" w:cs="Times New Roman"/>
          <w:color w:val="1A1718"/>
          <w:sz w:val="16"/>
          <w:szCs w:val="30"/>
        </w:rPr>
        <w:t xml:space="preserve">- </w:t>
      </w:r>
      <w:proofErr w:type="spellStart"/>
      <w:r w:rsidRPr="00AC6C08">
        <w:rPr>
          <w:rFonts w:ascii="Times New Roman" w:hAnsi="Times New Roman" w:cs="Times New Roman"/>
          <w:color w:val="1A1718"/>
          <w:sz w:val="16"/>
          <w:szCs w:val="30"/>
        </w:rPr>
        <w:t>sibility</w:t>
      </w:r>
      <w:proofErr w:type="spellEnd"/>
      <w:r w:rsidRPr="00AC6C08">
        <w:rPr>
          <w:rFonts w:ascii="Times New Roman" w:hAnsi="Times New Roman" w:cs="Times New Roman"/>
          <w:color w:val="1A1718"/>
          <w:sz w:val="16"/>
          <w:szCs w:val="30"/>
        </w:rPr>
        <w:t xml:space="preserve"> towards the other members of their AA group (Wilcox, 1998). Lakota people commit to helping members of their </w:t>
      </w:r>
      <w:proofErr w:type="spellStart"/>
      <w:r w:rsidRPr="00AC6C08">
        <w:rPr>
          <w:rFonts w:ascii="Times New Roman" w:hAnsi="Times New Roman" w:cs="Times New Roman"/>
          <w:i/>
          <w:iCs/>
          <w:color w:val="1A1718"/>
          <w:sz w:val="16"/>
          <w:szCs w:val="30"/>
        </w:rPr>
        <w:t>tiyospaye</w:t>
      </w:r>
      <w:proofErr w:type="spellEnd"/>
      <w:r w:rsidRPr="00AC6C08">
        <w:rPr>
          <w:rFonts w:ascii="Times New Roman" w:hAnsi="Times New Roman" w:cs="Times New Roman"/>
          <w:i/>
          <w:iCs/>
          <w:color w:val="1A1718"/>
          <w:sz w:val="16"/>
          <w:szCs w:val="30"/>
        </w:rPr>
        <w:t xml:space="preserve">. </w:t>
      </w:r>
      <w:r w:rsidRPr="00AC6C08">
        <w:rPr>
          <w:rFonts w:ascii="Times New Roman" w:hAnsi="Times New Roman" w:cs="Times New Roman"/>
          <w:color w:val="1A1718"/>
          <w:sz w:val="16"/>
          <w:szCs w:val="30"/>
        </w:rPr>
        <w:t xml:space="preserve">Finally, </w:t>
      </w:r>
      <w:r w:rsidRPr="00AC6C08">
        <w:rPr>
          <w:rStyle w:val="StyleBoldUnderline"/>
          <w:rFonts w:ascii="Times New Roman" w:hAnsi="Times New Roman" w:cs="Times New Roman"/>
          <w:sz w:val="24"/>
          <w:highlight w:val="yellow"/>
        </w:rPr>
        <w:t xml:space="preserve">the anonymity on which AA is based means </w:t>
      </w:r>
      <w:r w:rsidRPr="00AC6C08">
        <w:rPr>
          <w:rStyle w:val="StyleBoldUnderline"/>
          <w:rFonts w:ascii="Times New Roman" w:hAnsi="Times New Roman" w:cs="Times New Roman"/>
          <w:sz w:val="24"/>
        </w:rPr>
        <w:t xml:space="preserve">that </w:t>
      </w:r>
      <w:r w:rsidRPr="00AC6C08">
        <w:rPr>
          <w:rStyle w:val="StyleBoldUnderline"/>
          <w:rFonts w:ascii="Times New Roman" w:hAnsi="Times New Roman" w:cs="Times New Roman"/>
          <w:sz w:val="24"/>
          <w:highlight w:val="yellow"/>
        </w:rPr>
        <w:t xml:space="preserve">members are </w:t>
      </w:r>
      <w:r w:rsidRPr="00AC6C08">
        <w:rPr>
          <w:rStyle w:val="StyleBoldUnderline"/>
          <w:rFonts w:ascii="Times New Roman" w:hAnsi="Times New Roman" w:cs="Times New Roman"/>
          <w:sz w:val="24"/>
        </w:rPr>
        <w:t xml:space="preserve">more </w:t>
      </w:r>
      <w:r w:rsidRPr="00AC6C08">
        <w:rPr>
          <w:rStyle w:val="StyleBoldUnderline"/>
          <w:rFonts w:ascii="Times New Roman" w:hAnsi="Times New Roman" w:cs="Times New Roman"/>
          <w:sz w:val="24"/>
          <w:highlight w:val="yellow"/>
        </w:rPr>
        <w:t>willing to discuss their problems with other AA members</w:t>
      </w:r>
      <w:r w:rsidRPr="00AC6C08">
        <w:rPr>
          <w:rFonts w:ascii="Times New Roman" w:hAnsi="Times New Roman" w:cs="Times New Roman"/>
          <w:color w:val="1A1718"/>
          <w:sz w:val="16"/>
          <w:szCs w:val="30"/>
          <w:highlight w:val="yellow"/>
        </w:rPr>
        <w:t xml:space="preserve"> </w:t>
      </w:r>
      <w:r w:rsidRPr="00AC6C08">
        <w:rPr>
          <w:rFonts w:ascii="Times New Roman" w:hAnsi="Times New Roman" w:cs="Times New Roman"/>
          <w:color w:val="1A1718"/>
          <w:sz w:val="16"/>
          <w:szCs w:val="30"/>
        </w:rPr>
        <w:t xml:space="preserve">and builds confidence in the group (W., 1967). An equal level of comfort is provided by the </w:t>
      </w:r>
      <w:proofErr w:type="spellStart"/>
      <w:r w:rsidRPr="00AC6C08">
        <w:rPr>
          <w:rFonts w:ascii="Times New Roman" w:hAnsi="Times New Roman" w:cs="Times New Roman"/>
          <w:i/>
          <w:iCs/>
          <w:color w:val="1A1718"/>
          <w:sz w:val="16"/>
          <w:szCs w:val="30"/>
        </w:rPr>
        <w:t>iyospaye</w:t>
      </w:r>
      <w:proofErr w:type="spellEnd"/>
      <w:r w:rsidRPr="00AC6C08">
        <w:rPr>
          <w:rFonts w:ascii="Times New Roman" w:hAnsi="Times New Roman" w:cs="Times New Roman"/>
          <w:i/>
          <w:iCs/>
          <w:color w:val="1A1718"/>
          <w:sz w:val="16"/>
          <w:szCs w:val="30"/>
        </w:rPr>
        <w:t xml:space="preserve">, </w:t>
      </w:r>
      <w:r w:rsidRPr="00AC6C08">
        <w:rPr>
          <w:rFonts w:ascii="Times New Roman" w:hAnsi="Times New Roman" w:cs="Times New Roman"/>
          <w:color w:val="1A1718"/>
          <w:sz w:val="16"/>
          <w:szCs w:val="30"/>
        </w:rPr>
        <w:t>in which problems faced by a recovering alcoholic can remain more secretive.</w:t>
      </w:r>
    </w:p>
    <w:p w14:paraId="45B8E327" w14:textId="77777777" w:rsidR="000547E3" w:rsidRPr="00AC6C08" w:rsidRDefault="000547E3" w:rsidP="00BE64A5">
      <w:pPr>
        <w:rPr>
          <w:rFonts w:ascii="Times New Roman" w:hAnsi="Times New Roman" w:cs="Times New Roman"/>
          <w:sz w:val="24"/>
        </w:rPr>
      </w:pPr>
    </w:p>
    <w:p w14:paraId="60EF296B" w14:textId="77777777" w:rsidR="00AE028C" w:rsidRPr="00AC6C08" w:rsidRDefault="00F76987" w:rsidP="00AE028C">
      <w:pPr>
        <w:rPr>
          <w:rStyle w:val="StyleBoldUnderline"/>
          <w:rFonts w:ascii="Times New Roman" w:hAnsi="Times New Roman" w:cs="Times New Roman"/>
          <w:b w:val="0"/>
          <w:sz w:val="24"/>
          <w:u w:val="none"/>
        </w:rPr>
      </w:pPr>
      <w:r w:rsidRPr="00AC6C08">
        <w:rPr>
          <w:rStyle w:val="StyleBoldUnderline"/>
          <w:rFonts w:ascii="Times New Roman" w:hAnsi="Times New Roman" w:cs="Times New Roman"/>
          <w:b w:val="0"/>
          <w:sz w:val="24"/>
          <w:u w:val="none"/>
        </w:rPr>
        <w:t>Part 3 is the Impact</w:t>
      </w:r>
    </w:p>
    <w:p w14:paraId="5214D2B9" w14:textId="77777777" w:rsidR="00AE028C" w:rsidRPr="00AC6C08" w:rsidRDefault="00AE028C" w:rsidP="00AE028C">
      <w:pPr>
        <w:rPr>
          <w:rFonts w:ascii="Times New Roman" w:hAnsi="Times New Roman" w:cs="Times New Roman"/>
          <w:sz w:val="24"/>
        </w:rPr>
      </w:pPr>
      <w:r w:rsidRPr="00AC6C08">
        <w:rPr>
          <w:rStyle w:val="StyleBoldUnderline"/>
          <w:rFonts w:ascii="Times New Roman" w:hAnsi="Times New Roman" w:cs="Times New Roman"/>
          <w:b w:val="0"/>
          <w:sz w:val="24"/>
          <w:u w:val="none"/>
        </w:rPr>
        <w:t xml:space="preserve">Alcohol-related deaths for Native Americans are much higher than the national average, contributing to a spike in crime and poverty </w:t>
      </w:r>
    </w:p>
    <w:p w14:paraId="03E4EFC8" w14:textId="77777777" w:rsidR="00AE028C" w:rsidRPr="00AC6C08" w:rsidRDefault="00AE028C" w:rsidP="00AE028C">
      <w:pPr>
        <w:widowControl w:val="0"/>
        <w:autoSpaceDE w:val="0"/>
        <w:autoSpaceDN w:val="0"/>
        <w:adjustRightInd w:val="0"/>
        <w:rPr>
          <w:rFonts w:ascii="Times New Roman" w:hAnsi="Times New Roman" w:cs="Times New Roman"/>
          <w:color w:val="1A1718"/>
          <w:sz w:val="24"/>
        </w:rPr>
      </w:pPr>
      <w:proofErr w:type="spellStart"/>
      <w:r w:rsidRPr="00AC6C08">
        <w:rPr>
          <w:rFonts w:ascii="Times New Roman" w:hAnsi="Times New Roman" w:cs="Times New Roman"/>
          <w:color w:val="1A1718"/>
          <w:sz w:val="24"/>
        </w:rPr>
        <w:t>Milbrodt</w:t>
      </w:r>
      <w:proofErr w:type="spellEnd"/>
      <w:r w:rsidRPr="00AC6C08">
        <w:rPr>
          <w:rFonts w:ascii="Times New Roman" w:hAnsi="Times New Roman" w:cs="Times New Roman"/>
          <w:color w:val="1A1718"/>
          <w:sz w:val="24"/>
        </w:rPr>
        <w:t xml:space="preserve"> 4</w:t>
      </w:r>
    </w:p>
    <w:p w14:paraId="00CF86B4" w14:textId="0BDB446B" w:rsidR="00AE028C" w:rsidRPr="00AC6C08" w:rsidRDefault="00AE028C" w:rsidP="00AE028C">
      <w:pPr>
        <w:widowControl w:val="0"/>
        <w:autoSpaceDE w:val="0"/>
        <w:autoSpaceDN w:val="0"/>
        <w:adjustRightInd w:val="0"/>
        <w:rPr>
          <w:rFonts w:ascii="Times New Roman" w:hAnsi="Times New Roman" w:cs="Times New Roman"/>
          <w:sz w:val="16"/>
        </w:rPr>
      </w:pPr>
      <w:r w:rsidRPr="00AC6C08">
        <w:rPr>
          <w:rFonts w:ascii="Times New Roman" w:hAnsi="Times New Roman" w:cs="Times New Roman"/>
          <w:color w:val="1A1718"/>
          <w:sz w:val="16"/>
          <w:szCs w:val="30"/>
        </w:rPr>
        <w:t xml:space="preserve">Overall, alcohol abuse in Native America yields some very grim fig- </w:t>
      </w:r>
      <w:proofErr w:type="spellStart"/>
      <w:r w:rsidRPr="00AC6C08">
        <w:rPr>
          <w:rFonts w:ascii="Times New Roman" w:hAnsi="Times New Roman" w:cs="Times New Roman"/>
          <w:color w:val="1A1718"/>
          <w:sz w:val="16"/>
          <w:szCs w:val="30"/>
        </w:rPr>
        <w:t>ures</w:t>
      </w:r>
      <w:proofErr w:type="spellEnd"/>
      <w:r w:rsidRPr="00AC6C08">
        <w:rPr>
          <w:rFonts w:ascii="Times New Roman" w:hAnsi="Times New Roman" w:cs="Times New Roman"/>
          <w:color w:val="1A1718"/>
          <w:sz w:val="16"/>
          <w:szCs w:val="30"/>
        </w:rPr>
        <w:t xml:space="preserve">. Based on morbidity statistics and alcohol treatment center data, the National Health Service estimates that </w:t>
      </w:r>
      <w:r w:rsidRPr="00AC6C08">
        <w:rPr>
          <w:rStyle w:val="StyleBoldUnderline"/>
          <w:rFonts w:ascii="Times New Roman" w:hAnsi="Times New Roman" w:cs="Times New Roman"/>
          <w:sz w:val="24"/>
          <w:highlight w:val="yellow"/>
        </w:rPr>
        <w:t>40 percent of Native Americans are problem heavy drinkers, compared with 14 percent of whites</w:t>
      </w:r>
      <w:r w:rsidRPr="00AC6C08">
        <w:rPr>
          <w:rFonts w:ascii="Times New Roman" w:hAnsi="Times New Roman" w:cs="Times New Roman"/>
          <w:color w:val="1A1718"/>
          <w:sz w:val="16"/>
          <w:szCs w:val="30"/>
          <w:highlight w:val="yellow"/>
        </w:rPr>
        <w:t xml:space="preserve"> </w:t>
      </w:r>
      <w:r w:rsidRPr="00AC6C08">
        <w:rPr>
          <w:rFonts w:ascii="Times New Roman" w:hAnsi="Times New Roman" w:cs="Times New Roman"/>
          <w:color w:val="1A1718"/>
          <w:sz w:val="16"/>
          <w:szCs w:val="30"/>
        </w:rPr>
        <w:t xml:space="preserve">(Group for Advancement of Psychiatry, 1996). Additionally, </w:t>
      </w:r>
      <w:r w:rsidRPr="00EE3087">
        <w:rPr>
          <w:rStyle w:val="StyleBoldUnderline"/>
          <w:rFonts w:ascii="Times New Roman" w:hAnsi="Times New Roman" w:cs="Times New Roman"/>
          <w:sz w:val="24"/>
        </w:rPr>
        <w:t xml:space="preserve">Native Americans </w:t>
      </w:r>
      <w:r w:rsidR="00EE3087" w:rsidRPr="00EE3087">
        <w:rPr>
          <w:rStyle w:val="StyleBoldUnderline"/>
          <w:rFonts w:ascii="Times New Roman" w:hAnsi="Times New Roman" w:cs="Times New Roman"/>
          <w:sz w:val="24"/>
          <w:highlight w:val="yellow"/>
        </w:rPr>
        <w:t xml:space="preserve">[and] </w:t>
      </w:r>
      <w:r w:rsidRPr="00EE3087">
        <w:rPr>
          <w:rStyle w:val="StyleBoldUnderline"/>
          <w:rFonts w:ascii="Times New Roman" w:hAnsi="Times New Roman" w:cs="Times New Roman"/>
          <w:sz w:val="24"/>
          <w:highlight w:val="yellow"/>
        </w:rPr>
        <w:t>h</w:t>
      </w:r>
      <w:r w:rsidRPr="00AC6C08">
        <w:rPr>
          <w:rStyle w:val="StyleBoldUnderline"/>
          <w:rFonts w:ascii="Times New Roman" w:hAnsi="Times New Roman" w:cs="Times New Roman"/>
          <w:sz w:val="24"/>
          <w:highlight w:val="yellow"/>
        </w:rPr>
        <w:t>ave a</w:t>
      </w:r>
      <w:r w:rsidRPr="00AC6C08">
        <w:rPr>
          <w:rFonts w:ascii="Times New Roman" w:hAnsi="Times New Roman" w:cs="Times New Roman"/>
          <w:color w:val="1A1718"/>
          <w:sz w:val="16"/>
          <w:szCs w:val="30"/>
          <w:highlight w:val="yellow"/>
        </w:rPr>
        <w:t xml:space="preserve"> </w:t>
      </w:r>
      <w:r w:rsidR="00EE3087">
        <w:rPr>
          <w:rStyle w:val="StyleBoldUnderline"/>
          <w:rFonts w:ascii="Times New Roman" w:hAnsi="Times New Roman" w:cs="Times New Roman"/>
          <w:sz w:val="24"/>
          <w:highlight w:val="yellow"/>
        </w:rPr>
        <w:t>[vehicle]</w:t>
      </w:r>
      <w:r w:rsidRPr="00AC6C08">
        <w:rPr>
          <w:rFonts w:ascii="Times New Roman" w:hAnsi="Times New Roman" w:cs="Times New Roman"/>
          <w:color w:val="1A1718"/>
          <w:sz w:val="16"/>
          <w:szCs w:val="30"/>
          <w:highlight w:val="yellow"/>
        </w:rPr>
        <w:t xml:space="preserve"> </w:t>
      </w:r>
      <w:r w:rsidRPr="00AC6C08">
        <w:rPr>
          <w:rStyle w:val="StyleBoldUnderline"/>
          <w:rFonts w:ascii="Times New Roman" w:hAnsi="Times New Roman" w:cs="Times New Roman"/>
          <w:sz w:val="24"/>
          <w:highlight w:val="yellow"/>
        </w:rPr>
        <w:t>homicide rate</w:t>
      </w:r>
      <w:r w:rsidRPr="00AC6C08">
        <w:rPr>
          <w:rFonts w:ascii="Times New Roman" w:hAnsi="Times New Roman" w:cs="Times New Roman"/>
          <w:color w:val="1A1718"/>
          <w:sz w:val="16"/>
          <w:szCs w:val="30"/>
        </w:rPr>
        <w:t xml:space="preserve">s </w:t>
      </w:r>
      <w:r w:rsidRPr="00AC6C08">
        <w:rPr>
          <w:rStyle w:val="StyleBoldUnderline"/>
          <w:rFonts w:ascii="Times New Roman" w:hAnsi="Times New Roman" w:cs="Times New Roman"/>
          <w:sz w:val="24"/>
        </w:rPr>
        <w:t xml:space="preserve">that </w:t>
      </w:r>
      <w:r w:rsidR="004B3E38" w:rsidRPr="00EE3087">
        <w:rPr>
          <w:rStyle w:val="StyleBoldUnderline"/>
          <w:rFonts w:ascii="Times New Roman" w:hAnsi="Times New Roman" w:cs="Times New Roman"/>
          <w:sz w:val="24"/>
        </w:rPr>
        <w:t>is</w:t>
      </w:r>
      <w:r w:rsidR="004B3E38" w:rsidRPr="00AC6C08">
        <w:rPr>
          <w:rStyle w:val="StyleBoldUnderline"/>
          <w:rFonts w:ascii="Times New Roman" w:hAnsi="Times New Roman" w:cs="Times New Roman"/>
          <w:sz w:val="24"/>
          <w:highlight w:val="yellow"/>
        </w:rPr>
        <w:t xml:space="preserve"> [5]</w:t>
      </w:r>
      <w:r w:rsidRPr="00AC6C08">
        <w:rPr>
          <w:rStyle w:val="StyleBoldUnderline"/>
          <w:rFonts w:ascii="Times New Roman" w:hAnsi="Times New Roman" w:cs="Times New Roman"/>
          <w:sz w:val="24"/>
          <w:highlight w:val="yellow"/>
        </w:rPr>
        <w:t xml:space="preserve"> times the rate of the general </w:t>
      </w:r>
      <w:proofErr w:type="spellStart"/>
      <w:r w:rsidRPr="00AC6C08">
        <w:rPr>
          <w:rStyle w:val="StyleBoldUnderline"/>
          <w:rFonts w:ascii="Times New Roman" w:hAnsi="Times New Roman" w:cs="Times New Roman"/>
          <w:sz w:val="24"/>
          <w:highlight w:val="yellow"/>
        </w:rPr>
        <w:t>popula</w:t>
      </w:r>
      <w:proofErr w:type="spellEnd"/>
      <w:r w:rsidRPr="00AC6C08">
        <w:rPr>
          <w:rStyle w:val="StyleBoldUnderline"/>
          <w:rFonts w:ascii="Times New Roman" w:hAnsi="Times New Roman" w:cs="Times New Roman"/>
          <w:sz w:val="24"/>
          <w:highlight w:val="yellow"/>
        </w:rPr>
        <w:t xml:space="preserve">- </w:t>
      </w:r>
      <w:proofErr w:type="spellStart"/>
      <w:r w:rsidRPr="00AC6C08">
        <w:rPr>
          <w:rStyle w:val="StyleBoldUnderline"/>
          <w:rFonts w:ascii="Times New Roman" w:hAnsi="Times New Roman" w:cs="Times New Roman"/>
          <w:sz w:val="24"/>
          <w:highlight w:val="yellow"/>
        </w:rPr>
        <w:t>tio</w:t>
      </w:r>
      <w:r w:rsidRPr="00AC6C08">
        <w:rPr>
          <w:rFonts w:ascii="Times New Roman" w:hAnsi="Times New Roman" w:cs="Times New Roman"/>
          <w:color w:val="1A1718"/>
          <w:sz w:val="24"/>
          <w:highlight w:val="yellow"/>
        </w:rPr>
        <w:t>n</w:t>
      </w:r>
      <w:proofErr w:type="spellEnd"/>
      <w:r w:rsidRPr="00AC6C08">
        <w:rPr>
          <w:rFonts w:ascii="Times New Roman" w:hAnsi="Times New Roman" w:cs="Times New Roman"/>
          <w:color w:val="1A1718"/>
          <w:sz w:val="24"/>
          <w:highlight w:val="yellow"/>
        </w:rPr>
        <w:t>,</w:t>
      </w:r>
      <w:r w:rsidRPr="00AC6C08">
        <w:rPr>
          <w:rFonts w:ascii="Times New Roman" w:hAnsi="Times New Roman" w:cs="Times New Roman"/>
          <w:color w:val="1A1718"/>
          <w:sz w:val="16"/>
          <w:szCs w:val="30"/>
          <w:highlight w:val="yellow"/>
        </w:rPr>
        <w:t xml:space="preserve"> </w:t>
      </w:r>
      <w:r w:rsidRPr="00AC6C08">
        <w:rPr>
          <w:rStyle w:val="StyleBoldUnderline"/>
          <w:rFonts w:ascii="Times New Roman" w:hAnsi="Times New Roman" w:cs="Times New Roman"/>
          <w:sz w:val="24"/>
          <w:highlight w:val="yellow"/>
        </w:rPr>
        <w:t xml:space="preserve">a homicide rates </w:t>
      </w:r>
      <w:r w:rsidR="004B3E38" w:rsidRPr="00AC6C08">
        <w:rPr>
          <w:rStyle w:val="StyleBoldUnderline"/>
          <w:rFonts w:ascii="Times New Roman" w:hAnsi="Times New Roman" w:cs="Times New Roman"/>
          <w:sz w:val="24"/>
          <w:highlight w:val="yellow"/>
        </w:rPr>
        <w:t>[3]</w:t>
      </w:r>
      <w:r w:rsidRPr="00AC6C08">
        <w:rPr>
          <w:rStyle w:val="StyleBoldUnderline"/>
          <w:rFonts w:ascii="Times New Roman" w:hAnsi="Times New Roman" w:cs="Times New Roman"/>
          <w:sz w:val="24"/>
          <w:highlight w:val="yellow"/>
        </w:rPr>
        <w:t xml:space="preserve"> times the</w:t>
      </w:r>
      <w:r w:rsidRPr="00AC6C08">
        <w:rPr>
          <w:rFonts w:ascii="Times New Roman" w:hAnsi="Times New Roman" w:cs="Times New Roman"/>
          <w:color w:val="1A1718"/>
          <w:sz w:val="16"/>
          <w:szCs w:val="30"/>
          <w:highlight w:val="yellow"/>
        </w:rPr>
        <w:t xml:space="preserve"> </w:t>
      </w:r>
      <w:r w:rsidRPr="00AC6C08">
        <w:rPr>
          <w:rFonts w:ascii="Times New Roman" w:hAnsi="Times New Roman" w:cs="Times New Roman"/>
          <w:color w:val="1A1718"/>
          <w:sz w:val="16"/>
          <w:szCs w:val="30"/>
        </w:rPr>
        <w:t xml:space="preserve">general </w:t>
      </w:r>
      <w:r w:rsidRPr="00AC6C08">
        <w:rPr>
          <w:rStyle w:val="StyleBoldUnderline"/>
          <w:rFonts w:ascii="Times New Roman" w:hAnsi="Times New Roman" w:cs="Times New Roman"/>
          <w:sz w:val="24"/>
          <w:highlight w:val="yellow"/>
        </w:rPr>
        <w:t>rate, and an incident of suicide</w:t>
      </w:r>
      <w:r w:rsidRPr="00AC6C08">
        <w:rPr>
          <w:rFonts w:ascii="Times New Roman" w:hAnsi="Times New Roman" w:cs="Times New Roman"/>
          <w:color w:val="1A1718"/>
          <w:sz w:val="16"/>
          <w:szCs w:val="30"/>
        </w:rPr>
        <w:t xml:space="preserve"> that is </w:t>
      </w:r>
      <w:r w:rsidR="004B3E38" w:rsidRPr="00AC6C08">
        <w:rPr>
          <w:rStyle w:val="StyleBoldUnderline"/>
          <w:rFonts w:ascii="Times New Roman" w:hAnsi="Times New Roman" w:cs="Times New Roman"/>
          <w:sz w:val="24"/>
          <w:highlight w:val="yellow"/>
        </w:rPr>
        <w:t>[2]</w:t>
      </w:r>
      <w:r w:rsidRPr="00AC6C08">
        <w:rPr>
          <w:rStyle w:val="StyleBoldUnderline"/>
          <w:rFonts w:ascii="Times New Roman" w:hAnsi="Times New Roman" w:cs="Times New Roman"/>
          <w:sz w:val="24"/>
          <w:highlight w:val="yellow"/>
        </w:rPr>
        <w:t xml:space="preserve"> times the general rate</w:t>
      </w:r>
      <w:r w:rsidRPr="00AC6C08">
        <w:rPr>
          <w:rFonts w:ascii="Times New Roman" w:hAnsi="Times New Roman" w:cs="Times New Roman"/>
          <w:color w:val="1A1718"/>
          <w:sz w:val="16"/>
          <w:szCs w:val="30"/>
        </w:rPr>
        <w:t xml:space="preserve">. Depending on the source quoted, </w:t>
      </w:r>
      <w:r w:rsidRPr="00AC6C08">
        <w:rPr>
          <w:rStyle w:val="StyleBoldUnderline"/>
          <w:rFonts w:ascii="Times New Roman" w:hAnsi="Times New Roman" w:cs="Times New Roman"/>
          <w:sz w:val="24"/>
        </w:rPr>
        <w:t>60-90 percent of these deaths can be attributed to alcohol</w:t>
      </w:r>
      <w:r w:rsidRPr="00AC6C08">
        <w:rPr>
          <w:rFonts w:ascii="Times New Roman" w:hAnsi="Times New Roman" w:cs="Times New Roman"/>
          <w:color w:val="1A1718"/>
          <w:sz w:val="16"/>
          <w:szCs w:val="30"/>
        </w:rPr>
        <w:t xml:space="preserve"> (</w:t>
      </w:r>
      <w:proofErr w:type="spellStart"/>
      <w:r w:rsidRPr="00AC6C08">
        <w:rPr>
          <w:rFonts w:ascii="Times New Roman" w:hAnsi="Times New Roman" w:cs="Times New Roman"/>
          <w:color w:val="1A1718"/>
          <w:sz w:val="16"/>
          <w:szCs w:val="30"/>
        </w:rPr>
        <w:t>Westermeyer</w:t>
      </w:r>
      <w:proofErr w:type="spellEnd"/>
      <w:r w:rsidRPr="00AC6C08">
        <w:rPr>
          <w:rFonts w:ascii="Times New Roman" w:hAnsi="Times New Roman" w:cs="Times New Roman"/>
          <w:color w:val="1A1718"/>
          <w:sz w:val="16"/>
          <w:szCs w:val="30"/>
        </w:rPr>
        <w:t xml:space="preserve">, 1996). Overall, it is estimated that </w:t>
      </w:r>
      <w:r w:rsidRPr="00AC6C08">
        <w:rPr>
          <w:rStyle w:val="StyleBoldUnderline"/>
          <w:rFonts w:ascii="Times New Roman" w:hAnsi="Times New Roman" w:cs="Times New Roman"/>
          <w:sz w:val="24"/>
          <w:highlight w:val="yellow"/>
        </w:rPr>
        <w:t>17 percent of all deaths among Native American people are connected to alcohol</w:t>
      </w:r>
      <w:r w:rsidRPr="00AC6C08">
        <w:rPr>
          <w:rStyle w:val="StyleBoldUnderline"/>
          <w:rFonts w:ascii="Times New Roman" w:hAnsi="Times New Roman" w:cs="Times New Roman"/>
          <w:sz w:val="24"/>
        </w:rPr>
        <w:t>.</w:t>
      </w:r>
      <w:r w:rsidRPr="00AC6C08">
        <w:rPr>
          <w:rFonts w:ascii="Times New Roman" w:hAnsi="Times New Roman" w:cs="Times New Roman"/>
          <w:color w:val="1A1718"/>
          <w:sz w:val="16"/>
          <w:szCs w:val="30"/>
        </w:rPr>
        <w:t xml:space="preserve"> One-third of these deaths are a result of alcoholism; the other two-thirds are alcohol-related (May, 1996). The United States average rate for alcohol-related deaths is around 4.7 percent (May, 1998). Besides the toll that alcohol takes on human lives, </w:t>
      </w:r>
      <w:r w:rsidRPr="00AC6C08">
        <w:rPr>
          <w:rStyle w:val="StyleBoldUnderline"/>
          <w:rFonts w:ascii="Times New Roman" w:hAnsi="Times New Roman" w:cs="Times New Roman"/>
          <w:sz w:val="24"/>
          <w:highlight w:val="yellow"/>
        </w:rPr>
        <w:t>substance abuse drains Native communities of economic resources through medical expenses, lost wages, and social welfare program</w:t>
      </w:r>
      <w:r w:rsidRPr="00AC6C08">
        <w:rPr>
          <w:rStyle w:val="StyleBoldUnderline"/>
          <w:rFonts w:ascii="Times New Roman" w:hAnsi="Times New Roman" w:cs="Times New Roman"/>
          <w:sz w:val="24"/>
        </w:rPr>
        <w:t>s</w:t>
      </w:r>
      <w:r w:rsidRPr="00AC6C08">
        <w:rPr>
          <w:rFonts w:ascii="Times New Roman" w:hAnsi="Times New Roman" w:cs="Times New Roman"/>
          <w:color w:val="1A1718"/>
          <w:sz w:val="16"/>
          <w:szCs w:val="30"/>
        </w:rPr>
        <w:t xml:space="preserve"> (</w:t>
      </w:r>
      <w:proofErr w:type="spellStart"/>
      <w:r w:rsidRPr="00AC6C08">
        <w:rPr>
          <w:rFonts w:ascii="Times New Roman" w:hAnsi="Times New Roman" w:cs="Times New Roman"/>
          <w:color w:val="1A1718"/>
          <w:sz w:val="16"/>
          <w:szCs w:val="30"/>
        </w:rPr>
        <w:t>Westermeyer</w:t>
      </w:r>
      <w:proofErr w:type="spellEnd"/>
      <w:r w:rsidRPr="00AC6C08">
        <w:rPr>
          <w:rFonts w:ascii="Times New Roman" w:hAnsi="Times New Roman" w:cs="Times New Roman"/>
          <w:color w:val="1A1718"/>
          <w:sz w:val="16"/>
          <w:szCs w:val="30"/>
        </w:rPr>
        <w:t xml:space="preserve">, 1996). Around 46 percent of Native men and 63 percent of Native women report being raised in an alcoholic family (Group for the Advancement of </w:t>
      </w:r>
      <w:proofErr w:type="spellStart"/>
      <w:r w:rsidRPr="00AC6C08">
        <w:rPr>
          <w:rFonts w:ascii="Times New Roman" w:hAnsi="Times New Roman" w:cs="Times New Roman"/>
          <w:color w:val="1A1718"/>
          <w:sz w:val="16"/>
          <w:szCs w:val="30"/>
        </w:rPr>
        <w:t>Psy</w:t>
      </w:r>
      <w:proofErr w:type="spellEnd"/>
      <w:r w:rsidRPr="00AC6C08">
        <w:rPr>
          <w:rFonts w:ascii="Times New Roman" w:hAnsi="Times New Roman" w:cs="Times New Roman"/>
          <w:color w:val="1A1718"/>
          <w:sz w:val="16"/>
          <w:szCs w:val="30"/>
        </w:rPr>
        <w:t xml:space="preserve">- </w:t>
      </w:r>
      <w:proofErr w:type="spellStart"/>
      <w:r w:rsidRPr="00AC6C08">
        <w:rPr>
          <w:rFonts w:ascii="Times New Roman" w:hAnsi="Times New Roman" w:cs="Times New Roman"/>
          <w:color w:val="1A1718"/>
          <w:sz w:val="16"/>
          <w:szCs w:val="30"/>
        </w:rPr>
        <w:t>chiatry</w:t>
      </w:r>
      <w:proofErr w:type="spellEnd"/>
      <w:r w:rsidRPr="00AC6C08">
        <w:rPr>
          <w:rFonts w:ascii="Times New Roman" w:hAnsi="Times New Roman" w:cs="Times New Roman"/>
          <w:color w:val="1A1718"/>
          <w:sz w:val="16"/>
          <w:szCs w:val="30"/>
        </w:rPr>
        <w:t>, 1996).</w:t>
      </w:r>
    </w:p>
    <w:p w14:paraId="346F5FF6" w14:textId="77777777" w:rsidR="009B0B7F" w:rsidRPr="00AC6C08" w:rsidRDefault="009B0B7F" w:rsidP="00BE64A5">
      <w:pPr>
        <w:rPr>
          <w:rStyle w:val="StyleBoldUnderline"/>
          <w:rFonts w:ascii="Times New Roman" w:hAnsi="Times New Roman" w:cs="Times New Roman"/>
          <w:b w:val="0"/>
          <w:sz w:val="24"/>
          <w:u w:val="none"/>
        </w:rPr>
      </w:pPr>
    </w:p>
    <w:p w14:paraId="2FC13F87" w14:textId="77777777" w:rsidR="00AE028C" w:rsidRPr="00AC6C08" w:rsidRDefault="00AE028C" w:rsidP="00BE64A5">
      <w:pPr>
        <w:rPr>
          <w:rStyle w:val="StyleBoldUnderline"/>
          <w:rFonts w:ascii="Times New Roman" w:hAnsi="Times New Roman" w:cs="Times New Roman"/>
          <w:b w:val="0"/>
          <w:sz w:val="24"/>
          <w:u w:val="none"/>
        </w:rPr>
      </w:pPr>
      <w:r w:rsidRPr="00AC6C08">
        <w:rPr>
          <w:rStyle w:val="StyleBoldUnderline"/>
          <w:rFonts w:ascii="Times New Roman" w:hAnsi="Times New Roman" w:cs="Times New Roman"/>
          <w:b w:val="0"/>
          <w:sz w:val="24"/>
          <w:u w:val="none"/>
        </w:rPr>
        <w:t>And there is between double and triple the crime problem on reservations.</w:t>
      </w:r>
    </w:p>
    <w:p w14:paraId="23AEF73F" w14:textId="77777777" w:rsidR="00AE028C" w:rsidRPr="00AC6C08" w:rsidRDefault="00AE028C" w:rsidP="00AE028C">
      <w:pPr>
        <w:widowControl w:val="0"/>
        <w:numPr>
          <w:ilvl w:val="0"/>
          <w:numId w:val="5"/>
        </w:numPr>
        <w:tabs>
          <w:tab w:val="left" w:pos="220"/>
        </w:tabs>
        <w:autoSpaceDE w:val="0"/>
        <w:autoSpaceDN w:val="0"/>
        <w:adjustRightInd w:val="0"/>
        <w:ind w:left="0" w:firstLine="0"/>
        <w:rPr>
          <w:rFonts w:ascii="Times New Roman" w:hAnsi="Times New Roman" w:cs="Times New Roman"/>
          <w:sz w:val="24"/>
        </w:rPr>
      </w:pPr>
      <w:proofErr w:type="spellStart"/>
      <w:r w:rsidRPr="00AC6C08">
        <w:rPr>
          <w:rFonts w:ascii="Times New Roman" w:hAnsi="Times New Roman" w:cs="Times New Roman"/>
          <w:sz w:val="24"/>
        </w:rPr>
        <w:t>Wakeling</w:t>
      </w:r>
      <w:proofErr w:type="spellEnd"/>
      <w:r w:rsidRPr="00AC6C08">
        <w:rPr>
          <w:rFonts w:ascii="Times New Roman" w:hAnsi="Times New Roman" w:cs="Times New Roman"/>
          <w:sz w:val="24"/>
        </w:rPr>
        <w:t xml:space="preserve"> 2 </w:t>
      </w:r>
    </w:p>
    <w:p w14:paraId="0A4FFBE0" w14:textId="77777777" w:rsidR="00AE028C" w:rsidRPr="00AC6C08" w:rsidRDefault="00AE028C" w:rsidP="00AE028C">
      <w:pPr>
        <w:pStyle w:val="ListParagraph"/>
        <w:widowControl w:val="0"/>
        <w:numPr>
          <w:ilvl w:val="0"/>
          <w:numId w:val="5"/>
        </w:numPr>
        <w:tabs>
          <w:tab w:val="left" w:pos="180"/>
        </w:tabs>
        <w:autoSpaceDE w:val="0"/>
        <w:autoSpaceDN w:val="0"/>
        <w:adjustRightInd w:val="0"/>
        <w:ind w:left="0" w:firstLine="0"/>
        <w:rPr>
          <w:rFonts w:ascii="Times New Roman" w:hAnsi="Times New Roman" w:cs="Times New Roman"/>
          <w:sz w:val="16"/>
        </w:rPr>
      </w:pPr>
      <w:r w:rsidRPr="00AC6C08">
        <w:rPr>
          <w:rFonts w:ascii="Times New Roman" w:hAnsi="Times New Roman" w:cs="Times New Roman"/>
          <w:sz w:val="16"/>
          <w:szCs w:val="30"/>
        </w:rPr>
        <w:t xml:space="preserve">Inadequate funding is an important obstacle to good policing in Indian Country. Existing data suggest that </w:t>
      </w:r>
      <w:r w:rsidRPr="00AC6C08">
        <w:rPr>
          <w:rFonts w:ascii="Times New Roman" w:hAnsi="Times New Roman" w:cs="Times New Roman"/>
          <w:sz w:val="16"/>
        </w:rPr>
        <w:t>tribes have between 55 and 75 percent of the resource base available to non-Indian communities.</w:t>
      </w:r>
      <w:r w:rsidRPr="00AC6C08">
        <w:rPr>
          <w:rFonts w:ascii="Times New Roman" w:hAnsi="Times New Roman" w:cs="Times New Roman"/>
          <w:sz w:val="16"/>
          <w:szCs w:val="30"/>
        </w:rPr>
        <w:t xml:space="preserve"> But the terms used in this comparison may </w:t>
      </w:r>
      <w:proofErr w:type="spellStart"/>
      <w:r w:rsidRPr="00AC6C08">
        <w:rPr>
          <w:rFonts w:ascii="Times New Roman" w:hAnsi="Times New Roman" w:cs="Times New Roman"/>
          <w:sz w:val="16"/>
          <w:szCs w:val="30"/>
        </w:rPr>
        <w:t>underes</w:t>
      </w:r>
      <w:proofErr w:type="spellEnd"/>
      <w:r w:rsidRPr="00AC6C08">
        <w:rPr>
          <w:rFonts w:ascii="Times New Roman" w:hAnsi="Times New Roman" w:cs="Times New Roman"/>
          <w:sz w:val="16"/>
          <w:szCs w:val="30"/>
        </w:rPr>
        <w:t xml:space="preserve">- </w:t>
      </w:r>
      <w:proofErr w:type="spellStart"/>
      <w:r w:rsidRPr="00AC6C08">
        <w:rPr>
          <w:rFonts w:ascii="Times New Roman" w:hAnsi="Times New Roman" w:cs="Times New Roman"/>
          <w:sz w:val="16"/>
          <w:szCs w:val="30"/>
        </w:rPr>
        <w:t>timate</w:t>
      </w:r>
      <w:proofErr w:type="spellEnd"/>
      <w:r w:rsidRPr="00AC6C08">
        <w:rPr>
          <w:rFonts w:ascii="Times New Roman" w:hAnsi="Times New Roman" w:cs="Times New Roman"/>
          <w:sz w:val="16"/>
          <w:szCs w:val="30"/>
        </w:rPr>
        <w:t xml:space="preserve"> the resource needs of Indian Country depart- </w:t>
      </w:r>
      <w:proofErr w:type="spellStart"/>
      <w:r w:rsidRPr="00AC6C08">
        <w:rPr>
          <w:rFonts w:ascii="Times New Roman" w:hAnsi="Times New Roman" w:cs="Times New Roman"/>
          <w:sz w:val="16"/>
          <w:szCs w:val="30"/>
        </w:rPr>
        <w:t>ments</w:t>
      </w:r>
      <w:proofErr w:type="spellEnd"/>
      <w:r w:rsidRPr="00AC6C08">
        <w:rPr>
          <w:rFonts w:ascii="Times New Roman" w:hAnsi="Times New Roman" w:cs="Times New Roman"/>
          <w:sz w:val="16"/>
          <w:szCs w:val="30"/>
        </w:rPr>
        <w:t xml:space="preserve">. The appropriate police coverage (police officers per thousand residents) comparison may not be between Indian departments and departments serving communities of similar size, but between Indian departments and communities with similar crime problems. </w:t>
      </w:r>
      <w:r w:rsidRPr="00AC6C08">
        <w:rPr>
          <w:rStyle w:val="StyleBoldUnderline"/>
          <w:rFonts w:ascii="Times New Roman" w:hAnsi="Times New Roman" w:cs="Times New Roman"/>
          <w:sz w:val="24"/>
          <w:highlight w:val="yellow"/>
        </w:rPr>
        <w:t>Given that</w:t>
      </w:r>
      <w:r w:rsidRPr="00AC6C08">
        <w:rPr>
          <w:rFonts w:ascii="Times New Roman" w:hAnsi="Times New Roman" w:cs="Times New Roman"/>
          <w:sz w:val="16"/>
          <w:szCs w:val="30"/>
        </w:rPr>
        <w:t xml:space="preserve"> </w:t>
      </w:r>
      <w:r w:rsidRPr="00AC6C08">
        <w:rPr>
          <w:rStyle w:val="StyleBoldUnderline"/>
          <w:rFonts w:ascii="Times New Roman" w:hAnsi="Times New Roman" w:cs="Times New Roman"/>
          <w:sz w:val="24"/>
          <w:highlight w:val="yellow"/>
        </w:rPr>
        <w:t>the violent crime rate in Indian Country is between double and triple the national average</w:t>
      </w:r>
      <w:r w:rsidRPr="00AC6C08">
        <w:rPr>
          <w:rFonts w:ascii="Times New Roman" w:hAnsi="Times New Roman" w:cs="Times New Roman"/>
          <w:sz w:val="16"/>
          <w:szCs w:val="30"/>
          <w:highlight w:val="yellow"/>
        </w:rPr>
        <w:t xml:space="preserve"> </w:t>
      </w:r>
      <w:r w:rsidRPr="00AC6C08">
        <w:rPr>
          <w:rFonts w:ascii="Times New Roman" w:hAnsi="Times New Roman" w:cs="Times New Roman"/>
          <w:sz w:val="16"/>
          <w:szCs w:val="30"/>
        </w:rPr>
        <w:t>(</w:t>
      </w:r>
      <w:proofErr w:type="spellStart"/>
      <w:r w:rsidRPr="00AC6C08">
        <w:rPr>
          <w:rFonts w:ascii="Times New Roman" w:hAnsi="Times New Roman" w:cs="Times New Roman"/>
          <w:sz w:val="16"/>
          <w:szCs w:val="30"/>
        </w:rPr>
        <w:t>Greenfeld</w:t>
      </w:r>
      <w:proofErr w:type="spellEnd"/>
      <w:r w:rsidRPr="00AC6C08">
        <w:rPr>
          <w:rFonts w:ascii="Times New Roman" w:hAnsi="Times New Roman" w:cs="Times New Roman"/>
          <w:sz w:val="16"/>
          <w:szCs w:val="30"/>
        </w:rPr>
        <w:t xml:space="preserve"> and Smith 1999, 2), </w:t>
      </w:r>
      <w:r w:rsidRPr="00AC6C08">
        <w:rPr>
          <w:rStyle w:val="StyleBoldUnderline"/>
          <w:rFonts w:ascii="Times New Roman" w:hAnsi="Times New Roman" w:cs="Times New Roman"/>
          <w:sz w:val="24"/>
          <w:highlight w:val="yellow"/>
        </w:rPr>
        <w:t>comparable communities would be large urban areas with high violent crime rates. For example, Baltimore, Detroit, New York City, and Washington, D.C</w:t>
      </w:r>
      <w:r w:rsidRPr="00AC6C08">
        <w:rPr>
          <w:rFonts w:ascii="Times New Roman" w:hAnsi="Times New Roman" w:cs="Times New Roman"/>
          <w:sz w:val="16"/>
          <w:szCs w:val="30"/>
        </w:rPr>
        <w:t>., feature high police-to-citizen ratios, from 3.9 to 6.6 officers per thousand residents (Bureau of Justice Statistics 1998)</w:t>
      </w:r>
      <w:proofErr w:type="gramStart"/>
      <w:r w:rsidRPr="00AC6C08">
        <w:rPr>
          <w:rFonts w:ascii="Times New Roman" w:hAnsi="Times New Roman" w:cs="Times New Roman"/>
          <w:sz w:val="16"/>
          <w:szCs w:val="30"/>
        </w:rPr>
        <w:t>.1</w:t>
      </w:r>
      <w:proofErr w:type="gramEnd"/>
      <w:r w:rsidRPr="00AC6C08">
        <w:rPr>
          <w:rFonts w:ascii="Times New Roman" w:hAnsi="Times New Roman" w:cs="Times New Roman"/>
          <w:sz w:val="16"/>
          <w:szCs w:val="30"/>
        </w:rPr>
        <w:t xml:space="preserve"> Few, if any, departments in Indian Country have ratios of more than 2 officers per thousand residents.</w:t>
      </w:r>
    </w:p>
    <w:p w14:paraId="397E8340" w14:textId="77777777" w:rsidR="00AE028C" w:rsidRPr="00AC6C08" w:rsidRDefault="00AE028C" w:rsidP="00BE64A5">
      <w:pPr>
        <w:rPr>
          <w:rStyle w:val="StyleBoldUnderline"/>
          <w:rFonts w:ascii="Times New Roman" w:hAnsi="Times New Roman" w:cs="Times New Roman"/>
          <w:b w:val="0"/>
          <w:sz w:val="24"/>
          <w:u w:val="none"/>
        </w:rPr>
      </w:pPr>
    </w:p>
    <w:p w14:paraId="457DF94A" w14:textId="77777777" w:rsidR="00AE028C" w:rsidRPr="00AC6C08" w:rsidRDefault="00AE028C" w:rsidP="00AE028C">
      <w:pPr>
        <w:widowControl w:val="0"/>
        <w:autoSpaceDE w:val="0"/>
        <w:autoSpaceDN w:val="0"/>
        <w:adjustRightInd w:val="0"/>
        <w:rPr>
          <w:rFonts w:ascii="Times New Roman" w:hAnsi="Times New Roman" w:cs="Times New Roman"/>
          <w:color w:val="1A1718"/>
          <w:sz w:val="16"/>
          <w:szCs w:val="30"/>
        </w:rPr>
      </w:pPr>
    </w:p>
    <w:p w14:paraId="0CD17589" w14:textId="77777777" w:rsidR="00AE028C" w:rsidRPr="00AC6C08" w:rsidRDefault="00AE028C" w:rsidP="00AE028C">
      <w:pPr>
        <w:widowControl w:val="0"/>
        <w:autoSpaceDE w:val="0"/>
        <w:autoSpaceDN w:val="0"/>
        <w:adjustRightInd w:val="0"/>
        <w:rPr>
          <w:rFonts w:ascii="Times New Roman" w:hAnsi="Times New Roman" w:cs="Times New Roman"/>
          <w:color w:val="1A1718"/>
          <w:sz w:val="24"/>
        </w:rPr>
      </w:pPr>
      <w:r w:rsidRPr="00AC6C08">
        <w:rPr>
          <w:rFonts w:ascii="Times New Roman" w:hAnsi="Times New Roman" w:cs="Times New Roman"/>
          <w:color w:val="1A1718"/>
          <w:sz w:val="24"/>
        </w:rPr>
        <w:t xml:space="preserve">And solving alcohol abuse is key to restoration of Native American identity.  </w:t>
      </w:r>
    </w:p>
    <w:p w14:paraId="5A96C097" w14:textId="77777777" w:rsidR="00AE028C" w:rsidRPr="00AC6C08" w:rsidRDefault="00AE028C" w:rsidP="00AE028C">
      <w:pPr>
        <w:widowControl w:val="0"/>
        <w:autoSpaceDE w:val="0"/>
        <w:autoSpaceDN w:val="0"/>
        <w:adjustRightInd w:val="0"/>
        <w:rPr>
          <w:rFonts w:ascii="Times New Roman" w:hAnsi="Times New Roman" w:cs="Times New Roman"/>
          <w:color w:val="1A1718"/>
          <w:sz w:val="24"/>
        </w:rPr>
      </w:pPr>
      <w:proofErr w:type="spellStart"/>
      <w:r w:rsidRPr="00AC6C08">
        <w:rPr>
          <w:rFonts w:ascii="Times New Roman" w:hAnsi="Times New Roman" w:cs="Times New Roman"/>
          <w:color w:val="1A1718"/>
          <w:sz w:val="24"/>
        </w:rPr>
        <w:t>Milbrodt</w:t>
      </w:r>
      <w:proofErr w:type="spellEnd"/>
      <w:r w:rsidRPr="00AC6C08">
        <w:rPr>
          <w:rFonts w:ascii="Times New Roman" w:hAnsi="Times New Roman" w:cs="Times New Roman"/>
          <w:color w:val="1A1718"/>
          <w:sz w:val="24"/>
        </w:rPr>
        <w:t xml:space="preserve"> 5 </w:t>
      </w:r>
    </w:p>
    <w:p w14:paraId="6467470E" w14:textId="77777777" w:rsidR="00AE028C" w:rsidRPr="00AC6C08" w:rsidRDefault="00AE028C" w:rsidP="00AE028C">
      <w:pPr>
        <w:widowControl w:val="0"/>
        <w:autoSpaceDE w:val="0"/>
        <w:autoSpaceDN w:val="0"/>
        <w:adjustRightInd w:val="0"/>
        <w:rPr>
          <w:rFonts w:ascii="Times New Roman" w:hAnsi="Times New Roman" w:cs="Times New Roman"/>
          <w:sz w:val="16"/>
        </w:rPr>
      </w:pPr>
      <w:r w:rsidRPr="00AC6C08">
        <w:rPr>
          <w:rFonts w:ascii="Times New Roman" w:hAnsi="Times New Roman" w:cs="Times New Roman"/>
          <w:color w:val="1A1718"/>
          <w:sz w:val="16"/>
          <w:szCs w:val="30"/>
        </w:rPr>
        <w:t>Perhaps most importantly</w:t>
      </w:r>
      <w:r w:rsidRPr="00AC6C08">
        <w:rPr>
          <w:rStyle w:val="StyleBoldUnderline"/>
          <w:rFonts w:ascii="Times New Roman" w:hAnsi="Times New Roman" w:cs="Times New Roman"/>
          <w:sz w:val="24"/>
        </w:rPr>
        <w:t xml:space="preserve">, </w:t>
      </w:r>
      <w:r w:rsidRPr="00AC6C08">
        <w:rPr>
          <w:rStyle w:val="StyleBoldUnderline"/>
          <w:rFonts w:ascii="Times New Roman" w:hAnsi="Times New Roman" w:cs="Times New Roman"/>
          <w:sz w:val="24"/>
          <w:highlight w:val="yellow"/>
        </w:rPr>
        <w:t xml:space="preserve">defeating alcoholism in Native America can break the </w:t>
      </w:r>
      <w:r w:rsidRPr="00AC6C08">
        <w:rPr>
          <w:rFonts w:ascii="Times New Roman" w:hAnsi="Times New Roman" w:cs="Times New Roman"/>
          <w:color w:val="1A1718"/>
          <w:sz w:val="16"/>
          <w:szCs w:val="30"/>
        </w:rPr>
        <w:t xml:space="preserve">historic </w:t>
      </w:r>
      <w:r w:rsidRPr="00AC6C08">
        <w:rPr>
          <w:rStyle w:val="StyleBoldUnderline"/>
          <w:rFonts w:ascii="Times New Roman" w:hAnsi="Times New Roman" w:cs="Times New Roman"/>
          <w:sz w:val="24"/>
          <w:highlight w:val="yellow"/>
        </w:rPr>
        <w:t xml:space="preserve">stereotype of the “drunken Indian,” refuting </w:t>
      </w:r>
      <w:r w:rsidRPr="00AC6C08">
        <w:rPr>
          <w:rFonts w:ascii="Times New Roman" w:hAnsi="Times New Roman" w:cs="Times New Roman"/>
          <w:color w:val="1A1718"/>
          <w:sz w:val="16"/>
          <w:szCs w:val="30"/>
        </w:rPr>
        <w:t xml:space="preserve">the idea </w:t>
      </w:r>
      <w:r w:rsidRPr="00AC6C08">
        <w:rPr>
          <w:rStyle w:val="StyleBoldUnderline"/>
          <w:rFonts w:ascii="Times New Roman" w:hAnsi="Times New Roman" w:cs="Times New Roman"/>
          <w:sz w:val="24"/>
          <w:highlight w:val="yellow"/>
        </w:rPr>
        <w:t xml:space="preserve">that drinking is “the Indian thing to do.” These notions must be replaced with an image of Native people as strong </w:t>
      </w:r>
      <w:r w:rsidRPr="00AC6C08">
        <w:rPr>
          <w:rFonts w:ascii="Times New Roman" w:hAnsi="Times New Roman" w:cs="Times New Roman"/>
          <w:color w:val="1A1718"/>
          <w:sz w:val="16"/>
          <w:szCs w:val="30"/>
        </w:rPr>
        <w:t xml:space="preserve">and capable, a change that is </w:t>
      </w:r>
      <w:proofErr w:type="spellStart"/>
      <w:r w:rsidRPr="00AC6C08">
        <w:rPr>
          <w:rStyle w:val="StyleBoldUnderline"/>
          <w:rFonts w:ascii="Times New Roman" w:hAnsi="Times New Roman" w:cs="Times New Roman"/>
          <w:sz w:val="24"/>
          <w:highlight w:val="yellow"/>
        </w:rPr>
        <w:t>impor</w:t>
      </w:r>
      <w:proofErr w:type="spellEnd"/>
      <w:r w:rsidRPr="00AC6C08">
        <w:rPr>
          <w:rStyle w:val="StyleBoldUnderline"/>
          <w:rFonts w:ascii="Times New Roman" w:hAnsi="Times New Roman" w:cs="Times New Roman"/>
          <w:sz w:val="24"/>
          <w:highlight w:val="yellow"/>
        </w:rPr>
        <w:t xml:space="preserve">- </w:t>
      </w:r>
      <w:proofErr w:type="spellStart"/>
      <w:r w:rsidRPr="00AC6C08">
        <w:rPr>
          <w:rStyle w:val="StyleBoldUnderline"/>
          <w:rFonts w:ascii="Times New Roman" w:hAnsi="Times New Roman" w:cs="Times New Roman"/>
          <w:sz w:val="24"/>
          <w:highlight w:val="yellow"/>
        </w:rPr>
        <w:t>tant</w:t>
      </w:r>
      <w:proofErr w:type="spellEnd"/>
      <w:r w:rsidRPr="00AC6C08">
        <w:rPr>
          <w:rStyle w:val="StyleBoldUnderline"/>
          <w:rFonts w:ascii="Times New Roman" w:hAnsi="Times New Roman" w:cs="Times New Roman"/>
          <w:sz w:val="24"/>
          <w:highlight w:val="yellow"/>
        </w:rPr>
        <w:t xml:space="preserve"> to </w:t>
      </w:r>
      <w:r w:rsidRPr="00AC6C08">
        <w:rPr>
          <w:rStyle w:val="StyleBoldUnderline"/>
          <w:rFonts w:ascii="Times New Roman" w:hAnsi="Times New Roman" w:cs="Times New Roman"/>
          <w:sz w:val="24"/>
        </w:rPr>
        <w:t xml:space="preserve">the </w:t>
      </w:r>
      <w:r w:rsidRPr="00AC6C08">
        <w:rPr>
          <w:rStyle w:val="StyleBoldUnderline"/>
          <w:rFonts w:ascii="Times New Roman" w:hAnsi="Times New Roman" w:cs="Times New Roman"/>
          <w:sz w:val="24"/>
          <w:highlight w:val="yellow"/>
        </w:rPr>
        <w:t xml:space="preserve">collective psychology </w:t>
      </w:r>
      <w:r w:rsidRPr="00AC6C08">
        <w:rPr>
          <w:rStyle w:val="StyleBoldUnderline"/>
          <w:rFonts w:ascii="Times New Roman" w:hAnsi="Times New Roman" w:cs="Times New Roman"/>
          <w:sz w:val="24"/>
        </w:rPr>
        <w:t xml:space="preserve">of Native America and non-Native America. </w:t>
      </w:r>
      <w:r w:rsidRPr="00AC6C08">
        <w:rPr>
          <w:rFonts w:ascii="Times New Roman" w:hAnsi="Times New Roman" w:cs="Times New Roman"/>
          <w:color w:val="1A1718"/>
          <w:sz w:val="16"/>
          <w:szCs w:val="30"/>
        </w:rPr>
        <w:t xml:space="preserve">Through this restoration of pride, </w:t>
      </w:r>
      <w:r w:rsidRPr="00AC6C08">
        <w:rPr>
          <w:rStyle w:val="StyleBoldUnderline"/>
          <w:rFonts w:ascii="Times New Roman" w:hAnsi="Times New Roman" w:cs="Times New Roman"/>
          <w:sz w:val="24"/>
          <w:highlight w:val="yellow"/>
        </w:rPr>
        <w:t xml:space="preserve">Native Americans will be able to continue </w:t>
      </w:r>
      <w:r w:rsidRPr="00AC6C08">
        <w:rPr>
          <w:rFonts w:ascii="Times New Roman" w:hAnsi="Times New Roman" w:cs="Times New Roman"/>
          <w:color w:val="1A1718"/>
          <w:sz w:val="16"/>
          <w:szCs w:val="30"/>
        </w:rPr>
        <w:t xml:space="preserve">the process of regaining their ethnic identity, </w:t>
      </w:r>
      <w:r w:rsidRPr="00AC6C08">
        <w:rPr>
          <w:rStyle w:val="StyleBoldUnderline"/>
          <w:rFonts w:ascii="Times New Roman" w:hAnsi="Times New Roman" w:cs="Times New Roman"/>
          <w:sz w:val="24"/>
          <w:highlight w:val="yellow"/>
        </w:rPr>
        <w:t xml:space="preserve">remembering who they are as a people. </w:t>
      </w:r>
      <w:r w:rsidRPr="00AC6C08">
        <w:rPr>
          <w:rFonts w:ascii="Times New Roman" w:hAnsi="Times New Roman" w:cs="Times New Roman"/>
          <w:color w:val="1A1718"/>
          <w:sz w:val="16"/>
          <w:szCs w:val="30"/>
        </w:rPr>
        <w:t>Knowledge of self and culture can ultimately lead to the elimination of alcoholism and other forms of drug dependency, the breaking of cycles, and the rising of nations of people.</w:t>
      </w:r>
    </w:p>
    <w:p w14:paraId="691DDAFF" w14:textId="0C03C726" w:rsidR="009B0B7F" w:rsidRPr="00AC6C08" w:rsidRDefault="009B0B7F" w:rsidP="009B0B7F">
      <w:pPr>
        <w:pStyle w:val="card"/>
        <w:ind w:left="0"/>
        <w:rPr>
          <w:rFonts w:ascii="Times New Roman" w:hAnsi="Times New Roman"/>
          <w:b/>
          <w:u w:val="single"/>
        </w:rPr>
      </w:pPr>
    </w:p>
    <w:p w14:paraId="5F195B25" w14:textId="523F65EE" w:rsidR="00AC6C08" w:rsidRPr="003341C1" w:rsidRDefault="00AC6C08" w:rsidP="00AC6C08">
      <w:pPr>
        <w:rPr>
          <w:rFonts w:ascii="Times New Roman" w:hAnsi="Times New Roman" w:cs="Times New Roman"/>
          <w:sz w:val="24"/>
        </w:rPr>
      </w:pPr>
      <w:r w:rsidRPr="00AC6C08">
        <w:rPr>
          <w:rFonts w:ascii="Times New Roman" w:hAnsi="Times New Roman" w:cs="Times New Roman"/>
          <w:sz w:val="24"/>
        </w:rPr>
        <w:t xml:space="preserve">The survival and recognition of Native American solutions to crime are critical to averting environmental collapse and extinction. </w:t>
      </w:r>
    </w:p>
    <w:p w14:paraId="4AF22288" w14:textId="77777777" w:rsidR="009B0B7F" w:rsidRPr="00AC6C08" w:rsidRDefault="009B0B7F" w:rsidP="009B0B7F">
      <w:pPr>
        <w:rPr>
          <w:rFonts w:ascii="Times New Roman" w:hAnsi="Times New Roman" w:cs="Times New Roman"/>
          <w:b/>
          <w:sz w:val="24"/>
        </w:rPr>
      </w:pPr>
      <w:r w:rsidRPr="00AC6C08">
        <w:rPr>
          <w:rStyle w:val="Heading4Char"/>
          <w:rFonts w:ascii="Times New Roman" w:hAnsi="Times New Roman" w:cs="Times New Roman"/>
          <w:b w:val="0"/>
          <w:sz w:val="24"/>
        </w:rPr>
        <w:t>Tinker 96</w:t>
      </w:r>
      <w:r w:rsidRPr="00AC6C08">
        <w:rPr>
          <w:rFonts w:ascii="Times New Roman" w:hAnsi="Times New Roman" w:cs="Times New Roman"/>
          <w:b/>
          <w:sz w:val="24"/>
        </w:rPr>
        <w:t>,</w:t>
      </w:r>
    </w:p>
    <w:p w14:paraId="4623A7E7" w14:textId="77777777" w:rsidR="009B0B7F" w:rsidRPr="00AC6C08" w:rsidRDefault="009B0B7F" w:rsidP="009B0B7F">
      <w:pPr>
        <w:rPr>
          <w:rFonts w:ascii="Times New Roman" w:hAnsi="Times New Roman" w:cs="Times New Roman"/>
          <w:sz w:val="12"/>
        </w:rPr>
      </w:pPr>
      <w:r w:rsidRPr="00AC6C08">
        <w:rPr>
          <w:rFonts w:ascii="Times New Roman" w:hAnsi="Times New Roman" w:cs="Times New Roman"/>
          <w:sz w:val="12"/>
        </w:rPr>
        <w:t xml:space="preserve">[George E. Tinker, </w:t>
      </w:r>
      <w:proofErr w:type="spellStart"/>
      <w:r w:rsidRPr="00AC6C08">
        <w:rPr>
          <w:rFonts w:ascii="Times New Roman" w:hAnsi="Times New Roman" w:cs="Times New Roman"/>
          <w:sz w:val="12"/>
        </w:rPr>
        <w:t>Iliff</w:t>
      </w:r>
      <w:proofErr w:type="spellEnd"/>
      <w:r w:rsidRPr="00AC6C08">
        <w:rPr>
          <w:rFonts w:ascii="Times New Roman" w:hAnsi="Times New Roman" w:cs="Times New Roman"/>
          <w:sz w:val="12"/>
        </w:rPr>
        <w:t xml:space="preserve"> School of Technology, 1996, Defending Mother Earth: Native American Perspectives on Environmental Justice, ed. </w:t>
      </w:r>
      <w:proofErr w:type="spellStart"/>
      <w:r w:rsidRPr="00AC6C08">
        <w:rPr>
          <w:rFonts w:ascii="Times New Roman" w:hAnsi="Times New Roman" w:cs="Times New Roman"/>
          <w:sz w:val="12"/>
        </w:rPr>
        <w:t>Jace</w:t>
      </w:r>
      <w:proofErr w:type="spellEnd"/>
      <w:r w:rsidRPr="00AC6C08">
        <w:rPr>
          <w:rFonts w:ascii="Times New Roman" w:hAnsi="Times New Roman" w:cs="Times New Roman"/>
          <w:sz w:val="12"/>
        </w:rPr>
        <w:t xml:space="preserve"> Weaver, </w:t>
      </w:r>
      <w:proofErr w:type="gramStart"/>
      <w:r w:rsidRPr="00AC6C08">
        <w:rPr>
          <w:rFonts w:ascii="Times New Roman" w:hAnsi="Times New Roman" w:cs="Times New Roman"/>
          <w:sz w:val="12"/>
        </w:rPr>
        <w:t>p</w:t>
      </w:r>
      <w:proofErr w:type="gramEnd"/>
      <w:r w:rsidRPr="00AC6C08">
        <w:rPr>
          <w:rFonts w:ascii="Times New Roman" w:hAnsi="Times New Roman" w:cs="Times New Roman"/>
          <w:sz w:val="12"/>
        </w:rPr>
        <w:t xml:space="preserve">. 171-72] </w:t>
      </w:r>
    </w:p>
    <w:p w14:paraId="60ED235B" w14:textId="77777777" w:rsidR="009B0B7F" w:rsidRPr="00AC6C08" w:rsidRDefault="009B0B7F" w:rsidP="009B0B7F">
      <w:pPr>
        <w:rPr>
          <w:rFonts w:ascii="Times New Roman" w:hAnsi="Times New Roman" w:cs="Times New Roman"/>
          <w:sz w:val="12"/>
        </w:rPr>
      </w:pPr>
    </w:p>
    <w:p w14:paraId="04723D1E" w14:textId="77777777" w:rsidR="009B0B7F" w:rsidRPr="003341C1" w:rsidRDefault="009B0B7F" w:rsidP="009B0B7F">
      <w:pPr>
        <w:rPr>
          <w:rFonts w:ascii="Times New Roman" w:hAnsi="Times New Roman" w:cs="Times New Roman"/>
          <w:b/>
          <w:sz w:val="24"/>
        </w:rPr>
      </w:pPr>
      <w:r w:rsidRPr="00AC6C08">
        <w:rPr>
          <w:rFonts w:ascii="Times New Roman" w:hAnsi="Times New Roman" w:cs="Times New Roman"/>
        </w:rPr>
        <w:t xml:space="preserve"> </w:t>
      </w:r>
      <w:r w:rsidRPr="00AC6C08">
        <w:rPr>
          <w:rFonts w:ascii="Times New Roman" w:hAnsi="Times New Roman" w:cs="Times New Roman"/>
          <w:sz w:val="12"/>
        </w:rPr>
        <w:t xml:space="preserve">Like the varieties of species in the world, each culture has contributed to make for the sustainability of the whole. </w:t>
      </w:r>
      <w:r w:rsidRPr="003341C1">
        <w:rPr>
          <w:rFonts w:ascii="Times New Roman" w:hAnsi="Times New Roman" w:cs="Times New Roman"/>
          <w:b/>
          <w:bCs/>
          <w:sz w:val="24"/>
          <w:highlight w:val="yellow"/>
          <w:u w:val="single"/>
        </w:rPr>
        <w:t xml:space="preserve">Given the reality of eco-devastation threatening all of life today, the survival of American Indian cultures and cultural values may make the difference for the survival and sustainability for all the </w:t>
      </w:r>
      <w:proofErr w:type="gramStart"/>
      <w:r w:rsidRPr="003341C1">
        <w:rPr>
          <w:rFonts w:ascii="Times New Roman" w:hAnsi="Times New Roman" w:cs="Times New Roman"/>
          <w:b/>
          <w:bCs/>
          <w:sz w:val="24"/>
          <w:highlight w:val="yellow"/>
          <w:u w:val="single"/>
        </w:rPr>
        <w:t>earth</w:t>
      </w:r>
      <w:proofErr w:type="gramEnd"/>
      <w:r w:rsidRPr="003341C1">
        <w:rPr>
          <w:rFonts w:ascii="Times New Roman" w:hAnsi="Times New Roman" w:cs="Times New Roman"/>
          <w:b/>
          <w:bCs/>
          <w:sz w:val="24"/>
          <w:highlight w:val="yellow"/>
          <w:u w:val="single"/>
        </w:rPr>
        <w:t xml:space="preserve"> as we know it</w:t>
      </w:r>
      <w:r w:rsidRPr="003341C1">
        <w:rPr>
          <w:rFonts w:ascii="Times New Roman" w:hAnsi="Times New Roman" w:cs="Times New Roman"/>
          <w:b/>
          <w:sz w:val="24"/>
          <w:u w:val="single"/>
        </w:rPr>
        <w:t>.</w:t>
      </w:r>
      <w:r w:rsidRPr="00AC6C08">
        <w:rPr>
          <w:rFonts w:ascii="Times New Roman" w:hAnsi="Times New Roman" w:cs="Times New Roman"/>
        </w:rPr>
        <w:t xml:space="preserve"> </w:t>
      </w:r>
      <w:r w:rsidRPr="00AC6C08">
        <w:rPr>
          <w:rFonts w:ascii="Times New Roman" w:hAnsi="Times New Roman" w:cs="Times New Roman"/>
          <w:sz w:val="12"/>
        </w:rPr>
        <w:t xml:space="preserve">What I have suggested implicitly is that the </w:t>
      </w:r>
      <w:r w:rsidRPr="003341C1">
        <w:rPr>
          <w:rFonts w:ascii="Times New Roman" w:hAnsi="Times New Roman" w:cs="Times New Roman"/>
          <w:b/>
          <w:bCs/>
          <w:sz w:val="24"/>
          <w:highlight w:val="yellow"/>
          <w:u w:val="single"/>
        </w:rPr>
        <w:t>American Indian peoples may have something of values – something corrective to Western values and the modern world system</w:t>
      </w:r>
      <w:r w:rsidRPr="003341C1">
        <w:rPr>
          <w:rFonts w:ascii="Times New Roman" w:hAnsi="Times New Roman" w:cs="Times New Roman"/>
          <w:b/>
          <w:bCs/>
          <w:sz w:val="24"/>
          <w:u w:val="single"/>
        </w:rPr>
        <w:t xml:space="preserve"> – to offer to the world</w:t>
      </w:r>
      <w:r w:rsidRPr="003341C1">
        <w:rPr>
          <w:rFonts w:ascii="Times New Roman" w:hAnsi="Times New Roman" w:cs="Times New Roman"/>
          <w:b/>
          <w:sz w:val="24"/>
          <w:u w:val="single"/>
        </w:rPr>
        <w:t xml:space="preserve">.  </w:t>
      </w:r>
      <w:r w:rsidRPr="003341C1">
        <w:rPr>
          <w:rFonts w:ascii="Times New Roman" w:hAnsi="Times New Roman" w:cs="Times New Roman"/>
          <w:b/>
          <w:bCs/>
          <w:sz w:val="24"/>
          <w:u w:val="single"/>
        </w:rPr>
        <w:t>The loss of these gifts, the loss of the particularity of these peoples, today threatens the survivability of us all</w:t>
      </w:r>
      <w:r w:rsidRPr="003341C1">
        <w:rPr>
          <w:rFonts w:ascii="Times New Roman" w:hAnsi="Times New Roman" w:cs="Times New Roman"/>
          <w:b/>
          <w:sz w:val="24"/>
          <w:u w:val="single"/>
        </w:rPr>
        <w:t>.</w:t>
      </w:r>
      <w:r w:rsidRPr="00AC6C08">
        <w:rPr>
          <w:rFonts w:ascii="Times New Roman" w:hAnsi="Times New Roman" w:cs="Times New Roman"/>
        </w:rPr>
        <w:t xml:space="preserve"> </w:t>
      </w:r>
      <w:r w:rsidRPr="00AC6C08">
        <w:rPr>
          <w:rFonts w:ascii="Times New Roman" w:hAnsi="Times New Roman" w:cs="Times New Roman"/>
          <w:sz w:val="12"/>
        </w:rPr>
        <w:t xml:space="preserve"> What I am most passionately arguing is that </w:t>
      </w:r>
      <w:r w:rsidRPr="003341C1">
        <w:rPr>
          <w:rFonts w:ascii="Times New Roman" w:hAnsi="Times New Roman" w:cs="Times New Roman"/>
          <w:b/>
          <w:bCs/>
          <w:sz w:val="24"/>
          <w:u w:val="single"/>
        </w:rPr>
        <w:t>we must commit to the struggle for the just and moral survival of Indian peoples as peoples of the earth, and that this struggle is for the sake of the earth and for the sustaining of all life.  It is now imperative that we change</w:t>
      </w:r>
      <w:r w:rsidRPr="00AC6C08">
        <w:rPr>
          <w:rFonts w:ascii="Times New Roman" w:hAnsi="Times New Roman" w:cs="Times New Roman"/>
        </w:rPr>
        <w:t xml:space="preserve"> </w:t>
      </w:r>
      <w:r w:rsidRPr="00AC6C08">
        <w:rPr>
          <w:rFonts w:ascii="Times New Roman" w:hAnsi="Times New Roman" w:cs="Times New Roman"/>
          <w:sz w:val="12"/>
        </w:rPr>
        <w:t xml:space="preserve">the modern value of acquisitiveness and </w:t>
      </w:r>
      <w:r w:rsidRPr="003341C1">
        <w:rPr>
          <w:rFonts w:ascii="Times New Roman" w:hAnsi="Times New Roman" w:cs="Times New Roman"/>
          <w:b/>
          <w:bCs/>
          <w:sz w:val="24"/>
          <w:u w:val="single"/>
        </w:rPr>
        <w:t xml:space="preserve">the political systems and economics that consumption has generated.  </w:t>
      </w:r>
      <w:r w:rsidRPr="003341C1">
        <w:rPr>
          <w:rFonts w:ascii="Times New Roman" w:hAnsi="Times New Roman" w:cs="Times New Roman"/>
          <w:b/>
          <w:bCs/>
          <w:sz w:val="24"/>
          <w:highlight w:val="yellow"/>
          <w:u w:val="single"/>
        </w:rPr>
        <w:t>The key to making this massive value shift in the world system may lie in the</w:t>
      </w:r>
      <w:r w:rsidRPr="00AC6C08">
        <w:rPr>
          <w:rFonts w:ascii="Times New Roman" w:hAnsi="Times New Roman" w:cs="Times New Roman"/>
        </w:rPr>
        <w:t xml:space="preserve"> </w:t>
      </w:r>
      <w:r w:rsidRPr="00AC6C08">
        <w:rPr>
          <w:rFonts w:ascii="Times New Roman" w:hAnsi="Times New Roman" w:cs="Times New Roman"/>
          <w:sz w:val="12"/>
        </w:rPr>
        <w:t xml:space="preserve">international </w:t>
      </w:r>
      <w:r w:rsidRPr="003341C1">
        <w:rPr>
          <w:rFonts w:ascii="Times New Roman" w:hAnsi="Times New Roman" w:cs="Times New Roman"/>
          <w:b/>
          <w:bCs/>
          <w:sz w:val="24"/>
          <w:highlight w:val="yellow"/>
          <w:u w:val="single"/>
        </w:rPr>
        <w:t>recognition of indigenous political sovereignty and self-determination.</w:t>
      </w:r>
      <w:r w:rsidRPr="00AC6C08">
        <w:rPr>
          <w:rFonts w:ascii="Times New Roman" w:hAnsi="Times New Roman" w:cs="Times New Roman"/>
          <w:bCs/>
          <w:sz w:val="12"/>
        </w:rPr>
        <w:t xml:space="preserve"> Returning Native lands to the sovereign control of Native peoples around the world, beginning in the United States, is not simply just; </w:t>
      </w:r>
      <w:r w:rsidRPr="003341C1">
        <w:rPr>
          <w:rFonts w:ascii="Times New Roman" w:hAnsi="Times New Roman" w:cs="Times New Roman"/>
          <w:b/>
          <w:bCs/>
          <w:sz w:val="24"/>
          <w:u w:val="single"/>
        </w:rPr>
        <w:t>the survival of all may depend on it.</w:t>
      </w:r>
      <w:r w:rsidRPr="003341C1">
        <w:rPr>
          <w:rFonts w:ascii="Times New Roman" w:hAnsi="Times New Roman" w:cs="Times New Roman"/>
          <w:b/>
          <w:sz w:val="24"/>
          <w:u w:val="single"/>
        </w:rPr>
        <w:t xml:space="preserve"> </w:t>
      </w:r>
    </w:p>
    <w:p w14:paraId="2D9F6052" w14:textId="77777777" w:rsidR="009B0B7F" w:rsidRPr="00AC6C08" w:rsidRDefault="009B0B7F" w:rsidP="00BE64A5">
      <w:pPr>
        <w:rPr>
          <w:rStyle w:val="StyleBoldUnderline"/>
          <w:rFonts w:ascii="Times New Roman" w:hAnsi="Times New Roman" w:cs="Times New Roman"/>
          <w:b w:val="0"/>
          <w:sz w:val="24"/>
          <w:u w:val="none"/>
        </w:rPr>
      </w:pPr>
    </w:p>
    <w:p w14:paraId="3B48F4A8" w14:textId="5DCDA38B" w:rsidR="00E1137B" w:rsidRPr="00AC6C08" w:rsidRDefault="00E1137B" w:rsidP="00E1137B">
      <w:pPr>
        <w:rPr>
          <w:rStyle w:val="StyleBoldUnderline"/>
          <w:rFonts w:ascii="Times New Roman" w:hAnsi="Times New Roman" w:cs="Times New Roman"/>
          <w:b w:val="0"/>
          <w:sz w:val="24"/>
          <w:u w:val="none"/>
        </w:rPr>
      </w:pPr>
      <w:r w:rsidRPr="00AC6C08">
        <w:rPr>
          <w:rStyle w:val="StyleBoldUnderline"/>
          <w:rFonts w:ascii="Times New Roman" w:hAnsi="Times New Roman" w:cs="Times New Roman"/>
          <w:b w:val="0"/>
          <w:sz w:val="24"/>
          <w:u w:val="none"/>
        </w:rPr>
        <w:t>And, my advocacy</w:t>
      </w:r>
    </w:p>
    <w:p w14:paraId="43A64C65" w14:textId="6D7FCEAE" w:rsidR="00E1137B" w:rsidRPr="00AC6C08" w:rsidRDefault="00E1137B" w:rsidP="00E1137B">
      <w:pPr>
        <w:pStyle w:val="ListParagraph"/>
        <w:numPr>
          <w:ilvl w:val="0"/>
          <w:numId w:val="14"/>
        </w:numPr>
        <w:rPr>
          <w:rStyle w:val="StyleBoldUnderline"/>
          <w:rFonts w:ascii="Times New Roman" w:hAnsi="Times New Roman" w:cs="Times New Roman"/>
          <w:b w:val="0"/>
          <w:sz w:val="24"/>
          <w:u w:val="none"/>
        </w:rPr>
      </w:pPr>
      <w:r w:rsidRPr="00AC6C08">
        <w:rPr>
          <w:rStyle w:val="StyleBoldUnderline"/>
          <w:rFonts w:ascii="Times New Roman" w:hAnsi="Times New Roman" w:cs="Times New Roman"/>
          <w:b w:val="0"/>
          <w:sz w:val="24"/>
          <w:u w:val="none"/>
        </w:rPr>
        <w:t xml:space="preserve">De-links and turns identity </w:t>
      </w:r>
      <w:proofErr w:type="spellStart"/>
      <w:r w:rsidRPr="00AC6C08">
        <w:rPr>
          <w:rStyle w:val="StyleBoldUnderline"/>
          <w:rFonts w:ascii="Times New Roman" w:hAnsi="Times New Roman" w:cs="Times New Roman"/>
          <w:b w:val="0"/>
          <w:sz w:val="24"/>
          <w:u w:val="none"/>
        </w:rPr>
        <w:t>negs</w:t>
      </w:r>
      <w:proofErr w:type="spellEnd"/>
      <w:r w:rsidRPr="00AC6C08">
        <w:rPr>
          <w:rStyle w:val="StyleBoldUnderline"/>
          <w:rFonts w:ascii="Times New Roman" w:hAnsi="Times New Roman" w:cs="Times New Roman"/>
          <w:b w:val="0"/>
          <w:sz w:val="24"/>
          <w:u w:val="none"/>
        </w:rPr>
        <w:t xml:space="preserve"> because my form of rehab doesn’t “mold” anyone – the process is tribal practices that are already a part of the participants’ heritage.  </w:t>
      </w:r>
    </w:p>
    <w:p w14:paraId="7CE1622A" w14:textId="6E329856" w:rsidR="00E1137B" w:rsidRPr="00AC6C08" w:rsidRDefault="00E1137B" w:rsidP="00E1137B">
      <w:pPr>
        <w:pStyle w:val="ListParagraph"/>
        <w:numPr>
          <w:ilvl w:val="0"/>
          <w:numId w:val="14"/>
        </w:numPr>
        <w:rPr>
          <w:rStyle w:val="StyleBoldUnderline"/>
          <w:rFonts w:ascii="Times New Roman" w:hAnsi="Times New Roman" w:cs="Times New Roman"/>
          <w:b w:val="0"/>
          <w:sz w:val="24"/>
          <w:u w:val="none"/>
        </w:rPr>
      </w:pPr>
      <w:r w:rsidRPr="00AC6C08">
        <w:rPr>
          <w:rStyle w:val="StyleBoldUnderline"/>
          <w:rFonts w:ascii="Times New Roman" w:hAnsi="Times New Roman" w:cs="Times New Roman"/>
          <w:b w:val="0"/>
          <w:sz w:val="24"/>
          <w:u w:val="none"/>
        </w:rPr>
        <w:t xml:space="preserve">De-links proportionality </w:t>
      </w:r>
      <w:proofErr w:type="spellStart"/>
      <w:r w:rsidRPr="00AC6C08">
        <w:rPr>
          <w:rStyle w:val="StyleBoldUnderline"/>
          <w:rFonts w:ascii="Times New Roman" w:hAnsi="Times New Roman" w:cs="Times New Roman"/>
          <w:b w:val="0"/>
          <w:sz w:val="24"/>
          <w:u w:val="none"/>
        </w:rPr>
        <w:t>Ncs</w:t>
      </w:r>
      <w:proofErr w:type="spellEnd"/>
    </w:p>
    <w:p w14:paraId="260B1D18" w14:textId="5F00BB17" w:rsidR="00E1137B" w:rsidRPr="00AC6C08" w:rsidRDefault="00E1137B" w:rsidP="00E1137B">
      <w:pPr>
        <w:widowControl w:val="0"/>
        <w:autoSpaceDE w:val="0"/>
        <w:autoSpaceDN w:val="0"/>
        <w:adjustRightInd w:val="0"/>
        <w:ind w:left="360"/>
        <w:rPr>
          <w:rFonts w:ascii="Times New Roman" w:hAnsi="Times New Roman" w:cs="Times New Roman"/>
          <w:sz w:val="26"/>
          <w:szCs w:val="26"/>
        </w:rPr>
      </w:pPr>
      <w:r w:rsidRPr="00AC6C08">
        <w:rPr>
          <w:rFonts w:ascii="Times New Roman" w:hAnsi="Times New Roman" w:cs="Times New Roman"/>
          <w:sz w:val="26"/>
          <w:szCs w:val="26"/>
        </w:rPr>
        <w:t>Retribution for alcohol is not proportional since</w:t>
      </w:r>
    </w:p>
    <w:p w14:paraId="70E53FEC" w14:textId="77777777" w:rsidR="00E1137B" w:rsidRPr="00AC6C08" w:rsidRDefault="00E1137B" w:rsidP="00E1137B">
      <w:pPr>
        <w:widowControl w:val="0"/>
        <w:autoSpaceDE w:val="0"/>
        <w:autoSpaceDN w:val="0"/>
        <w:adjustRightInd w:val="0"/>
        <w:rPr>
          <w:rFonts w:ascii="Times New Roman" w:hAnsi="Times New Roman" w:cs="Times New Roman"/>
          <w:sz w:val="26"/>
          <w:szCs w:val="26"/>
        </w:rPr>
      </w:pPr>
      <w:r w:rsidRPr="00AC6C08">
        <w:rPr>
          <w:rFonts w:ascii="Times New Roman" w:hAnsi="Times New Roman" w:cs="Times New Roman"/>
          <w:sz w:val="26"/>
          <w:szCs w:val="26"/>
        </w:rPr>
        <w:t xml:space="preserve">First, the actual act that is illegal is the drinking </w:t>
      </w:r>
      <w:proofErr w:type="gramStart"/>
      <w:r w:rsidRPr="00AC6C08">
        <w:rPr>
          <w:rFonts w:ascii="Times New Roman" w:hAnsi="Times New Roman" w:cs="Times New Roman"/>
          <w:sz w:val="26"/>
          <w:szCs w:val="26"/>
        </w:rPr>
        <w:t>itself</w:t>
      </w:r>
      <w:proofErr w:type="gramEnd"/>
      <w:r w:rsidRPr="00AC6C08">
        <w:rPr>
          <w:rFonts w:ascii="Times New Roman" w:hAnsi="Times New Roman" w:cs="Times New Roman"/>
          <w:sz w:val="26"/>
          <w:szCs w:val="26"/>
        </w:rPr>
        <w:t xml:space="preserve">, but how much alcohol leads to intoxication differs </w:t>
      </w:r>
      <w:proofErr w:type="spellStart"/>
      <w:r w:rsidRPr="00AC6C08">
        <w:rPr>
          <w:rFonts w:ascii="Times New Roman" w:hAnsi="Times New Roman" w:cs="Times New Roman"/>
          <w:sz w:val="26"/>
          <w:szCs w:val="26"/>
        </w:rPr>
        <w:t>situationally</w:t>
      </w:r>
      <w:proofErr w:type="spellEnd"/>
      <w:r w:rsidRPr="00AC6C08">
        <w:rPr>
          <w:rFonts w:ascii="Times New Roman" w:hAnsi="Times New Roman" w:cs="Times New Roman"/>
          <w:sz w:val="26"/>
          <w:szCs w:val="26"/>
        </w:rPr>
        <w:t xml:space="preserve"> – one punishment doesn’t fit all</w:t>
      </w:r>
    </w:p>
    <w:p w14:paraId="6FA1232D" w14:textId="34FB22DF" w:rsidR="00E1137B" w:rsidRPr="00AC6C08" w:rsidRDefault="00E1137B" w:rsidP="00E1137B">
      <w:pPr>
        <w:widowControl w:val="0"/>
        <w:autoSpaceDE w:val="0"/>
        <w:autoSpaceDN w:val="0"/>
        <w:adjustRightInd w:val="0"/>
        <w:rPr>
          <w:rFonts w:ascii="Times New Roman" w:hAnsi="Times New Roman" w:cs="Times New Roman"/>
          <w:sz w:val="26"/>
          <w:szCs w:val="26"/>
        </w:rPr>
      </w:pPr>
      <w:r w:rsidRPr="00AC6C08">
        <w:rPr>
          <w:rFonts w:ascii="Times New Roman" w:hAnsi="Times New Roman" w:cs="Times New Roman"/>
          <w:sz w:val="26"/>
          <w:szCs w:val="26"/>
        </w:rPr>
        <w:t xml:space="preserve">Second, while under the influence, one is not culpable for his or her actions.  Further, alcoholism in Native America is a result of colonialism – </w:t>
      </w:r>
      <w:proofErr w:type="gramStart"/>
      <w:r w:rsidRPr="00AC6C08">
        <w:rPr>
          <w:rFonts w:ascii="Times New Roman" w:hAnsi="Times New Roman" w:cs="Times New Roman"/>
          <w:sz w:val="26"/>
          <w:szCs w:val="26"/>
        </w:rPr>
        <w:t>the substance was introduced by Europeans who used it as an instrument of manipulation</w:t>
      </w:r>
      <w:proofErr w:type="gramEnd"/>
      <w:r w:rsidRPr="00AC6C08">
        <w:rPr>
          <w:rFonts w:ascii="Times New Roman" w:hAnsi="Times New Roman" w:cs="Times New Roman"/>
          <w:sz w:val="26"/>
          <w:szCs w:val="26"/>
        </w:rPr>
        <w:t xml:space="preserve">.  Also delinks desert arguments. </w:t>
      </w:r>
    </w:p>
    <w:p w14:paraId="726029DB" w14:textId="77777777" w:rsidR="00E1137B" w:rsidRPr="00AC6C08" w:rsidRDefault="00E1137B" w:rsidP="00E1137B">
      <w:pPr>
        <w:pStyle w:val="ListParagraph"/>
        <w:rPr>
          <w:rStyle w:val="StyleBoldUnderline"/>
          <w:rFonts w:ascii="Times New Roman" w:hAnsi="Times New Roman" w:cs="Times New Roman"/>
          <w:b w:val="0"/>
          <w:sz w:val="24"/>
          <w:u w:val="none"/>
        </w:rPr>
      </w:pPr>
    </w:p>
    <w:p w14:paraId="563EFB03" w14:textId="77777777" w:rsidR="009B0B7F" w:rsidRPr="00AC6C08" w:rsidRDefault="009B0B7F" w:rsidP="009B0B7F">
      <w:pPr>
        <w:pStyle w:val="Heading3"/>
        <w:rPr>
          <w:rFonts w:ascii="Times New Roman" w:hAnsi="Times New Roman" w:cs="Times New Roman"/>
        </w:rPr>
      </w:pPr>
      <w:r w:rsidRPr="00AC6C08">
        <w:rPr>
          <w:rFonts w:ascii="Times New Roman" w:hAnsi="Times New Roman" w:cs="Times New Roman"/>
        </w:rPr>
        <w:t xml:space="preserve">Natives First </w:t>
      </w:r>
    </w:p>
    <w:p w14:paraId="49307808" w14:textId="77777777" w:rsidR="009B0B7F" w:rsidRPr="00AC6C08" w:rsidRDefault="009B0B7F" w:rsidP="009B0B7F">
      <w:pPr>
        <w:rPr>
          <w:rFonts w:ascii="Times New Roman" w:hAnsi="Times New Roman" w:cs="Times New Roman"/>
          <w:sz w:val="24"/>
        </w:rPr>
      </w:pPr>
      <w:r w:rsidRPr="00AC6C08">
        <w:rPr>
          <w:rFonts w:ascii="Times New Roman" w:hAnsi="Times New Roman" w:cs="Times New Roman"/>
          <w:sz w:val="24"/>
        </w:rPr>
        <w:t>Prefer Native American impacts</w:t>
      </w:r>
      <w:r w:rsidR="001F7AE8" w:rsidRPr="00AC6C08">
        <w:rPr>
          <w:rFonts w:ascii="Times New Roman" w:hAnsi="Times New Roman" w:cs="Times New Roman"/>
          <w:sz w:val="24"/>
        </w:rPr>
        <w:t>.  It’s not p</w:t>
      </w:r>
      <w:r w:rsidRPr="00AC6C08">
        <w:rPr>
          <w:rFonts w:ascii="Times New Roman" w:hAnsi="Times New Roman" w:cs="Times New Roman"/>
          <w:sz w:val="24"/>
        </w:rPr>
        <w:t xml:space="preserve">re-fiat in the sense that you sign your ballot to endorse </w:t>
      </w:r>
      <w:r w:rsidR="001F7AE8" w:rsidRPr="00AC6C08">
        <w:rPr>
          <w:rFonts w:ascii="Times New Roman" w:hAnsi="Times New Roman" w:cs="Times New Roman"/>
          <w:sz w:val="24"/>
        </w:rPr>
        <w:t>the</w:t>
      </w:r>
      <w:r w:rsidRPr="00AC6C08">
        <w:rPr>
          <w:rFonts w:ascii="Times New Roman" w:hAnsi="Times New Roman" w:cs="Times New Roman"/>
          <w:sz w:val="24"/>
        </w:rPr>
        <w:t xml:space="preserve"> posit</w:t>
      </w:r>
      <w:r w:rsidR="001F7AE8" w:rsidRPr="00AC6C08">
        <w:rPr>
          <w:rFonts w:ascii="Times New Roman" w:hAnsi="Times New Roman" w:cs="Times New Roman"/>
          <w:sz w:val="24"/>
        </w:rPr>
        <w:t>ion</w:t>
      </w:r>
      <w:proofErr w:type="gramStart"/>
      <w:r w:rsidR="001F7AE8" w:rsidRPr="00AC6C08">
        <w:rPr>
          <w:rFonts w:ascii="Times New Roman" w:hAnsi="Times New Roman" w:cs="Times New Roman"/>
          <w:sz w:val="24"/>
        </w:rPr>
        <w:t>;</w:t>
      </w:r>
      <w:proofErr w:type="gramEnd"/>
      <w:r w:rsidR="001F7AE8" w:rsidRPr="00AC6C08">
        <w:rPr>
          <w:rFonts w:ascii="Times New Roman" w:hAnsi="Times New Roman" w:cs="Times New Roman"/>
          <w:sz w:val="24"/>
        </w:rPr>
        <w:t xml:space="preserve"> rather an impact</w:t>
      </w:r>
      <w:r w:rsidR="00287DAC" w:rsidRPr="00AC6C08">
        <w:rPr>
          <w:rFonts w:ascii="Times New Roman" w:hAnsi="Times New Roman" w:cs="Times New Roman"/>
          <w:sz w:val="24"/>
        </w:rPr>
        <w:t xml:space="preserve"> filter</w:t>
      </w:r>
      <w:r w:rsidR="001F7AE8" w:rsidRPr="00AC6C08">
        <w:rPr>
          <w:rFonts w:ascii="Times New Roman" w:hAnsi="Times New Roman" w:cs="Times New Roman"/>
          <w:sz w:val="24"/>
        </w:rPr>
        <w:t>.  My offense comes first since it has the tangible benefit of education in the real world, so even if you have a stronger link to a framework logically, as long as I DO link, I should outweigh.</w:t>
      </w:r>
    </w:p>
    <w:p w14:paraId="6379B1DB" w14:textId="77777777" w:rsidR="001F7AE8" w:rsidRPr="00AC6C08" w:rsidRDefault="001F7AE8" w:rsidP="009B0B7F">
      <w:pPr>
        <w:rPr>
          <w:rFonts w:ascii="Times New Roman" w:hAnsi="Times New Roman" w:cs="Times New Roman"/>
          <w:sz w:val="24"/>
        </w:rPr>
      </w:pPr>
    </w:p>
    <w:p w14:paraId="26F9A9EE" w14:textId="77777777" w:rsidR="009B0B7F" w:rsidRPr="00AC6C08" w:rsidRDefault="009B0B7F" w:rsidP="009B0B7F">
      <w:pPr>
        <w:rPr>
          <w:rFonts w:ascii="Times New Roman" w:hAnsi="Times New Roman" w:cs="Times New Roman"/>
        </w:rPr>
      </w:pPr>
    </w:p>
    <w:p w14:paraId="52F8D79E" w14:textId="77777777" w:rsidR="001F7AE8" w:rsidRPr="003341C1" w:rsidRDefault="001F7AE8" w:rsidP="001F7AE8">
      <w:pPr>
        <w:pStyle w:val="ListParagraph"/>
        <w:numPr>
          <w:ilvl w:val="0"/>
          <w:numId w:val="10"/>
        </w:numPr>
        <w:rPr>
          <w:rFonts w:ascii="Times New Roman" w:hAnsi="Times New Roman" w:cs="Times New Roman"/>
          <w:sz w:val="24"/>
        </w:rPr>
      </w:pPr>
      <w:proofErr w:type="gramStart"/>
      <w:r w:rsidRPr="003341C1">
        <w:rPr>
          <w:rFonts w:ascii="Times New Roman" w:hAnsi="Times New Roman" w:cs="Times New Roman"/>
          <w:sz w:val="24"/>
        </w:rPr>
        <w:t>is</w:t>
      </w:r>
      <w:proofErr w:type="gramEnd"/>
      <w:r w:rsidRPr="003341C1">
        <w:rPr>
          <w:rFonts w:ascii="Times New Roman" w:hAnsi="Times New Roman" w:cs="Times New Roman"/>
          <w:sz w:val="24"/>
        </w:rPr>
        <w:t xml:space="preserve"> Learning About Our Roots</w:t>
      </w:r>
    </w:p>
    <w:p w14:paraId="2F749F2B" w14:textId="08905A72" w:rsidR="009B0B7F" w:rsidRPr="003341C1" w:rsidRDefault="001F7AE8" w:rsidP="001F7AE8">
      <w:pPr>
        <w:rPr>
          <w:rFonts w:ascii="Times New Roman" w:hAnsi="Times New Roman" w:cs="Times New Roman"/>
          <w:sz w:val="24"/>
        </w:rPr>
      </w:pPr>
      <w:r w:rsidRPr="003341C1">
        <w:rPr>
          <w:rFonts w:ascii="Times New Roman" w:hAnsi="Times New Roman" w:cs="Times New Roman"/>
          <w:sz w:val="24"/>
        </w:rPr>
        <w:t>Learning about Natives is key to understanding ourselves</w:t>
      </w:r>
      <w:r w:rsidR="00B860E1" w:rsidRPr="003341C1">
        <w:rPr>
          <w:rFonts w:ascii="Times New Roman" w:hAnsi="Times New Roman" w:cs="Times New Roman"/>
          <w:sz w:val="24"/>
        </w:rPr>
        <w:t>. White-</w:t>
      </w:r>
      <w:proofErr w:type="spellStart"/>
      <w:r w:rsidR="00B860E1" w:rsidRPr="003341C1">
        <w:rPr>
          <w:rFonts w:ascii="Times New Roman" w:hAnsi="Times New Roman" w:cs="Times New Roman"/>
          <w:sz w:val="24"/>
        </w:rPr>
        <w:t>Kaulaity</w:t>
      </w:r>
      <w:proofErr w:type="spellEnd"/>
      <w:r w:rsidR="00B860E1" w:rsidRPr="003341C1">
        <w:rPr>
          <w:rFonts w:ascii="Times New Roman" w:hAnsi="Times New Roman" w:cs="Times New Roman"/>
          <w:sz w:val="24"/>
        </w:rPr>
        <w:t xml:space="preserve"> 06</w:t>
      </w:r>
    </w:p>
    <w:p w14:paraId="280AF523" w14:textId="77777777" w:rsidR="009B0B7F" w:rsidRPr="00AC6C08" w:rsidRDefault="009B0B7F" w:rsidP="009B0B7F">
      <w:pPr>
        <w:rPr>
          <w:rFonts w:ascii="Times New Roman" w:hAnsi="Times New Roman" w:cs="Times New Roman"/>
          <w:sz w:val="12"/>
          <w:szCs w:val="12"/>
        </w:rPr>
      </w:pPr>
      <w:r w:rsidRPr="00AC6C08">
        <w:rPr>
          <w:rFonts w:ascii="Times New Roman" w:hAnsi="Times New Roman" w:cs="Times New Roman"/>
          <w:sz w:val="12"/>
          <w:szCs w:val="12"/>
        </w:rPr>
        <w:t xml:space="preserve">The Voices of Power and the Power of Voices: Teaching with Native American Literature, </w:t>
      </w:r>
      <w:proofErr w:type="spellStart"/>
      <w:r w:rsidRPr="00AC6C08">
        <w:rPr>
          <w:rFonts w:ascii="Times New Roman" w:hAnsi="Times New Roman" w:cs="Times New Roman"/>
          <w:sz w:val="12"/>
          <w:szCs w:val="12"/>
        </w:rPr>
        <w:t>Marlinda</w:t>
      </w:r>
      <w:proofErr w:type="spellEnd"/>
      <w:r w:rsidRPr="00AC6C08">
        <w:rPr>
          <w:rFonts w:ascii="Times New Roman" w:hAnsi="Times New Roman" w:cs="Times New Roman"/>
          <w:sz w:val="12"/>
          <w:szCs w:val="12"/>
        </w:rPr>
        <w:t xml:space="preserve"> White-</w:t>
      </w:r>
      <w:proofErr w:type="spellStart"/>
      <w:r w:rsidRPr="00AC6C08">
        <w:rPr>
          <w:rFonts w:ascii="Times New Roman" w:hAnsi="Times New Roman" w:cs="Times New Roman"/>
          <w:sz w:val="12"/>
          <w:szCs w:val="12"/>
        </w:rPr>
        <w:t>Kaulaity</w:t>
      </w:r>
      <w:proofErr w:type="spellEnd"/>
      <w:r w:rsidRPr="00AC6C08">
        <w:rPr>
          <w:rFonts w:ascii="Times New Roman" w:hAnsi="Times New Roman" w:cs="Times New Roman"/>
          <w:sz w:val="12"/>
          <w:szCs w:val="12"/>
        </w:rPr>
        <w:t xml:space="preserve"> [member of the Diné (Navajo) Nation, and is a doctoral candidate in English Education working on a </w:t>
      </w:r>
      <w:proofErr w:type="spellStart"/>
      <w:r w:rsidRPr="00AC6C08">
        <w:rPr>
          <w:rFonts w:ascii="Times New Roman" w:hAnsi="Times New Roman" w:cs="Times New Roman"/>
          <w:sz w:val="12"/>
          <w:szCs w:val="12"/>
        </w:rPr>
        <w:t>disertation</w:t>
      </w:r>
      <w:proofErr w:type="spellEnd"/>
      <w:r w:rsidRPr="00AC6C08">
        <w:rPr>
          <w:rFonts w:ascii="Times New Roman" w:hAnsi="Times New Roman" w:cs="Times New Roman"/>
          <w:sz w:val="12"/>
          <w:szCs w:val="12"/>
        </w:rPr>
        <w:t xml:space="preserve"> related to Native American student writing. She taught English for 24 years on the Navajo Indian Reservation prior to returning to Arizona State University], THE ALAN REVIEW Fall 2006</w:t>
      </w:r>
    </w:p>
    <w:p w14:paraId="476B0240" w14:textId="77777777" w:rsidR="009B0B7F" w:rsidRPr="00AC6C08" w:rsidRDefault="009B0B7F" w:rsidP="009B0B7F">
      <w:pPr>
        <w:rPr>
          <w:rFonts w:ascii="Times New Roman" w:hAnsi="Times New Roman" w:cs="Times New Roman"/>
          <w:sz w:val="12"/>
          <w:szCs w:val="12"/>
        </w:rPr>
      </w:pPr>
    </w:p>
    <w:p w14:paraId="6F42367A" w14:textId="77777777" w:rsidR="009B0B7F" w:rsidRPr="00AC6C08" w:rsidRDefault="009B0B7F" w:rsidP="009B0B7F">
      <w:pPr>
        <w:rPr>
          <w:rFonts w:ascii="Times New Roman" w:hAnsi="Times New Roman" w:cs="Times New Roman"/>
          <w:sz w:val="12"/>
        </w:rPr>
      </w:pPr>
      <w:r w:rsidRPr="00AC6C08">
        <w:rPr>
          <w:rFonts w:ascii="Times New Roman" w:hAnsi="Times New Roman" w:cs="Times New Roman"/>
          <w:sz w:val="12"/>
        </w:rPr>
        <w:t xml:space="preserve">After reading this article, Native American writers, Simon Ortiz, Laura </w:t>
      </w:r>
      <w:proofErr w:type="spellStart"/>
      <w:r w:rsidRPr="00AC6C08">
        <w:rPr>
          <w:rFonts w:ascii="Times New Roman" w:hAnsi="Times New Roman" w:cs="Times New Roman"/>
          <w:sz w:val="12"/>
        </w:rPr>
        <w:t>Tohe</w:t>
      </w:r>
      <w:proofErr w:type="spellEnd"/>
      <w:r w:rsidRPr="00AC6C08">
        <w:rPr>
          <w:rFonts w:ascii="Times New Roman" w:hAnsi="Times New Roman" w:cs="Times New Roman"/>
          <w:sz w:val="12"/>
        </w:rPr>
        <w:t xml:space="preserve"> and Cynthia </w:t>
      </w:r>
      <w:proofErr w:type="spellStart"/>
      <w:r w:rsidRPr="00AC6C08">
        <w:rPr>
          <w:rFonts w:ascii="Times New Roman" w:hAnsi="Times New Roman" w:cs="Times New Roman"/>
          <w:sz w:val="12"/>
        </w:rPr>
        <w:t>Leitich</w:t>
      </w:r>
      <w:proofErr w:type="spellEnd"/>
      <w:r w:rsidRPr="00AC6C08">
        <w:rPr>
          <w:rFonts w:ascii="Times New Roman" w:hAnsi="Times New Roman" w:cs="Times New Roman"/>
          <w:sz w:val="12"/>
        </w:rPr>
        <w:t xml:space="preserve"> Smith, shared their thoughts on the importance of </w:t>
      </w:r>
      <w:r w:rsidRPr="003341C1">
        <w:rPr>
          <w:rFonts w:ascii="Times New Roman" w:hAnsi="Times New Roman" w:cs="Times New Roman"/>
          <w:b/>
          <w:sz w:val="24"/>
          <w:u w:val="single"/>
        </w:rPr>
        <w:t>Native American voices in the lives of all young people and in the high school curriculum.</w:t>
      </w:r>
      <w:r w:rsidRPr="00AC6C08">
        <w:rPr>
          <w:rFonts w:ascii="Times New Roman" w:hAnsi="Times New Roman" w:cs="Times New Roman"/>
          <w:sz w:val="12"/>
        </w:rPr>
        <w:t xml:space="preserve"> Simon Ortiz: “It is vastly important and necessary that Native (or Indigenous) American literature be a basic part of high school education for three reasons</w:t>
      </w:r>
      <w:r w:rsidRPr="003341C1">
        <w:rPr>
          <w:rFonts w:ascii="Times New Roman" w:hAnsi="Times New Roman" w:cs="Times New Roman"/>
          <w:b/>
          <w:sz w:val="24"/>
        </w:rPr>
        <w:t xml:space="preserve">: </w:t>
      </w:r>
      <w:r w:rsidRPr="003341C1">
        <w:rPr>
          <w:rFonts w:ascii="Times New Roman" w:hAnsi="Times New Roman" w:cs="Times New Roman"/>
          <w:b/>
          <w:sz w:val="24"/>
          <w:u w:val="single"/>
        </w:rPr>
        <w:t xml:space="preserve">1. </w:t>
      </w:r>
      <w:r w:rsidRPr="003341C1">
        <w:rPr>
          <w:rFonts w:ascii="Times New Roman" w:hAnsi="Times New Roman" w:cs="Times New Roman"/>
          <w:b/>
          <w:sz w:val="24"/>
          <w:highlight w:val="cyan"/>
          <w:u w:val="single"/>
        </w:rPr>
        <w:t xml:space="preserve">Indigenous cultural knowledge is an essential part of the cultural community </w:t>
      </w:r>
      <w:r w:rsidRPr="003341C1">
        <w:rPr>
          <w:rFonts w:ascii="Times New Roman" w:hAnsi="Times New Roman" w:cs="Times New Roman"/>
          <w:b/>
          <w:sz w:val="24"/>
          <w:u w:val="single"/>
        </w:rPr>
        <w:t xml:space="preserve">of the present American world. 2. Land, culture, and </w:t>
      </w:r>
      <w:proofErr w:type="gramStart"/>
      <w:r w:rsidRPr="003341C1">
        <w:rPr>
          <w:rFonts w:ascii="Times New Roman" w:hAnsi="Times New Roman" w:cs="Times New Roman"/>
          <w:b/>
          <w:sz w:val="24"/>
          <w:u w:val="single"/>
        </w:rPr>
        <w:t>community are</w:t>
      </w:r>
      <w:proofErr w:type="gramEnd"/>
      <w:r w:rsidRPr="003341C1">
        <w:rPr>
          <w:rFonts w:ascii="Times New Roman" w:hAnsi="Times New Roman" w:cs="Times New Roman"/>
          <w:b/>
          <w:sz w:val="24"/>
          <w:u w:val="single"/>
        </w:rPr>
        <w:t xml:space="preserve"> intrinsically the binding elements of overall cultural connection to the natural landscape of the environment and the world as a whole. 3</w:t>
      </w:r>
      <w:r w:rsidRPr="003341C1">
        <w:rPr>
          <w:rFonts w:ascii="Times New Roman" w:hAnsi="Times New Roman" w:cs="Times New Roman"/>
          <w:b/>
          <w:sz w:val="24"/>
          <w:highlight w:val="cyan"/>
          <w:u w:val="single"/>
        </w:rPr>
        <w:t>. The power of the Indigenous voice comes from the cultural connection to the world.</w:t>
      </w:r>
      <w:r w:rsidRPr="003341C1">
        <w:rPr>
          <w:rFonts w:ascii="Times New Roman" w:hAnsi="Times New Roman" w:cs="Times New Roman"/>
          <w:sz w:val="12"/>
          <w:highlight w:val="cyan"/>
        </w:rPr>
        <w:t xml:space="preserve"> </w:t>
      </w:r>
      <w:r w:rsidRPr="00AC6C08">
        <w:rPr>
          <w:rFonts w:ascii="Times New Roman" w:hAnsi="Times New Roman" w:cs="Times New Roman"/>
          <w:sz w:val="12"/>
        </w:rPr>
        <w:t xml:space="preserve">Native American literature is an expression of that connection.” Cynthia </w:t>
      </w:r>
      <w:proofErr w:type="spellStart"/>
      <w:r w:rsidRPr="00AC6C08">
        <w:rPr>
          <w:rFonts w:ascii="Times New Roman" w:hAnsi="Times New Roman" w:cs="Times New Roman"/>
          <w:sz w:val="12"/>
        </w:rPr>
        <w:t>Leitich</w:t>
      </w:r>
      <w:proofErr w:type="spellEnd"/>
      <w:r w:rsidRPr="00AC6C08">
        <w:rPr>
          <w:rFonts w:ascii="Times New Roman" w:hAnsi="Times New Roman" w:cs="Times New Roman"/>
          <w:sz w:val="12"/>
        </w:rPr>
        <w:t xml:space="preserve"> Smith: Many of today’s Native writers are among the very best. </w:t>
      </w:r>
      <w:proofErr w:type="spellStart"/>
      <w:r w:rsidRPr="00AC6C08">
        <w:rPr>
          <w:rFonts w:ascii="Times New Roman" w:hAnsi="Times New Roman" w:cs="Times New Roman"/>
          <w:sz w:val="12"/>
        </w:rPr>
        <w:t>Bernelda</w:t>
      </w:r>
      <w:proofErr w:type="spellEnd"/>
      <w:r w:rsidRPr="00AC6C08">
        <w:rPr>
          <w:rFonts w:ascii="Times New Roman" w:hAnsi="Times New Roman" w:cs="Times New Roman"/>
          <w:sz w:val="12"/>
        </w:rPr>
        <w:t xml:space="preserve"> Wheeler’s (Cree/</w:t>
      </w:r>
      <w:proofErr w:type="spellStart"/>
      <w:r w:rsidRPr="00AC6C08">
        <w:rPr>
          <w:rFonts w:ascii="Times New Roman" w:hAnsi="Times New Roman" w:cs="Times New Roman"/>
          <w:sz w:val="12"/>
        </w:rPr>
        <w:t>Ojibwe</w:t>
      </w:r>
      <w:proofErr w:type="spellEnd"/>
      <w:r w:rsidRPr="00AC6C08">
        <w:rPr>
          <w:rFonts w:ascii="Times New Roman" w:hAnsi="Times New Roman" w:cs="Times New Roman"/>
          <w:sz w:val="12"/>
        </w:rPr>
        <w:t>/</w:t>
      </w:r>
      <w:proofErr w:type="spellStart"/>
      <w:r w:rsidRPr="00AC6C08">
        <w:rPr>
          <w:rFonts w:ascii="Times New Roman" w:hAnsi="Times New Roman" w:cs="Times New Roman"/>
          <w:sz w:val="12"/>
        </w:rPr>
        <w:t>Métis</w:t>
      </w:r>
      <w:proofErr w:type="spellEnd"/>
      <w:r w:rsidRPr="00AC6C08">
        <w:rPr>
          <w:rFonts w:ascii="Times New Roman" w:hAnsi="Times New Roman" w:cs="Times New Roman"/>
          <w:sz w:val="12"/>
        </w:rPr>
        <w:t xml:space="preserve">) gentle humor makes a point in “Where Did You Get Your Moccasins?” The </w:t>
      </w:r>
      <w:proofErr w:type="spellStart"/>
      <w:r w:rsidRPr="00AC6C08">
        <w:rPr>
          <w:rFonts w:ascii="Times New Roman" w:hAnsi="Times New Roman" w:cs="Times New Roman"/>
          <w:sz w:val="12"/>
        </w:rPr>
        <w:t>Birchbark</w:t>
      </w:r>
      <w:proofErr w:type="spellEnd"/>
      <w:r w:rsidRPr="00AC6C08">
        <w:rPr>
          <w:rFonts w:ascii="Times New Roman" w:hAnsi="Times New Roman" w:cs="Times New Roman"/>
          <w:sz w:val="12"/>
        </w:rPr>
        <w:t xml:space="preserve"> books by Louise </w:t>
      </w:r>
      <w:proofErr w:type="spellStart"/>
      <w:r w:rsidRPr="00AC6C08">
        <w:rPr>
          <w:rFonts w:ascii="Times New Roman" w:hAnsi="Times New Roman" w:cs="Times New Roman"/>
          <w:sz w:val="12"/>
        </w:rPr>
        <w:t>Erdrich</w:t>
      </w:r>
      <w:proofErr w:type="spellEnd"/>
      <w:r w:rsidRPr="00AC6C08">
        <w:rPr>
          <w:rFonts w:ascii="Times New Roman" w:hAnsi="Times New Roman" w:cs="Times New Roman"/>
          <w:sz w:val="12"/>
        </w:rPr>
        <w:t xml:space="preserve"> (Turtle Mountain Band Chippewa) show a different perspective than could be viewed from a certain little house and inspire a generation to cheer for </w:t>
      </w:r>
      <w:proofErr w:type="spellStart"/>
      <w:r w:rsidRPr="00AC6C08">
        <w:rPr>
          <w:rFonts w:ascii="Times New Roman" w:hAnsi="Times New Roman" w:cs="Times New Roman"/>
          <w:sz w:val="12"/>
        </w:rPr>
        <w:t>Omakayas</w:t>
      </w:r>
      <w:proofErr w:type="spellEnd"/>
      <w:r w:rsidRPr="00AC6C08">
        <w:rPr>
          <w:rFonts w:ascii="Times New Roman" w:hAnsi="Times New Roman" w:cs="Times New Roman"/>
          <w:sz w:val="12"/>
        </w:rPr>
        <w:t xml:space="preserve">, a strong Native girl. Few novelists rank with Sherman </w:t>
      </w:r>
      <w:proofErr w:type="spellStart"/>
      <w:r w:rsidRPr="00AC6C08">
        <w:rPr>
          <w:rFonts w:ascii="Times New Roman" w:hAnsi="Times New Roman" w:cs="Times New Roman"/>
          <w:sz w:val="12"/>
        </w:rPr>
        <w:t>Alexie</w:t>
      </w:r>
      <w:proofErr w:type="spellEnd"/>
      <w:r w:rsidRPr="00AC6C08">
        <w:rPr>
          <w:rFonts w:ascii="Times New Roman" w:hAnsi="Times New Roman" w:cs="Times New Roman"/>
          <w:sz w:val="12"/>
        </w:rPr>
        <w:t xml:space="preserve"> (Spokane- Coeur d’Alene) or poets with Joy </w:t>
      </w:r>
      <w:proofErr w:type="spellStart"/>
      <w:r w:rsidRPr="00AC6C08">
        <w:rPr>
          <w:rFonts w:ascii="Times New Roman" w:hAnsi="Times New Roman" w:cs="Times New Roman"/>
          <w:sz w:val="12"/>
        </w:rPr>
        <w:t>Harjo</w:t>
      </w:r>
      <w:proofErr w:type="spellEnd"/>
      <w:r w:rsidRPr="00AC6C08">
        <w:rPr>
          <w:rFonts w:ascii="Times New Roman" w:hAnsi="Times New Roman" w:cs="Times New Roman"/>
          <w:sz w:val="12"/>
        </w:rPr>
        <w:t xml:space="preserve"> (Muskogee). They say, the greater the adversity, the greater the hero. </w:t>
      </w:r>
      <w:proofErr w:type="gramStart"/>
      <w:r w:rsidRPr="00AC6C08">
        <w:rPr>
          <w:rFonts w:ascii="Times New Roman" w:hAnsi="Times New Roman" w:cs="Times New Roman"/>
          <w:sz w:val="12"/>
        </w:rPr>
        <w:t>Read Native literature for its quality and because, boy, do we have some heroes for you.</w:t>
      </w:r>
      <w:proofErr w:type="gramEnd"/>
      <w:r w:rsidRPr="00AC6C08">
        <w:rPr>
          <w:rFonts w:ascii="Times New Roman" w:hAnsi="Times New Roman" w:cs="Times New Roman"/>
          <w:sz w:val="12"/>
        </w:rPr>
        <w:t xml:space="preserve"> Laura </w:t>
      </w:r>
      <w:proofErr w:type="spellStart"/>
      <w:r w:rsidRPr="00AC6C08">
        <w:rPr>
          <w:rFonts w:ascii="Times New Roman" w:hAnsi="Times New Roman" w:cs="Times New Roman"/>
          <w:sz w:val="12"/>
        </w:rPr>
        <w:t>Tohe</w:t>
      </w:r>
      <w:proofErr w:type="spellEnd"/>
      <w:r w:rsidRPr="00AC6C08">
        <w:rPr>
          <w:rFonts w:ascii="Times New Roman" w:hAnsi="Times New Roman" w:cs="Times New Roman"/>
          <w:sz w:val="12"/>
        </w:rPr>
        <w:t xml:space="preserve">: </w:t>
      </w:r>
      <w:r w:rsidRPr="003341C1">
        <w:rPr>
          <w:rFonts w:ascii="Times New Roman" w:hAnsi="Times New Roman" w:cs="Times New Roman"/>
          <w:b/>
          <w:sz w:val="24"/>
          <w:highlight w:val="cyan"/>
          <w:u w:val="single"/>
        </w:rPr>
        <w:t>At the heart of Indigenous belief come expression of songs, prayers, and stories that bring us to learn where we came from, who we are, and our paths toward greater knowing</w:t>
      </w:r>
      <w:r w:rsidRPr="003341C1">
        <w:rPr>
          <w:rFonts w:ascii="Times New Roman" w:hAnsi="Times New Roman" w:cs="Times New Roman"/>
          <w:b/>
          <w:sz w:val="24"/>
          <w:u w:val="single"/>
        </w:rPr>
        <w:t>.</w:t>
      </w:r>
      <w:r w:rsidRPr="00AC6C08">
        <w:rPr>
          <w:rFonts w:ascii="Times New Roman" w:hAnsi="Times New Roman" w:cs="Times New Roman"/>
          <w:u w:val="single"/>
        </w:rPr>
        <w:t xml:space="preserve"> </w:t>
      </w:r>
      <w:r w:rsidRPr="00AC6C08">
        <w:rPr>
          <w:rFonts w:ascii="Times New Roman" w:hAnsi="Times New Roman" w:cs="Times New Roman"/>
          <w:sz w:val="12"/>
        </w:rPr>
        <w:t>The voices of long ago and the voices of today’s Native writers are crucial and an essential part of a curriculum that strives to understand and appreciate the rich literary and cultural heritage of America’s first nations. To see one’s self in a writer’s words is powerful and freeing. To see Native American writer’s books alongside other classic works is affirming and beneficial to all students.</w:t>
      </w:r>
    </w:p>
    <w:p w14:paraId="5A30CF5E" w14:textId="77777777" w:rsidR="009B0B7F" w:rsidRPr="00AC6C08" w:rsidRDefault="009B0B7F" w:rsidP="009B0B7F">
      <w:pPr>
        <w:rPr>
          <w:rFonts w:ascii="Times New Roman" w:hAnsi="Times New Roman" w:cs="Times New Roman"/>
          <w:sz w:val="12"/>
        </w:rPr>
      </w:pPr>
    </w:p>
    <w:p w14:paraId="1D903C77" w14:textId="77777777" w:rsidR="009B0B7F" w:rsidRPr="00AC6C08" w:rsidRDefault="009B0B7F" w:rsidP="009B0B7F">
      <w:pPr>
        <w:rPr>
          <w:rFonts w:ascii="Times New Roman" w:hAnsi="Times New Roman" w:cs="Times New Roman"/>
        </w:rPr>
      </w:pPr>
    </w:p>
    <w:p w14:paraId="416C699D" w14:textId="77777777" w:rsidR="001F7AE8" w:rsidRPr="00AC6C08" w:rsidRDefault="001F7AE8" w:rsidP="001F7AE8">
      <w:pPr>
        <w:pStyle w:val="ListParagraph"/>
        <w:numPr>
          <w:ilvl w:val="0"/>
          <w:numId w:val="10"/>
        </w:numPr>
        <w:rPr>
          <w:rFonts w:ascii="Times New Roman" w:hAnsi="Times New Roman" w:cs="Times New Roman"/>
        </w:rPr>
      </w:pPr>
      <w:proofErr w:type="gramStart"/>
      <w:r w:rsidRPr="00AC6C08">
        <w:rPr>
          <w:rFonts w:ascii="Times New Roman" w:hAnsi="Times New Roman" w:cs="Times New Roman"/>
        </w:rPr>
        <w:t>is</w:t>
      </w:r>
      <w:proofErr w:type="gramEnd"/>
      <w:r w:rsidRPr="00AC6C08">
        <w:rPr>
          <w:rFonts w:ascii="Times New Roman" w:hAnsi="Times New Roman" w:cs="Times New Roman"/>
        </w:rPr>
        <w:t xml:space="preserve"> Owning Up to Our Mistakes</w:t>
      </w:r>
    </w:p>
    <w:p w14:paraId="771C7157" w14:textId="77777777" w:rsidR="009B0B7F" w:rsidRPr="00AC6C08" w:rsidRDefault="001F7AE8" w:rsidP="001F7AE8">
      <w:pPr>
        <w:rPr>
          <w:rFonts w:ascii="Times New Roman" w:hAnsi="Times New Roman" w:cs="Times New Roman"/>
        </w:rPr>
      </w:pPr>
      <w:r w:rsidRPr="00AC6C08">
        <w:rPr>
          <w:rFonts w:ascii="Times New Roman" w:hAnsi="Times New Roman" w:cs="Times New Roman"/>
        </w:rPr>
        <w:t>We have a responsibility to become active parts of the solution to the cultural genocide; we have contributed to the problem.</w:t>
      </w:r>
    </w:p>
    <w:p w14:paraId="1935177C" w14:textId="77777777" w:rsidR="009B0B7F" w:rsidRPr="00AC6C08" w:rsidRDefault="009B0B7F" w:rsidP="009B0B7F">
      <w:pPr>
        <w:jc w:val="both"/>
        <w:rPr>
          <w:rFonts w:ascii="Times New Roman" w:hAnsi="Times New Roman" w:cs="Times New Roman"/>
          <w:b/>
          <w:bCs/>
          <w:u w:val="single"/>
        </w:rPr>
      </w:pPr>
      <w:r w:rsidRPr="00AC6C08">
        <w:rPr>
          <w:rStyle w:val="StyleStyleBold12pt"/>
          <w:rFonts w:ascii="Times New Roman" w:hAnsi="Times New Roman" w:cs="Times New Roman"/>
          <w:u w:val="single"/>
        </w:rPr>
        <w:t>Churchill ‘3</w:t>
      </w:r>
      <w:r w:rsidRPr="00AC6C08">
        <w:rPr>
          <w:rStyle w:val="StyleStyleBold12pt"/>
          <w:rFonts w:ascii="Times New Roman" w:hAnsi="Times New Roman" w:cs="Times New Roman"/>
          <w:sz w:val="16"/>
        </w:rPr>
        <w:t xml:space="preserve"> </w:t>
      </w:r>
      <w:r w:rsidRPr="00AC6C08">
        <w:rPr>
          <w:rFonts w:ascii="Times New Roman" w:hAnsi="Times New Roman" w:cs="Times New Roman"/>
          <w:smallCaps/>
          <w:sz w:val="16"/>
          <w:szCs w:val="20"/>
        </w:rPr>
        <w:t xml:space="preserve">(Ward, Professor of American Indian Studies at University Colorado </w:t>
      </w:r>
      <w:r w:rsidRPr="00AC6C08">
        <w:rPr>
          <w:rFonts w:ascii="Times New Roman" w:hAnsi="Times New Roman" w:cs="Times New Roman"/>
          <w:sz w:val="16"/>
          <w:szCs w:val="20"/>
        </w:rPr>
        <w:t xml:space="preserve">- </w:t>
      </w:r>
      <w:r w:rsidRPr="00AC6C08">
        <w:rPr>
          <w:rFonts w:ascii="Times New Roman" w:hAnsi="Times New Roman" w:cs="Times New Roman"/>
          <w:smallCaps/>
          <w:sz w:val="16"/>
          <w:szCs w:val="20"/>
        </w:rPr>
        <w:t xml:space="preserve">Boulder. </w:t>
      </w:r>
      <w:r w:rsidRPr="00AC6C08">
        <w:rPr>
          <w:rFonts w:ascii="Times New Roman" w:hAnsi="Times New Roman" w:cs="Times New Roman"/>
          <w:sz w:val="16"/>
          <w:szCs w:val="20"/>
        </w:rPr>
        <w:t xml:space="preserve">2003, </w:t>
      </w:r>
      <w:r w:rsidRPr="00AC6C08">
        <w:rPr>
          <w:rFonts w:ascii="Times New Roman" w:hAnsi="Times New Roman" w:cs="Times New Roman"/>
          <w:smallCaps/>
          <w:sz w:val="16"/>
          <w:szCs w:val="20"/>
        </w:rPr>
        <w:t xml:space="preserve">(On the Justice of Roosting Chic kens </w:t>
      </w:r>
      <w:r w:rsidRPr="00AC6C08">
        <w:rPr>
          <w:rFonts w:ascii="Times New Roman" w:hAnsi="Times New Roman" w:cs="Times New Roman"/>
          <w:sz w:val="16"/>
          <w:szCs w:val="20"/>
        </w:rPr>
        <w:t xml:space="preserve">- </w:t>
      </w:r>
      <w:r w:rsidRPr="00AC6C08">
        <w:rPr>
          <w:rFonts w:ascii="Times New Roman" w:hAnsi="Times New Roman" w:cs="Times New Roman"/>
          <w:smallCaps/>
          <w:sz w:val="16"/>
          <w:szCs w:val="20"/>
        </w:rPr>
        <w:t xml:space="preserve">Reflections on the Consequences of </w:t>
      </w:r>
      <w:r w:rsidRPr="00AC6C08">
        <w:rPr>
          <w:rFonts w:ascii="Times New Roman" w:hAnsi="Times New Roman" w:cs="Times New Roman"/>
          <w:sz w:val="16"/>
          <w:szCs w:val="20"/>
        </w:rPr>
        <w:t xml:space="preserve">U.S. </w:t>
      </w:r>
      <w:r w:rsidRPr="00AC6C08">
        <w:rPr>
          <w:rFonts w:ascii="Times New Roman" w:hAnsi="Times New Roman" w:cs="Times New Roman"/>
          <w:smallCaps/>
          <w:sz w:val="16"/>
          <w:szCs w:val="20"/>
        </w:rPr>
        <w:t xml:space="preserve">Imperial </w:t>
      </w:r>
      <w:proofErr w:type="gramStart"/>
      <w:r w:rsidRPr="00AC6C08">
        <w:rPr>
          <w:rFonts w:ascii="Times New Roman" w:hAnsi="Times New Roman" w:cs="Times New Roman"/>
          <w:smallCaps/>
          <w:sz w:val="16"/>
          <w:szCs w:val="20"/>
        </w:rPr>
        <w:t>Arrogance .and</w:t>
      </w:r>
      <w:proofErr w:type="gramEnd"/>
      <w:r w:rsidRPr="00AC6C08">
        <w:rPr>
          <w:rFonts w:ascii="Times New Roman" w:hAnsi="Times New Roman" w:cs="Times New Roman"/>
          <w:smallCaps/>
          <w:sz w:val="16"/>
          <w:szCs w:val="20"/>
        </w:rPr>
        <w:t xml:space="preserve"> Criminality, pp. </w:t>
      </w:r>
      <w:r w:rsidRPr="00AC6C08">
        <w:rPr>
          <w:rFonts w:ascii="Times New Roman" w:hAnsi="Times New Roman" w:cs="Times New Roman"/>
          <w:sz w:val="16"/>
          <w:szCs w:val="20"/>
        </w:rPr>
        <w:t xml:space="preserve">79-83) </w:t>
      </w:r>
    </w:p>
    <w:p w14:paraId="24D2B3B6" w14:textId="77777777" w:rsidR="009B0B7F" w:rsidRPr="00AC6C08" w:rsidRDefault="009B0B7F" w:rsidP="009B0B7F">
      <w:pPr>
        <w:autoSpaceDE w:val="0"/>
        <w:autoSpaceDN w:val="0"/>
        <w:adjustRightInd w:val="0"/>
        <w:rPr>
          <w:rFonts w:ascii="Times New Roman" w:hAnsi="Times New Roman" w:cs="Times New Roman"/>
          <w:sz w:val="20"/>
          <w:szCs w:val="20"/>
        </w:rPr>
      </w:pPr>
    </w:p>
    <w:p w14:paraId="4245016B" w14:textId="77777777" w:rsidR="009B0B7F" w:rsidRPr="003341C1" w:rsidRDefault="009B0B7F" w:rsidP="009B0B7F">
      <w:pPr>
        <w:autoSpaceDE w:val="0"/>
        <w:autoSpaceDN w:val="0"/>
        <w:adjustRightInd w:val="0"/>
        <w:jc w:val="both"/>
        <w:rPr>
          <w:rFonts w:ascii="Times New Roman" w:hAnsi="Times New Roman" w:cs="Times New Roman"/>
          <w:b/>
          <w:sz w:val="24"/>
          <w:u w:val="single"/>
        </w:rPr>
      </w:pPr>
      <w:r w:rsidRPr="00AC6C08">
        <w:rPr>
          <w:rFonts w:ascii="Times New Roman" w:hAnsi="Times New Roman" w:cs="Times New Roman"/>
          <w:sz w:val="14"/>
          <w:szCs w:val="20"/>
        </w:rPr>
        <w:t xml:space="preserve">In light of the above, </w:t>
      </w:r>
      <w:r w:rsidRPr="003341C1">
        <w:rPr>
          <w:rFonts w:ascii="Times New Roman" w:hAnsi="Times New Roman" w:cs="Times New Roman"/>
          <w:b/>
          <w:sz w:val="24"/>
          <w:highlight w:val="cyan"/>
          <w:u w:val="single"/>
        </w:rPr>
        <w:t>Americans</w:t>
      </w:r>
      <w:r w:rsidRPr="003341C1">
        <w:rPr>
          <w:rFonts w:ascii="Times New Roman" w:hAnsi="Times New Roman" w:cs="Times New Roman"/>
          <w:b/>
          <w:sz w:val="24"/>
          <w:u w:val="single"/>
        </w:rPr>
        <w:t xml:space="preserve"> are clearly faced with a choice. On the one hand, they can continue in their collective </w:t>
      </w:r>
      <w:proofErr w:type="gramStart"/>
      <w:r w:rsidRPr="003341C1">
        <w:rPr>
          <w:rFonts w:ascii="Times New Roman" w:hAnsi="Times New Roman" w:cs="Times New Roman"/>
          <w:b/>
          <w:sz w:val="24"/>
          <w:u w:val="single"/>
        </w:rPr>
        <w:t>pretense that</w:t>
      </w:r>
      <w:proofErr w:type="gramEnd"/>
      <w:r w:rsidRPr="003341C1">
        <w:rPr>
          <w:rFonts w:ascii="Times New Roman" w:hAnsi="Times New Roman" w:cs="Times New Roman"/>
          <w:b/>
          <w:sz w:val="24"/>
          <w:u w:val="single"/>
        </w:rPr>
        <w:t xml:space="preserve"> "the opposite of everything is true," prattling on about "innocent Americans" being "the most peaceful people on earth" while endorsing the continuous U.S. dispensation of death, destruction and domination in every quarter of the globe. On the other, they </w:t>
      </w:r>
      <w:r w:rsidRPr="003341C1">
        <w:rPr>
          <w:rFonts w:ascii="Times New Roman" w:hAnsi="Times New Roman" w:cs="Times New Roman"/>
          <w:b/>
          <w:sz w:val="24"/>
          <w:highlight w:val="cyan"/>
          <w:u w:val="single"/>
        </w:rPr>
        <w:t>must</w:t>
      </w:r>
      <w:r w:rsidRPr="003341C1">
        <w:rPr>
          <w:rFonts w:ascii="Times New Roman" w:hAnsi="Times New Roman" w:cs="Times New Roman"/>
          <w:b/>
          <w:sz w:val="24"/>
          <w:u w:val="single"/>
        </w:rPr>
        <w:t xml:space="preserve"> at last </w:t>
      </w:r>
      <w:r w:rsidRPr="003341C1">
        <w:rPr>
          <w:rFonts w:ascii="Times New Roman" w:hAnsi="Times New Roman" w:cs="Times New Roman"/>
          <w:b/>
          <w:sz w:val="24"/>
          <w:highlight w:val="cyan"/>
          <w:u w:val="single"/>
        </w:rPr>
        <w:t>commence the process of facing</w:t>
      </w:r>
      <w:r w:rsidRPr="003341C1">
        <w:rPr>
          <w:rFonts w:ascii="Times New Roman" w:hAnsi="Times New Roman" w:cs="Times New Roman"/>
          <w:b/>
          <w:sz w:val="24"/>
          <w:u w:val="single"/>
        </w:rPr>
        <w:t xml:space="preserve"> up both to the realities of </w:t>
      </w:r>
      <w:r w:rsidRPr="003341C1">
        <w:rPr>
          <w:rFonts w:ascii="Times New Roman" w:hAnsi="Times New Roman" w:cs="Times New Roman"/>
          <w:b/>
          <w:sz w:val="24"/>
          <w:highlight w:val="cyan"/>
          <w:u w:val="single"/>
        </w:rPr>
        <w:t>their national history</w:t>
      </w:r>
      <w:r w:rsidRPr="003341C1">
        <w:rPr>
          <w:rFonts w:ascii="Times New Roman" w:hAnsi="Times New Roman" w:cs="Times New Roman"/>
          <w:b/>
          <w:sz w:val="24"/>
          <w:u w:val="single"/>
        </w:rPr>
        <w:t xml:space="preserve"> and to the responsibilities that history has bequeathed.</w:t>
      </w:r>
      <w:r w:rsidRPr="00AC6C08">
        <w:rPr>
          <w:rFonts w:ascii="Times New Roman" w:hAnsi="Times New Roman" w:cs="Times New Roman"/>
          <w:sz w:val="14"/>
          <w:szCs w:val="20"/>
        </w:rPr>
        <w:t xml:space="preserve"> In effect, </w:t>
      </w:r>
      <w:r w:rsidRPr="003341C1">
        <w:rPr>
          <w:rFonts w:ascii="Times New Roman" w:hAnsi="Times New Roman" w:cs="Times New Roman"/>
          <w:b/>
          <w:sz w:val="24"/>
          <w:highlight w:val="cyan"/>
          <w:u w:val="single"/>
        </w:rPr>
        <w:t>Americans will either become</w:t>
      </w:r>
      <w:r w:rsidRPr="003341C1">
        <w:rPr>
          <w:rFonts w:ascii="Times New Roman" w:hAnsi="Times New Roman" w:cs="Times New Roman"/>
          <w:b/>
          <w:sz w:val="24"/>
          <w:u w:val="single"/>
        </w:rPr>
        <w:t xml:space="preserve"> </w:t>
      </w:r>
      <w:r w:rsidRPr="003341C1">
        <w:rPr>
          <w:rFonts w:ascii="Times New Roman" w:hAnsi="Times New Roman" w:cs="Times New Roman"/>
          <w:b/>
          <w:sz w:val="24"/>
          <w:highlight w:val="cyan"/>
          <w:u w:val="single"/>
        </w:rPr>
        <w:t>active parts of the solution</w:t>
      </w:r>
      <w:r w:rsidRPr="003341C1">
        <w:rPr>
          <w:rFonts w:ascii="Times New Roman" w:hAnsi="Times New Roman" w:cs="Times New Roman"/>
          <w:b/>
          <w:sz w:val="24"/>
          <w:u w:val="single"/>
        </w:rPr>
        <w:t xml:space="preserve"> to what they and their country have wrought, </w:t>
      </w:r>
      <w:r w:rsidRPr="003341C1">
        <w:rPr>
          <w:rFonts w:ascii="Times New Roman" w:hAnsi="Times New Roman" w:cs="Times New Roman"/>
          <w:b/>
          <w:sz w:val="24"/>
          <w:highlight w:val="cyan"/>
          <w:u w:val="single"/>
        </w:rPr>
        <w:t>or</w:t>
      </w:r>
      <w:r w:rsidRPr="003341C1">
        <w:rPr>
          <w:rFonts w:ascii="Times New Roman" w:hAnsi="Times New Roman" w:cs="Times New Roman"/>
          <w:b/>
          <w:sz w:val="24"/>
          <w:u w:val="single"/>
        </w:rPr>
        <w:t xml:space="preserve"> they will </w:t>
      </w:r>
      <w:r w:rsidRPr="003341C1">
        <w:rPr>
          <w:rFonts w:ascii="Times New Roman" w:hAnsi="Times New Roman" w:cs="Times New Roman"/>
          <w:b/>
          <w:sz w:val="24"/>
          <w:highlight w:val="cyan"/>
          <w:u w:val="single"/>
        </w:rPr>
        <w:t>remain</w:t>
      </w:r>
      <w:r w:rsidRPr="003341C1">
        <w:rPr>
          <w:rFonts w:ascii="Times New Roman" w:hAnsi="Times New Roman" w:cs="Times New Roman"/>
          <w:b/>
          <w:sz w:val="24"/>
          <w:u w:val="single"/>
        </w:rPr>
        <w:t xml:space="preserve"> equally active </w:t>
      </w:r>
      <w:r w:rsidRPr="003341C1">
        <w:rPr>
          <w:rFonts w:ascii="Times New Roman" w:hAnsi="Times New Roman" w:cs="Times New Roman"/>
          <w:b/>
          <w:sz w:val="24"/>
          <w:highlight w:val="cyan"/>
          <w:u w:val="single"/>
        </w:rPr>
        <w:t>parts of the problem</w:t>
      </w:r>
      <w:r w:rsidRPr="003341C1">
        <w:rPr>
          <w:rFonts w:ascii="Times New Roman" w:hAnsi="Times New Roman" w:cs="Times New Roman"/>
          <w:b/>
          <w:sz w:val="24"/>
          <w:u w:val="single"/>
        </w:rPr>
        <w:t>. There is no third option</w:t>
      </w:r>
      <w:r w:rsidRPr="00AC6C08">
        <w:rPr>
          <w:rFonts w:ascii="Times New Roman" w:hAnsi="Times New Roman" w:cs="Times New Roman"/>
          <w:sz w:val="20"/>
          <w:szCs w:val="20"/>
          <w:u w:val="single"/>
        </w:rPr>
        <w:t>,</w:t>
      </w:r>
      <w:r w:rsidRPr="00AC6C08">
        <w:rPr>
          <w:rFonts w:ascii="Times New Roman" w:hAnsi="Times New Roman" w:cs="Times New Roman"/>
          <w:sz w:val="14"/>
          <w:szCs w:val="20"/>
        </w:rPr>
        <w:t xml:space="preserve"> imagining the contrary, that certain "complexities" create "unique circumstances" in the U.S., circumstances that preclude doing what would be obviously </w:t>
      </w:r>
      <w:proofErr w:type="spellStart"/>
      <w:r w:rsidRPr="00AC6C08">
        <w:rPr>
          <w:rFonts w:ascii="Times New Roman" w:hAnsi="Times New Roman" w:cs="Times New Roman"/>
          <w:sz w:val="14"/>
          <w:szCs w:val="20"/>
        </w:rPr>
        <w:t>necessaiy</w:t>
      </w:r>
      <w:proofErr w:type="spellEnd"/>
      <w:r w:rsidRPr="00AC6C08">
        <w:rPr>
          <w:rFonts w:ascii="Times New Roman" w:hAnsi="Times New Roman" w:cs="Times New Roman"/>
          <w:sz w:val="14"/>
          <w:szCs w:val="20"/>
        </w:rPr>
        <w:t xml:space="preserve"> and appropriate in any other context ("out there" in the Third World, for instance), is simply to embrace an especially insidious variant of American </w:t>
      </w:r>
      <w:proofErr w:type="spellStart"/>
      <w:r w:rsidRPr="00AC6C08">
        <w:rPr>
          <w:rFonts w:ascii="Times New Roman" w:hAnsi="Times New Roman" w:cs="Times New Roman"/>
          <w:sz w:val="14"/>
          <w:szCs w:val="20"/>
        </w:rPr>
        <w:t>Exceptionalism</w:t>
      </w:r>
      <w:proofErr w:type="spellEnd"/>
      <w:r w:rsidRPr="00AC6C08">
        <w:rPr>
          <w:rFonts w:ascii="Times New Roman" w:hAnsi="Times New Roman" w:cs="Times New Roman"/>
          <w:sz w:val="14"/>
          <w:szCs w:val="20"/>
        </w:rPr>
        <w:t xml:space="preserve">, remaining part of the problem rather than acting as part of the solution while pretending that the opposite of that, too, is true. </w:t>
      </w:r>
      <w:r w:rsidRPr="003341C1">
        <w:rPr>
          <w:rFonts w:ascii="Times New Roman" w:hAnsi="Times New Roman" w:cs="Times New Roman"/>
          <w:b/>
          <w:sz w:val="24"/>
          <w:highlight w:val="cyan"/>
          <w:u w:val="single"/>
        </w:rPr>
        <w:t>There is no place for</w:t>
      </w:r>
      <w:r w:rsidRPr="003341C1">
        <w:rPr>
          <w:rFonts w:ascii="Times New Roman" w:hAnsi="Times New Roman" w:cs="Times New Roman"/>
          <w:b/>
          <w:sz w:val="24"/>
          <w:u w:val="single"/>
        </w:rPr>
        <w:t xml:space="preserve"> either spectators or </w:t>
      </w:r>
      <w:r w:rsidRPr="003341C1">
        <w:rPr>
          <w:rFonts w:ascii="Times New Roman" w:hAnsi="Times New Roman" w:cs="Times New Roman"/>
          <w:b/>
          <w:sz w:val="24"/>
          <w:highlight w:val="cyan"/>
          <w:u w:val="single"/>
        </w:rPr>
        <w:t>bystanders at a holocaust</w:t>
      </w:r>
      <w:r w:rsidRPr="003341C1">
        <w:rPr>
          <w:rFonts w:ascii="Times New Roman" w:hAnsi="Times New Roman" w:cs="Times New Roman"/>
          <w:b/>
          <w:sz w:val="24"/>
          <w:u w:val="single"/>
        </w:rPr>
        <w:t>.</w:t>
      </w:r>
      <w:r w:rsidRPr="00AC6C08">
        <w:rPr>
          <w:rFonts w:ascii="Times New Roman" w:hAnsi="Times New Roman" w:cs="Times New Roman"/>
          <w:sz w:val="20"/>
          <w:szCs w:val="20"/>
          <w:u w:val="single"/>
        </w:rPr>
        <w:t xml:space="preserve"> </w:t>
      </w:r>
      <w:r w:rsidRPr="00AC6C08">
        <w:rPr>
          <w:rFonts w:ascii="Times New Roman" w:hAnsi="Times New Roman" w:cs="Times New Roman"/>
          <w:sz w:val="14"/>
        </w:rPr>
        <w:t xml:space="preserve">Here, the mere "bearing of moral witness" is irrelevant or worse, as is the expression of "opposition" through modes deemed acceptable by the perpetrating entity." Only the undertaking of whatever course of action proves necessary to actually halt the genocidal process-action that can by definition be sanctioned by neither the perpetrators nor those complicit in the perpetration by virtue-of their acquiescence or the "principled" in effectuality of their opposition to it- is acceptable in any defensible moral schema (no, the Jews who in 1944 overpowered and killed a few of the SS men at Auschwitz had not in the process become "just as bad" as their </w:t>
      </w:r>
      <w:proofErr w:type="spellStart"/>
      <w:r w:rsidRPr="00AC6C08">
        <w:rPr>
          <w:rFonts w:ascii="Times New Roman" w:hAnsi="Times New Roman" w:cs="Times New Roman"/>
          <w:sz w:val="14"/>
        </w:rPr>
        <w:t>nazi</w:t>
      </w:r>
      <w:proofErr w:type="spellEnd"/>
      <w:r w:rsidRPr="00AC6C08">
        <w:rPr>
          <w:rFonts w:ascii="Times New Roman" w:hAnsi="Times New Roman" w:cs="Times New Roman"/>
          <w:sz w:val="14"/>
        </w:rPr>
        <w:t xml:space="preserve"> exterminators).32 The only relevant question is thus which among a range of possible courses of action is most likely to obtain the desired outcome, not whether undertaking it will allow those who do so to remain comfortable (much less pure, in some idealized sense). Admittedly, even this singular query can be- indeed, has been- used as a means by which to block action through endlessly digressive speculation. Fortunately, things are not really so nebulous or subjective as those whose oppositional politics amount more to a fashion statement than substance would have it. History does offer a lens, embodied in Germany's experience during the Third Reich, of what is required to nullify the </w:t>
      </w:r>
      <w:proofErr w:type="spellStart"/>
      <w:r w:rsidRPr="00AC6C08">
        <w:rPr>
          <w:rFonts w:ascii="Times New Roman" w:hAnsi="Times New Roman" w:cs="Times New Roman"/>
          <w:sz w:val="14"/>
        </w:rPr>
        <w:t>genocidally</w:t>
      </w:r>
      <w:proofErr w:type="spellEnd"/>
      <w:r w:rsidRPr="00AC6C08">
        <w:rPr>
          <w:rFonts w:ascii="Times New Roman" w:hAnsi="Times New Roman" w:cs="Times New Roman"/>
          <w:sz w:val="14"/>
        </w:rPr>
        <w:t xml:space="preserve"> militaristic posture of a major state. This did not, and could not, come about through a "reform." no matter how "fundamental." of the perpetrating entity. Rather, the desired result was obtained, as it had to be. </w:t>
      </w:r>
      <w:proofErr w:type="gramStart"/>
      <w:r w:rsidRPr="00AC6C08">
        <w:rPr>
          <w:rFonts w:ascii="Times New Roman" w:hAnsi="Times New Roman" w:cs="Times New Roman"/>
          <w:sz w:val="14"/>
        </w:rPr>
        <w:t>through</w:t>
      </w:r>
      <w:proofErr w:type="gramEnd"/>
      <w:r w:rsidRPr="00AC6C08">
        <w:rPr>
          <w:rFonts w:ascii="Times New Roman" w:hAnsi="Times New Roman" w:cs="Times New Roman"/>
          <w:sz w:val="14"/>
        </w:rPr>
        <w:t xml:space="preserve"> outright destruction of the state apparatus itself." True in the case of </w:t>
      </w:r>
      <w:proofErr w:type="spellStart"/>
      <w:r w:rsidRPr="00AC6C08">
        <w:rPr>
          <w:rFonts w:ascii="Times New Roman" w:hAnsi="Times New Roman" w:cs="Times New Roman"/>
          <w:sz w:val="14"/>
        </w:rPr>
        <w:t>nazi</w:t>
      </w:r>
      <w:proofErr w:type="spellEnd"/>
      <w:r w:rsidRPr="00AC6C08">
        <w:rPr>
          <w:rFonts w:ascii="Times New Roman" w:hAnsi="Times New Roman" w:cs="Times New Roman"/>
          <w:sz w:val="14"/>
        </w:rPr>
        <w:t xml:space="preserve"> Germany, it was necessary that this be accomplished by a saturation bombing campaign followed by a massive invasion and occupation of the country by other countries, a procedure that left not only </w:t>
      </w:r>
      <w:proofErr w:type="spellStart"/>
      <w:r w:rsidRPr="00AC6C08">
        <w:rPr>
          <w:rFonts w:ascii="Times New Roman" w:hAnsi="Times New Roman" w:cs="Times New Roman"/>
          <w:sz w:val="14"/>
        </w:rPr>
        <w:t>Gennany</w:t>
      </w:r>
      <w:proofErr w:type="spellEnd"/>
      <w:r w:rsidRPr="00AC6C08">
        <w:rPr>
          <w:rFonts w:ascii="Times New Roman" w:hAnsi="Times New Roman" w:cs="Times New Roman"/>
          <w:sz w:val="14"/>
        </w:rPr>
        <w:t xml:space="preserve"> </w:t>
      </w:r>
      <w:proofErr w:type="gramStart"/>
      <w:r w:rsidRPr="00AC6C08">
        <w:rPr>
          <w:rFonts w:ascii="Times New Roman" w:hAnsi="Times New Roman" w:cs="Times New Roman"/>
          <w:sz w:val="14"/>
        </w:rPr>
        <w:t>but</w:t>
      </w:r>
      <w:proofErr w:type="gramEnd"/>
      <w:r w:rsidRPr="00AC6C08">
        <w:rPr>
          <w:rFonts w:ascii="Times New Roman" w:hAnsi="Times New Roman" w:cs="Times New Roman"/>
          <w:sz w:val="14"/>
        </w:rPr>
        <w:t xml:space="preserve"> most of Europe devastated and some forty million people dead. As was noted even at the time, however, both the fact and the nature of the cataclysm resulted primarily from a default on the part of the German people themselves to shoulder the burden of abolishing the </w:t>
      </w:r>
      <w:proofErr w:type="spellStart"/>
      <w:r w:rsidRPr="00AC6C08">
        <w:rPr>
          <w:rFonts w:ascii="Times New Roman" w:hAnsi="Times New Roman" w:cs="Times New Roman"/>
          <w:sz w:val="14"/>
        </w:rPr>
        <w:t>nazi</w:t>
      </w:r>
      <w:proofErr w:type="spellEnd"/>
      <w:r w:rsidRPr="00AC6C08">
        <w:rPr>
          <w:rFonts w:ascii="Times New Roman" w:hAnsi="Times New Roman" w:cs="Times New Roman"/>
          <w:sz w:val="14"/>
        </w:rPr>
        <w:t xml:space="preserve"> regime. Such an undertaking would not have been painless for the Germans, of course. On the contrary, given the inherently brutal nature of </w:t>
      </w:r>
      <w:proofErr w:type="spellStart"/>
      <w:proofErr w:type="gramStart"/>
      <w:r w:rsidRPr="00AC6C08">
        <w:rPr>
          <w:rFonts w:ascii="Times New Roman" w:hAnsi="Times New Roman" w:cs="Times New Roman"/>
          <w:sz w:val="14"/>
        </w:rPr>
        <w:t>nazism</w:t>
      </w:r>
      <w:proofErr w:type="spellEnd"/>
      <w:proofErr w:type="gramEnd"/>
      <w:r w:rsidRPr="00AC6C08">
        <w:rPr>
          <w:rFonts w:ascii="Times New Roman" w:hAnsi="Times New Roman" w:cs="Times New Roman"/>
          <w:sz w:val="14"/>
        </w:rPr>
        <w:t xml:space="preserve">. </w:t>
      </w:r>
      <w:proofErr w:type="gramStart"/>
      <w:r w:rsidRPr="00AC6C08">
        <w:rPr>
          <w:rFonts w:ascii="Times New Roman" w:hAnsi="Times New Roman" w:cs="Times New Roman"/>
          <w:sz w:val="14"/>
        </w:rPr>
        <w:t>any</w:t>
      </w:r>
      <w:proofErr w:type="gramEnd"/>
      <w:r w:rsidRPr="00AC6C08">
        <w:rPr>
          <w:rFonts w:ascii="Times New Roman" w:hAnsi="Times New Roman" w:cs="Times New Roman"/>
          <w:sz w:val="14"/>
        </w:rPr>
        <w:t xml:space="preserve"> effective effort to repeal it would necessarily have been quite violent. But, and this is really the point, the level of violence involved, and the consequent degree of pain suffered by the Germans-not to mention </w:t>
      </w:r>
      <w:proofErr w:type="spellStart"/>
      <w:r w:rsidRPr="00AC6C08">
        <w:rPr>
          <w:rFonts w:ascii="Times New Roman" w:hAnsi="Times New Roman" w:cs="Times New Roman"/>
          <w:sz w:val="14"/>
        </w:rPr>
        <w:t>eveiybody</w:t>
      </w:r>
      <w:proofErr w:type="spellEnd"/>
      <w:r w:rsidRPr="00AC6C08">
        <w:rPr>
          <w:rFonts w:ascii="Times New Roman" w:hAnsi="Times New Roman" w:cs="Times New Roman"/>
          <w:sz w:val="14"/>
        </w:rPr>
        <w:t xml:space="preserve"> else-would have been far less had they simply done what was so obviously necessary in the first place." That the Germans did not rise to the occasion, saving themselves and others untold misery, was the result neither of apathy nor of cowardice. Rather, their collective failure to meet even the most rudimentary of their obligations to humanity accrued from the fact that they, afflicted with their own Teutonic version of America's triumphant </w:t>
      </w:r>
      <w:proofErr w:type="spellStart"/>
      <w:r w:rsidRPr="00AC6C08">
        <w:rPr>
          <w:rFonts w:ascii="Times New Roman" w:hAnsi="Times New Roman" w:cs="Times New Roman"/>
          <w:sz w:val="14"/>
        </w:rPr>
        <w:t>exceptionalism</w:t>
      </w:r>
      <w:proofErr w:type="spellEnd"/>
      <w:r w:rsidRPr="00AC6C08">
        <w:rPr>
          <w:rFonts w:ascii="Times New Roman" w:hAnsi="Times New Roman" w:cs="Times New Roman"/>
          <w:sz w:val="14"/>
        </w:rPr>
        <w:t xml:space="preserve">. </w:t>
      </w:r>
      <w:proofErr w:type="gramStart"/>
      <w:r w:rsidRPr="00AC6C08">
        <w:rPr>
          <w:rFonts w:ascii="Times New Roman" w:hAnsi="Times New Roman" w:cs="Times New Roman"/>
          <w:sz w:val="14"/>
        </w:rPr>
        <w:t>overwhelmingly</w:t>
      </w:r>
      <w:proofErr w:type="gramEnd"/>
      <w:r w:rsidRPr="00AC6C08">
        <w:rPr>
          <w:rFonts w:ascii="Times New Roman" w:hAnsi="Times New Roman" w:cs="Times New Roman"/>
          <w:sz w:val="14"/>
        </w:rPr>
        <w:t xml:space="preserve"> applauded </w:t>
      </w:r>
      <w:proofErr w:type="spellStart"/>
      <w:r w:rsidRPr="00AC6C08">
        <w:rPr>
          <w:rFonts w:ascii="Times New Roman" w:hAnsi="Times New Roman" w:cs="Times New Roman"/>
          <w:sz w:val="14"/>
        </w:rPr>
        <w:t>nazism's</w:t>
      </w:r>
      <w:proofErr w:type="spellEnd"/>
      <w:r w:rsidRPr="00AC6C08">
        <w:rPr>
          <w:rFonts w:ascii="Times New Roman" w:hAnsi="Times New Roman" w:cs="Times New Roman"/>
          <w:sz w:val="14"/>
        </w:rPr>
        <w:t xml:space="preserve"> imposition of a "new order" both at home and abroad, turning at best a blind eve to its "flaws" until Germany began to incur its first Significant defeats during the winter of 1941-42 (for most Germans, the "turning point in morale") did not really set in until the disaster at Stalingrad a year afterwards, and for many later still. "There after, they were reduced first to fighting with increasing desperation to stave off a collective punishment they knew full well the lethal arrogance of their own behavior had earned them, then by-and-large- in a striking parallel to Americans' perpetually sweeping assertions of "national innocence"- to denying that the punishment was warranted. Those today </w:t>
      </w:r>
      <w:proofErr w:type="gramStart"/>
      <w:r w:rsidRPr="00AC6C08">
        <w:rPr>
          <w:rFonts w:ascii="Times New Roman" w:hAnsi="Times New Roman" w:cs="Times New Roman"/>
          <w:sz w:val="14"/>
        </w:rPr>
        <w:t>who</w:t>
      </w:r>
      <w:proofErr w:type="gramEnd"/>
      <w:r w:rsidRPr="00AC6C08">
        <w:rPr>
          <w:rFonts w:ascii="Times New Roman" w:hAnsi="Times New Roman" w:cs="Times New Roman"/>
          <w:sz w:val="14"/>
        </w:rPr>
        <w:t xml:space="preserve"> are serious in seeking to come to grips with U.S. militarism would do well to heed the lessons provided by the experience of their German predecessors. Leashing the North American Reich will not be attained through petition campaigns, candle-lit vigils, marches, rallies, mass demonstrations or any other such state-sanctioned method of "swaying" policy formation/implementation. It will not be attained through electoral efforts to "throw the bums out" of office or in support of "the lesser of two evils" (the result of which is always and by definition an endorsement of evil), by litigation in judicial </w:t>
      </w:r>
      <w:proofErr w:type="spellStart"/>
      <w:r w:rsidRPr="00AC6C08">
        <w:rPr>
          <w:rFonts w:ascii="Times New Roman" w:hAnsi="Times New Roman" w:cs="Times New Roman"/>
          <w:sz w:val="14"/>
        </w:rPr>
        <w:t>fora</w:t>
      </w:r>
      <w:proofErr w:type="spellEnd"/>
      <w:r w:rsidRPr="00AC6C08">
        <w:rPr>
          <w:rFonts w:ascii="Times New Roman" w:hAnsi="Times New Roman" w:cs="Times New Roman"/>
          <w:sz w:val="14"/>
        </w:rPr>
        <w:t xml:space="preserve"> integral to the offending entity, or by lobbying for the enactment of new laws. Still less will it come through the writing of better books, poems and movie scripts, taking the right drugs, alterations in diet and hair styles, fetishizing the significance of gender parity, establishing alternative radio stations, ridding society of ashtrays or riding bicycles rather than driving cars. With all due respect to Pete Townsend, music is not "the revolution."39 If any or all of these "lines of action" combined were in the least threatening to the stability of the status quo, they'd simply be declared illegal on their face, or, as has often happened, militarily- repressed long before they reach the point of inflicting </w:t>
      </w:r>
      <w:proofErr w:type="spellStart"/>
      <w:r w:rsidRPr="00AC6C08">
        <w:rPr>
          <w:rFonts w:ascii="Times New Roman" w:hAnsi="Times New Roman" w:cs="Times New Roman"/>
          <w:sz w:val="14"/>
        </w:rPr>
        <w:t>discemable</w:t>
      </w:r>
      <w:proofErr w:type="spellEnd"/>
      <w:r w:rsidRPr="00AC6C08">
        <w:rPr>
          <w:rFonts w:ascii="Times New Roman" w:hAnsi="Times New Roman" w:cs="Times New Roman"/>
          <w:sz w:val="14"/>
        </w:rPr>
        <w:t xml:space="preserve"> damage." Each, or at least most, of these approaches yield a </w:t>
      </w:r>
      <w:proofErr w:type="spellStart"/>
      <w:r w:rsidRPr="00AC6C08">
        <w:rPr>
          <w:rFonts w:ascii="Times New Roman" w:hAnsi="Times New Roman" w:cs="Times New Roman"/>
          <w:sz w:val="14"/>
        </w:rPr>
        <w:t>discemable</w:t>
      </w:r>
      <w:proofErr w:type="spellEnd"/>
      <w:r w:rsidRPr="00AC6C08">
        <w:rPr>
          <w:rFonts w:ascii="Times New Roman" w:hAnsi="Times New Roman" w:cs="Times New Roman"/>
          <w:sz w:val="14"/>
        </w:rPr>
        <w:t xml:space="preserve"> utility, but only when their functional limits are properly understood: petition drives and electoral campaigns, litigation and mass protests are of value only to the extent that their organizers consciously employ them as vehicles upon which to demonstrate the impossibility of achieving meaningful change through such means." In the sense, and this sense only, involvement in state-sanctioned modes of political activity can be useful, not as "solutions" or ends in themselves, but as tactical expedients necessary to developing the "critical mass" necessary to eradicate the U.S.</w:t>
      </w:r>
      <w:r w:rsidRPr="00AC6C08">
        <w:rPr>
          <w:rFonts w:ascii="Times New Roman" w:hAnsi="Times New Roman" w:cs="Times New Roman"/>
          <w:sz w:val="14"/>
          <w:szCs w:val="20"/>
        </w:rPr>
        <w:t xml:space="preserve"> </w:t>
      </w:r>
      <w:r w:rsidRPr="003341C1">
        <w:rPr>
          <w:rFonts w:ascii="Times New Roman" w:hAnsi="Times New Roman" w:cs="Times New Roman"/>
          <w:b/>
          <w:sz w:val="24"/>
          <w:highlight w:val="cyan"/>
          <w:u w:val="single"/>
        </w:rPr>
        <w:t>The objective</w:t>
      </w:r>
      <w:r w:rsidRPr="003341C1">
        <w:rPr>
          <w:rFonts w:ascii="Times New Roman" w:hAnsi="Times New Roman" w:cs="Times New Roman"/>
          <w:b/>
          <w:sz w:val="24"/>
          <w:u w:val="single"/>
        </w:rPr>
        <w:t>, attainable if approached correctly</w:t>
      </w:r>
      <w:r w:rsidRPr="003341C1">
        <w:rPr>
          <w:rFonts w:ascii="Times New Roman" w:hAnsi="Times New Roman" w:cs="Times New Roman"/>
          <w:b/>
          <w:sz w:val="24"/>
          <w:highlight w:val="cyan"/>
          <w:u w:val="single"/>
        </w:rPr>
        <w:t xml:space="preserve"> </w:t>
      </w:r>
      <w:r w:rsidRPr="003341C1">
        <w:rPr>
          <w:rFonts w:ascii="Times New Roman" w:hAnsi="Times New Roman" w:cs="Times New Roman"/>
          <w:sz w:val="24"/>
          <w:highlight w:val="cyan"/>
          <w:u w:val="single"/>
        </w:rPr>
        <w:t>(</w:t>
      </w:r>
      <w:r w:rsidRPr="003341C1">
        <w:rPr>
          <w:rStyle w:val="StyleBoldUnderline"/>
          <w:rFonts w:ascii="Times New Roman" w:hAnsi="Times New Roman" w:cs="Times New Roman"/>
          <w:sz w:val="24"/>
          <w:highlight w:val="cyan"/>
        </w:rPr>
        <w:t>which means</w:t>
      </w:r>
      <w:r w:rsidRPr="003341C1">
        <w:rPr>
          <w:rStyle w:val="StyleBoldUnderline"/>
          <w:rFonts w:ascii="Times New Roman" w:hAnsi="Times New Roman" w:cs="Times New Roman"/>
          <w:sz w:val="24"/>
        </w:rPr>
        <w:t xml:space="preserve">, first and foremost, </w:t>
      </w:r>
      <w:r w:rsidRPr="003341C1">
        <w:rPr>
          <w:rStyle w:val="StyleBoldUnderline"/>
          <w:rFonts w:ascii="Times New Roman" w:hAnsi="Times New Roman" w:cs="Times New Roman"/>
          <w:sz w:val="24"/>
          <w:highlight w:val="cyan"/>
        </w:rPr>
        <w:t>framing issues clearly</w:t>
      </w:r>
      <w:r w:rsidRPr="003341C1">
        <w:rPr>
          <w:rFonts w:ascii="Times New Roman" w:hAnsi="Times New Roman" w:cs="Times New Roman"/>
          <w:sz w:val="24"/>
          <w:highlight w:val="cyan"/>
          <w:u w:val="single"/>
        </w:rPr>
        <w:t>)</w:t>
      </w:r>
      <w:r w:rsidRPr="003341C1">
        <w:rPr>
          <w:rFonts w:ascii="Times New Roman" w:hAnsi="Times New Roman" w:cs="Times New Roman"/>
          <w:b/>
          <w:sz w:val="24"/>
          <w:highlight w:val="cyan"/>
          <w:u w:val="single"/>
        </w:rPr>
        <w:t>, is</w:t>
      </w:r>
      <w:r w:rsidRPr="003341C1">
        <w:rPr>
          <w:rFonts w:ascii="Times New Roman" w:hAnsi="Times New Roman" w:cs="Times New Roman"/>
          <w:b/>
          <w:sz w:val="24"/>
          <w:u w:val="single"/>
        </w:rPr>
        <w:t xml:space="preserve"> to facilitate </w:t>
      </w:r>
      <w:r w:rsidRPr="003341C1">
        <w:rPr>
          <w:rFonts w:ascii="Times New Roman" w:hAnsi="Times New Roman" w:cs="Times New Roman"/>
          <w:b/>
          <w:sz w:val="24"/>
          <w:highlight w:val="cyan"/>
          <w:u w:val="single"/>
        </w:rPr>
        <w:t>a</w:t>
      </w:r>
      <w:r w:rsidRPr="003341C1">
        <w:rPr>
          <w:rFonts w:ascii="Times New Roman" w:hAnsi="Times New Roman" w:cs="Times New Roman"/>
          <w:b/>
          <w:sz w:val="24"/>
          <w:u w:val="single"/>
        </w:rPr>
        <w:t xml:space="preserve"> popular </w:t>
      </w:r>
      <w:r w:rsidRPr="003341C1">
        <w:rPr>
          <w:rFonts w:ascii="Times New Roman" w:hAnsi="Times New Roman" w:cs="Times New Roman"/>
          <w:b/>
          <w:sz w:val="24"/>
          <w:highlight w:val="cyan"/>
          <w:u w:val="single"/>
        </w:rPr>
        <w:t>reappraisal of the "American character."</w:t>
      </w:r>
      <w:r w:rsidRPr="003341C1">
        <w:rPr>
          <w:rFonts w:ascii="Times New Roman" w:hAnsi="Times New Roman" w:cs="Times New Roman"/>
          <w:b/>
          <w:sz w:val="24"/>
          <w:u w:val="single"/>
        </w:rPr>
        <w:t xml:space="preserve"> engendering thereby a generalized assessment </w:t>
      </w:r>
      <w:r w:rsidRPr="003341C1">
        <w:rPr>
          <w:rFonts w:ascii="Times New Roman" w:hAnsi="Times New Roman" w:cs="Times New Roman"/>
          <w:b/>
          <w:sz w:val="24"/>
          <w:highlight w:val="cyan"/>
          <w:u w:val="single"/>
        </w:rPr>
        <w:t>moving</w:t>
      </w:r>
      <w:r w:rsidRPr="003341C1">
        <w:rPr>
          <w:rFonts w:ascii="Times New Roman" w:hAnsi="Times New Roman" w:cs="Times New Roman"/>
          <w:b/>
          <w:sz w:val="24"/>
          <w:u w:val="single"/>
        </w:rPr>
        <w:t xml:space="preserve"> ever </w:t>
      </w:r>
      <w:r w:rsidRPr="003341C1">
        <w:rPr>
          <w:rFonts w:ascii="Times New Roman" w:hAnsi="Times New Roman" w:cs="Times New Roman"/>
          <w:b/>
          <w:sz w:val="24"/>
          <w:highlight w:val="cyan"/>
          <w:u w:val="single"/>
        </w:rPr>
        <w:t>closer to a genuine apprehension of reality</w:t>
      </w:r>
      <w:r w:rsidRPr="003341C1">
        <w:rPr>
          <w:rFonts w:ascii="Times New Roman" w:hAnsi="Times New Roman" w:cs="Times New Roman"/>
          <w:b/>
          <w:sz w:val="24"/>
          <w:u w:val="single"/>
        </w:rPr>
        <w:t>. Concomitantly, a revision in the self-concept held by individuals, most pronouncedly among those situated within communities of color and elsewhere along the lower third of the socioeconomic spectrum, stands to be set in motion. This, in turn, will all but inevitably precipitate a profound reconceptualization of what must be done if "things are to be set right" in the U.S</w:t>
      </w:r>
      <w:proofErr w:type="gramStart"/>
      <w:r w:rsidRPr="003341C1">
        <w:rPr>
          <w:rFonts w:ascii="Times New Roman" w:hAnsi="Times New Roman" w:cs="Times New Roman"/>
          <w:b/>
          <w:sz w:val="24"/>
          <w:u w:val="single"/>
        </w:rPr>
        <w:t>..</w:t>
      </w:r>
      <w:proofErr w:type="gramEnd"/>
      <w:r w:rsidRPr="003341C1">
        <w:rPr>
          <w:rFonts w:ascii="Times New Roman" w:hAnsi="Times New Roman" w:cs="Times New Roman"/>
          <w:b/>
          <w:sz w:val="24"/>
          <w:u w:val="single"/>
        </w:rPr>
        <w:t xml:space="preserve"> </w:t>
      </w:r>
      <w:proofErr w:type="gramStart"/>
      <w:r w:rsidRPr="003341C1">
        <w:rPr>
          <w:rFonts w:ascii="Times New Roman" w:hAnsi="Times New Roman" w:cs="Times New Roman"/>
          <w:b/>
          <w:sz w:val="24"/>
          <w:u w:val="single"/>
        </w:rPr>
        <w:t>as</w:t>
      </w:r>
      <w:proofErr w:type="gramEnd"/>
      <w:r w:rsidRPr="003341C1">
        <w:rPr>
          <w:rFonts w:ascii="Times New Roman" w:hAnsi="Times New Roman" w:cs="Times New Roman"/>
          <w:b/>
          <w:sz w:val="24"/>
          <w:u w:val="single"/>
        </w:rPr>
        <w:t xml:space="preserve"> well as the obligation of "average Americans" to do it. A dynamic duality is thus unleashed, signaled in the first instance by a mounting refusal to serve in the military and other enforcement mechanisms by which the present order is sustained." in the second by a growing willingness to confront and defeat these steadily-weakening institutions on their own terms, ultimately overpowering and discarding them.</w:t>
      </w:r>
    </w:p>
    <w:p w14:paraId="586B9781" w14:textId="77777777" w:rsidR="00C65331" w:rsidRPr="00AC6C08" w:rsidRDefault="00C65331" w:rsidP="009B0B7F">
      <w:pPr>
        <w:autoSpaceDE w:val="0"/>
        <w:autoSpaceDN w:val="0"/>
        <w:adjustRightInd w:val="0"/>
        <w:jc w:val="both"/>
        <w:rPr>
          <w:rFonts w:ascii="Times New Roman" w:hAnsi="Times New Roman" w:cs="Times New Roman"/>
          <w:sz w:val="20"/>
          <w:szCs w:val="20"/>
          <w:u w:val="single"/>
        </w:rPr>
      </w:pPr>
    </w:p>
    <w:p w14:paraId="3FB83A8A" w14:textId="4C75BDE5" w:rsidR="00C65331" w:rsidRPr="00AC6C08" w:rsidRDefault="00C65331" w:rsidP="00C65331">
      <w:pPr>
        <w:widowControl w:val="0"/>
        <w:autoSpaceDE w:val="0"/>
        <w:autoSpaceDN w:val="0"/>
        <w:adjustRightInd w:val="0"/>
        <w:rPr>
          <w:rStyle w:val="StyleBoldUnderline"/>
          <w:rFonts w:ascii="Times New Roman" w:hAnsi="Times New Roman" w:cs="Times New Roman"/>
          <w:b w:val="0"/>
          <w:sz w:val="24"/>
          <w:u w:val="none"/>
        </w:rPr>
      </w:pPr>
      <w:proofErr w:type="gramStart"/>
      <w:r w:rsidRPr="00AC6C08">
        <w:rPr>
          <w:rStyle w:val="StyleBoldUnderline"/>
          <w:rFonts w:ascii="Times New Roman" w:hAnsi="Times New Roman" w:cs="Times New Roman"/>
          <w:b w:val="0"/>
          <w:sz w:val="24"/>
          <w:u w:val="none"/>
        </w:rPr>
        <w:t>And, Role of the ballot.</w:t>
      </w:r>
      <w:proofErr w:type="gramEnd"/>
    </w:p>
    <w:p w14:paraId="19AA8E10" w14:textId="77777777" w:rsidR="00C65331" w:rsidRPr="00AC6C08" w:rsidRDefault="00C65331" w:rsidP="00C65331">
      <w:pPr>
        <w:widowControl w:val="0"/>
        <w:autoSpaceDE w:val="0"/>
        <w:autoSpaceDN w:val="0"/>
        <w:adjustRightInd w:val="0"/>
        <w:rPr>
          <w:rStyle w:val="StyleBoldUnderline"/>
          <w:rFonts w:ascii="Times New Roman" w:hAnsi="Times New Roman" w:cs="Times New Roman"/>
          <w:b w:val="0"/>
          <w:sz w:val="24"/>
          <w:u w:val="none"/>
        </w:rPr>
      </w:pPr>
      <w:r w:rsidRPr="00AC6C08">
        <w:rPr>
          <w:rStyle w:val="StyleBoldUnderline"/>
          <w:rFonts w:ascii="Times New Roman" w:hAnsi="Times New Roman" w:cs="Times New Roman"/>
          <w:b w:val="0"/>
          <w:sz w:val="24"/>
          <w:u w:val="none"/>
        </w:rPr>
        <w:t xml:space="preserve">As an educator, it is your responsibility to make sure marginalized voices aren’t excluded from the discussion.  </w:t>
      </w:r>
    </w:p>
    <w:p w14:paraId="3F18ABB1" w14:textId="77777777" w:rsidR="00C65331" w:rsidRPr="00AC6C08" w:rsidRDefault="00C65331" w:rsidP="00C65331">
      <w:pPr>
        <w:widowControl w:val="0"/>
        <w:autoSpaceDE w:val="0"/>
        <w:autoSpaceDN w:val="0"/>
        <w:adjustRightInd w:val="0"/>
        <w:rPr>
          <w:rStyle w:val="StyleBoldUnderline"/>
          <w:rFonts w:ascii="Times New Roman" w:hAnsi="Times New Roman" w:cs="Times New Roman"/>
          <w:b w:val="0"/>
          <w:sz w:val="24"/>
          <w:u w:val="none"/>
        </w:rPr>
      </w:pPr>
      <w:r w:rsidRPr="00AC6C08">
        <w:rPr>
          <w:rStyle w:val="StyleBoldUnderline"/>
          <w:rFonts w:ascii="Times New Roman" w:hAnsi="Times New Roman" w:cs="Times New Roman"/>
          <w:b w:val="0"/>
          <w:sz w:val="24"/>
          <w:u w:val="none"/>
        </w:rPr>
        <w:t>White-</w:t>
      </w:r>
      <w:proofErr w:type="spellStart"/>
      <w:r w:rsidRPr="00AC6C08">
        <w:rPr>
          <w:rStyle w:val="StyleBoldUnderline"/>
          <w:rFonts w:ascii="Times New Roman" w:hAnsi="Times New Roman" w:cs="Times New Roman"/>
          <w:b w:val="0"/>
          <w:sz w:val="24"/>
          <w:u w:val="none"/>
        </w:rPr>
        <w:t>Kaulauity</w:t>
      </w:r>
      <w:proofErr w:type="spellEnd"/>
      <w:r w:rsidRPr="00AC6C08">
        <w:rPr>
          <w:rStyle w:val="StyleBoldUnderline"/>
          <w:rFonts w:ascii="Times New Roman" w:hAnsi="Times New Roman" w:cs="Times New Roman"/>
          <w:b w:val="0"/>
          <w:sz w:val="24"/>
          <w:u w:val="none"/>
        </w:rPr>
        <w:t xml:space="preserve"> 06 </w:t>
      </w:r>
    </w:p>
    <w:p w14:paraId="307F81C3" w14:textId="77777777" w:rsidR="00C65331" w:rsidRPr="00AC6C08" w:rsidRDefault="00C65331" w:rsidP="00C65331">
      <w:pPr>
        <w:widowControl w:val="0"/>
        <w:autoSpaceDE w:val="0"/>
        <w:autoSpaceDN w:val="0"/>
        <w:adjustRightInd w:val="0"/>
        <w:rPr>
          <w:rFonts w:ascii="Times New Roman" w:hAnsi="Times New Roman" w:cs="Times New Roman"/>
          <w:b/>
          <w:sz w:val="24"/>
          <w:u w:val="single"/>
        </w:rPr>
      </w:pPr>
      <w:r w:rsidRPr="00AC6C08">
        <w:rPr>
          <w:rStyle w:val="StyleBoldUnderline"/>
          <w:rFonts w:ascii="Times New Roman" w:hAnsi="Times New Roman" w:cs="Times New Roman"/>
          <w:sz w:val="24"/>
          <w:highlight w:val="cyan"/>
        </w:rPr>
        <w:t>Teachers play a huge role as</w:t>
      </w:r>
      <w:r w:rsidRPr="00AC6C08">
        <w:rPr>
          <w:rFonts w:ascii="Times New Roman" w:hAnsi="Times New Roman" w:cs="Times New Roman"/>
          <w:sz w:val="14"/>
          <w:szCs w:val="26"/>
          <w:highlight w:val="cyan"/>
        </w:rPr>
        <w:t xml:space="preserve"> </w:t>
      </w:r>
      <w:r w:rsidRPr="00AC6C08">
        <w:rPr>
          <w:rFonts w:ascii="Times New Roman" w:hAnsi="Times New Roman" w:cs="Times New Roman"/>
          <w:sz w:val="14"/>
          <w:szCs w:val="26"/>
        </w:rPr>
        <w:t xml:space="preserve">decision-maker, change agent, and as </w:t>
      </w:r>
      <w:r w:rsidRPr="00AC6C08">
        <w:rPr>
          <w:rStyle w:val="StyleBoldUnderline"/>
          <w:rFonts w:ascii="Times New Roman" w:hAnsi="Times New Roman" w:cs="Times New Roman"/>
          <w:sz w:val="24"/>
          <w:highlight w:val="cyan"/>
        </w:rPr>
        <w:t>determiner of whose voices are heard</w:t>
      </w:r>
      <w:r w:rsidRPr="00AC6C08">
        <w:rPr>
          <w:rStyle w:val="StyleBoldUnderline"/>
          <w:rFonts w:ascii="Times New Roman" w:hAnsi="Times New Roman" w:cs="Times New Roman"/>
          <w:sz w:val="24"/>
        </w:rPr>
        <w:t xml:space="preserve"> and experienced </w:t>
      </w:r>
      <w:r w:rsidRPr="00AC6C08">
        <w:rPr>
          <w:rStyle w:val="StyleBoldUnderline"/>
          <w:rFonts w:ascii="Times New Roman" w:hAnsi="Times New Roman" w:cs="Times New Roman"/>
          <w:sz w:val="24"/>
          <w:highlight w:val="cyan"/>
        </w:rPr>
        <w:t>in the classroom.</w:t>
      </w:r>
      <w:r w:rsidRPr="00AC6C08">
        <w:rPr>
          <w:rFonts w:ascii="Times New Roman" w:hAnsi="Times New Roman" w:cs="Times New Roman"/>
          <w:sz w:val="14"/>
          <w:szCs w:val="26"/>
          <w:highlight w:val="cyan"/>
        </w:rPr>
        <w:t xml:space="preserve"> </w:t>
      </w:r>
      <w:r w:rsidRPr="00AC6C08">
        <w:rPr>
          <w:rFonts w:ascii="Times New Roman" w:hAnsi="Times New Roman" w:cs="Times New Roman"/>
          <w:sz w:val="14"/>
          <w:szCs w:val="26"/>
        </w:rPr>
        <w:t xml:space="preserve">Essentially, </w:t>
      </w:r>
      <w:r w:rsidRPr="00AC6C08">
        <w:rPr>
          <w:rStyle w:val="StyleBoldUnderline"/>
          <w:rFonts w:ascii="Times New Roman" w:hAnsi="Times New Roman" w:cs="Times New Roman"/>
          <w:sz w:val="24"/>
        </w:rPr>
        <w:t>pedagogy rests on values</w:t>
      </w:r>
      <w:r w:rsidRPr="00AC6C08">
        <w:rPr>
          <w:rFonts w:ascii="Times New Roman" w:hAnsi="Times New Roman" w:cs="Times New Roman"/>
          <w:sz w:val="14"/>
          <w:szCs w:val="26"/>
        </w:rPr>
        <w:t>, and “Value issues infuse every classroom” (</w:t>
      </w:r>
      <w:proofErr w:type="spellStart"/>
      <w:r w:rsidRPr="00AC6C08">
        <w:rPr>
          <w:rFonts w:ascii="Times New Roman" w:hAnsi="Times New Roman" w:cs="Times New Roman"/>
          <w:sz w:val="14"/>
          <w:szCs w:val="26"/>
        </w:rPr>
        <w:t>Sizer</w:t>
      </w:r>
      <w:proofErr w:type="spellEnd"/>
      <w:r w:rsidRPr="00AC6C08">
        <w:rPr>
          <w:rFonts w:ascii="Times New Roman" w:hAnsi="Times New Roman" w:cs="Times New Roman"/>
          <w:sz w:val="14"/>
          <w:szCs w:val="26"/>
        </w:rPr>
        <w:t xml:space="preserve"> 123). In relation to choices and young minds, author </w:t>
      </w:r>
      <w:r w:rsidRPr="00AC6C08">
        <w:rPr>
          <w:rFonts w:ascii="Times New Roman" w:hAnsi="Times New Roman" w:cs="Times New Roman"/>
          <w:color w:val="0000FF"/>
          <w:sz w:val="14"/>
          <w:szCs w:val="26"/>
        </w:rPr>
        <w:t xml:space="preserve">John </w:t>
      </w:r>
      <w:proofErr w:type="spellStart"/>
      <w:r w:rsidRPr="00AC6C08">
        <w:rPr>
          <w:rFonts w:ascii="Times New Roman" w:hAnsi="Times New Roman" w:cs="Times New Roman"/>
          <w:color w:val="0000FF"/>
          <w:sz w:val="14"/>
          <w:szCs w:val="26"/>
        </w:rPr>
        <w:t>Gaughn</w:t>
      </w:r>
      <w:proofErr w:type="spellEnd"/>
      <w:r w:rsidRPr="00AC6C08">
        <w:rPr>
          <w:rFonts w:ascii="Times New Roman" w:hAnsi="Times New Roman" w:cs="Times New Roman"/>
          <w:color w:val="0000FF"/>
          <w:sz w:val="14"/>
          <w:szCs w:val="26"/>
        </w:rPr>
        <w:t xml:space="preserve"> </w:t>
      </w:r>
      <w:r w:rsidRPr="00AC6C08">
        <w:rPr>
          <w:rFonts w:ascii="Times New Roman" w:hAnsi="Times New Roman" w:cs="Times New Roman"/>
          <w:sz w:val="14"/>
          <w:szCs w:val="26"/>
        </w:rPr>
        <w:t xml:space="preserve">says in his book </w:t>
      </w:r>
      <w:r w:rsidRPr="00AC6C08">
        <w:rPr>
          <w:rFonts w:ascii="Times New Roman" w:hAnsi="Times New Roman" w:cs="Times New Roman"/>
          <w:i/>
          <w:iCs/>
          <w:sz w:val="14"/>
          <w:szCs w:val="26"/>
        </w:rPr>
        <w:t xml:space="preserve">Cultural Reflections, </w:t>
      </w:r>
      <w:r w:rsidRPr="00AC6C08">
        <w:rPr>
          <w:rFonts w:ascii="Times New Roman" w:hAnsi="Times New Roman" w:cs="Times New Roman"/>
          <w:sz w:val="14"/>
          <w:szCs w:val="26"/>
        </w:rPr>
        <w:t>“</w:t>
      </w:r>
      <w:r w:rsidRPr="00AC6C08">
        <w:rPr>
          <w:rStyle w:val="StyleBoldUnderline"/>
          <w:rFonts w:ascii="Times New Roman" w:hAnsi="Times New Roman" w:cs="Times New Roman"/>
          <w:sz w:val="24"/>
          <w:highlight w:val="cyan"/>
        </w:rPr>
        <w:t xml:space="preserve">School is a controlled environ­ </w:t>
      </w:r>
      <w:proofErr w:type="spellStart"/>
      <w:r w:rsidRPr="00AC6C08">
        <w:rPr>
          <w:rStyle w:val="StyleBoldUnderline"/>
          <w:rFonts w:ascii="Times New Roman" w:hAnsi="Times New Roman" w:cs="Times New Roman"/>
          <w:sz w:val="24"/>
          <w:highlight w:val="cyan"/>
        </w:rPr>
        <w:t>ment</w:t>
      </w:r>
      <w:proofErr w:type="spellEnd"/>
      <w:r w:rsidRPr="00AC6C08">
        <w:rPr>
          <w:rStyle w:val="StyleBoldUnderline"/>
          <w:rFonts w:ascii="Times New Roman" w:hAnsi="Times New Roman" w:cs="Times New Roman"/>
          <w:sz w:val="24"/>
          <w:highlight w:val="cyan"/>
        </w:rPr>
        <w:t>. We condition children to behave in certain ways</w:t>
      </w:r>
      <w:r w:rsidRPr="00AC6C08">
        <w:rPr>
          <w:rFonts w:ascii="Times New Roman" w:hAnsi="Times New Roman" w:cs="Times New Roman"/>
          <w:sz w:val="14"/>
          <w:szCs w:val="26"/>
        </w:rPr>
        <w:t xml:space="preserve">, to assume certain attitudes, to become certain kinds of Americans” (23). </w:t>
      </w:r>
      <w:r w:rsidRPr="00AC6C08">
        <w:rPr>
          <w:rStyle w:val="StyleBoldUnderline"/>
          <w:rFonts w:ascii="Times New Roman" w:hAnsi="Times New Roman" w:cs="Times New Roman"/>
          <w:sz w:val="24"/>
          <w:highlight w:val="cyan"/>
        </w:rPr>
        <w:t xml:space="preserve">Will our students learn to be thoughtful </w:t>
      </w:r>
      <w:r w:rsidRPr="00AC6C08">
        <w:rPr>
          <w:rStyle w:val="StyleBoldUnderline"/>
          <w:rFonts w:ascii="Times New Roman" w:hAnsi="Times New Roman" w:cs="Times New Roman"/>
          <w:sz w:val="24"/>
        </w:rPr>
        <w:t xml:space="preserve">and appreciative </w:t>
      </w:r>
      <w:r w:rsidRPr="00AC6C08">
        <w:rPr>
          <w:rStyle w:val="StyleBoldUnderline"/>
          <w:rFonts w:ascii="Times New Roman" w:hAnsi="Times New Roman" w:cs="Times New Roman"/>
          <w:sz w:val="24"/>
          <w:highlight w:val="cyan"/>
        </w:rPr>
        <w:t>of other voices</w:t>
      </w:r>
      <w:r w:rsidRPr="00AC6C08">
        <w:rPr>
          <w:rStyle w:val="StyleBoldUnderline"/>
          <w:rFonts w:ascii="Times New Roman" w:hAnsi="Times New Roman" w:cs="Times New Roman"/>
          <w:sz w:val="24"/>
        </w:rPr>
        <w:t xml:space="preserve">, viewpoints, and perspectives? </w:t>
      </w:r>
      <w:r w:rsidRPr="00AC6C08">
        <w:rPr>
          <w:rStyle w:val="StyleBoldUnderline"/>
          <w:rFonts w:ascii="Times New Roman" w:hAnsi="Times New Roman" w:cs="Times New Roman"/>
          <w:sz w:val="24"/>
          <w:highlight w:val="cyan"/>
        </w:rPr>
        <w:t xml:space="preserve">Many voices wait at the doors </w:t>
      </w:r>
      <w:r w:rsidRPr="00AC6C08">
        <w:rPr>
          <w:rStyle w:val="StyleBoldUnderline"/>
          <w:rFonts w:ascii="Times New Roman" w:hAnsi="Times New Roman" w:cs="Times New Roman"/>
          <w:sz w:val="24"/>
        </w:rPr>
        <w:t xml:space="preserve">of classrooms, and </w:t>
      </w:r>
      <w:r w:rsidRPr="00AC6C08">
        <w:rPr>
          <w:rStyle w:val="StyleBoldUnderline"/>
          <w:rFonts w:ascii="Times New Roman" w:hAnsi="Times New Roman" w:cs="Times New Roman"/>
          <w:sz w:val="24"/>
          <w:highlight w:val="cyan"/>
        </w:rPr>
        <w:t xml:space="preserve">it is up to teachers to say, “Welcome. Come into our classroom.” </w:t>
      </w:r>
      <w:r w:rsidRPr="00AC6C08">
        <w:rPr>
          <w:rFonts w:ascii="Times New Roman" w:hAnsi="Times New Roman" w:cs="Times New Roman"/>
          <w:sz w:val="14"/>
          <w:szCs w:val="26"/>
        </w:rPr>
        <w:t xml:space="preserve">The voices of many different people can be powerful. </w:t>
      </w:r>
      <w:r w:rsidRPr="00AC6C08">
        <w:rPr>
          <w:rFonts w:ascii="Times New Roman" w:hAnsi="Times New Roman" w:cs="Times New Roman"/>
          <w:color w:val="0000FF"/>
          <w:sz w:val="14"/>
          <w:szCs w:val="26"/>
        </w:rPr>
        <w:t xml:space="preserve">Judith Ortiz </w:t>
      </w:r>
      <w:proofErr w:type="spellStart"/>
      <w:r w:rsidRPr="00AC6C08">
        <w:rPr>
          <w:rFonts w:ascii="Times New Roman" w:hAnsi="Times New Roman" w:cs="Times New Roman"/>
          <w:color w:val="0000FF"/>
          <w:sz w:val="14"/>
          <w:szCs w:val="26"/>
        </w:rPr>
        <w:t>Cofer</w:t>
      </w:r>
      <w:proofErr w:type="spellEnd"/>
      <w:r w:rsidRPr="00AC6C08">
        <w:rPr>
          <w:rFonts w:ascii="Times New Roman" w:hAnsi="Times New Roman" w:cs="Times New Roman"/>
          <w:color w:val="0000FF"/>
          <w:sz w:val="14"/>
          <w:szCs w:val="26"/>
        </w:rPr>
        <w:t xml:space="preserve">, </w:t>
      </w:r>
      <w:r w:rsidRPr="00AC6C08">
        <w:rPr>
          <w:rFonts w:ascii="Times New Roman" w:hAnsi="Times New Roman" w:cs="Times New Roman"/>
          <w:sz w:val="14"/>
          <w:szCs w:val="26"/>
        </w:rPr>
        <w:t>a Puerto Rican writer and educator, states:</w:t>
      </w:r>
      <w:r w:rsidRPr="00AC6C08">
        <w:rPr>
          <w:rFonts w:ascii="Times New Roman" w:hAnsi="Times New Roman" w:cs="Times New Roman"/>
          <w:b/>
          <w:sz w:val="24"/>
          <w:u w:val="single"/>
        </w:rPr>
        <w:t xml:space="preserve"> </w:t>
      </w:r>
      <w:r w:rsidRPr="00AC6C08">
        <w:rPr>
          <w:rFonts w:ascii="Times New Roman" w:hAnsi="Times New Roman" w:cs="Times New Roman"/>
          <w:sz w:val="14"/>
        </w:rPr>
        <w:t>This is what I have learned from writing as a minority per­ son in America that I can</w:t>
      </w:r>
      <w:r w:rsidRPr="00AC6C08">
        <w:rPr>
          <w:rFonts w:ascii="Times New Roman" w:hAnsi="Times New Roman" w:cs="Times New Roman"/>
          <w:b/>
          <w:sz w:val="24"/>
          <w:u w:val="single"/>
        </w:rPr>
        <w:t xml:space="preserve"> </w:t>
      </w:r>
      <w:r w:rsidRPr="00AC6C08">
        <w:rPr>
          <w:rFonts w:ascii="Times New Roman" w:hAnsi="Times New Roman" w:cs="Times New Roman"/>
          <w:sz w:val="14"/>
        </w:rPr>
        <w:t xml:space="preserve">teach my students: Literature is the human search for meaning. It is as simple and as pro­ found as that. And we are all, if we are thinking people, involved in the process. It is both a privilege and a burden (562-563). </w:t>
      </w:r>
      <w:r w:rsidRPr="00AC6C08">
        <w:rPr>
          <w:rFonts w:ascii="Times New Roman" w:hAnsi="Times New Roman" w:cs="Times New Roman"/>
          <w:sz w:val="14"/>
          <w:szCs w:val="26"/>
        </w:rPr>
        <w:t>As language arts teachers, we must accept that</w:t>
      </w:r>
      <w:r w:rsidRPr="00AC6C08">
        <w:rPr>
          <w:rFonts w:ascii="Times New Roman" w:hAnsi="Times New Roman" w:cs="Times New Roman"/>
          <w:b/>
          <w:sz w:val="24"/>
          <w:u w:val="single"/>
        </w:rPr>
        <w:t xml:space="preserve"> </w:t>
      </w:r>
      <w:r w:rsidRPr="00AC6C08">
        <w:rPr>
          <w:rFonts w:ascii="Times New Roman" w:hAnsi="Times New Roman" w:cs="Times New Roman"/>
          <w:sz w:val="14"/>
          <w:szCs w:val="26"/>
        </w:rPr>
        <w:t>privilege and burden because we are accountable for the development of a young person’s personality.</w:t>
      </w:r>
    </w:p>
    <w:p w14:paraId="26A1F53A" w14:textId="77777777" w:rsidR="00C65331" w:rsidRPr="00AC6C08" w:rsidRDefault="00C65331" w:rsidP="00C65331">
      <w:pPr>
        <w:rPr>
          <w:rFonts w:ascii="Times New Roman" w:hAnsi="Times New Roman" w:cs="Times New Roman"/>
          <w:sz w:val="12"/>
        </w:rPr>
      </w:pPr>
    </w:p>
    <w:p w14:paraId="32A003A2" w14:textId="77777777" w:rsidR="00C65331" w:rsidRPr="00AC6C08" w:rsidRDefault="00C65331" w:rsidP="009B0B7F">
      <w:pPr>
        <w:autoSpaceDE w:val="0"/>
        <w:autoSpaceDN w:val="0"/>
        <w:adjustRightInd w:val="0"/>
        <w:jc w:val="both"/>
        <w:rPr>
          <w:rFonts w:ascii="Times New Roman" w:hAnsi="Times New Roman" w:cs="Times New Roman"/>
          <w:sz w:val="20"/>
          <w:szCs w:val="20"/>
          <w:u w:val="single"/>
        </w:rPr>
      </w:pPr>
    </w:p>
    <w:p w14:paraId="69A24077" w14:textId="77777777" w:rsidR="002B47F9" w:rsidRPr="00AC6C08" w:rsidRDefault="002B47F9" w:rsidP="009B0B7F">
      <w:pPr>
        <w:autoSpaceDE w:val="0"/>
        <w:autoSpaceDN w:val="0"/>
        <w:adjustRightInd w:val="0"/>
        <w:jc w:val="both"/>
        <w:rPr>
          <w:rFonts w:ascii="Times New Roman" w:hAnsi="Times New Roman" w:cs="Times New Roman"/>
          <w:sz w:val="20"/>
          <w:szCs w:val="20"/>
          <w:u w:val="single"/>
        </w:rPr>
      </w:pPr>
    </w:p>
    <w:p w14:paraId="593B1EBF" w14:textId="7C79F29D" w:rsidR="002B47F9" w:rsidRPr="00AC6C08" w:rsidRDefault="002B47F9" w:rsidP="002B47F9">
      <w:pPr>
        <w:pStyle w:val="Heading3"/>
        <w:rPr>
          <w:rFonts w:ascii="Times New Roman" w:hAnsi="Times New Roman" w:cs="Times New Roman"/>
        </w:rPr>
      </w:pPr>
      <w:proofErr w:type="spellStart"/>
      <w:r w:rsidRPr="00AC6C08">
        <w:rPr>
          <w:rFonts w:ascii="Times New Roman" w:hAnsi="Times New Roman" w:cs="Times New Roman"/>
        </w:rPr>
        <w:t>Underview</w:t>
      </w:r>
      <w:proofErr w:type="spellEnd"/>
    </w:p>
    <w:p w14:paraId="36EDF00B" w14:textId="7E3A2E79" w:rsidR="002B47F9" w:rsidRPr="003341C1" w:rsidRDefault="003341C1" w:rsidP="003341C1">
      <w:pPr>
        <w:pStyle w:val="ListParagraph"/>
        <w:widowControl w:val="0"/>
        <w:numPr>
          <w:ilvl w:val="0"/>
          <w:numId w:val="16"/>
        </w:numPr>
        <w:autoSpaceDE w:val="0"/>
        <w:autoSpaceDN w:val="0"/>
        <w:adjustRightInd w:val="0"/>
        <w:spacing w:after="200"/>
        <w:rPr>
          <w:rFonts w:ascii="Times New Roman" w:hAnsi="Times New Roman" w:cs="Times New Roman"/>
          <w:sz w:val="24"/>
        </w:rPr>
      </w:pPr>
      <w:r w:rsidRPr="003341C1">
        <w:rPr>
          <w:rFonts w:ascii="Times New Roman" w:hAnsi="Times New Roman" w:cs="Times New Roman"/>
          <w:sz w:val="24"/>
        </w:rPr>
        <w:t xml:space="preserve">Presume </w:t>
      </w:r>
      <w:proofErr w:type="spellStart"/>
      <w:r w:rsidRPr="003341C1">
        <w:rPr>
          <w:rFonts w:ascii="Times New Roman" w:hAnsi="Times New Roman" w:cs="Times New Roman"/>
          <w:sz w:val="24"/>
        </w:rPr>
        <w:t>aff</w:t>
      </w:r>
      <w:proofErr w:type="spellEnd"/>
      <w:r w:rsidRPr="003341C1">
        <w:rPr>
          <w:rFonts w:ascii="Times New Roman" w:hAnsi="Times New Roman" w:cs="Times New Roman"/>
          <w:sz w:val="24"/>
        </w:rPr>
        <w:t xml:space="preserve">- </w:t>
      </w:r>
      <w:r w:rsidR="002B47F9" w:rsidRPr="003341C1">
        <w:rPr>
          <w:rFonts w:ascii="Times New Roman" w:hAnsi="Times New Roman" w:cs="Times New Roman"/>
          <w:sz w:val="24"/>
        </w:rPr>
        <w:t xml:space="preserve">Strategy skew- I speak in the dark.  You read new framework and definitions to exclude 6 minutes of my offense.  Further, I have to give a </w:t>
      </w:r>
      <w:proofErr w:type="gramStart"/>
      <w:r w:rsidR="002B47F9" w:rsidRPr="003341C1">
        <w:rPr>
          <w:rFonts w:ascii="Times New Roman" w:hAnsi="Times New Roman" w:cs="Times New Roman"/>
          <w:sz w:val="24"/>
        </w:rPr>
        <w:t>4 minute</w:t>
      </w:r>
      <w:proofErr w:type="gramEnd"/>
      <w:r w:rsidR="002B47F9" w:rsidRPr="003341C1">
        <w:rPr>
          <w:rFonts w:ascii="Times New Roman" w:hAnsi="Times New Roman" w:cs="Times New Roman"/>
          <w:sz w:val="24"/>
        </w:rPr>
        <w:t xml:space="preserve"> rebuttal after your 7 minute speech.  Also means no </w:t>
      </w:r>
      <w:proofErr w:type="spellStart"/>
      <w:r w:rsidR="002B47F9" w:rsidRPr="003341C1">
        <w:rPr>
          <w:rFonts w:ascii="Times New Roman" w:hAnsi="Times New Roman" w:cs="Times New Roman"/>
          <w:sz w:val="24"/>
        </w:rPr>
        <w:t>neg</w:t>
      </w:r>
      <w:proofErr w:type="spellEnd"/>
      <w:r w:rsidR="002B47F9" w:rsidRPr="003341C1">
        <w:rPr>
          <w:rFonts w:ascii="Times New Roman" w:hAnsi="Times New Roman" w:cs="Times New Roman"/>
          <w:sz w:val="24"/>
        </w:rPr>
        <w:t xml:space="preserve"> RVIs because you have 6 minutes to cover theory.  You don’t need it and it puts you ahead since you win on something that you can develop infinitely more.  </w:t>
      </w:r>
    </w:p>
    <w:p w14:paraId="611EB4A1" w14:textId="77777777" w:rsidR="002B47F9" w:rsidRPr="003341C1" w:rsidRDefault="002B47F9" w:rsidP="002B47F9">
      <w:pPr>
        <w:pStyle w:val="ListParagraph"/>
        <w:widowControl w:val="0"/>
        <w:autoSpaceDE w:val="0"/>
        <w:autoSpaceDN w:val="0"/>
        <w:adjustRightInd w:val="0"/>
        <w:spacing w:after="200"/>
        <w:ind w:left="-90"/>
        <w:rPr>
          <w:rFonts w:ascii="Times New Roman" w:hAnsi="Times New Roman" w:cs="Times New Roman"/>
          <w:sz w:val="24"/>
        </w:rPr>
      </w:pPr>
    </w:p>
    <w:p w14:paraId="72046E22" w14:textId="77777777" w:rsidR="002B47F9" w:rsidRPr="003341C1" w:rsidRDefault="002B47F9" w:rsidP="002B47F9">
      <w:pPr>
        <w:pStyle w:val="ListParagraph"/>
        <w:widowControl w:val="0"/>
        <w:numPr>
          <w:ilvl w:val="0"/>
          <w:numId w:val="16"/>
        </w:numPr>
        <w:autoSpaceDE w:val="0"/>
        <w:autoSpaceDN w:val="0"/>
        <w:adjustRightInd w:val="0"/>
        <w:spacing w:after="200"/>
        <w:rPr>
          <w:rFonts w:ascii="Times New Roman" w:hAnsi="Times New Roman" w:cs="Times New Roman"/>
          <w:sz w:val="24"/>
        </w:rPr>
      </w:pPr>
      <w:r w:rsidRPr="003341C1">
        <w:rPr>
          <w:rFonts w:ascii="Times New Roman" w:hAnsi="Times New Roman" w:cs="Times New Roman"/>
          <w:sz w:val="24"/>
        </w:rPr>
        <w:t xml:space="preserve">Reject theory that has nothing to do with my </w:t>
      </w:r>
      <w:proofErr w:type="spellStart"/>
      <w:r w:rsidRPr="003341C1">
        <w:rPr>
          <w:rFonts w:ascii="Times New Roman" w:hAnsi="Times New Roman" w:cs="Times New Roman"/>
          <w:sz w:val="24"/>
        </w:rPr>
        <w:t>aff</w:t>
      </w:r>
      <w:proofErr w:type="spellEnd"/>
      <w:r w:rsidRPr="003341C1">
        <w:rPr>
          <w:rFonts w:ascii="Times New Roman" w:hAnsi="Times New Roman" w:cs="Times New Roman"/>
          <w:sz w:val="24"/>
        </w:rPr>
        <w:t xml:space="preserve"> or else you can read spec every round and aim of punishment and get an automatic theory out </w:t>
      </w:r>
    </w:p>
    <w:p w14:paraId="2F0212E7" w14:textId="77777777" w:rsidR="002B47F9" w:rsidRPr="00AC6C08" w:rsidRDefault="002B47F9" w:rsidP="002B47F9">
      <w:pPr>
        <w:widowControl w:val="0"/>
        <w:autoSpaceDE w:val="0"/>
        <w:autoSpaceDN w:val="0"/>
        <w:adjustRightInd w:val="0"/>
        <w:spacing w:after="200"/>
        <w:ind w:left="-450"/>
        <w:rPr>
          <w:rFonts w:ascii="Times New Roman" w:hAnsi="Times New Roman" w:cs="Times New Roman"/>
          <w:sz w:val="24"/>
        </w:rPr>
      </w:pPr>
      <w:r w:rsidRPr="00AC6C08">
        <w:rPr>
          <w:rFonts w:ascii="Times New Roman" w:hAnsi="Times New Roman" w:cs="Times New Roman"/>
          <w:sz w:val="24"/>
        </w:rPr>
        <w:t xml:space="preserve">And, drop the </w:t>
      </w:r>
      <w:proofErr w:type="spellStart"/>
      <w:r w:rsidRPr="00AC6C08">
        <w:rPr>
          <w:rFonts w:ascii="Times New Roman" w:hAnsi="Times New Roman" w:cs="Times New Roman"/>
          <w:sz w:val="24"/>
        </w:rPr>
        <w:t>arg</w:t>
      </w:r>
      <w:proofErr w:type="spellEnd"/>
      <w:r w:rsidRPr="00AC6C08">
        <w:rPr>
          <w:rFonts w:ascii="Times New Roman" w:hAnsi="Times New Roman" w:cs="Times New Roman"/>
          <w:sz w:val="24"/>
        </w:rPr>
        <w:t xml:space="preserve">, not the debater on topicality questions.  This doesn’t just refer to definitions debate but any arguments about what constitutes a legitimate </w:t>
      </w:r>
      <w:proofErr w:type="spellStart"/>
      <w:r w:rsidRPr="00AC6C08">
        <w:rPr>
          <w:rFonts w:ascii="Times New Roman" w:hAnsi="Times New Roman" w:cs="Times New Roman"/>
          <w:sz w:val="24"/>
        </w:rPr>
        <w:t>aff</w:t>
      </w:r>
      <w:proofErr w:type="spellEnd"/>
      <w:r w:rsidRPr="00AC6C08">
        <w:rPr>
          <w:rFonts w:ascii="Times New Roman" w:hAnsi="Times New Roman" w:cs="Times New Roman"/>
          <w:sz w:val="24"/>
        </w:rPr>
        <w:t xml:space="preserve"> on this topic or what the </w:t>
      </w:r>
      <w:proofErr w:type="spellStart"/>
      <w:r w:rsidRPr="00AC6C08">
        <w:rPr>
          <w:rFonts w:ascii="Times New Roman" w:hAnsi="Times New Roman" w:cs="Times New Roman"/>
          <w:sz w:val="24"/>
        </w:rPr>
        <w:t>aff</w:t>
      </w:r>
      <w:proofErr w:type="spellEnd"/>
      <w:r w:rsidRPr="00AC6C08">
        <w:rPr>
          <w:rFonts w:ascii="Times New Roman" w:hAnsi="Times New Roman" w:cs="Times New Roman"/>
          <w:sz w:val="24"/>
        </w:rPr>
        <w:t xml:space="preserve"> has to defend specific to this resolution.  This doesn’t apply to theory interpretations, which are distinct from topicality </w:t>
      </w:r>
      <w:proofErr w:type="spellStart"/>
      <w:r w:rsidRPr="00AC6C08">
        <w:rPr>
          <w:rFonts w:ascii="Times New Roman" w:hAnsi="Times New Roman" w:cs="Times New Roman"/>
          <w:sz w:val="24"/>
        </w:rPr>
        <w:t>interps</w:t>
      </w:r>
      <w:proofErr w:type="spellEnd"/>
      <w:r w:rsidRPr="00AC6C08">
        <w:rPr>
          <w:rFonts w:ascii="Times New Roman" w:hAnsi="Times New Roman" w:cs="Times New Roman"/>
          <w:sz w:val="24"/>
        </w:rPr>
        <w:t xml:space="preserve"> based on the resolution.  </w:t>
      </w:r>
    </w:p>
    <w:p w14:paraId="7D9BE7D4" w14:textId="77777777" w:rsidR="002B47F9" w:rsidRPr="00AC6C08" w:rsidRDefault="002B47F9" w:rsidP="002B47F9">
      <w:pPr>
        <w:numPr>
          <w:ilvl w:val="0"/>
          <w:numId w:val="15"/>
        </w:numPr>
        <w:ind w:left="-450" w:firstLine="0"/>
        <w:contextualSpacing/>
        <w:rPr>
          <w:rFonts w:ascii="Times New Roman" w:hAnsi="Times New Roman" w:cs="Times New Roman"/>
          <w:sz w:val="24"/>
        </w:rPr>
      </w:pPr>
      <w:r w:rsidRPr="00AC6C08">
        <w:rPr>
          <w:rFonts w:ascii="Times New Roman" w:hAnsi="Times New Roman" w:cs="Times New Roman"/>
          <w:sz w:val="24"/>
        </w:rPr>
        <w:t xml:space="preserve">Constructive ground. There are an infinite number of T </w:t>
      </w:r>
      <w:proofErr w:type="spellStart"/>
      <w:r w:rsidRPr="00AC6C08">
        <w:rPr>
          <w:rFonts w:ascii="Times New Roman" w:hAnsi="Times New Roman" w:cs="Times New Roman"/>
          <w:sz w:val="24"/>
        </w:rPr>
        <w:t>interps</w:t>
      </w:r>
      <w:proofErr w:type="spellEnd"/>
      <w:r w:rsidRPr="00AC6C08">
        <w:rPr>
          <w:rFonts w:ascii="Times New Roman" w:hAnsi="Times New Roman" w:cs="Times New Roman"/>
          <w:sz w:val="24"/>
        </w:rPr>
        <w:t xml:space="preserve"> you could make to exclude my </w:t>
      </w:r>
      <w:proofErr w:type="spellStart"/>
      <w:r w:rsidRPr="00AC6C08">
        <w:rPr>
          <w:rFonts w:ascii="Times New Roman" w:hAnsi="Times New Roman" w:cs="Times New Roman"/>
          <w:sz w:val="24"/>
        </w:rPr>
        <w:t>aff</w:t>
      </w:r>
      <w:proofErr w:type="spellEnd"/>
      <w:r w:rsidRPr="00AC6C08">
        <w:rPr>
          <w:rFonts w:ascii="Times New Roman" w:hAnsi="Times New Roman" w:cs="Times New Roman"/>
          <w:sz w:val="24"/>
        </w:rPr>
        <w:t xml:space="preserve">. Not fair if </w:t>
      </w:r>
      <w:proofErr w:type="spellStart"/>
      <w:r w:rsidRPr="00AC6C08">
        <w:rPr>
          <w:rFonts w:ascii="Times New Roman" w:hAnsi="Times New Roman" w:cs="Times New Roman"/>
          <w:sz w:val="24"/>
        </w:rPr>
        <w:t>neg</w:t>
      </w:r>
      <w:proofErr w:type="spellEnd"/>
      <w:r w:rsidRPr="00AC6C08">
        <w:rPr>
          <w:rFonts w:ascii="Times New Roman" w:hAnsi="Times New Roman" w:cs="Times New Roman"/>
          <w:sz w:val="24"/>
        </w:rPr>
        <w:t xml:space="preserve"> can always utilize a strategy that automatically results in an </w:t>
      </w:r>
      <w:proofErr w:type="spellStart"/>
      <w:r w:rsidRPr="00AC6C08">
        <w:rPr>
          <w:rFonts w:ascii="Times New Roman" w:hAnsi="Times New Roman" w:cs="Times New Roman"/>
          <w:sz w:val="24"/>
        </w:rPr>
        <w:t>aff</w:t>
      </w:r>
      <w:proofErr w:type="spellEnd"/>
      <w:r w:rsidRPr="00AC6C08">
        <w:rPr>
          <w:rFonts w:ascii="Times New Roman" w:hAnsi="Times New Roman" w:cs="Times New Roman"/>
          <w:sz w:val="24"/>
        </w:rPr>
        <w:t xml:space="preserve"> loss.   </w:t>
      </w:r>
    </w:p>
    <w:p w14:paraId="6119ADE5" w14:textId="77777777" w:rsidR="002B47F9" w:rsidRPr="00AC6C08" w:rsidRDefault="002B47F9" w:rsidP="002B47F9">
      <w:pPr>
        <w:numPr>
          <w:ilvl w:val="0"/>
          <w:numId w:val="15"/>
        </w:numPr>
        <w:ind w:left="-450" w:firstLine="0"/>
        <w:contextualSpacing/>
        <w:rPr>
          <w:rFonts w:ascii="Times New Roman" w:hAnsi="Times New Roman" w:cs="Times New Roman"/>
          <w:sz w:val="24"/>
        </w:rPr>
      </w:pPr>
      <w:r w:rsidRPr="00AC6C08">
        <w:rPr>
          <w:rFonts w:ascii="Times New Roman" w:hAnsi="Times New Roman" w:cs="Times New Roman"/>
          <w:sz w:val="24"/>
        </w:rPr>
        <w:t>Discussion of any topic is useless without context.  I had to choose something to generate consistent ground.  Thus, I’m not accountable for the definition I chose.</w:t>
      </w:r>
    </w:p>
    <w:p w14:paraId="31310A07" w14:textId="77777777" w:rsidR="002B47F9" w:rsidRPr="00AC6C08" w:rsidRDefault="002B47F9" w:rsidP="002B47F9">
      <w:pPr>
        <w:numPr>
          <w:ilvl w:val="0"/>
          <w:numId w:val="15"/>
        </w:numPr>
        <w:ind w:left="-450" w:firstLine="0"/>
        <w:contextualSpacing/>
        <w:rPr>
          <w:rFonts w:ascii="Times New Roman" w:hAnsi="Times New Roman" w:cs="Times New Roman"/>
          <w:sz w:val="24"/>
        </w:rPr>
      </w:pPr>
      <w:r w:rsidRPr="00AC6C08">
        <w:rPr>
          <w:rFonts w:ascii="Times New Roman" w:hAnsi="Times New Roman" w:cs="Times New Roman"/>
          <w:sz w:val="24"/>
        </w:rPr>
        <w:t xml:space="preserve">A definition is not an advocacy.  Fairness holds debaters responsible for the positions that they chose to endorse, but a definition modifies my stance but doesn’t determine it.  </w:t>
      </w:r>
    </w:p>
    <w:p w14:paraId="415A6E3B" w14:textId="77777777" w:rsidR="002B47F9" w:rsidRPr="00AC6C08" w:rsidRDefault="002B47F9" w:rsidP="002B47F9">
      <w:pPr>
        <w:numPr>
          <w:ilvl w:val="0"/>
          <w:numId w:val="15"/>
        </w:numPr>
        <w:ind w:left="-450" w:firstLine="0"/>
        <w:contextualSpacing/>
        <w:rPr>
          <w:rFonts w:ascii="Times New Roman" w:hAnsi="Times New Roman" w:cs="Times New Roman"/>
          <w:sz w:val="24"/>
        </w:rPr>
      </w:pPr>
      <w:r w:rsidRPr="00AC6C08">
        <w:rPr>
          <w:rFonts w:ascii="Times New Roman" w:hAnsi="Times New Roman" w:cs="Times New Roman"/>
          <w:sz w:val="24"/>
        </w:rPr>
        <w:t xml:space="preserve">The purpose of the resolution is to delineate offense for both sides.  T, thus, should just be used to make certain categories of offense relevant, not to exclude the debater. </w:t>
      </w:r>
    </w:p>
    <w:p w14:paraId="4543B668" w14:textId="77777777" w:rsidR="002B47F9" w:rsidRPr="00AC6C08" w:rsidRDefault="002B47F9" w:rsidP="002B47F9">
      <w:pPr>
        <w:ind w:left="-450"/>
        <w:contextualSpacing/>
        <w:rPr>
          <w:rFonts w:ascii="Times New Roman" w:hAnsi="Times New Roman" w:cs="Times New Roman"/>
          <w:sz w:val="24"/>
        </w:rPr>
      </w:pPr>
    </w:p>
    <w:p w14:paraId="51B99FFA" w14:textId="77777777" w:rsidR="002B47F9" w:rsidRPr="00AC6C08" w:rsidRDefault="002B47F9" w:rsidP="002B47F9">
      <w:pPr>
        <w:ind w:left="-450"/>
        <w:contextualSpacing/>
        <w:rPr>
          <w:rFonts w:ascii="Times New Roman" w:hAnsi="Times New Roman" w:cs="Times New Roman"/>
          <w:sz w:val="24"/>
        </w:rPr>
      </w:pPr>
      <w:r w:rsidRPr="00AC6C08">
        <w:rPr>
          <w:rFonts w:ascii="Times New Roman" w:hAnsi="Times New Roman" w:cs="Times New Roman"/>
          <w:sz w:val="24"/>
        </w:rPr>
        <w:t xml:space="preserve">These arguments are not defensive; if drop the argument </w:t>
      </w:r>
      <w:proofErr w:type="gramStart"/>
      <w:r w:rsidRPr="00AC6C08">
        <w:rPr>
          <w:rFonts w:ascii="Times New Roman" w:hAnsi="Times New Roman" w:cs="Times New Roman"/>
          <w:sz w:val="24"/>
        </w:rPr>
        <w:t>is</w:t>
      </w:r>
      <w:proofErr w:type="gramEnd"/>
      <w:r w:rsidRPr="00AC6C08">
        <w:rPr>
          <w:rFonts w:ascii="Times New Roman" w:hAnsi="Times New Roman" w:cs="Times New Roman"/>
          <w:sz w:val="24"/>
        </w:rPr>
        <w:t xml:space="preserve"> not necessary we’d assume it proactively unfair since it results in an automatic </w:t>
      </w:r>
      <w:proofErr w:type="spellStart"/>
      <w:r w:rsidRPr="00AC6C08">
        <w:rPr>
          <w:rFonts w:ascii="Times New Roman" w:hAnsi="Times New Roman" w:cs="Times New Roman"/>
          <w:sz w:val="24"/>
        </w:rPr>
        <w:t>aff</w:t>
      </w:r>
      <w:proofErr w:type="spellEnd"/>
      <w:r w:rsidRPr="00AC6C08">
        <w:rPr>
          <w:rFonts w:ascii="Times New Roman" w:hAnsi="Times New Roman" w:cs="Times New Roman"/>
          <w:sz w:val="24"/>
        </w:rPr>
        <w:t xml:space="preserve"> loss, mooting 100% of substantive ground. </w:t>
      </w:r>
    </w:p>
    <w:p w14:paraId="108FFA03" w14:textId="77777777" w:rsidR="002B47F9" w:rsidRPr="00AC6C08" w:rsidRDefault="002B47F9" w:rsidP="009B0B7F">
      <w:pPr>
        <w:autoSpaceDE w:val="0"/>
        <w:autoSpaceDN w:val="0"/>
        <w:adjustRightInd w:val="0"/>
        <w:jc w:val="both"/>
        <w:rPr>
          <w:rFonts w:ascii="Times New Roman" w:hAnsi="Times New Roman" w:cs="Times New Roman"/>
          <w:sz w:val="20"/>
          <w:szCs w:val="20"/>
          <w:u w:val="single"/>
        </w:rPr>
      </w:pPr>
    </w:p>
    <w:p w14:paraId="6C543777" w14:textId="77777777" w:rsidR="009B0B7F" w:rsidRPr="00AC6C08" w:rsidRDefault="009B0B7F" w:rsidP="009B0B7F">
      <w:pPr>
        <w:rPr>
          <w:rFonts w:ascii="Times New Roman" w:hAnsi="Times New Roman" w:cs="Times New Roman"/>
        </w:rPr>
      </w:pPr>
    </w:p>
    <w:p w14:paraId="75E0C903" w14:textId="77777777" w:rsidR="00ED1F43" w:rsidRPr="00AC6C08" w:rsidRDefault="00ED1F43" w:rsidP="00AE028C">
      <w:pPr>
        <w:pStyle w:val="Heading2"/>
        <w:rPr>
          <w:rFonts w:ascii="Times New Roman" w:hAnsi="Times New Roman" w:cs="Times New Roman"/>
        </w:rPr>
      </w:pPr>
      <w:r w:rsidRPr="00AC6C08">
        <w:rPr>
          <w:rFonts w:ascii="Times New Roman" w:hAnsi="Times New Roman" w:cs="Times New Roman"/>
        </w:rPr>
        <w:t>Frontlines</w:t>
      </w:r>
    </w:p>
    <w:p w14:paraId="4B8C70CD" w14:textId="77777777" w:rsidR="000547E3" w:rsidRPr="00AC6C08" w:rsidRDefault="000547E3" w:rsidP="000547E3">
      <w:pPr>
        <w:pStyle w:val="Heading3"/>
        <w:rPr>
          <w:rFonts w:ascii="Times New Roman" w:hAnsi="Times New Roman" w:cs="Times New Roman"/>
        </w:rPr>
      </w:pPr>
      <w:r w:rsidRPr="00AC6C08">
        <w:rPr>
          <w:rFonts w:ascii="Times New Roman" w:hAnsi="Times New Roman" w:cs="Times New Roman"/>
        </w:rPr>
        <w:t xml:space="preserve">Retribution Bad </w:t>
      </w:r>
    </w:p>
    <w:p w14:paraId="65D033EC" w14:textId="77777777" w:rsidR="00ED1F43" w:rsidRPr="00AC6C08" w:rsidRDefault="00ED1F43" w:rsidP="00ED1F43">
      <w:pPr>
        <w:widowControl w:val="0"/>
        <w:autoSpaceDE w:val="0"/>
        <w:autoSpaceDN w:val="0"/>
        <w:adjustRightInd w:val="0"/>
        <w:rPr>
          <w:rFonts w:ascii="Times New Roman" w:hAnsi="Times New Roman" w:cs="Times New Roman"/>
          <w:sz w:val="24"/>
        </w:rPr>
      </w:pPr>
      <w:r w:rsidRPr="00AC6C08">
        <w:rPr>
          <w:rFonts w:ascii="Times New Roman" w:hAnsi="Times New Roman" w:cs="Times New Roman"/>
          <w:sz w:val="24"/>
        </w:rPr>
        <w:t xml:space="preserve">Policing fails – multiple warrants.  </w:t>
      </w:r>
    </w:p>
    <w:p w14:paraId="7F64E190" w14:textId="77777777" w:rsidR="00ED1F43" w:rsidRPr="00AC6C08" w:rsidRDefault="00ED1F43" w:rsidP="00ED1F43">
      <w:pPr>
        <w:widowControl w:val="0"/>
        <w:autoSpaceDE w:val="0"/>
        <w:autoSpaceDN w:val="0"/>
        <w:adjustRightInd w:val="0"/>
        <w:rPr>
          <w:rFonts w:ascii="Times New Roman" w:hAnsi="Times New Roman" w:cs="Times New Roman"/>
          <w:sz w:val="24"/>
        </w:rPr>
      </w:pPr>
      <w:proofErr w:type="spellStart"/>
      <w:r w:rsidRPr="00AC6C08">
        <w:rPr>
          <w:rFonts w:ascii="Times New Roman" w:hAnsi="Times New Roman" w:cs="Times New Roman"/>
          <w:sz w:val="24"/>
        </w:rPr>
        <w:t>Wakeling</w:t>
      </w:r>
      <w:proofErr w:type="spellEnd"/>
      <w:r w:rsidRPr="00AC6C08">
        <w:rPr>
          <w:rFonts w:ascii="Times New Roman" w:hAnsi="Times New Roman" w:cs="Times New Roman"/>
          <w:sz w:val="24"/>
        </w:rPr>
        <w:t xml:space="preserve"> </w:t>
      </w:r>
      <w:r w:rsidRPr="00AC6C08">
        <w:rPr>
          <w:rFonts w:ascii="Times New Roman" w:hAnsi="Times New Roman" w:cs="Times New Roman"/>
          <w:bCs/>
          <w:sz w:val="24"/>
        </w:rPr>
        <w:t>01</w:t>
      </w:r>
      <w:r w:rsidRPr="00AC6C08">
        <w:rPr>
          <w:rFonts w:ascii="Times New Roman" w:hAnsi="Times New Roman" w:cs="Times New Roman"/>
          <w:b/>
          <w:bCs/>
          <w:color w:val="702733"/>
          <w:sz w:val="38"/>
          <w:szCs w:val="38"/>
        </w:rPr>
        <w:t xml:space="preserve"> </w:t>
      </w:r>
      <w:r w:rsidRPr="00AC6C08">
        <w:rPr>
          <w:rFonts w:ascii="Times New Roman" w:hAnsi="Times New Roman" w:cs="Times New Roman"/>
          <w:bCs/>
          <w:sz w:val="12"/>
          <w:szCs w:val="12"/>
        </w:rPr>
        <w:t xml:space="preserve">Stewart </w:t>
      </w:r>
      <w:proofErr w:type="spellStart"/>
      <w:r w:rsidRPr="00AC6C08">
        <w:rPr>
          <w:rFonts w:ascii="Times New Roman" w:hAnsi="Times New Roman" w:cs="Times New Roman"/>
          <w:bCs/>
          <w:sz w:val="12"/>
          <w:szCs w:val="12"/>
        </w:rPr>
        <w:t>Wakeling</w:t>
      </w:r>
      <w:proofErr w:type="spellEnd"/>
      <w:r w:rsidRPr="00AC6C08">
        <w:rPr>
          <w:rFonts w:ascii="Times New Roman" w:hAnsi="Times New Roman" w:cs="Times New Roman"/>
          <w:bCs/>
          <w:sz w:val="12"/>
          <w:szCs w:val="12"/>
        </w:rPr>
        <w:t xml:space="preserve">, Miriam Jorgensen, Susan </w:t>
      </w:r>
      <w:proofErr w:type="spellStart"/>
      <w:r w:rsidRPr="00AC6C08">
        <w:rPr>
          <w:rFonts w:ascii="Times New Roman" w:hAnsi="Times New Roman" w:cs="Times New Roman"/>
          <w:bCs/>
          <w:sz w:val="12"/>
          <w:szCs w:val="12"/>
        </w:rPr>
        <w:t>Michaelson</w:t>
      </w:r>
      <w:proofErr w:type="spellEnd"/>
      <w:r w:rsidRPr="00AC6C08">
        <w:rPr>
          <w:rFonts w:ascii="Times New Roman" w:hAnsi="Times New Roman" w:cs="Times New Roman"/>
          <w:bCs/>
          <w:sz w:val="12"/>
          <w:szCs w:val="12"/>
        </w:rPr>
        <w:t xml:space="preserve">, Manley </w:t>
      </w:r>
      <w:proofErr w:type="spellStart"/>
      <w:r w:rsidRPr="00AC6C08">
        <w:rPr>
          <w:rFonts w:ascii="Times New Roman" w:hAnsi="Times New Roman" w:cs="Times New Roman"/>
          <w:bCs/>
          <w:sz w:val="12"/>
          <w:szCs w:val="12"/>
        </w:rPr>
        <w:t>Begay</w:t>
      </w:r>
      <w:proofErr w:type="spellEnd"/>
      <w:r w:rsidRPr="00AC6C08">
        <w:rPr>
          <w:rFonts w:ascii="Times New Roman" w:hAnsi="Times New Roman" w:cs="Times New Roman"/>
          <w:bCs/>
          <w:sz w:val="12"/>
          <w:szCs w:val="12"/>
        </w:rPr>
        <w:t xml:space="preserve"> Policing on</w:t>
      </w:r>
    </w:p>
    <w:p w14:paraId="5C2E42AD" w14:textId="77777777" w:rsidR="00ED1F43" w:rsidRPr="00AC6C08" w:rsidRDefault="00ED1F43" w:rsidP="00ED1F43">
      <w:pPr>
        <w:widowControl w:val="0"/>
        <w:numPr>
          <w:ilvl w:val="0"/>
          <w:numId w:val="5"/>
        </w:numPr>
        <w:tabs>
          <w:tab w:val="left" w:pos="220"/>
          <w:tab w:val="left" w:pos="270"/>
          <w:tab w:val="left" w:pos="990"/>
          <w:tab w:val="left" w:pos="1080"/>
        </w:tabs>
        <w:autoSpaceDE w:val="0"/>
        <w:autoSpaceDN w:val="0"/>
        <w:adjustRightInd w:val="0"/>
        <w:ind w:left="0" w:firstLine="0"/>
        <w:rPr>
          <w:rFonts w:ascii="Times New Roman" w:hAnsi="Times New Roman" w:cs="Times New Roman"/>
          <w:sz w:val="16"/>
        </w:rPr>
      </w:pPr>
      <w:r w:rsidRPr="00AC6C08">
        <w:rPr>
          <w:rFonts w:ascii="Times New Roman" w:hAnsi="Times New Roman" w:cs="Times New Roman"/>
          <w:sz w:val="16"/>
          <w:szCs w:val="30"/>
        </w:rPr>
        <w:t xml:space="preserve">They find </w:t>
      </w:r>
      <w:proofErr w:type="gramStart"/>
      <w:r w:rsidRPr="00AC6C08">
        <w:rPr>
          <w:rFonts w:ascii="Times New Roman" w:hAnsi="Times New Roman" w:cs="Times New Roman"/>
          <w:sz w:val="16"/>
          <w:szCs w:val="30"/>
        </w:rPr>
        <w:t xml:space="preserve">that </w:t>
      </w:r>
      <w:r w:rsidRPr="00AC6C08">
        <w:rPr>
          <w:rFonts w:ascii="Times New Roman" w:hAnsi="Times New Roman" w:cs="Times New Roman"/>
          <w:sz w:val="16"/>
          <w:szCs w:val="16"/>
        </w:rPr>
        <w:t> </w:t>
      </w:r>
      <w:r w:rsidRPr="00AC6C08">
        <w:rPr>
          <w:rStyle w:val="StyleBoldUnderline"/>
          <w:rFonts w:ascii="Times New Roman" w:hAnsi="Times New Roman" w:cs="Times New Roman"/>
          <w:sz w:val="24"/>
          <w:highlight w:val="yellow"/>
        </w:rPr>
        <w:t>Poor</w:t>
      </w:r>
      <w:proofErr w:type="gramEnd"/>
      <w:r w:rsidRPr="00AC6C08">
        <w:rPr>
          <w:rStyle w:val="StyleBoldUnderline"/>
          <w:rFonts w:ascii="Times New Roman" w:hAnsi="Times New Roman" w:cs="Times New Roman"/>
          <w:sz w:val="24"/>
          <w:highlight w:val="yellow"/>
        </w:rPr>
        <w:t xml:space="preserve"> employee morale and high turnover result in</w:t>
      </w:r>
      <w:r w:rsidRPr="00AC6C08">
        <w:rPr>
          <w:rStyle w:val="StyleBoldUnderline"/>
          <w:rFonts w:ascii="Times New Roman" w:hAnsi="Times New Roman" w:cs="Times New Roman"/>
          <w:sz w:val="24"/>
        </w:rPr>
        <w:t xml:space="preserve"> a </w:t>
      </w:r>
      <w:r w:rsidRPr="00AC6C08">
        <w:rPr>
          <w:rStyle w:val="StyleBoldUnderline"/>
          <w:rFonts w:ascii="Times New Roman" w:hAnsi="Times New Roman" w:cs="Times New Roman"/>
          <w:sz w:val="24"/>
          <w:highlight w:val="yellow"/>
        </w:rPr>
        <w:t>lack of</w:t>
      </w:r>
      <w:r w:rsidRPr="00AC6C08">
        <w:rPr>
          <w:rStyle w:val="StyleBoldUnderline"/>
          <w:rFonts w:ascii="Times New Roman" w:hAnsi="Times New Roman" w:cs="Times New Roman"/>
          <w:sz w:val="24"/>
        </w:rPr>
        <w:t xml:space="preserve"> well-qualified and </w:t>
      </w:r>
      <w:r w:rsidRPr="00AC6C08">
        <w:rPr>
          <w:rStyle w:val="StyleBoldUnderline"/>
          <w:rFonts w:ascii="Times New Roman" w:hAnsi="Times New Roman" w:cs="Times New Roman"/>
          <w:sz w:val="24"/>
          <w:highlight w:val="yellow"/>
        </w:rPr>
        <w:t>experienced officers.</w:t>
      </w:r>
      <w:r w:rsidRPr="00AC6C08">
        <w:rPr>
          <w:rFonts w:ascii="Times New Roman" w:hAnsi="Times New Roman" w:cs="Times New Roman"/>
          <w:sz w:val="16"/>
          <w:szCs w:val="30"/>
          <w:highlight w:val="yellow"/>
        </w:rPr>
        <w:t xml:space="preserve"> </w:t>
      </w:r>
      <w:r w:rsidRPr="00AC6C08">
        <w:rPr>
          <w:rFonts w:ascii="Times New Roman" w:hAnsi="Times New Roman" w:cs="Times New Roman"/>
          <w:sz w:val="16"/>
          <w:szCs w:val="30"/>
        </w:rPr>
        <w:t xml:space="preserve">Inadequate budgets, </w:t>
      </w:r>
      <w:r w:rsidRPr="00AC6C08">
        <w:rPr>
          <w:rStyle w:val="StyleBoldUnderline"/>
          <w:rFonts w:ascii="Times New Roman" w:hAnsi="Times New Roman" w:cs="Times New Roman"/>
          <w:sz w:val="24"/>
          <w:highlight w:val="yellow"/>
        </w:rPr>
        <w:t xml:space="preserve">fiscal mismanagement, and </w:t>
      </w:r>
      <w:r w:rsidRPr="00AC6C08">
        <w:rPr>
          <w:rStyle w:val="StyleBoldUnderline"/>
          <w:rFonts w:ascii="Times New Roman" w:hAnsi="Times New Roman" w:cs="Times New Roman"/>
          <w:sz w:val="24"/>
        </w:rPr>
        <w:t xml:space="preserve">even </w:t>
      </w:r>
      <w:r w:rsidRPr="00AC6C08">
        <w:rPr>
          <w:rStyle w:val="StyleBoldUnderline"/>
          <w:rFonts w:ascii="Times New Roman" w:hAnsi="Times New Roman" w:cs="Times New Roman"/>
          <w:sz w:val="24"/>
          <w:highlight w:val="yellow"/>
        </w:rPr>
        <w:t>corruption create serious obstacles</w:t>
      </w:r>
      <w:r w:rsidRPr="00AC6C08">
        <w:rPr>
          <w:rFonts w:ascii="Times New Roman" w:hAnsi="Times New Roman" w:cs="Times New Roman"/>
          <w:sz w:val="16"/>
          <w:szCs w:val="30"/>
          <w:highlight w:val="yellow"/>
        </w:rPr>
        <w:t xml:space="preserve"> </w:t>
      </w:r>
      <w:r w:rsidRPr="00AC6C08">
        <w:rPr>
          <w:rFonts w:ascii="Times New Roman" w:hAnsi="Times New Roman" w:cs="Times New Roman"/>
          <w:sz w:val="16"/>
          <w:szCs w:val="30"/>
        </w:rPr>
        <w:t xml:space="preserve">to the effective delivery of important police services and programs. </w:t>
      </w:r>
      <w:r w:rsidRPr="00AC6C08">
        <w:rPr>
          <w:rStyle w:val="StyleBoldUnderline"/>
          <w:rFonts w:ascii="Times New Roman" w:hAnsi="Times New Roman" w:cs="Times New Roman"/>
          <w:sz w:val="24"/>
          <w:highlight w:val="yellow"/>
        </w:rPr>
        <w:t xml:space="preserve">Basic </w:t>
      </w:r>
      <w:r w:rsidRPr="00AC6C08">
        <w:rPr>
          <w:rStyle w:val="StyleBoldUnderline"/>
          <w:rFonts w:ascii="Times New Roman" w:hAnsi="Times New Roman" w:cs="Times New Roman"/>
          <w:sz w:val="24"/>
        </w:rPr>
        <w:t xml:space="preserve">departmental </w:t>
      </w:r>
      <w:r w:rsidRPr="00AC6C08">
        <w:rPr>
          <w:rStyle w:val="StyleBoldUnderline"/>
          <w:rFonts w:ascii="Times New Roman" w:hAnsi="Times New Roman" w:cs="Times New Roman"/>
          <w:sz w:val="24"/>
          <w:highlight w:val="yellow"/>
        </w:rPr>
        <w:t>management is flawed. Undue</w:t>
      </w:r>
      <w:r w:rsidRPr="00AC6C08">
        <w:rPr>
          <w:rStyle w:val="StyleBoldUnderline"/>
          <w:rFonts w:ascii="Times New Roman" w:hAnsi="Times New Roman" w:cs="Times New Roman"/>
          <w:sz w:val="24"/>
        </w:rPr>
        <w:t xml:space="preserve"> political</w:t>
      </w:r>
      <w:r w:rsidRPr="00AC6C08">
        <w:rPr>
          <w:rStyle w:val="StyleBoldUnderline"/>
          <w:rFonts w:ascii="Times New Roman" w:hAnsi="Times New Roman" w:cs="Times New Roman"/>
          <w:sz w:val="24"/>
          <w:highlight w:val="yellow"/>
        </w:rPr>
        <w:t xml:space="preserve"> interference in police operations inhibits the</w:t>
      </w:r>
      <w:r w:rsidRPr="00AC6C08">
        <w:rPr>
          <w:rFonts w:ascii="Times New Roman" w:hAnsi="Times New Roman" w:cs="Times New Roman"/>
          <w:sz w:val="16"/>
          <w:szCs w:val="30"/>
          <w:highlight w:val="yellow"/>
        </w:rPr>
        <w:t xml:space="preserve"> </w:t>
      </w:r>
      <w:r w:rsidRPr="00AC6C08">
        <w:rPr>
          <w:rFonts w:ascii="Times New Roman" w:hAnsi="Times New Roman" w:cs="Times New Roman"/>
          <w:sz w:val="16"/>
          <w:szCs w:val="30"/>
        </w:rPr>
        <w:t xml:space="preserve">ability of the </w:t>
      </w:r>
      <w:r w:rsidRPr="00AC6C08">
        <w:rPr>
          <w:rStyle w:val="StyleBoldUnderline"/>
          <w:rFonts w:ascii="Times New Roman" w:hAnsi="Times New Roman" w:cs="Times New Roman"/>
          <w:sz w:val="24"/>
          <w:highlight w:val="yellow"/>
        </w:rPr>
        <w:t xml:space="preserve">police to perform their duties </w:t>
      </w:r>
      <w:r w:rsidRPr="00AC6C08">
        <w:rPr>
          <w:rStyle w:val="StyleBoldUnderline"/>
          <w:rFonts w:ascii="Times New Roman" w:hAnsi="Times New Roman" w:cs="Times New Roman"/>
          <w:sz w:val="24"/>
        </w:rPr>
        <w:t xml:space="preserve">in a fair and equitable manner </w:t>
      </w:r>
      <w:r w:rsidRPr="00AC6C08">
        <w:rPr>
          <w:rStyle w:val="StyleBoldUnderline"/>
          <w:rFonts w:ascii="Times New Roman" w:hAnsi="Times New Roman" w:cs="Times New Roman"/>
          <w:sz w:val="24"/>
          <w:highlight w:val="yellow"/>
        </w:rPr>
        <w:t xml:space="preserve">and reduces </w:t>
      </w:r>
      <w:r w:rsidRPr="00AC6C08">
        <w:rPr>
          <w:rStyle w:val="StyleBoldUnderline"/>
          <w:rFonts w:ascii="Times New Roman" w:hAnsi="Times New Roman" w:cs="Times New Roman"/>
          <w:sz w:val="24"/>
        </w:rPr>
        <w:t xml:space="preserve">the </w:t>
      </w:r>
      <w:r w:rsidRPr="00AC6C08">
        <w:rPr>
          <w:rStyle w:val="StyleBoldUnderline"/>
          <w:rFonts w:ascii="Times New Roman" w:hAnsi="Times New Roman" w:cs="Times New Roman"/>
          <w:sz w:val="24"/>
          <w:highlight w:val="yellow"/>
        </w:rPr>
        <w:t xml:space="preserve">credibility </w:t>
      </w:r>
      <w:r w:rsidRPr="00AC6C08">
        <w:rPr>
          <w:rStyle w:val="StyleBoldUnderline"/>
          <w:rFonts w:ascii="Times New Roman" w:hAnsi="Times New Roman" w:cs="Times New Roman"/>
          <w:sz w:val="24"/>
        </w:rPr>
        <w:t>of the police</w:t>
      </w:r>
      <w:r w:rsidRPr="00AC6C08">
        <w:rPr>
          <w:rFonts w:ascii="Times New Roman" w:hAnsi="Times New Roman" w:cs="Times New Roman"/>
          <w:sz w:val="16"/>
          <w:szCs w:val="30"/>
        </w:rPr>
        <w:t xml:space="preserve"> in the eyes of the community. </w:t>
      </w:r>
      <w:r w:rsidRPr="00AC6C08">
        <w:rPr>
          <w:rStyle w:val="StyleBoldUnderline"/>
          <w:rFonts w:ascii="Times New Roman" w:hAnsi="Times New Roman" w:cs="Times New Roman"/>
          <w:sz w:val="24"/>
        </w:rPr>
        <w:t xml:space="preserve"> Such findings have led </w:t>
      </w:r>
      <w:r w:rsidRPr="00AC6C08">
        <w:rPr>
          <w:rStyle w:val="StyleBoldUnderline"/>
          <w:rFonts w:ascii="Times New Roman" w:hAnsi="Times New Roman" w:cs="Times New Roman"/>
          <w:sz w:val="24"/>
          <w:highlight w:val="yellow"/>
        </w:rPr>
        <w:t>many researchers, policy- makers, and police professionals</w:t>
      </w:r>
      <w:r w:rsidRPr="00AC6C08">
        <w:rPr>
          <w:rStyle w:val="StyleBoldUnderline"/>
          <w:rFonts w:ascii="Times New Roman" w:hAnsi="Times New Roman" w:cs="Times New Roman"/>
          <w:sz w:val="24"/>
        </w:rPr>
        <w:t xml:space="preserve"> to </w:t>
      </w:r>
      <w:r w:rsidRPr="00AC6C08">
        <w:rPr>
          <w:rStyle w:val="StyleBoldUnderline"/>
          <w:rFonts w:ascii="Times New Roman" w:hAnsi="Times New Roman" w:cs="Times New Roman"/>
          <w:sz w:val="24"/>
          <w:highlight w:val="yellow"/>
        </w:rPr>
        <w:t>conclude that reservation policing is in crisis.</w:t>
      </w:r>
      <w:r w:rsidRPr="00AC6C08">
        <w:rPr>
          <w:rFonts w:ascii="Times New Roman" w:hAnsi="Times New Roman" w:cs="Times New Roman"/>
          <w:sz w:val="16"/>
          <w:szCs w:val="30"/>
        </w:rPr>
        <w:t xml:space="preserve"> In response, a </w:t>
      </w:r>
      <w:proofErr w:type="spellStart"/>
      <w:r w:rsidRPr="00AC6C08">
        <w:rPr>
          <w:rFonts w:ascii="Times New Roman" w:hAnsi="Times New Roman" w:cs="Times New Roman"/>
          <w:sz w:val="16"/>
          <w:szCs w:val="30"/>
        </w:rPr>
        <w:t>num</w:t>
      </w:r>
      <w:proofErr w:type="spellEnd"/>
      <w:r w:rsidRPr="00AC6C08">
        <w:rPr>
          <w:rFonts w:ascii="Times New Roman" w:hAnsi="Times New Roman" w:cs="Times New Roman"/>
          <w:sz w:val="16"/>
          <w:szCs w:val="30"/>
        </w:rPr>
        <w:t xml:space="preserve">- </w:t>
      </w:r>
      <w:proofErr w:type="spellStart"/>
      <w:r w:rsidRPr="00AC6C08">
        <w:rPr>
          <w:rFonts w:ascii="Times New Roman" w:hAnsi="Times New Roman" w:cs="Times New Roman"/>
          <w:sz w:val="16"/>
          <w:szCs w:val="30"/>
        </w:rPr>
        <w:t>ber</w:t>
      </w:r>
      <w:proofErr w:type="spellEnd"/>
      <w:r w:rsidRPr="00AC6C08">
        <w:rPr>
          <w:rFonts w:ascii="Times New Roman" w:hAnsi="Times New Roman" w:cs="Times New Roman"/>
          <w:sz w:val="16"/>
          <w:szCs w:val="30"/>
        </w:rPr>
        <w:t xml:space="preserve"> of special reports, commissions, conferences, and blue-ribbon committees have grappled with the problems and have produced a wide variety of rec- </w:t>
      </w:r>
      <w:proofErr w:type="spellStart"/>
      <w:r w:rsidRPr="00AC6C08">
        <w:rPr>
          <w:rFonts w:ascii="Times New Roman" w:hAnsi="Times New Roman" w:cs="Times New Roman"/>
          <w:sz w:val="16"/>
          <w:szCs w:val="30"/>
        </w:rPr>
        <w:t>ommendations</w:t>
      </w:r>
      <w:proofErr w:type="spellEnd"/>
      <w:r w:rsidRPr="00AC6C08">
        <w:rPr>
          <w:rFonts w:ascii="Times New Roman" w:hAnsi="Times New Roman" w:cs="Times New Roman"/>
          <w:sz w:val="16"/>
          <w:szCs w:val="30"/>
        </w:rPr>
        <w:t xml:space="preserve"> and proposals. These include </w:t>
      </w:r>
      <w:proofErr w:type="spellStart"/>
      <w:r w:rsidRPr="00AC6C08">
        <w:rPr>
          <w:rFonts w:ascii="Times New Roman" w:hAnsi="Times New Roman" w:cs="Times New Roman"/>
          <w:sz w:val="16"/>
          <w:szCs w:val="30"/>
        </w:rPr>
        <w:t>increas</w:t>
      </w:r>
      <w:proofErr w:type="spellEnd"/>
      <w:r w:rsidRPr="00AC6C08">
        <w:rPr>
          <w:rFonts w:ascii="Times New Roman" w:hAnsi="Times New Roman" w:cs="Times New Roman"/>
          <w:sz w:val="16"/>
          <w:szCs w:val="30"/>
        </w:rPr>
        <w:t xml:space="preserve">- </w:t>
      </w:r>
      <w:proofErr w:type="spellStart"/>
      <w:r w:rsidRPr="00AC6C08">
        <w:rPr>
          <w:rFonts w:ascii="Times New Roman" w:hAnsi="Times New Roman" w:cs="Times New Roman"/>
          <w:sz w:val="16"/>
          <w:szCs w:val="30"/>
        </w:rPr>
        <w:t>ing</w:t>
      </w:r>
      <w:proofErr w:type="spellEnd"/>
      <w:r w:rsidRPr="00AC6C08">
        <w:rPr>
          <w:rFonts w:ascii="Times New Roman" w:hAnsi="Times New Roman" w:cs="Times New Roman"/>
          <w:sz w:val="16"/>
          <w:szCs w:val="30"/>
        </w:rPr>
        <w:t xml:space="preserve"> funding, tightening management, clarifying ambiguous reporting relationships, and improving technology. Many of these responses are necessary to improve policing in Indian Country, but we are concerned that they may treat the symptoms, rather than the disease.</w:t>
      </w:r>
    </w:p>
    <w:p w14:paraId="75C0E04E" w14:textId="77777777" w:rsidR="000547E3" w:rsidRPr="00AC6C08" w:rsidRDefault="000547E3" w:rsidP="000547E3">
      <w:pPr>
        <w:rPr>
          <w:rFonts w:ascii="Times New Roman" w:hAnsi="Times New Roman" w:cs="Times New Roman"/>
          <w:sz w:val="24"/>
        </w:rPr>
      </w:pPr>
    </w:p>
    <w:p w14:paraId="0369FB0A" w14:textId="77777777" w:rsidR="000547E3" w:rsidRPr="00AC6C08" w:rsidRDefault="000547E3" w:rsidP="000547E3">
      <w:pPr>
        <w:rPr>
          <w:rFonts w:ascii="Times New Roman" w:hAnsi="Times New Roman" w:cs="Times New Roman"/>
          <w:sz w:val="24"/>
        </w:rPr>
      </w:pPr>
      <w:r w:rsidRPr="00AC6C08">
        <w:rPr>
          <w:rFonts w:ascii="Times New Roman" w:hAnsi="Times New Roman" w:cs="Times New Roman"/>
          <w:sz w:val="24"/>
        </w:rPr>
        <w:t xml:space="preserve">Retributive policies fail because of inconsistency in their application.  </w:t>
      </w:r>
    </w:p>
    <w:p w14:paraId="13D054ED" w14:textId="77777777" w:rsidR="000547E3" w:rsidRPr="00AC6C08" w:rsidRDefault="000547E3" w:rsidP="000547E3">
      <w:pPr>
        <w:rPr>
          <w:rFonts w:ascii="Times New Roman" w:hAnsi="Times New Roman" w:cs="Times New Roman"/>
          <w:sz w:val="24"/>
        </w:rPr>
      </w:pPr>
      <w:r w:rsidRPr="00AC6C08">
        <w:rPr>
          <w:rFonts w:ascii="Times New Roman" w:hAnsi="Times New Roman" w:cs="Times New Roman"/>
          <w:sz w:val="24"/>
        </w:rPr>
        <w:t xml:space="preserve">Beauvais 98 </w:t>
      </w:r>
    </w:p>
    <w:p w14:paraId="3A56B49B" w14:textId="77777777" w:rsidR="000547E3" w:rsidRPr="00AC6C08" w:rsidRDefault="000547E3" w:rsidP="000547E3">
      <w:pPr>
        <w:widowControl w:val="0"/>
        <w:autoSpaceDE w:val="0"/>
        <w:autoSpaceDN w:val="0"/>
        <w:adjustRightInd w:val="0"/>
        <w:rPr>
          <w:rStyle w:val="StyleBoldUnderline"/>
          <w:rFonts w:ascii="Times New Roman" w:hAnsi="Times New Roman" w:cs="Times New Roman"/>
          <w:sz w:val="24"/>
        </w:rPr>
      </w:pPr>
      <w:r w:rsidRPr="00AC6C08">
        <w:rPr>
          <w:rStyle w:val="StyleBoldUnderline"/>
          <w:rFonts w:ascii="Times New Roman" w:hAnsi="Times New Roman" w:cs="Times New Roman"/>
          <w:sz w:val="24"/>
          <w:highlight w:val="yellow"/>
        </w:rPr>
        <w:t xml:space="preserve">Policies regulating </w:t>
      </w:r>
      <w:r w:rsidRPr="00AC6C08">
        <w:rPr>
          <w:rFonts w:ascii="Times New Roman" w:hAnsi="Times New Roman" w:cs="Times New Roman"/>
          <w:sz w:val="16"/>
          <w:szCs w:val="30"/>
        </w:rPr>
        <w:t xml:space="preserve">the </w:t>
      </w:r>
      <w:r w:rsidRPr="00AC6C08">
        <w:rPr>
          <w:rStyle w:val="StyleBoldUnderline"/>
          <w:rFonts w:ascii="Times New Roman" w:hAnsi="Times New Roman" w:cs="Times New Roman"/>
          <w:sz w:val="24"/>
        </w:rPr>
        <w:t xml:space="preserve">sale and use of </w:t>
      </w:r>
      <w:r w:rsidRPr="00AC6C08">
        <w:rPr>
          <w:rStyle w:val="StyleBoldUnderline"/>
          <w:rFonts w:ascii="Times New Roman" w:hAnsi="Times New Roman" w:cs="Times New Roman"/>
          <w:sz w:val="24"/>
          <w:highlight w:val="yellow"/>
        </w:rPr>
        <w:t xml:space="preserve">alcohol </w:t>
      </w:r>
      <w:r w:rsidRPr="00AC6C08">
        <w:rPr>
          <w:rFonts w:ascii="Times New Roman" w:hAnsi="Times New Roman" w:cs="Times New Roman"/>
          <w:sz w:val="16"/>
          <w:szCs w:val="30"/>
        </w:rPr>
        <w:t xml:space="preserve">can serve as important tools in preventing alcohol problems and merit increased attention among tribes. However, although such policies may succeed to some extent in community settings such as reservations, they </w:t>
      </w:r>
      <w:r w:rsidRPr="00AC6C08">
        <w:rPr>
          <w:rStyle w:val="StyleBoldUnderline"/>
          <w:rFonts w:ascii="Times New Roman" w:hAnsi="Times New Roman" w:cs="Times New Roman"/>
          <w:sz w:val="24"/>
          <w:highlight w:val="yellow"/>
        </w:rPr>
        <w:t xml:space="preserve">may be </w:t>
      </w:r>
      <w:r w:rsidRPr="00AC6C08">
        <w:rPr>
          <w:rFonts w:ascii="Times New Roman" w:hAnsi="Times New Roman" w:cs="Times New Roman"/>
          <w:sz w:val="16"/>
          <w:szCs w:val="30"/>
        </w:rPr>
        <w:t xml:space="preserve">more </w:t>
      </w:r>
      <w:r w:rsidRPr="00AC6C08">
        <w:rPr>
          <w:rStyle w:val="StyleBoldUnderline"/>
          <w:rFonts w:ascii="Times New Roman" w:hAnsi="Times New Roman" w:cs="Times New Roman"/>
          <w:sz w:val="24"/>
          <w:highlight w:val="yellow"/>
        </w:rPr>
        <w:t xml:space="preserve">difficult to implement </w:t>
      </w:r>
      <w:r w:rsidRPr="00AC6C08">
        <w:rPr>
          <w:rFonts w:ascii="Times New Roman" w:hAnsi="Times New Roman" w:cs="Times New Roman"/>
          <w:sz w:val="16"/>
          <w:szCs w:val="30"/>
        </w:rPr>
        <w:t xml:space="preserve">in urban or rural settings in which American Indians are only a small portion of the total population. Currently, </w:t>
      </w:r>
      <w:r w:rsidRPr="00AC6C08">
        <w:rPr>
          <w:rStyle w:val="StyleBoldUnderline"/>
          <w:rFonts w:ascii="Times New Roman" w:hAnsi="Times New Roman" w:cs="Times New Roman"/>
          <w:sz w:val="24"/>
          <w:highlight w:val="yellow"/>
        </w:rPr>
        <w:t>many</w:t>
      </w:r>
      <w:r w:rsidRPr="00AC6C08">
        <w:rPr>
          <w:rStyle w:val="StyleBoldUnderline"/>
          <w:rFonts w:ascii="Times New Roman" w:hAnsi="Times New Roman" w:cs="Times New Roman"/>
          <w:sz w:val="24"/>
        </w:rPr>
        <w:t xml:space="preserve"> different </w:t>
      </w:r>
      <w:r w:rsidRPr="00AC6C08">
        <w:rPr>
          <w:rStyle w:val="StyleBoldUnderline"/>
          <w:rFonts w:ascii="Times New Roman" w:hAnsi="Times New Roman" w:cs="Times New Roman"/>
          <w:sz w:val="24"/>
          <w:highlight w:val="yellow"/>
        </w:rPr>
        <w:t xml:space="preserve">agencies implement </w:t>
      </w:r>
      <w:r w:rsidRPr="00AC6C08">
        <w:rPr>
          <w:rFonts w:ascii="Times New Roman" w:hAnsi="Times New Roman" w:cs="Times New Roman"/>
          <w:sz w:val="16"/>
          <w:szCs w:val="30"/>
        </w:rPr>
        <w:t xml:space="preserve">alcohol </w:t>
      </w:r>
      <w:r w:rsidRPr="00AC6C08">
        <w:rPr>
          <w:rStyle w:val="StyleBoldUnderline"/>
          <w:rFonts w:ascii="Times New Roman" w:hAnsi="Times New Roman" w:cs="Times New Roman"/>
          <w:sz w:val="24"/>
          <w:highlight w:val="yellow"/>
        </w:rPr>
        <w:t xml:space="preserve">policies [but] </w:t>
      </w:r>
      <w:r w:rsidRPr="00AC6C08">
        <w:rPr>
          <w:rFonts w:ascii="Times New Roman" w:hAnsi="Times New Roman" w:cs="Times New Roman"/>
          <w:sz w:val="16"/>
          <w:szCs w:val="30"/>
        </w:rPr>
        <w:t xml:space="preserve">and claim some responsibility for lowering the rates of alcohol use. As a result, policies </w:t>
      </w:r>
      <w:r w:rsidRPr="00AC6C08">
        <w:rPr>
          <w:rStyle w:val="StyleBoldUnderline"/>
          <w:rFonts w:ascii="Times New Roman" w:hAnsi="Times New Roman" w:cs="Times New Roman"/>
          <w:sz w:val="24"/>
          <w:highlight w:val="yellow"/>
        </w:rPr>
        <w:t>are inconsistent, contributing to uncertainty in the Indian community, especially among adolescents, about normative use and sanctions against illegal use.</w:t>
      </w:r>
    </w:p>
    <w:p w14:paraId="2B5B741A" w14:textId="77777777" w:rsidR="000547E3" w:rsidRPr="00AC6C08" w:rsidRDefault="000547E3" w:rsidP="000547E3">
      <w:pPr>
        <w:pStyle w:val="ListParagraph"/>
        <w:numPr>
          <w:ilvl w:val="0"/>
          <w:numId w:val="5"/>
        </w:numPr>
        <w:rPr>
          <w:rFonts w:ascii="Times New Roman" w:eastAsia="Times New Roman" w:hAnsi="Times New Roman" w:cs="Times New Roman"/>
          <w:sz w:val="21"/>
          <w:szCs w:val="21"/>
        </w:rPr>
      </w:pPr>
    </w:p>
    <w:p w14:paraId="6E81E275" w14:textId="77777777" w:rsidR="000547E3" w:rsidRPr="00AC6C08" w:rsidRDefault="000547E3" w:rsidP="000547E3">
      <w:pPr>
        <w:rPr>
          <w:rStyle w:val="StyleBoldUnderline"/>
          <w:rFonts w:ascii="Times New Roman" w:hAnsi="Times New Roman" w:cs="Times New Roman"/>
          <w:b w:val="0"/>
          <w:sz w:val="24"/>
          <w:u w:val="none"/>
        </w:rPr>
      </w:pPr>
      <w:r w:rsidRPr="00AC6C08">
        <w:rPr>
          <w:rStyle w:val="StyleBoldUnderline"/>
          <w:rFonts w:ascii="Times New Roman" w:hAnsi="Times New Roman" w:cs="Times New Roman"/>
          <w:b w:val="0"/>
          <w:sz w:val="24"/>
          <w:u w:val="none"/>
        </w:rPr>
        <w:t xml:space="preserve">Strict regulation of alcohol on regulation has been ineffective and potentially dangerous.  </w:t>
      </w:r>
    </w:p>
    <w:p w14:paraId="07D99A9E" w14:textId="77777777" w:rsidR="000547E3" w:rsidRPr="00AC6C08" w:rsidRDefault="000547E3" w:rsidP="000547E3">
      <w:pPr>
        <w:rPr>
          <w:rStyle w:val="StyleBoldUnderline"/>
          <w:rFonts w:ascii="Times New Roman" w:hAnsi="Times New Roman" w:cs="Times New Roman"/>
          <w:b w:val="0"/>
          <w:sz w:val="24"/>
          <w:u w:val="none"/>
        </w:rPr>
      </w:pPr>
      <w:r w:rsidRPr="00AC6C08">
        <w:rPr>
          <w:rStyle w:val="StyleBoldUnderline"/>
          <w:rFonts w:ascii="Times New Roman" w:hAnsi="Times New Roman" w:cs="Times New Roman"/>
          <w:b w:val="0"/>
          <w:sz w:val="24"/>
          <w:u w:val="none"/>
        </w:rPr>
        <w:t xml:space="preserve">Beauvais 98 </w:t>
      </w:r>
    </w:p>
    <w:p w14:paraId="420D5978" w14:textId="77777777" w:rsidR="000547E3" w:rsidRPr="00AC6C08" w:rsidRDefault="000547E3" w:rsidP="000547E3">
      <w:pPr>
        <w:rPr>
          <w:rFonts w:ascii="Times New Roman" w:eastAsia="Times New Roman" w:hAnsi="Times New Roman" w:cs="Times New Roman"/>
          <w:b/>
          <w:sz w:val="24"/>
          <w:highlight w:val="yellow"/>
          <w:u w:val="single"/>
        </w:rPr>
      </w:pPr>
      <w:r w:rsidRPr="00AC6C08">
        <w:rPr>
          <w:rStyle w:val="StyleBoldUnderline"/>
          <w:rFonts w:ascii="Times New Roman" w:hAnsi="Times New Roman" w:cs="Times New Roman"/>
          <w:sz w:val="24"/>
          <w:highlight w:val="yellow"/>
        </w:rPr>
        <w:t>Prohibition has been the most prevalent policy in attempting to reduce alcohol consumption among Indian tribes</w:t>
      </w:r>
      <w:r w:rsidRPr="00AC6C08">
        <w:rPr>
          <w:rFonts w:ascii="Times New Roman" w:eastAsia="Times New Roman" w:hAnsi="Times New Roman" w:cs="Times New Roman"/>
          <w:sz w:val="16"/>
        </w:rPr>
        <w:t xml:space="preserve">, although it has been inconsistently applied. In colonial times, tribes as well as non-Indian authorities attempted to limit the sale or importation of alcohol within Indian territories. The bans were mostly ineffective, however, because alcohol was involved in lucrative trading and someone was always willing to distribute it. Alcohol even became a political issue when the British and French governments vied for the “friendship” of various tribes by providing alcohol (Smart and </w:t>
      </w:r>
      <w:proofErr w:type="spellStart"/>
      <w:r w:rsidRPr="00AC6C08">
        <w:rPr>
          <w:rFonts w:ascii="Times New Roman" w:eastAsia="Times New Roman" w:hAnsi="Times New Roman" w:cs="Times New Roman"/>
          <w:sz w:val="16"/>
        </w:rPr>
        <w:t>Ogborne</w:t>
      </w:r>
      <w:proofErr w:type="spellEnd"/>
      <w:r w:rsidRPr="00AC6C08">
        <w:rPr>
          <w:rFonts w:ascii="Times New Roman" w:eastAsia="Times New Roman" w:hAnsi="Times New Roman" w:cs="Times New Roman"/>
          <w:sz w:val="16"/>
        </w:rPr>
        <w:t xml:space="preserve"> 1996). In 1832 the U.S. Congress passed legislation banning the sale of alcoholic beverages to Indian people. That legislation was repealed in 1953, and tribes were given the option of retaining prohibition or allowing the sale and consumption of alcohol on reservations. </w:t>
      </w:r>
      <w:r w:rsidRPr="00AC6C08">
        <w:rPr>
          <w:rStyle w:val="StyleBoldUnderline"/>
          <w:rFonts w:ascii="Times New Roman" w:hAnsi="Times New Roman" w:cs="Times New Roman"/>
          <w:sz w:val="24"/>
        </w:rPr>
        <w:t xml:space="preserve">Today nearly </w:t>
      </w:r>
      <w:r w:rsidRPr="00AC6C08">
        <w:rPr>
          <w:rStyle w:val="StyleBoldUnderline"/>
          <w:rFonts w:ascii="Times New Roman" w:hAnsi="Times New Roman" w:cs="Times New Roman"/>
          <w:sz w:val="24"/>
          <w:highlight w:val="yellow"/>
        </w:rPr>
        <w:t xml:space="preserve">two-thirds of all reservations are technically “dry.” </w:t>
      </w:r>
      <w:r w:rsidRPr="00AC6C08">
        <w:rPr>
          <w:rFonts w:ascii="Times New Roman" w:eastAsia="Times New Roman" w:hAnsi="Times New Roman" w:cs="Times New Roman"/>
          <w:sz w:val="16"/>
        </w:rPr>
        <w:t xml:space="preserve">Little is known about the effects of the Federal legislation before 1953, although most observers would agree that it was not very effective. May (1992) and Bellamy (1985) examined the effects of the then-current prohibition laws by comparing “wet” and “dry” reservations with a number of factors, such as health indices and accident rates. </w:t>
      </w:r>
      <w:r w:rsidRPr="00AC6C08">
        <w:rPr>
          <w:rStyle w:val="StyleBoldUnderline"/>
          <w:rFonts w:ascii="Times New Roman" w:hAnsi="Times New Roman" w:cs="Times New Roman"/>
          <w:sz w:val="24"/>
        </w:rPr>
        <w:t xml:space="preserve">For the most part, the researchers found </w:t>
      </w:r>
      <w:r w:rsidRPr="00AC6C08">
        <w:rPr>
          <w:rStyle w:val="StyleBoldUnderline"/>
          <w:rFonts w:ascii="Times New Roman" w:hAnsi="Times New Roman" w:cs="Times New Roman"/>
          <w:sz w:val="24"/>
          <w:highlight w:val="yellow"/>
        </w:rPr>
        <w:t>[and there are] few differences between wet and dry reservations</w:t>
      </w:r>
      <w:r w:rsidRPr="00AC6C08">
        <w:rPr>
          <w:rStyle w:val="StyleBoldUnderline"/>
          <w:rFonts w:ascii="Times New Roman" w:hAnsi="Times New Roman" w:cs="Times New Roman"/>
          <w:sz w:val="24"/>
        </w:rPr>
        <w:t xml:space="preserve">. </w:t>
      </w:r>
      <w:r w:rsidRPr="00AC6C08">
        <w:rPr>
          <w:rFonts w:ascii="Times New Roman" w:eastAsia="Times New Roman" w:hAnsi="Times New Roman" w:cs="Times New Roman"/>
          <w:sz w:val="16"/>
        </w:rPr>
        <w:t xml:space="preserve">However, May raised the issue of whether </w:t>
      </w:r>
      <w:r w:rsidRPr="00AC6C08">
        <w:rPr>
          <w:rStyle w:val="StyleBoldUnderline"/>
          <w:rFonts w:ascii="Times New Roman" w:hAnsi="Times New Roman" w:cs="Times New Roman"/>
          <w:sz w:val="24"/>
          <w:highlight w:val="yellow"/>
        </w:rPr>
        <w:t>prohibition [may have]</w:t>
      </w:r>
      <w:r w:rsidRPr="00AC6C08">
        <w:rPr>
          <w:rFonts w:ascii="Times New Roman" w:eastAsia="Times New Roman" w:hAnsi="Times New Roman" w:cs="Times New Roman"/>
          <w:sz w:val="16"/>
        </w:rPr>
        <w:t xml:space="preserve"> actually </w:t>
      </w:r>
      <w:r w:rsidRPr="00AC6C08">
        <w:rPr>
          <w:rStyle w:val="StyleBoldUnderline"/>
          <w:rFonts w:ascii="Times New Roman" w:hAnsi="Times New Roman" w:cs="Times New Roman"/>
          <w:sz w:val="24"/>
          <w:highlight w:val="yellow"/>
        </w:rPr>
        <w:t>created more problems, because people who went off the reservation to drink were</w:t>
      </w:r>
      <w:r w:rsidRPr="00AC6C08">
        <w:rPr>
          <w:rFonts w:ascii="Times New Roman" w:eastAsia="Times New Roman" w:hAnsi="Times New Roman" w:cs="Times New Roman"/>
          <w:sz w:val="16"/>
          <w:highlight w:val="yellow"/>
        </w:rPr>
        <w:t xml:space="preserve"> </w:t>
      </w:r>
      <w:r w:rsidRPr="00AC6C08">
        <w:rPr>
          <w:rFonts w:ascii="Times New Roman" w:eastAsia="Times New Roman" w:hAnsi="Times New Roman" w:cs="Times New Roman"/>
          <w:sz w:val="16"/>
        </w:rPr>
        <w:t xml:space="preserve">more </w:t>
      </w:r>
      <w:r w:rsidRPr="00AC6C08">
        <w:rPr>
          <w:rStyle w:val="StyleBoldUnderline"/>
          <w:rFonts w:ascii="Times New Roman" w:hAnsi="Times New Roman" w:cs="Times New Roman"/>
          <w:sz w:val="24"/>
          <w:highlight w:val="yellow"/>
        </w:rPr>
        <w:t>susceptible to death and injury from exposure and from driving under the influence.</w:t>
      </w:r>
      <w:r w:rsidRPr="00AC6C08">
        <w:rPr>
          <w:rFonts w:ascii="Times New Roman" w:eastAsia="Times New Roman" w:hAnsi="Times New Roman" w:cs="Times New Roman"/>
          <w:sz w:val="16"/>
          <w:highlight w:val="yellow"/>
        </w:rPr>
        <w:t xml:space="preserve"> </w:t>
      </w:r>
      <w:r w:rsidRPr="00AC6C08">
        <w:rPr>
          <w:rFonts w:ascii="Times New Roman" w:eastAsia="Times New Roman" w:hAnsi="Times New Roman" w:cs="Times New Roman"/>
          <w:sz w:val="16"/>
        </w:rPr>
        <w:t xml:space="preserve">Reflecting on the weak results of prohibition, </w:t>
      </w:r>
      <w:r w:rsidRPr="00AC6C08">
        <w:rPr>
          <w:rStyle w:val="StyleBoldUnderline"/>
          <w:rFonts w:ascii="Times New Roman" w:hAnsi="Times New Roman" w:cs="Times New Roman"/>
          <w:sz w:val="24"/>
        </w:rPr>
        <w:t xml:space="preserve">May </w:t>
      </w:r>
      <w:r w:rsidRPr="00AC6C08">
        <w:rPr>
          <w:rFonts w:ascii="Times New Roman" w:eastAsia="Times New Roman" w:hAnsi="Times New Roman" w:cs="Times New Roman"/>
          <w:sz w:val="16"/>
        </w:rPr>
        <w:t xml:space="preserve">(1992) suggested that </w:t>
      </w:r>
      <w:r w:rsidRPr="00AC6C08">
        <w:rPr>
          <w:rStyle w:val="StyleBoldUnderline"/>
          <w:rFonts w:ascii="Times New Roman" w:hAnsi="Times New Roman" w:cs="Times New Roman"/>
          <w:sz w:val="24"/>
          <w:highlight w:val="yellow"/>
        </w:rPr>
        <w:t>legislation alone is not the answer</w:t>
      </w:r>
      <w:r w:rsidRPr="00AC6C08">
        <w:rPr>
          <w:rFonts w:ascii="Times New Roman" w:eastAsia="Times New Roman" w:hAnsi="Times New Roman" w:cs="Times New Roman"/>
          <w:sz w:val="16"/>
          <w:highlight w:val="yellow"/>
        </w:rPr>
        <w:t xml:space="preserve">. </w:t>
      </w:r>
      <w:r w:rsidRPr="00AC6C08">
        <w:rPr>
          <w:rStyle w:val="StyleBoldUnderline"/>
          <w:rFonts w:ascii="Times New Roman" w:hAnsi="Times New Roman" w:cs="Times New Roman"/>
          <w:sz w:val="24"/>
          <w:highlight w:val="yellow"/>
        </w:rPr>
        <w:t xml:space="preserve">He called for a </w:t>
      </w:r>
      <w:r w:rsidRPr="00AC6C08">
        <w:rPr>
          <w:rFonts w:ascii="Times New Roman" w:eastAsia="Times New Roman" w:hAnsi="Times New Roman" w:cs="Times New Roman"/>
          <w:sz w:val="16"/>
        </w:rPr>
        <w:t xml:space="preserve">community consensus to be developed regarding the use of alcohol as well </w:t>
      </w:r>
      <w:r w:rsidRPr="00AC6C08">
        <w:rPr>
          <w:rStyle w:val="StyleBoldUnderline"/>
          <w:rFonts w:ascii="Times New Roman" w:hAnsi="Times New Roman" w:cs="Times New Roman"/>
          <w:sz w:val="24"/>
        </w:rPr>
        <w:t xml:space="preserve">as a </w:t>
      </w:r>
      <w:r w:rsidRPr="00AC6C08">
        <w:rPr>
          <w:rStyle w:val="StyleBoldUnderline"/>
          <w:rFonts w:ascii="Times New Roman" w:hAnsi="Times New Roman" w:cs="Times New Roman"/>
          <w:sz w:val="24"/>
          <w:highlight w:val="yellow"/>
        </w:rPr>
        <w:t xml:space="preserve">comprehensive approach to involve multiple community </w:t>
      </w:r>
      <w:r w:rsidRPr="00AC6C08">
        <w:rPr>
          <w:rFonts w:ascii="Times New Roman" w:eastAsia="Times New Roman" w:hAnsi="Times New Roman" w:cs="Times New Roman"/>
          <w:sz w:val="16"/>
        </w:rPr>
        <w:t xml:space="preserve">agencies and </w:t>
      </w:r>
      <w:r w:rsidRPr="00AC6C08">
        <w:rPr>
          <w:rStyle w:val="StyleBoldUnderline"/>
          <w:rFonts w:ascii="Times New Roman" w:hAnsi="Times New Roman" w:cs="Times New Roman"/>
          <w:sz w:val="24"/>
          <w:highlight w:val="yellow"/>
        </w:rPr>
        <w:t>groups</w:t>
      </w:r>
      <w:r w:rsidRPr="00AC6C08">
        <w:rPr>
          <w:rFonts w:ascii="Times New Roman" w:eastAsia="Times New Roman" w:hAnsi="Times New Roman" w:cs="Times New Roman"/>
          <w:sz w:val="16"/>
        </w:rPr>
        <w:t xml:space="preserve">. In lieu of such a consensus,  </w:t>
      </w:r>
      <w:r w:rsidRPr="00AC6C08">
        <w:rPr>
          <w:rFonts w:ascii="Times New Roman" w:eastAsia="Times New Roman" w:hAnsi="Times New Roman" w:cs="Times New Roman"/>
          <w:b/>
          <w:sz w:val="24"/>
          <w:highlight w:val="yellow"/>
          <w:u w:val="single"/>
        </w:rPr>
        <w:t>[else] it would be impossible for a</w:t>
      </w:r>
      <w:r w:rsidRPr="00AC6C08">
        <w:rPr>
          <w:rFonts w:ascii="Times New Roman" w:eastAsia="Times New Roman" w:hAnsi="Times New Roman" w:cs="Times New Roman"/>
          <w:sz w:val="16"/>
        </w:rPr>
        <w:t xml:space="preserve">ny one responsible </w:t>
      </w:r>
      <w:r w:rsidRPr="00AC6C08">
        <w:rPr>
          <w:rFonts w:ascii="Times New Roman" w:eastAsia="Times New Roman" w:hAnsi="Times New Roman" w:cs="Times New Roman"/>
          <w:b/>
          <w:sz w:val="24"/>
          <w:highlight w:val="yellow"/>
          <w:u w:val="single"/>
        </w:rPr>
        <w:t>community faction to “enforce” a</w:t>
      </w:r>
      <w:r w:rsidRPr="00AC6C08">
        <w:rPr>
          <w:rFonts w:ascii="Times New Roman" w:eastAsia="Times New Roman" w:hAnsi="Times New Roman" w:cs="Times New Roman"/>
          <w:sz w:val="16"/>
          <w:highlight w:val="yellow"/>
        </w:rPr>
        <w:t xml:space="preserve"> </w:t>
      </w:r>
      <w:r w:rsidRPr="00AC6C08">
        <w:rPr>
          <w:rFonts w:ascii="Times New Roman" w:eastAsia="Times New Roman" w:hAnsi="Times New Roman" w:cs="Times New Roman"/>
          <w:sz w:val="16"/>
        </w:rPr>
        <w:t xml:space="preserve">common </w:t>
      </w:r>
      <w:r w:rsidRPr="00AC6C08">
        <w:rPr>
          <w:rFonts w:ascii="Times New Roman" w:eastAsia="Times New Roman" w:hAnsi="Times New Roman" w:cs="Times New Roman"/>
          <w:b/>
          <w:sz w:val="24"/>
          <w:highlight w:val="yellow"/>
          <w:u w:val="single"/>
        </w:rPr>
        <w:t>standard.</w:t>
      </w:r>
    </w:p>
    <w:p w14:paraId="152E21AB" w14:textId="77777777" w:rsidR="000547E3" w:rsidRPr="00AC6C08" w:rsidRDefault="000547E3" w:rsidP="000547E3">
      <w:pPr>
        <w:widowControl w:val="0"/>
        <w:tabs>
          <w:tab w:val="left" w:pos="220"/>
          <w:tab w:val="left" w:pos="270"/>
          <w:tab w:val="left" w:pos="990"/>
          <w:tab w:val="left" w:pos="1080"/>
        </w:tabs>
        <w:autoSpaceDE w:val="0"/>
        <w:autoSpaceDN w:val="0"/>
        <w:adjustRightInd w:val="0"/>
        <w:rPr>
          <w:rFonts w:ascii="Times New Roman" w:hAnsi="Times New Roman" w:cs="Times New Roman"/>
          <w:sz w:val="16"/>
        </w:rPr>
      </w:pPr>
    </w:p>
    <w:p w14:paraId="7CD7200B" w14:textId="77777777" w:rsidR="000547E3" w:rsidRPr="00AC6C08" w:rsidRDefault="000547E3" w:rsidP="0009133C">
      <w:pPr>
        <w:pStyle w:val="Heading3"/>
        <w:rPr>
          <w:rFonts w:ascii="Times New Roman" w:hAnsi="Times New Roman" w:cs="Times New Roman"/>
        </w:rPr>
      </w:pPr>
      <w:r w:rsidRPr="00AC6C08">
        <w:rPr>
          <w:rFonts w:ascii="Times New Roman" w:hAnsi="Times New Roman" w:cs="Times New Roman"/>
        </w:rPr>
        <w:t>Rehab Works</w:t>
      </w:r>
    </w:p>
    <w:p w14:paraId="63F52E38" w14:textId="77777777" w:rsidR="000547E3" w:rsidRPr="00AC6C08" w:rsidRDefault="000547E3" w:rsidP="000547E3">
      <w:pPr>
        <w:rPr>
          <w:rFonts w:ascii="Times New Roman" w:hAnsi="Times New Roman" w:cs="Times New Roman"/>
          <w:sz w:val="24"/>
          <w:u w:val="single"/>
        </w:rPr>
      </w:pPr>
      <w:r w:rsidRPr="00AC6C08">
        <w:rPr>
          <w:rFonts w:ascii="Times New Roman" w:hAnsi="Times New Roman" w:cs="Times New Roman"/>
          <w:sz w:val="24"/>
          <w:u w:val="single"/>
        </w:rPr>
        <w:t xml:space="preserve">Solves Culture </w:t>
      </w:r>
    </w:p>
    <w:p w14:paraId="4FFB0DA8" w14:textId="77777777" w:rsidR="000547E3" w:rsidRPr="00AC6C08" w:rsidRDefault="000547E3" w:rsidP="000547E3">
      <w:pPr>
        <w:rPr>
          <w:rFonts w:ascii="Times New Roman" w:hAnsi="Times New Roman" w:cs="Times New Roman"/>
          <w:sz w:val="24"/>
        </w:rPr>
      </w:pPr>
      <w:r w:rsidRPr="00AC6C08">
        <w:rPr>
          <w:rFonts w:ascii="Times New Roman" w:hAnsi="Times New Roman" w:cs="Times New Roman"/>
          <w:sz w:val="24"/>
        </w:rPr>
        <w:t xml:space="preserve">Rehabilitation in its current form is a manifestation of indigenous American traditions.  </w:t>
      </w:r>
    </w:p>
    <w:p w14:paraId="6D47D4C6" w14:textId="77777777" w:rsidR="000547E3" w:rsidRPr="00AC6C08" w:rsidRDefault="000547E3" w:rsidP="000547E3">
      <w:pPr>
        <w:rPr>
          <w:rFonts w:ascii="Times New Roman" w:hAnsi="Times New Roman" w:cs="Times New Roman"/>
          <w:sz w:val="12"/>
          <w:szCs w:val="12"/>
        </w:rPr>
      </w:pPr>
      <w:r w:rsidRPr="00AC6C08">
        <w:rPr>
          <w:rFonts w:ascii="Times New Roman" w:hAnsi="Times New Roman" w:cs="Times New Roman"/>
          <w:sz w:val="24"/>
        </w:rPr>
        <w:t>Tatum, 12</w:t>
      </w:r>
      <w:r w:rsidRPr="00AC6C08">
        <w:rPr>
          <w:rFonts w:ascii="Times New Roman" w:hAnsi="Times New Roman" w:cs="Times New Roman"/>
          <w:sz w:val="12"/>
          <w:szCs w:val="12"/>
        </w:rPr>
        <w:t xml:space="preserve">, Melissa L. November 12, US Culture, Justice System Owe Much to Indians </w:t>
      </w:r>
    </w:p>
    <w:p w14:paraId="77BA9B99" w14:textId="77777777" w:rsidR="000547E3" w:rsidRPr="00AC6C08" w:rsidRDefault="000547E3" w:rsidP="000547E3">
      <w:pPr>
        <w:rPr>
          <w:rStyle w:val="StyleBoldUnderline"/>
          <w:rFonts w:ascii="Times New Roman" w:hAnsi="Times New Roman" w:cs="Times New Roman"/>
          <w:sz w:val="24"/>
        </w:rPr>
      </w:pPr>
      <w:r w:rsidRPr="00AC6C08">
        <w:rPr>
          <w:rFonts w:ascii="Times New Roman" w:hAnsi="Times New Roman" w:cs="Times New Roman"/>
          <w:color w:val="1A1A1A"/>
          <w:sz w:val="14"/>
          <w:szCs w:val="28"/>
        </w:rPr>
        <w:t>But comparatively less is known about the mainstream's borrowing of indigenous principles of government and justice - and you most likely won't find blog posts addressing the topic. At most, some may have learned in school that the U.S. Constitution owes as much to the Iroquois Confederacy as it does to European philosophers. Even more obscure is the fact that other tribes, such as the Muscogee (Creek) Nation, also had well-developed governments built upon a separation of powers</w:t>
      </w:r>
      <w:proofErr w:type="gramStart"/>
      <w:r w:rsidRPr="00AC6C08">
        <w:rPr>
          <w:rFonts w:ascii="Times New Roman" w:hAnsi="Times New Roman" w:cs="Times New Roman"/>
          <w:color w:val="1A1A1A"/>
          <w:sz w:val="14"/>
          <w:szCs w:val="28"/>
        </w:rPr>
        <w:t>.</w:t>
      </w:r>
      <w:r w:rsidRPr="00AC6C08">
        <w:rPr>
          <w:rFonts w:ascii="Times New Roman" w:hAnsi="Times New Roman" w:cs="Times New Roman"/>
          <w:color w:val="1A1A1A"/>
          <w:sz w:val="12"/>
          <w:szCs w:val="28"/>
        </w:rPr>
        <w:t>¶</w:t>
      </w:r>
      <w:proofErr w:type="gramEnd"/>
      <w:r w:rsidRPr="00AC6C08">
        <w:rPr>
          <w:rFonts w:ascii="Times New Roman" w:hAnsi="Times New Roman" w:cs="Times New Roman"/>
          <w:color w:val="1A1A1A"/>
          <w:sz w:val="14"/>
          <w:szCs w:val="28"/>
        </w:rPr>
        <w:t xml:space="preserve"> </w:t>
      </w:r>
      <w:r w:rsidRPr="00AC6C08">
        <w:rPr>
          <w:rStyle w:val="StyleBoldUnderline"/>
          <w:rFonts w:ascii="Times New Roman" w:hAnsi="Times New Roman" w:cs="Times New Roman"/>
          <w:sz w:val="24"/>
        </w:rPr>
        <w:t>Few know</w:t>
      </w:r>
      <w:r w:rsidRPr="00AC6C08">
        <w:rPr>
          <w:rStyle w:val="StyleBoldUnderline"/>
          <w:rFonts w:ascii="Times New Roman" w:hAnsi="Times New Roman" w:cs="Times New Roman"/>
        </w:rPr>
        <w:t xml:space="preserve"> </w:t>
      </w:r>
      <w:r w:rsidRPr="00AC6C08">
        <w:rPr>
          <w:rFonts w:ascii="Times New Roman" w:hAnsi="Times New Roman" w:cs="Times New Roman"/>
          <w:color w:val="1A1A1A"/>
          <w:sz w:val="14"/>
          <w:szCs w:val="28"/>
        </w:rPr>
        <w:t xml:space="preserve">that </w:t>
      </w:r>
      <w:r w:rsidRPr="00AC6C08">
        <w:rPr>
          <w:rStyle w:val="StyleBoldUnderline"/>
          <w:rFonts w:ascii="Times New Roman" w:hAnsi="Times New Roman" w:cs="Times New Roman"/>
          <w:sz w:val="24"/>
          <w:highlight w:val="yellow"/>
        </w:rPr>
        <w:t xml:space="preserve">the U.S. criminal </w:t>
      </w:r>
      <w:r w:rsidRPr="00AC6C08">
        <w:rPr>
          <w:rStyle w:val="StyleBoldUnderline"/>
          <w:rFonts w:ascii="Times New Roman" w:hAnsi="Times New Roman" w:cs="Times New Roman"/>
          <w:sz w:val="24"/>
        </w:rPr>
        <w:t xml:space="preserve">justice </w:t>
      </w:r>
      <w:r w:rsidRPr="00AC6C08">
        <w:rPr>
          <w:rStyle w:val="StyleBoldUnderline"/>
          <w:rFonts w:ascii="Times New Roman" w:hAnsi="Times New Roman" w:cs="Times New Roman"/>
          <w:sz w:val="24"/>
          <w:highlight w:val="yellow"/>
        </w:rPr>
        <w:t xml:space="preserve">system has </w:t>
      </w:r>
      <w:r w:rsidRPr="00AC6C08">
        <w:rPr>
          <w:rStyle w:val="StyleBoldUnderline"/>
          <w:rFonts w:ascii="Times New Roman" w:hAnsi="Times New Roman" w:cs="Times New Roman"/>
          <w:sz w:val="24"/>
        </w:rPr>
        <w:t>taken a veritable U-turn and</w:t>
      </w:r>
      <w:r w:rsidRPr="00AC6C08">
        <w:rPr>
          <w:rStyle w:val="StyleBoldUnderline"/>
          <w:rFonts w:ascii="Times New Roman" w:hAnsi="Times New Roman" w:cs="Times New Roman"/>
          <w:sz w:val="24"/>
          <w:highlight w:val="yellow"/>
        </w:rPr>
        <w:t xml:space="preserve"> started borrowing heavily from traditional Native systems of justice. In 1881</w:t>
      </w:r>
      <w:r w:rsidRPr="00AC6C08">
        <w:rPr>
          <w:rFonts w:ascii="Times New Roman" w:hAnsi="Times New Roman" w:cs="Times New Roman"/>
          <w:color w:val="1A1A1A"/>
          <w:sz w:val="14"/>
          <w:szCs w:val="28"/>
        </w:rPr>
        <w:t xml:space="preserve">, Crow Dog, </w:t>
      </w:r>
      <w:r w:rsidRPr="00AC6C08">
        <w:rPr>
          <w:rStyle w:val="StyleBoldUnderline"/>
          <w:rFonts w:ascii="Times New Roman" w:hAnsi="Times New Roman" w:cs="Times New Roman"/>
          <w:sz w:val="24"/>
          <w:highlight w:val="yellow"/>
        </w:rPr>
        <w:t>a Lakota</w:t>
      </w:r>
      <w:r w:rsidRPr="00AC6C08">
        <w:rPr>
          <w:rFonts w:ascii="Times New Roman" w:hAnsi="Times New Roman" w:cs="Times New Roman"/>
          <w:color w:val="1A1A1A"/>
          <w:sz w:val="14"/>
          <w:szCs w:val="28"/>
        </w:rPr>
        <w:t xml:space="preserve">, </w:t>
      </w:r>
      <w:r w:rsidRPr="00AC6C08">
        <w:rPr>
          <w:rStyle w:val="StyleBoldUnderline"/>
          <w:rFonts w:ascii="Times New Roman" w:hAnsi="Times New Roman" w:cs="Times New Roman"/>
          <w:sz w:val="24"/>
          <w:highlight w:val="yellow"/>
        </w:rPr>
        <w:t>killed</w:t>
      </w:r>
      <w:r w:rsidRPr="00AC6C08">
        <w:rPr>
          <w:rFonts w:ascii="Times New Roman" w:hAnsi="Times New Roman" w:cs="Times New Roman"/>
          <w:color w:val="1A1A1A"/>
          <w:sz w:val="14"/>
          <w:szCs w:val="28"/>
          <w:highlight w:val="yellow"/>
        </w:rPr>
        <w:t xml:space="preserve"> </w:t>
      </w:r>
      <w:r w:rsidRPr="00AC6C08">
        <w:rPr>
          <w:rFonts w:ascii="Times New Roman" w:hAnsi="Times New Roman" w:cs="Times New Roman"/>
          <w:color w:val="1A1A1A"/>
          <w:sz w:val="14"/>
          <w:szCs w:val="28"/>
        </w:rPr>
        <w:t xml:space="preserve">Spotted Tail, </w:t>
      </w:r>
      <w:r w:rsidRPr="00AC6C08">
        <w:rPr>
          <w:rStyle w:val="StyleBoldUnderline"/>
          <w:rFonts w:ascii="Times New Roman" w:hAnsi="Times New Roman" w:cs="Times New Roman"/>
          <w:sz w:val="24"/>
          <w:highlight w:val="yellow"/>
        </w:rPr>
        <w:t>another member of the tribe. Dissatisfied with how the tribe handled the case</w:t>
      </w:r>
      <w:r w:rsidRPr="00AC6C08">
        <w:rPr>
          <w:rFonts w:ascii="Times New Roman" w:hAnsi="Times New Roman" w:cs="Times New Roman"/>
          <w:sz w:val="14"/>
        </w:rPr>
        <w:t>, requiring</w:t>
      </w:r>
      <w:r w:rsidRPr="00AC6C08">
        <w:rPr>
          <w:rFonts w:ascii="Times New Roman" w:hAnsi="Times New Roman" w:cs="Times New Roman"/>
          <w:color w:val="1A1A1A"/>
          <w:sz w:val="14"/>
          <w:szCs w:val="28"/>
        </w:rPr>
        <w:t xml:space="preserve"> Crow Dog to make </w:t>
      </w:r>
      <w:r w:rsidRPr="00AC6C08">
        <w:rPr>
          <w:rFonts w:ascii="Times New Roman" w:hAnsi="Times New Roman" w:cs="Times New Roman"/>
          <w:sz w:val="14"/>
        </w:rPr>
        <w:t>restitution</w:t>
      </w:r>
      <w:r w:rsidRPr="00AC6C08">
        <w:rPr>
          <w:rFonts w:ascii="Times New Roman" w:hAnsi="Times New Roman" w:cs="Times New Roman"/>
          <w:color w:val="1A1A1A"/>
          <w:sz w:val="14"/>
          <w:szCs w:val="28"/>
        </w:rPr>
        <w:t xml:space="preserve"> to and provide for Spotted Tail's </w:t>
      </w:r>
      <w:r w:rsidRPr="00AC6C08">
        <w:rPr>
          <w:rFonts w:ascii="Times New Roman" w:hAnsi="Times New Roman" w:cs="Times New Roman"/>
          <w:sz w:val="14"/>
        </w:rPr>
        <w:t>family</w:t>
      </w:r>
      <w:r w:rsidRPr="00AC6C08">
        <w:rPr>
          <w:rFonts w:ascii="Times New Roman" w:hAnsi="Times New Roman" w:cs="Times New Roman"/>
          <w:color w:val="1A1A1A"/>
          <w:sz w:val="14"/>
          <w:szCs w:val="28"/>
        </w:rPr>
        <w:t>, an enraged U.S. government sought to prosecute Crow Dog and hang him</w:t>
      </w:r>
      <w:proofErr w:type="gramStart"/>
      <w:r w:rsidRPr="00AC6C08">
        <w:rPr>
          <w:rFonts w:ascii="Times New Roman" w:hAnsi="Times New Roman" w:cs="Times New Roman"/>
          <w:color w:val="1A1A1A"/>
          <w:sz w:val="14"/>
          <w:szCs w:val="28"/>
        </w:rPr>
        <w:t>.</w:t>
      </w:r>
      <w:r w:rsidRPr="00AC6C08">
        <w:rPr>
          <w:rFonts w:ascii="Times New Roman" w:hAnsi="Times New Roman" w:cs="Times New Roman"/>
          <w:color w:val="1A1A1A"/>
          <w:sz w:val="12"/>
          <w:szCs w:val="28"/>
        </w:rPr>
        <w:t>¶</w:t>
      </w:r>
      <w:proofErr w:type="gramEnd"/>
      <w:r w:rsidRPr="00AC6C08">
        <w:rPr>
          <w:rFonts w:ascii="Times New Roman" w:hAnsi="Times New Roman" w:cs="Times New Roman"/>
          <w:color w:val="1A1A1A"/>
          <w:sz w:val="14"/>
          <w:szCs w:val="28"/>
        </w:rPr>
        <w:t xml:space="preserve"> When the Supreme Court ruled that no basis existed for the federal prosecution and ordered Crow Dog released, </w:t>
      </w:r>
      <w:r w:rsidRPr="00AC6C08">
        <w:rPr>
          <w:rStyle w:val="StyleBoldUnderline"/>
          <w:rFonts w:ascii="Times New Roman" w:hAnsi="Times New Roman" w:cs="Times New Roman"/>
          <w:sz w:val="24"/>
          <w:highlight w:val="yellow"/>
        </w:rPr>
        <w:t>Congress</w:t>
      </w:r>
      <w:r w:rsidRPr="00AC6C08">
        <w:rPr>
          <w:rFonts w:ascii="Times New Roman" w:hAnsi="Times New Roman" w:cs="Times New Roman"/>
          <w:color w:val="1A1A1A"/>
          <w:sz w:val="24"/>
          <w:highlight w:val="yellow"/>
        </w:rPr>
        <w:t xml:space="preserve"> </w:t>
      </w:r>
      <w:r w:rsidRPr="00AC6C08">
        <w:rPr>
          <w:rStyle w:val="StyleBoldUnderline"/>
          <w:rFonts w:ascii="Times New Roman" w:hAnsi="Times New Roman" w:cs="Times New Roman"/>
          <w:sz w:val="24"/>
          <w:highlight w:val="yellow"/>
        </w:rPr>
        <w:t>enacted</w:t>
      </w:r>
      <w:r w:rsidRPr="00AC6C08">
        <w:rPr>
          <w:rStyle w:val="StyleBoldUnderline"/>
          <w:rFonts w:ascii="Times New Roman" w:hAnsi="Times New Roman" w:cs="Times New Roman"/>
          <w:highlight w:val="yellow"/>
        </w:rPr>
        <w:t xml:space="preserve"> </w:t>
      </w:r>
      <w:r w:rsidRPr="00AC6C08">
        <w:rPr>
          <w:rFonts w:ascii="Times New Roman" w:hAnsi="Times New Roman" w:cs="Times New Roman"/>
          <w:color w:val="1A1A1A"/>
          <w:sz w:val="14"/>
          <w:szCs w:val="28"/>
        </w:rPr>
        <w:t xml:space="preserve">the Major Crimes Act, giving </w:t>
      </w:r>
      <w:r w:rsidRPr="00AC6C08">
        <w:rPr>
          <w:rStyle w:val="StyleBoldUnderline"/>
          <w:rFonts w:ascii="Times New Roman" w:hAnsi="Times New Roman" w:cs="Times New Roman"/>
          <w:sz w:val="24"/>
          <w:highlight w:val="yellow"/>
        </w:rPr>
        <w:t xml:space="preserve">the </w:t>
      </w:r>
      <w:r w:rsidRPr="00AC6C08">
        <w:rPr>
          <w:rStyle w:val="StyleBoldUnderline"/>
          <w:rFonts w:ascii="Times New Roman" w:hAnsi="Times New Roman" w:cs="Times New Roman"/>
          <w:sz w:val="24"/>
        </w:rPr>
        <w:t xml:space="preserve">federal </w:t>
      </w:r>
      <w:r w:rsidRPr="00AC6C08">
        <w:rPr>
          <w:rStyle w:val="StyleBoldUnderline"/>
          <w:rFonts w:ascii="Times New Roman" w:hAnsi="Times New Roman" w:cs="Times New Roman"/>
          <w:sz w:val="24"/>
          <w:highlight w:val="yellow"/>
        </w:rPr>
        <w:t xml:space="preserve">government </w:t>
      </w:r>
      <w:r w:rsidRPr="00AC6C08">
        <w:rPr>
          <w:rStyle w:val="StyleBoldUnderline"/>
          <w:rFonts w:ascii="Times New Roman" w:hAnsi="Times New Roman" w:cs="Times New Roman"/>
          <w:sz w:val="24"/>
        </w:rPr>
        <w:t xml:space="preserve">the </w:t>
      </w:r>
      <w:r w:rsidRPr="00AC6C08">
        <w:rPr>
          <w:rStyle w:val="StyleBoldUnderline"/>
          <w:rFonts w:ascii="Times New Roman" w:hAnsi="Times New Roman" w:cs="Times New Roman"/>
          <w:sz w:val="24"/>
          <w:highlight w:val="yellow"/>
        </w:rPr>
        <w:t xml:space="preserve">authority to prosecute Indians </w:t>
      </w:r>
      <w:r w:rsidRPr="00AC6C08">
        <w:rPr>
          <w:rStyle w:val="StyleBoldUnderline"/>
          <w:rFonts w:ascii="Times New Roman" w:hAnsi="Times New Roman" w:cs="Times New Roman"/>
          <w:sz w:val="24"/>
        </w:rPr>
        <w:t>who commit serious crimes against other Indians</w:t>
      </w:r>
      <w:r w:rsidRPr="00AC6C08">
        <w:rPr>
          <w:rStyle w:val="StyleBoldUnderline"/>
          <w:rFonts w:ascii="Times New Roman" w:hAnsi="Times New Roman" w:cs="Times New Roman"/>
        </w:rPr>
        <w:t xml:space="preserve"> </w:t>
      </w:r>
      <w:r w:rsidRPr="00AC6C08">
        <w:rPr>
          <w:rFonts w:ascii="Times New Roman" w:hAnsi="Times New Roman" w:cs="Times New Roman"/>
          <w:color w:val="1A1A1A"/>
          <w:sz w:val="14"/>
          <w:szCs w:val="28"/>
        </w:rPr>
        <w:t xml:space="preserve">in Indian country, thus taking a significant step </w:t>
      </w:r>
      <w:r w:rsidRPr="00AC6C08">
        <w:rPr>
          <w:rFonts w:ascii="Times New Roman" w:hAnsi="Times New Roman" w:cs="Times New Roman"/>
          <w:color w:val="1A1A1A"/>
          <w:sz w:val="24"/>
        </w:rPr>
        <w:t xml:space="preserve">toward </w:t>
      </w:r>
      <w:r w:rsidRPr="00AC6C08">
        <w:rPr>
          <w:rStyle w:val="StyleBoldUnderline"/>
          <w:rFonts w:ascii="Times New Roman" w:hAnsi="Times New Roman" w:cs="Times New Roman"/>
          <w:sz w:val="24"/>
          <w:highlight w:val="yellow"/>
        </w:rPr>
        <w:t xml:space="preserve">creating the crazy </w:t>
      </w:r>
      <w:r w:rsidRPr="00AC6C08">
        <w:rPr>
          <w:rStyle w:val="StyleBoldUnderline"/>
          <w:rFonts w:ascii="Times New Roman" w:hAnsi="Times New Roman" w:cs="Times New Roman"/>
          <w:sz w:val="24"/>
        </w:rPr>
        <w:t xml:space="preserve">quilt of </w:t>
      </w:r>
      <w:r w:rsidRPr="00AC6C08">
        <w:rPr>
          <w:rStyle w:val="StyleBoldUnderline"/>
          <w:rFonts w:ascii="Times New Roman" w:hAnsi="Times New Roman" w:cs="Times New Roman"/>
          <w:sz w:val="24"/>
          <w:highlight w:val="yellow"/>
        </w:rPr>
        <w:t>criminal jurisdiction that exists today</w:t>
      </w:r>
      <w:r w:rsidRPr="00AC6C08">
        <w:rPr>
          <w:rFonts w:ascii="Times New Roman" w:hAnsi="Times New Roman" w:cs="Times New Roman"/>
          <w:color w:val="1A1A1A"/>
          <w:sz w:val="14"/>
          <w:szCs w:val="28"/>
          <w:highlight w:val="yellow"/>
        </w:rPr>
        <w:t xml:space="preserve"> </w:t>
      </w:r>
      <w:r w:rsidRPr="00AC6C08">
        <w:rPr>
          <w:rFonts w:ascii="Times New Roman" w:hAnsi="Times New Roman" w:cs="Times New Roman"/>
          <w:color w:val="1A1A1A"/>
          <w:sz w:val="14"/>
          <w:szCs w:val="28"/>
        </w:rPr>
        <w:t>in Indian country. That, arguably, is at least partially responsible for the lawlessness noted in recent stories</w:t>
      </w:r>
      <w:proofErr w:type="gramStart"/>
      <w:r w:rsidRPr="00AC6C08">
        <w:rPr>
          <w:rFonts w:ascii="Times New Roman" w:hAnsi="Times New Roman" w:cs="Times New Roman"/>
          <w:color w:val="1A1A1A"/>
          <w:sz w:val="14"/>
          <w:szCs w:val="28"/>
        </w:rPr>
        <w:t>.</w:t>
      </w:r>
      <w:r w:rsidRPr="00AC6C08">
        <w:rPr>
          <w:rFonts w:ascii="Times New Roman" w:hAnsi="Times New Roman" w:cs="Times New Roman"/>
          <w:color w:val="1A1A1A"/>
          <w:sz w:val="12"/>
          <w:szCs w:val="28"/>
        </w:rPr>
        <w:t>¶</w:t>
      </w:r>
      <w:proofErr w:type="gramEnd"/>
      <w:r w:rsidRPr="00AC6C08">
        <w:rPr>
          <w:rFonts w:ascii="Times New Roman" w:hAnsi="Times New Roman" w:cs="Times New Roman"/>
          <w:color w:val="1A1A1A"/>
          <w:sz w:val="14"/>
          <w:szCs w:val="28"/>
        </w:rPr>
        <w:t xml:space="preserve"> </w:t>
      </w:r>
      <w:r w:rsidRPr="00AC6C08">
        <w:rPr>
          <w:rStyle w:val="StyleBoldUnderline"/>
          <w:rFonts w:ascii="Times New Roman" w:hAnsi="Times New Roman" w:cs="Times New Roman"/>
          <w:sz w:val="24"/>
          <w:highlight w:val="yellow"/>
        </w:rPr>
        <w:t>The concept of rehab</w:t>
      </w:r>
      <w:r w:rsidRPr="00AC6C08">
        <w:rPr>
          <w:rStyle w:val="StyleBoldUnderline"/>
          <w:rFonts w:ascii="Times New Roman" w:hAnsi="Times New Roman" w:cs="Times New Roman"/>
          <w:sz w:val="24"/>
        </w:rPr>
        <w:t>ilitation</w:t>
      </w:r>
      <w:r w:rsidRPr="00AC6C08">
        <w:rPr>
          <w:rStyle w:val="StyleBoldUnderline"/>
          <w:rFonts w:ascii="Times New Roman" w:hAnsi="Times New Roman" w:cs="Times New Roman"/>
        </w:rPr>
        <w:t xml:space="preserve"> </w:t>
      </w:r>
      <w:r w:rsidRPr="00AC6C08">
        <w:rPr>
          <w:rFonts w:ascii="Times New Roman" w:hAnsi="Times New Roman" w:cs="Times New Roman"/>
          <w:color w:val="1A1A1A"/>
          <w:sz w:val="14"/>
          <w:szCs w:val="28"/>
        </w:rPr>
        <w:t xml:space="preserve">and restorative justice </w:t>
      </w:r>
      <w:r w:rsidRPr="00AC6C08">
        <w:rPr>
          <w:rStyle w:val="StyleBoldUnderline"/>
          <w:rFonts w:ascii="Times New Roman" w:hAnsi="Times New Roman" w:cs="Times New Roman"/>
          <w:sz w:val="24"/>
          <w:highlight w:val="yellow"/>
        </w:rPr>
        <w:t>that</w:t>
      </w:r>
      <w:r w:rsidRPr="00AC6C08">
        <w:rPr>
          <w:rStyle w:val="StyleBoldUnderline"/>
          <w:rFonts w:ascii="Times New Roman" w:hAnsi="Times New Roman" w:cs="Times New Roman"/>
          <w:highlight w:val="yellow"/>
        </w:rPr>
        <w:t xml:space="preserve"> </w:t>
      </w:r>
      <w:r w:rsidRPr="00AC6C08">
        <w:rPr>
          <w:rFonts w:ascii="Times New Roman" w:hAnsi="Times New Roman" w:cs="Times New Roman"/>
          <w:color w:val="1A1A1A"/>
          <w:sz w:val="14"/>
          <w:szCs w:val="28"/>
        </w:rPr>
        <w:t xml:space="preserve">so </w:t>
      </w:r>
      <w:r w:rsidRPr="00AC6C08">
        <w:rPr>
          <w:rStyle w:val="StyleBoldUnderline"/>
          <w:rFonts w:ascii="Times New Roman" w:hAnsi="Times New Roman" w:cs="Times New Roman"/>
          <w:sz w:val="24"/>
          <w:highlight w:val="yellow"/>
        </w:rPr>
        <w:t>enraged</w:t>
      </w:r>
      <w:r w:rsidRPr="00AC6C08">
        <w:rPr>
          <w:rStyle w:val="StyleBoldUnderline"/>
          <w:rFonts w:ascii="Times New Roman" w:hAnsi="Times New Roman" w:cs="Times New Roman"/>
          <w:sz w:val="24"/>
        </w:rPr>
        <w:t xml:space="preserve"> </w:t>
      </w:r>
      <w:r w:rsidRPr="00AC6C08">
        <w:rPr>
          <w:rStyle w:val="StyleBoldUnderline"/>
          <w:rFonts w:ascii="Times New Roman" w:hAnsi="Times New Roman" w:cs="Times New Roman"/>
          <w:sz w:val="24"/>
          <w:highlight w:val="yellow"/>
        </w:rPr>
        <w:t xml:space="preserve">the </w:t>
      </w:r>
      <w:r w:rsidRPr="00AC6C08">
        <w:rPr>
          <w:rStyle w:val="StyleBoldUnderline"/>
          <w:rFonts w:ascii="Times New Roman" w:hAnsi="Times New Roman" w:cs="Times New Roman"/>
          <w:sz w:val="24"/>
        </w:rPr>
        <w:t xml:space="preserve">dominant </w:t>
      </w:r>
      <w:r w:rsidRPr="00AC6C08">
        <w:rPr>
          <w:rStyle w:val="StyleBoldUnderline"/>
          <w:rFonts w:ascii="Times New Roman" w:hAnsi="Times New Roman" w:cs="Times New Roman"/>
          <w:sz w:val="24"/>
          <w:highlight w:val="yellow"/>
        </w:rPr>
        <w:t>society 130 years ago</w:t>
      </w:r>
      <w:r w:rsidRPr="00AC6C08">
        <w:rPr>
          <w:rFonts w:ascii="Times New Roman" w:hAnsi="Times New Roman" w:cs="Times New Roman"/>
          <w:color w:val="1A1A1A"/>
          <w:sz w:val="14"/>
          <w:szCs w:val="28"/>
          <w:highlight w:val="yellow"/>
        </w:rPr>
        <w:t xml:space="preserve"> </w:t>
      </w:r>
      <w:r w:rsidRPr="00AC6C08">
        <w:rPr>
          <w:rFonts w:ascii="Times New Roman" w:hAnsi="Times New Roman" w:cs="Times New Roman"/>
          <w:color w:val="1A1A1A"/>
          <w:sz w:val="14"/>
          <w:szCs w:val="28"/>
        </w:rPr>
        <w:t xml:space="preserve">is now found at the heart of many criminal-justice reforms. The concept of </w:t>
      </w:r>
      <w:r w:rsidRPr="00AC6C08">
        <w:rPr>
          <w:rStyle w:val="StyleBoldUnderline"/>
          <w:rFonts w:ascii="Times New Roman" w:hAnsi="Times New Roman" w:cs="Times New Roman"/>
          <w:sz w:val="24"/>
        </w:rPr>
        <w:t xml:space="preserve">rehabilitative justice </w:t>
      </w:r>
      <w:r w:rsidRPr="00AC6C08">
        <w:rPr>
          <w:rStyle w:val="StyleBoldUnderline"/>
          <w:rFonts w:ascii="Times New Roman" w:hAnsi="Times New Roman" w:cs="Times New Roman"/>
          <w:sz w:val="24"/>
          <w:highlight w:val="yellow"/>
        </w:rPr>
        <w:t>has</w:t>
      </w:r>
      <w:r w:rsidRPr="00AC6C08">
        <w:rPr>
          <w:rFonts w:ascii="Times New Roman" w:hAnsi="Times New Roman" w:cs="Times New Roman"/>
          <w:color w:val="1A1A1A"/>
          <w:sz w:val="24"/>
          <w:highlight w:val="yellow"/>
        </w:rPr>
        <w:t xml:space="preserve"> </w:t>
      </w:r>
      <w:r w:rsidRPr="00AC6C08">
        <w:rPr>
          <w:rFonts w:ascii="Times New Roman" w:hAnsi="Times New Roman" w:cs="Times New Roman"/>
          <w:color w:val="1A1A1A"/>
          <w:sz w:val="24"/>
        </w:rPr>
        <w:t xml:space="preserve">also </w:t>
      </w:r>
      <w:r w:rsidRPr="00AC6C08">
        <w:rPr>
          <w:rStyle w:val="StyleBoldUnderline"/>
          <w:rFonts w:ascii="Times New Roman" w:hAnsi="Times New Roman" w:cs="Times New Roman"/>
          <w:sz w:val="24"/>
          <w:highlight w:val="yellow"/>
        </w:rPr>
        <w:t>[now] made its way</w:t>
      </w:r>
      <w:r w:rsidRPr="00AC6C08">
        <w:rPr>
          <w:rFonts w:ascii="Times New Roman" w:hAnsi="Times New Roman" w:cs="Times New Roman"/>
          <w:color w:val="1A1A1A"/>
          <w:sz w:val="14"/>
          <w:szCs w:val="28"/>
        </w:rPr>
        <w:t xml:space="preserve"> in</w:t>
      </w:r>
      <w:r w:rsidRPr="00AC6C08">
        <w:rPr>
          <w:rStyle w:val="StyleBoldUnderline"/>
          <w:rFonts w:ascii="Times New Roman" w:hAnsi="Times New Roman" w:cs="Times New Roman"/>
          <w:sz w:val="24"/>
          <w:highlight w:val="yellow"/>
        </w:rPr>
        <w:t>to Anglo-American</w:t>
      </w:r>
      <w:r w:rsidRPr="00AC6C08">
        <w:rPr>
          <w:rFonts w:ascii="Times New Roman" w:hAnsi="Times New Roman" w:cs="Times New Roman"/>
          <w:color w:val="1A1A1A"/>
          <w:sz w:val="14"/>
          <w:szCs w:val="28"/>
          <w:highlight w:val="yellow"/>
        </w:rPr>
        <w:t xml:space="preserve"> </w:t>
      </w:r>
      <w:r w:rsidRPr="00AC6C08">
        <w:rPr>
          <w:rFonts w:ascii="Times New Roman" w:hAnsi="Times New Roman" w:cs="Times New Roman"/>
          <w:color w:val="1A1A1A"/>
          <w:sz w:val="14"/>
          <w:szCs w:val="28"/>
        </w:rPr>
        <w:t xml:space="preserve">civil </w:t>
      </w:r>
      <w:r w:rsidRPr="00AC6C08">
        <w:rPr>
          <w:rStyle w:val="StyleBoldUnderline"/>
          <w:rFonts w:ascii="Times New Roman" w:hAnsi="Times New Roman" w:cs="Times New Roman"/>
          <w:sz w:val="24"/>
          <w:highlight w:val="yellow"/>
        </w:rPr>
        <w:t>courts [which]</w:t>
      </w:r>
      <w:r w:rsidRPr="00AC6C08">
        <w:rPr>
          <w:rFonts w:ascii="Times New Roman" w:hAnsi="Times New Roman" w:cs="Times New Roman"/>
          <w:color w:val="1A1A1A"/>
          <w:sz w:val="14"/>
          <w:szCs w:val="28"/>
        </w:rPr>
        <w:t xml:space="preserve">, where arbitration and alternative dispute resolution </w:t>
      </w:r>
      <w:r w:rsidRPr="00AC6C08">
        <w:rPr>
          <w:rStyle w:val="StyleBoldUnderline"/>
          <w:rFonts w:ascii="Times New Roman" w:hAnsi="Times New Roman" w:cs="Times New Roman"/>
          <w:sz w:val="24"/>
          <w:highlight w:val="yellow"/>
        </w:rPr>
        <w:t xml:space="preserve">draw heavily from indigenous </w:t>
      </w:r>
      <w:r w:rsidRPr="00AC6C08">
        <w:rPr>
          <w:rStyle w:val="StyleBoldUnderline"/>
          <w:rFonts w:ascii="Times New Roman" w:hAnsi="Times New Roman" w:cs="Times New Roman"/>
          <w:sz w:val="24"/>
        </w:rPr>
        <w:t xml:space="preserve">peacemaker </w:t>
      </w:r>
      <w:r w:rsidRPr="00AC6C08">
        <w:rPr>
          <w:rStyle w:val="StyleBoldUnderline"/>
          <w:rFonts w:ascii="Times New Roman" w:hAnsi="Times New Roman" w:cs="Times New Roman"/>
          <w:sz w:val="24"/>
          <w:highlight w:val="yellow"/>
        </w:rPr>
        <w:t>systems</w:t>
      </w:r>
      <w:proofErr w:type="gramStart"/>
      <w:r w:rsidRPr="00AC6C08">
        <w:rPr>
          <w:rStyle w:val="StyleBoldUnderline"/>
          <w:rFonts w:ascii="Times New Roman" w:hAnsi="Times New Roman" w:cs="Times New Roman"/>
          <w:sz w:val="24"/>
          <w:highlight w:val="yellow"/>
        </w:rPr>
        <w:t>.</w:t>
      </w:r>
      <w:r w:rsidRPr="00AC6C08">
        <w:rPr>
          <w:rFonts w:ascii="Times New Roman" w:hAnsi="Times New Roman" w:cs="Times New Roman"/>
          <w:color w:val="1A1A1A"/>
          <w:sz w:val="12"/>
          <w:szCs w:val="28"/>
        </w:rPr>
        <w:t>¶</w:t>
      </w:r>
      <w:proofErr w:type="gramEnd"/>
      <w:r w:rsidRPr="00AC6C08">
        <w:rPr>
          <w:rFonts w:ascii="Times New Roman" w:hAnsi="Times New Roman" w:cs="Times New Roman"/>
          <w:color w:val="1A1A1A"/>
          <w:sz w:val="14"/>
          <w:szCs w:val="28"/>
        </w:rPr>
        <w:t xml:space="preserve"> While there is no denying the fact that socioeconomic statistics on many reservations are terrible, the last three decades have seen a resurgence in tribal economic development, with tribal governments operating businesses ranging from factories to casinos. Those businesses have a substantial positive impact on state and county governments</w:t>
      </w:r>
      <w:proofErr w:type="gramStart"/>
      <w:r w:rsidRPr="00AC6C08">
        <w:rPr>
          <w:rFonts w:ascii="Times New Roman" w:hAnsi="Times New Roman" w:cs="Times New Roman"/>
          <w:color w:val="1A1A1A"/>
          <w:sz w:val="14"/>
          <w:szCs w:val="28"/>
        </w:rPr>
        <w:t>.</w:t>
      </w:r>
      <w:r w:rsidRPr="00AC6C08">
        <w:rPr>
          <w:rFonts w:ascii="Times New Roman" w:hAnsi="Times New Roman" w:cs="Times New Roman"/>
          <w:color w:val="1A1A1A"/>
          <w:sz w:val="12"/>
          <w:szCs w:val="28"/>
        </w:rPr>
        <w:t>¶</w:t>
      </w:r>
      <w:proofErr w:type="gramEnd"/>
      <w:r w:rsidRPr="00AC6C08">
        <w:rPr>
          <w:rFonts w:ascii="Times New Roman" w:hAnsi="Times New Roman" w:cs="Times New Roman"/>
          <w:color w:val="1A1A1A"/>
          <w:sz w:val="14"/>
          <w:szCs w:val="28"/>
        </w:rPr>
        <w:t xml:space="preserve"> </w:t>
      </w:r>
      <w:r w:rsidRPr="00AC6C08">
        <w:rPr>
          <w:rStyle w:val="StyleBoldUnderline"/>
          <w:rFonts w:ascii="Times New Roman" w:hAnsi="Times New Roman" w:cs="Times New Roman"/>
          <w:sz w:val="24"/>
        </w:rPr>
        <w:t>Indians are not relics of the past</w:t>
      </w:r>
      <w:r w:rsidRPr="00AC6C08">
        <w:rPr>
          <w:rFonts w:ascii="Times New Roman" w:hAnsi="Times New Roman" w:cs="Times New Roman"/>
          <w:color w:val="1A1A1A"/>
          <w:sz w:val="14"/>
          <w:szCs w:val="28"/>
        </w:rPr>
        <w:t xml:space="preserve">. Today's modern tribal governments are an integral part of our national system, </w:t>
      </w:r>
      <w:r w:rsidRPr="00AC6C08">
        <w:rPr>
          <w:rStyle w:val="StyleBoldUnderline"/>
          <w:rFonts w:ascii="Times New Roman" w:hAnsi="Times New Roman" w:cs="Times New Roman"/>
          <w:sz w:val="24"/>
        </w:rPr>
        <w:t>and we should take time to celebrate</w:t>
      </w:r>
      <w:r w:rsidRPr="00AC6C08">
        <w:rPr>
          <w:rFonts w:ascii="Times New Roman" w:hAnsi="Times New Roman" w:cs="Times New Roman"/>
          <w:color w:val="1A1A1A"/>
          <w:sz w:val="14"/>
          <w:szCs w:val="28"/>
        </w:rPr>
        <w:t xml:space="preserve">, not what they may or may not have done in the past, but </w:t>
      </w:r>
      <w:r w:rsidRPr="00AC6C08">
        <w:rPr>
          <w:rStyle w:val="StyleBoldUnderline"/>
          <w:rFonts w:ascii="Times New Roman" w:hAnsi="Times New Roman" w:cs="Times New Roman"/>
          <w:sz w:val="24"/>
        </w:rPr>
        <w:t>the contributions they are making right now.</w:t>
      </w:r>
    </w:p>
    <w:p w14:paraId="4CF03D88" w14:textId="77777777" w:rsidR="000547E3" w:rsidRPr="00AC6C08" w:rsidRDefault="000547E3" w:rsidP="000547E3">
      <w:pPr>
        <w:rPr>
          <w:rStyle w:val="StyleBoldUnderline"/>
          <w:rFonts w:ascii="Times New Roman" w:hAnsi="Times New Roman" w:cs="Times New Roman"/>
          <w:sz w:val="24"/>
        </w:rPr>
      </w:pPr>
    </w:p>
    <w:p w14:paraId="37757B79" w14:textId="77777777" w:rsidR="000547E3" w:rsidRPr="00AC6C08" w:rsidRDefault="000547E3" w:rsidP="000547E3">
      <w:pPr>
        <w:widowControl w:val="0"/>
        <w:autoSpaceDE w:val="0"/>
        <w:autoSpaceDN w:val="0"/>
        <w:adjustRightInd w:val="0"/>
        <w:rPr>
          <w:rFonts w:ascii="Times New Roman" w:hAnsi="Times New Roman" w:cs="Times New Roman"/>
          <w:iCs/>
          <w:sz w:val="24"/>
        </w:rPr>
      </w:pPr>
      <w:r w:rsidRPr="00AC6C08">
        <w:rPr>
          <w:rFonts w:ascii="Times New Roman" w:hAnsi="Times New Roman" w:cs="Times New Roman"/>
          <w:iCs/>
          <w:sz w:val="24"/>
        </w:rPr>
        <w:t xml:space="preserve">Treatment programs incorporate Native traditions.  </w:t>
      </w:r>
    </w:p>
    <w:p w14:paraId="310EAE78" w14:textId="77777777" w:rsidR="000547E3" w:rsidRPr="00AC6C08" w:rsidRDefault="000547E3" w:rsidP="000547E3">
      <w:pPr>
        <w:widowControl w:val="0"/>
        <w:autoSpaceDE w:val="0"/>
        <w:autoSpaceDN w:val="0"/>
        <w:adjustRightInd w:val="0"/>
        <w:rPr>
          <w:rStyle w:val="StyleBoldUnderline"/>
          <w:rFonts w:ascii="Times New Roman" w:hAnsi="Times New Roman" w:cs="Times New Roman"/>
          <w:b w:val="0"/>
          <w:sz w:val="24"/>
          <w:u w:val="none"/>
        </w:rPr>
      </w:pPr>
      <w:r w:rsidRPr="00AC6C08">
        <w:rPr>
          <w:rFonts w:ascii="Times New Roman" w:hAnsi="Times New Roman" w:cs="Times New Roman"/>
          <w:iCs/>
          <w:sz w:val="24"/>
        </w:rPr>
        <w:t>Beauvais 98</w:t>
      </w:r>
      <w:r w:rsidRPr="00AC6C08">
        <w:rPr>
          <w:rFonts w:ascii="Times New Roman" w:hAnsi="Times New Roman" w:cs="Times New Roman"/>
          <w:i/>
          <w:iCs/>
          <w:sz w:val="32"/>
          <w:szCs w:val="32"/>
        </w:rPr>
        <w:t xml:space="preserve"> </w:t>
      </w:r>
      <w:r w:rsidRPr="00AC6C08">
        <w:rPr>
          <w:rFonts w:ascii="Times New Roman" w:hAnsi="Times New Roman" w:cs="Times New Roman"/>
          <w:i/>
          <w:iCs/>
          <w:sz w:val="12"/>
          <w:szCs w:val="12"/>
        </w:rPr>
        <w:t xml:space="preserve">Fred Beauvais Ph.8 </w:t>
      </w:r>
      <w:r w:rsidRPr="00AC6C08">
        <w:rPr>
          <w:rFonts w:ascii="Times New Roman" w:hAnsi="Times New Roman" w:cs="Times New Roman"/>
          <w:bCs/>
          <w:sz w:val="12"/>
          <w:szCs w:val="12"/>
        </w:rPr>
        <w:t>American Indians and Alcohol 1998</w:t>
      </w:r>
      <w:r w:rsidRPr="00AC6C08">
        <w:rPr>
          <w:rFonts w:ascii="Times New Roman" w:hAnsi="Times New Roman" w:cs="Times New Roman"/>
          <w:bCs/>
          <w:sz w:val="38"/>
          <w:szCs w:val="38"/>
        </w:rPr>
        <w:t xml:space="preserve"> </w:t>
      </w:r>
    </w:p>
    <w:p w14:paraId="1B47FF72" w14:textId="77777777" w:rsidR="000547E3" w:rsidRPr="00AC6C08" w:rsidRDefault="000547E3" w:rsidP="000547E3">
      <w:pPr>
        <w:widowControl w:val="0"/>
        <w:autoSpaceDE w:val="0"/>
        <w:autoSpaceDN w:val="0"/>
        <w:adjustRightInd w:val="0"/>
        <w:rPr>
          <w:rFonts w:ascii="Times New Roman" w:hAnsi="Times New Roman" w:cs="Times New Roman"/>
          <w:sz w:val="16"/>
          <w:szCs w:val="30"/>
        </w:rPr>
      </w:pPr>
      <w:r w:rsidRPr="00AC6C08">
        <w:rPr>
          <w:rStyle w:val="StyleBoldUnderline"/>
          <w:rFonts w:ascii="Times New Roman" w:hAnsi="Times New Roman" w:cs="Times New Roman"/>
          <w:sz w:val="24"/>
          <w:highlight w:val="yellow"/>
        </w:rPr>
        <w:t xml:space="preserve">The IHS has provided treatment for alcohol abuse </w:t>
      </w:r>
      <w:r w:rsidRPr="00AC6C08">
        <w:rPr>
          <w:rStyle w:val="StyleBoldUnderline"/>
          <w:rFonts w:ascii="Times New Roman" w:hAnsi="Times New Roman" w:cs="Times New Roman"/>
          <w:sz w:val="24"/>
        </w:rPr>
        <w:t xml:space="preserve">and alcoholism </w:t>
      </w:r>
      <w:r w:rsidRPr="00AC6C08">
        <w:rPr>
          <w:rStyle w:val="StyleBoldUnderline"/>
          <w:rFonts w:ascii="Times New Roman" w:hAnsi="Times New Roman" w:cs="Times New Roman"/>
          <w:sz w:val="24"/>
          <w:highlight w:val="yellow"/>
        </w:rPr>
        <w:t>[but]</w:t>
      </w:r>
      <w:r w:rsidRPr="00AC6C08">
        <w:rPr>
          <w:rFonts w:ascii="Times New Roman" w:hAnsi="Times New Roman" w:cs="Times New Roman"/>
          <w:sz w:val="16"/>
          <w:szCs w:val="30"/>
          <w:highlight w:val="yellow"/>
        </w:rPr>
        <w:t xml:space="preserve"> </w:t>
      </w:r>
      <w:r w:rsidRPr="00AC6C08">
        <w:rPr>
          <w:rFonts w:ascii="Times New Roman" w:hAnsi="Times New Roman" w:cs="Times New Roman"/>
          <w:sz w:val="16"/>
          <w:szCs w:val="30"/>
        </w:rPr>
        <w:t xml:space="preserve">since its inception in 1975. In addition to numerous tribally based programs, the agency currently funds 7 regional treatment facilities for women and 12 for adolescents. In the past decade, </w:t>
      </w:r>
      <w:r w:rsidRPr="00AC6C08">
        <w:rPr>
          <w:rStyle w:val="StyleBoldUnderline"/>
          <w:rFonts w:ascii="Times New Roman" w:hAnsi="Times New Roman" w:cs="Times New Roman"/>
          <w:sz w:val="24"/>
          <w:highlight w:val="yellow"/>
        </w:rPr>
        <w:t>much</w:t>
      </w:r>
      <w:r w:rsidRPr="00AC6C08">
        <w:rPr>
          <w:rFonts w:ascii="Times New Roman" w:hAnsi="Times New Roman" w:cs="Times New Roman"/>
          <w:sz w:val="16"/>
          <w:szCs w:val="30"/>
          <w:highlight w:val="yellow"/>
        </w:rPr>
        <w:t xml:space="preserve"> </w:t>
      </w:r>
      <w:r w:rsidRPr="00AC6C08">
        <w:rPr>
          <w:rFonts w:ascii="Times New Roman" w:hAnsi="Times New Roman" w:cs="Times New Roman"/>
          <w:sz w:val="16"/>
          <w:szCs w:val="30"/>
        </w:rPr>
        <w:t xml:space="preserve">of the central </w:t>
      </w:r>
      <w:r w:rsidRPr="00AC6C08">
        <w:rPr>
          <w:rStyle w:val="StyleBoldUnderline"/>
          <w:rFonts w:ascii="Times New Roman" w:hAnsi="Times New Roman" w:cs="Times New Roman"/>
          <w:sz w:val="24"/>
          <w:highlight w:val="yellow"/>
        </w:rPr>
        <w:t>responsibility for running</w:t>
      </w:r>
      <w:r w:rsidRPr="00AC6C08">
        <w:rPr>
          <w:rFonts w:ascii="Times New Roman" w:hAnsi="Times New Roman" w:cs="Times New Roman"/>
          <w:sz w:val="16"/>
          <w:szCs w:val="30"/>
          <w:highlight w:val="yellow"/>
        </w:rPr>
        <w:t xml:space="preserve"> </w:t>
      </w:r>
      <w:r w:rsidRPr="00AC6C08">
        <w:rPr>
          <w:rFonts w:ascii="Times New Roman" w:hAnsi="Times New Roman" w:cs="Times New Roman"/>
          <w:sz w:val="16"/>
          <w:szCs w:val="30"/>
        </w:rPr>
        <w:t xml:space="preserve">those </w:t>
      </w:r>
      <w:r w:rsidRPr="00AC6C08">
        <w:rPr>
          <w:rStyle w:val="StyleBoldUnderline"/>
          <w:rFonts w:ascii="Times New Roman" w:hAnsi="Times New Roman" w:cs="Times New Roman"/>
          <w:sz w:val="24"/>
          <w:highlight w:val="yellow"/>
        </w:rPr>
        <w:t>programs has shifted</w:t>
      </w:r>
      <w:r w:rsidRPr="00AC6C08">
        <w:rPr>
          <w:rFonts w:ascii="Times New Roman" w:hAnsi="Times New Roman" w:cs="Times New Roman"/>
          <w:sz w:val="16"/>
          <w:szCs w:val="30"/>
          <w:highlight w:val="yellow"/>
        </w:rPr>
        <w:t xml:space="preserve"> </w:t>
      </w:r>
      <w:r w:rsidRPr="00AC6C08">
        <w:rPr>
          <w:rFonts w:ascii="Times New Roman" w:hAnsi="Times New Roman" w:cs="Times New Roman"/>
          <w:sz w:val="16"/>
          <w:szCs w:val="30"/>
        </w:rPr>
        <w:t xml:space="preserve">from the Federal Government and the IHS </w:t>
      </w:r>
      <w:r w:rsidRPr="00AC6C08">
        <w:rPr>
          <w:rStyle w:val="StyleBoldUnderline"/>
          <w:rFonts w:ascii="Times New Roman" w:hAnsi="Times New Roman" w:cs="Times New Roman"/>
          <w:sz w:val="24"/>
          <w:highlight w:val="yellow"/>
        </w:rPr>
        <w:t>to tribal control.</w:t>
      </w:r>
      <w:r w:rsidRPr="00AC6C08">
        <w:rPr>
          <w:rFonts w:ascii="Times New Roman" w:hAnsi="Times New Roman" w:cs="Times New Roman"/>
          <w:sz w:val="16"/>
          <w:szCs w:val="30"/>
        </w:rPr>
        <w:t xml:space="preserve"> </w:t>
      </w:r>
      <w:r w:rsidRPr="00AC6C08">
        <w:rPr>
          <w:rStyle w:val="StyleBoldUnderline"/>
          <w:rFonts w:ascii="Times New Roman" w:hAnsi="Times New Roman" w:cs="Times New Roman"/>
          <w:sz w:val="24"/>
          <w:highlight w:val="yellow"/>
        </w:rPr>
        <w:t xml:space="preserve">Accompanying the trend </w:t>
      </w:r>
      <w:r w:rsidRPr="00AC6C08">
        <w:rPr>
          <w:rStyle w:val="StyleBoldUnderline"/>
          <w:rFonts w:ascii="Times New Roman" w:hAnsi="Times New Roman" w:cs="Times New Roman"/>
          <w:sz w:val="24"/>
        </w:rPr>
        <w:t>toward tribal control</w:t>
      </w:r>
      <w:r w:rsidRPr="00AC6C08">
        <w:rPr>
          <w:rFonts w:ascii="Times New Roman" w:hAnsi="Times New Roman" w:cs="Times New Roman"/>
          <w:sz w:val="16"/>
          <w:szCs w:val="30"/>
        </w:rPr>
        <w:t xml:space="preserve"> </w:t>
      </w:r>
      <w:r w:rsidRPr="00AC6C08">
        <w:rPr>
          <w:rStyle w:val="StyleBoldUnderline"/>
          <w:rFonts w:ascii="Times New Roman" w:hAnsi="Times New Roman" w:cs="Times New Roman"/>
          <w:sz w:val="24"/>
          <w:highlight w:val="yellow"/>
        </w:rPr>
        <w:t>is</w:t>
      </w:r>
      <w:r w:rsidRPr="00AC6C08">
        <w:rPr>
          <w:rFonts w:ascii="Times New Roman" w:hAnsi="Times New Roman" w:cs="Times New Roman"/>
          <w:sz w:val="16"/>
          <w:szCs w:val="30"/>
          <w:highlight w:val="yellow"/>
        </w:rPr>
        <w:t xml:space="preserve"> </w:t>
      </w:r>
      <w:r w:rsidRPr="00AC6C08">
        <w:rPr>
          <w:rFonts w:ascii="Times New Roman" w:hAnsi="Times New Roman" w:cs="Times New Roman"/>
          <w:sz w:val="16"/>
          <w:szCs w:val="30"/>
        </w:rPr>
        <w:t xml:space="preserve">a movement toward the </w:t>
      </w:r>
      <w:r w:rsidRPr="00AC6C08">
        <w:rPr>
          <w:rStyle w:val="StyleBoldUnderline"/>
          <w:rFonts w:ascii="Times New Roman" w:hAnsi="Times New Roman" w:cs="Times New Roman"/>
          <w:sz w:val="24"/>
          <w:highlight w:val="yellow"/>
        </w:rPr>
        <w:t>use of traditional cultural and spiritual beliefs and practices in treatment.</w:t>
      </w:r>
      <w:r w:rsidRPr="00AC6C08">
        <w:rPr>
          <w:rFonts w:ascii="Times New Roman" w:hAnsi="Times New Roman" w:cs="Times New Roman"/>
          <w:sz w:val="16"/>
          <w:szCs w:val="30"/>
          <w:highlight w:val="yellow"/>
        </w:rPr>
        <w:t xml:space="preserve"> </w:t>
      </w:r>
      <w:r w:rsidRPr="00AC6C08">
        <w:rPr>
          <w:rFonts w:ascii="Times New Roman" w:hAnsi="Times New Roman" w:cs="Times New Roman"/>
          <w:sz w:val="16"/>
          <w:szCs w:val="30"/>
        </w:rPr>
        <w:t xml:space="preserve">In some cases </w:t>
      </w:r>
      <w:r w:rsidRPr="00AC6C08">
        <w:rPr>
          <w:rStyle w:val="StyleBoldUnderline"/>
          <w:rFonts w:ascii="Times New Roman" w:hAnsi="Times New Roman" w:cs="Times New Roman"/>
          <w:sz w:val="24"/>
          <w:highlight w:val="yellow"/>
        </w:rPr>
        <w:t>non-Native approaches, such as</w:t>
      </w:r>
      <w:r w:rsidRPr="00AC6C08">
        <w:rPr>
          <w:rFonts w:ascii="Times New Roman" w:hAnsi="Times New Roman" w:cs="Times New Roman"/>
          <w:sz w:val="16"/>
          <w:szCs w:val="30"/>
          <w:highlight w:val="yellow"/>
        </w:rPr>
        <w:t xml:space="preserve"> </w:t>
      </w:r>
      <w:r w:rsidRPr="00AC6C08">
        <w:rPr>
          <w:rStyle w:val="StyleBoldUnderline"/>
          <w:rFonts w:ascii="Times New Roman" w:hAnsi="Times New Roman" w:cs="Times New Roman"/>
          <w:sz w:val="24"/>
          <w:highlight w:val="yellow"/>
        </w:rPr>
        <w:t>detoxification</w:t>
      </w:r>
      <w:r w:rsidRPr="00AC6C08">
        <w:rPr>
          <w:rFonts w:ascii="Times New Roman" w:hAnsi="Times New Roman" w:cs="Times New Roman"/>
          <w:sz w:val="16"/>
          <w:szCs w:val="30"/>
        </w:rPr>
        <w:t xml:space="preserve">, pharmacotherapy, </w:t>
      </w:r>
      <w:r w:rsidRPr="00AC6C08">
        <w:rPr>
          <w:rStyle w:val="StyleBoldUnderline"/>
          <w:rFonts w:ascii="Times New Roman" w:hAnsi="Times New Roman" w:cs="Times New Roman"/>
          <w:sz w:val="24"/>
          <w:highlight w:val="yellow"/>
        </w:rPr>
        <w:t>behavioral therapy</w:t>
      </w:r>
      <w:r w:rsidRPr="00AC6C08">
        <w:rPr>
          <w:rFonts w:ascii="Times New Roman" w:hAnsi="Times New Roman" w:cs="Times New Roman"/>
          <w:sz w:val="16"/>
          <w:szCs w:val="30"/>
        </w:rPr>
        <w:t xml:space="preserve">, inpatient treatment, </w:t>
      </w:r>
      <w:r w:rsidRPr="00AC6C08">
        <w:rPr>
          <w:rStyle w:val="StyleBoldUnderline"/>
          <w:rFonts w:ascii="Times New Roman" w:hAnsi="Times New Roman" w:cs="Times New Roman"/>
          <w:sz w:val="24"/>
          <w:highlight w:val="yellow"/>
        </w:rPr>
        <w:t>and Alcoholics Anonymous, have been modified to incorporate Indian beliefs</w:t>
      </w:r>
      <w:r w:rsidRPr="00AC6C08">
        <w:rPr>
          <w:rFonts w:ascii="Times New Roman" w:hAnsi="Times New Roman" w:cs="Times New Roman"/>
          <w:sz w:val="16"/>
          <w:szCs w:val="30"/>
        </w:rPr>
        <w:t xml:space="preserve"> and traditions. Sweat lodge </w:t>
      </w:r>
      <w:r w:rsidRPr="00AC6C08">
        <w:rPr>
          <w:rStyle w:val="StyleBoldUnderline"/>
          <w:rFonts w:ascii="Times New Roman" w:hAnsi="Times New Roman" w:cs="Times New Roman"/>
          <w:sz w:val="24"/>
          <w:highlight w:val="yellow"/>
        </w:rPr>
        <w:t>ceremonies</w:t>
      </w:r>
      <w:r w:rsidRPr="00AC6C08">
        <w:rPr>
          <w:rFonts w:ascii="Times New Roman" w:hAnsi="Times New Roman" w:cs="Times New Roman"/>
          <w:sz w:val="16"/>
          <w:szCs w:val="30"/>
        </w:rPr>
        <w:t xml:space="preserve">, the peyote ceremony, smudging with smoke, </w:t>
      </w:r>
      <w:r w:rsidRPr="00AC6C08">
        <w:rPr>
          <w:rStyle w:val="StyleBoldUnderline"/>
          <w:rFonts w:ascii="Times New Roman" w:hAnsi="Times New Roman" w:cs="Times New Roman"/>
          <w:sz w:val="24"/>
          <w:highlight w:val="yellow"/>
        </w:rPr>
        <w:t>and</w:t>
      </w:r>
      <w:r w:rsidRPr="00AC6C08">
        <w:rPr>
          <w:rFonts w:ascii="Times New Roman" w:hAnsi="Times New Roman" w:cs="Times New Roman"/>
          <w:sz w:val="16"/>
          <w:szCs w:val="30"/>
          <w:highlight w:val="yellow"/>
        </w:rPr>
        <w:t xml:space="preserve"> </w:t>
      </w:r>
      <w:r w:rsidRPr="00AC6C08">
        <w:rPr>
          <w:rStyle w:val="StyleBoldUnderline"/>
          <w:rFonts w:ascii="Times New Roman" w:hAnsi="Times New Roman" w:cs="Times New Roman"/>
          <w:sz w:val="24"/>
          <w:highlight w:val="yellow"/>
        </w:rPr>
        <w:t>traditional dancing and singing</w:t>
      </w:r>
      <w:r w:rsidRPr="00AC6C08">
        <w:rPr>
          <w:rFonts w:ascii="Times New Roman" w:hAnsi="Times New Roman" w:cs="Times New Roman"/>
          <w:sz w:val="16"/>
          <w:szCs w:val="30"/>
          <w:highlight w:val="yellow"/>
        </w:rPr>
        <w:t xml:space="preserve"> </w:t>
      </w:r>
      <w:r w:rsidRPr="00AC6C08">
        <w:rPr>
          <w:rFonts w:ascii="Times New Roman" w:hAnsi="Times New Roman" w:cs="Times New Roman"/>
          <w:sz w:val="16"/>
          <w:szCs w:val="30"/>
        </w:rPr>
        <w:t>(</w:t>
      </w:r>
      <w:proofErr w:type="spellStart"/>
      <w:r w:rsidRPr="00AC6C08">
        <w:rPr>
          <w:rFonts w:ascii="Times New Roman" w:hAnsi="Times New Roman" w:cs="Times New Roman"/>
          <w:sz w:val="16"/>
          <w:szCs w:val="30"/>
        </w:rPr>
        <w:t>Jilek</w:t>
      </w:r>
      <w:proofErr w:type="spellEnd"/>
      <w:r w:rsidRPr="00AC6C08">
        <w:rPr>
          <w:rFonts w:ascii="Times New Roman" w:hAnsi="Times New Roman" w:cs="Times New Roman"/>
          <w:sz w:val="16"/>
          <w:szCs w:val="30"/>
        </w:rPr>
        <w:t xml:space="preserve"> 1978, 1994; Manson et al. 1987) </w:t>
      </w:r>
      <w:r w:rsidRPr="00AC6C08">
        <w:rPr>
          <w:rStyle w:val="StyleBoldUnderline"/>
          <w:rFonts w:ascii="Times New Roman" w:hAnsi="Times New Roman" w:cs="Times New Roman"/>
          <w:sz w:val="24"/>
          <w:highlight w:val="yellow"/>
        </w:rPr>
        <w:t>are increasingly incorporated</w:t>
      </w:r>
      <w:r w:rsidRPr="00AC6C08">
        <w:rPr>
          <w:rStyle w:val="StyleBoldUnderline"/>
          <w:rFonts w:ascii="Times New Roman" w:hAnsi="Times New Roman" w:cs="Times New Roman"/>
          <w:sz w:val="24"/>
        </w:rPr>
        <w:t xml:space="preserve"> into Indian treatment</w:t>
      </w:r>
      <w:r w:rsidRPr="00AC6C08">
        <w:rPr>
          <w:rFonts w:ascii="Times New Roman" w:hAnsi="Times New Roman" w:cs="Times New Roman"/>
          <w:sz w:val="16"/>
          <w:szCs w:val="30"/>
        </w:rPr>
        <w:t xml:space="preserve"> programs. Unfortunately, no randomized trials or other controlled studies have been conducted to test the efficacy of those efforts.</w:t>
      </w:r>
    </w:p>
    <w:p w14:paraId="341F87B0" w14:textId="77777777" w:rsidR="000547E3" w:rsidRPr="00AC6C08" w:rsidRDefault="000547E3" w:rsidP="000547E3">
      <w:pPr>
        <w:widowControl w:val="0"/>
        <w:autoSpaceDE w:val="0"/>
        <w:autoSpaceDN w:val="0"/>
        <w:adjustRightInd w:val="0"/>
        <w:rPr>
          <w:rFonts w:ascii="Times New Roman" w:hAnsi="Times New Roman" w:cs="Times New Roman"/>
          <w:sz w:val="16"/>
          <w:szCs w:val="30"/>
        </w:rPr>
      </w:pPr>
    </w:p>
    <w:p w14:paraId="38A54B85" w14:textId="77777777" w:rsidR="000547E3" w:rsidRPr="00AC6C08" w:rsidRDefault="000547E3" w:rsidP="000547E3">
      <w:pPr>
        <w:widowControl w:val="0"/>
        <w:tabs>
          <w:tab w:val="left" w:pos="220"/>
        </w:tabs>
        <w:autoSpaceDE w:val="0"/>
        <w:autoSpaceDN w:val="0"/>
        <w:adjustRightInd w:val="0"/>
        <w:rPr>
          <w:rFonts w:ascii="Times New Roman" w:hAnsi="Times New Roman" w:cs="Times New Roman"/>
          <w:sz w:val="24"/>
        </w:rPr>
      </w:pPr>
      <w:r w:rsidRPr="00AC6C08">
        <w:rPr>
          <w:rFonts w:ascii="Times New Roman" w:hAnsi="Times New Roman" w:cs="Times New Roman"/>
          <w:sz w:val="24"/>
        </w:rPr>
        <w:t xml:space="preserve">Quality of life on reservations will only improve if tribal leaders are in authoritative positions. </w:t>
      </w:r>
    </w:p>
    <w:p w14:paraId="384F0C54" w14:textId="77777777" w:rsidR="000547E3" w:rsidRPr="00AC6C08" w:rsidRDefault="000547E3" w:rsidP="000547E3">
      <w:pPr>
        <w:widowControl w:val="0"/>
        <w:tabs>
          <w:tab w:val="left" w:pos="220"/>
        </w:tabs>
        <w:autoSpaceDE w:val="0"/>
        <w:autoSpaceDN w:val="0"/>
        <w:adjustRightInd w:val="0"/>
        <w:rPr>
          <w:rFonts w:ascii="Times New Roman" w:hAnsi="Times New Roman" w:cs="Times New Roman"/>
          <w:sz w:val="24"/>
        </w:rPr>
      </w:pPr>
      <w:proofErr w:type="spellStart"/>
      <w:r w:rsidRPr="00AC6C08">
        <w:rPr>
          <w:rFonts w:ascii="Times New Roman" w:hAnsi="Times New Roman" w:cs="Times New Roman"/>
          <w:sz w:val="24"/>
        </w:rPr>
        <w:t>Wakeling</w:t>
      </w:r>
      <w:proofErr w:type="spellEnd"/>
      <w:r w:rsidRPr="00AC6C08">
        <w:rPr>
          <w:rFonts w:ascii="Times New Roman" w:hAnsi="Times New Roman" w:cs="Times New Roman"/>
          <w:sz w:val="24"/>
        </w:rPr>
        <w:t xml:space="preserve"> </w:t>
      </w:r>
    </w:p>
    <w:p w14:paraId="4B98B247" w14:textId="77777777" w:rsidR="000547E3" w:rsidRPr="00AC6C08" w:rsidRDefault="000547E3" w:rsidP="000547E3">
      <w:pPr>
        <w:widowControl w:val="0"/>
        <w:autoSpaceDE w:val="0"/>
        <w:autoSpaceDN w:val="0"/>
        <w:adjustRightInd w:val="0"/>
        <w:rPr>
          <w:rFonts w:ascii="Times New Roman" w:hAnsi="Times New Roman" w:cs="Times New Roman"/>
          <w:sz w:val="16"/>
          <w:szCs w:val="30"/>
        </w:rPr>
      </w:pPr>
      <w:r w:rsidRPr="00AC6C08">
        <w:rPr>
          <w:rFonts w:ascii="Times New Roman" w:hAnsi="Times New Roman" w:cs="Times New Roman"/>
          <w:sz w:val="16"/>
          <w:szCs w:val="30"/>
        </w:rPr>
        <w:t xml:space="preserve">An important lesson from this research is the effect of increased tribal control over tribal institutions. </w:t>
      </w:r>
      <w:r w:rsidRPr="00AC6C08">
        <w:rPr>
          <w:rStyle w:val="StyleBoldUnderline"/>
          <w:rFonts w:ascii="Times New Roman" w:hAnsi="Times New Roman" w:cs="Times New Roman"/>
          <w:sz w:val="24"/>
          <w:highlight w:val="yellow"/>
        </w:rPr>
        <w:t xml:space="preserve">Only </w:t>
      </w:r>
      <w:r w:rsidRPr="00AC6C08">
        <w:rPr>
          <w:rFonts w:ascii="Times New Roman" w:hAnsi="Times New Roman" w:cs="Times New Roman"/>
          <w:sz w:val="16"/>
          <w:szCs w:val="30"/>
        </w:rPr>
        <w:t xml:space="preserve">those </w:t>
      </w:r>
      <w:r w:rsidRPr="00AC6C08">
        <w:rPr>
          <w:rStyle w:val="StyleBoldUnderline"/>
          <w:rFonts w:ascii="Times New Roman" w:hAnsi="Times New Roman" w:cs="Times New Roman"/>
          <w:sz w:val="24"/>
          <w:highlight w:val="yellow"/>
        </w:rPr>
        <w:t>tribes that have acquired</w:t>
      </w:r>
      <w:r w:rsidRPr="00AC6C08">
        <w:rPr>
          <w:rStyle w:val="StyleBoldUnderline"/>
          <w:rFonts w:ascii="Times New Roman" w:hAnsi="Times New Roman" w:cs="Times New Roman"/>
          <w:sz w:val="24"/>
        </w:rPr>
        <w:t xml:space="preserve"> </w:t>
      </w:r>
      <w:r w:rsidRPr="00AC6C08">
        <w:rPr>
          <w:rFonts w:ascii="Times New Roman" w:hAnsi="Times New Roman" w:cs="Times New Roman"/>
          <w:sz w:val="16"/>
          <w:szCs w:val="30"/>
        </w:rPr>
        <w:t xml:space="preserve">meaningful </w:t>
      </w:r>
      <w:r w:rsidRPr="00AC6C08">
        <w:rPr>
          <w:rStyle w:val="StyleBoldUnderline"/>
          <w:rFonts w:ascii="Times New Roman" w:hAnsi="Times New Roman" w:cs="Times New Roman"/>
          <w:sz w:val="24"/>
          <w:highlight w:val="yellow"/>
        </w:rPr>
        <w:t xml:space="preserve">control over their governing institutions have </w:t>
      </w:r>
      <w:proofErr w:type="spellStart"/>
      <w:r w:rsidRPr="00AC6C08">
        <w:rPr>
          <w:rStyle w:val="StyleBoldUnderline"/>
          <w:rFonts w:ascii="Times New Roman" w:hAnsi="Times New Roman" w:cs="Times New Roman"/>
          <w:sz w:val="24"/>
          <w:highlight w:val="yellow"/>
        </w:rPr>
        <w:t>expe</w:t>
      </w:r>
      <w:proofErr w:type="spellEnd"/>
      <w:r w:rsidRPr="00AC6C08">
        <w:rPr>
          <w:rStyle w:val="StyleBoldUnderline"/>
          <w:rFonts w:ascii="Times New Roman" w:hAnsi="Times New Roman" w:cs="Times New Roman"/>
          <w:sz w:val="24"/>
          <w:highlight w:val="yellow"/>
        </w:rPr>
        <w:t xml:space="preserve">- </w:t>
      </w:r>
      <w:proofErr w:type="spellStart"/>
      <w:r w:rsidRPr="00AC6C08">
        <w:rPr>
          <w:rStyle w:val="StyleBoldUnderline"/>
          <w:rFonts w:ascii="Times New Roman" w:hAnsi="Times New Roman" w:cs="Times New Roman"/>
          <w:sz w:val="24"/>
          <w:highlight w:val="yellow"/>
        </w:rPr>
        <w:t>rienced</w:t>
      </w:r>
      <w:proofErr w:type="spellEnd"/>
      <w:r w:rsidRPr="00AC6C08">
        <w:rPr>
          <w:rStyle w:val="StyleBoldUnderline"/>
          <w:rFonts w:ascii="Times New Roman" w:hAnsi="Times New Roman" w:cs="Times New Roman"/>
          <w:sz w:val="24"/>
          <w:highlight w:val="yellow"/>
        </w:rPr>
        <w:t xml:space="preserve"> improvements in local economic and social conditions. </w:t>
      </w:r>
      <w:r w:rsidRPr="00AC6C08">
        <w:rPr>
          <w:rFonts w:ascii="Times New Roman" w:hAnsi="Times New Roman" w:cs="Times New Roman"/>
          <w:sz w:val="16"/>
          <w:szCs w:val="30"/>
        </w:rPr>
        <w:t xml:space="preserve">The </w:t>
      </w:r>
      <w:r w:rsidRPr="00AC6C08">
        <w:rPr>
          <w:rStyle w:val="StyleBoldUnderline"/>
          <w:rFonts w:ascii="Times New Roman" w:hAnsi="Times New Roman" w:cs="Times New Roman"/>
          <w:sz w:val="24"/>
          <w:highlight w:val="yellow"/>
        </w:rPr>
        <w:t xml:space="preserve">research has not found a </w:t>
      </w:r>
      <w:r w:rsidRPr="00AC6C08">
        <w:rPr>
          <w:rStyle w:val="StyleBoldUnderline"/>
          <w:rFonts w:ascii="Times New Roman" w:hAnsi="Times New Roman" w:cs="Times New Roman"/>
          <w:sz w:val="24"/>
        </w:rPr>
        <w:t xml:space="preserve">single </w:t>
      </w:r>
      <w:r w:rsidRPr="00AC6C08">
        <w:rPr>
          <w:rStyle w:val="StyleBoldUnderline"/>
          <w:rFonts w:ascii="Times New Roman" w:hAnsi="Times New Roman" w:cs="Times New Roman"/>
          <w:sz w:val="24"/>
          <w:highlight w:val="yellow"/>
        </w:rPr>
        <w:t xml:space="preserve">case of sustained </w:t>
      </w:r>
      <w:r w:rsidRPr="00AC6C08">
        <w:rPr>
          <w:rFonts w:ascii="Times New Roman" w:hAnsi="Times New Roman" w:cs="Times New Roman"/>
          <w:sz w:val="16"/>
          <w:szCs w:val="30"/>
        </w:rPr>
        <w:t xml:space="preserve">economic </w:t>
      </w:r>
      <w:r w:rsidRPr="00AC6C08">
        <w:rPr>
          <w:rStyle w:val="StyleBoldUnderline"/>
          <w:rFonts w:ascii="Times New Roman" w:hAnsi="Times New Roman" w:cs="Times New Roman"/>
          <w:sz w:val="24"/>
          <w:highlight w:val="yellow"/>
        </w:rPr>
        <w:t xml:space="preserve">development where the tribe is not in the driver’s seat. </w:t>
      </w:r>
      <w:r w:rsidRPr="00AC6C08">
        <w:rPr>
          <w:rFonts w:ascii="Times New Roman" w:hAnsi="Times New Roman" w:cs="Times New Roman"/>
          <w:sz w:val="16"/>
          <w:szCs w:val="30"/>
        </w:rPr>
        <w:t xml:space="preserve">While </w:t>
      </w:r>
      <w:r w:rsidRPr="00AC6C08">
        <w:rPr>
          <w:rStyle w:val="StyleBoldUnderline"/>
          <w:rFonts w:ascii="Times New Roman" w:hAnsi="Times New Roman" w:cs="Times New Roman"/>
          <w:sz w:val="24"/>
          <w:highlight w:val="yellow"/>
        </w:rPr>
        <w:t xml:space="preserve">tribal-BIA relation- ships </w:t>
      </w:r>
      <w:r w:rsidRPr="00AC6C08">
        <w:rPr>
          <w:rFonts w:ascii="Times New Roman" w:hAnsi="Times New Roman" w:cs="Times New Roman"/>
          <w:sz w:val="16"/>
          <w:szCs w:val="30"/>
        </w:rPr>
        <w:t xml:space="preserve">in thriving Indian nations range from </w:t>
      </w:r>
      <w:r w:rsidRPr="00AC6C08">
        <w:rPr>
          <w:rStyle w:val="StyleBoldUnderline"/>
          <w:rFonts w:ascii="Times New Roman" w:hAnsi="Times New Roman" w:cs="Times New Roman"/>
          <w:sz w:val="24"/>
          <w:highlight w:val="yellow"/>
        </w:rPr>
        <w:t xml:space="preserve">[that are] </w:t>
      </w:r>
      <w:proofErr w:type="spellStart"/>
      <w:r w:rsidRPr="00AC6C08">
        <w:rPr>
          <w:rStyle w:val="StyleBoldUnderline"/>
          <w:rFonts w:ascii="Times New Roman" w:hAnsi="Times New Roman" w:cs="Times New Roman"/>
          <w:sz w:val="24"/>
          <w:highlight w:val="yellow"/>
        </w:rPr>
        <w:t>coopera</w:t>
      </w:r>
      <w:proofErr w:type="spellEnd"/>
      <w:r w:rsidRPr="00AC6C08">
        <w:rPr>
          <w:rStyle w:val="StyleBoldUnderline"/>
          <w:rFonts w:ascii="Times New Roman" w:hAnsi="Times New Roman" w:cs="Times New Roman"/>
          <w:sz w:val="24"/>
          <w:highlight w:val="yellow"/>
        </w:rPr>
        <w:t xml:space="preserve">- </w:t>
      </w:r>
      <w:proofErr w:type="spellStart"/>
      <w:r w:rsidRPr="00AC6C08">
        <w:rPr>
          <w:rStyle w:val="StyleBoldUnderline"/>
          <w:rFonts w:ascii="Times New Roman" w:hAnsi="Times New Roman" w:cs="Times New Roman"/>
          <w:sz w:val="24"/>
          <w:highlight w:val="yellow"/>
        </w:rPr>
        <w:t>tive</w:t>
      </w:r>
      <w:proofErr w:type="spellEnd"/>
      <w:r w:rsidRPr="00AC6C08">
        <w:rPr>
          <w:rStyle w:val="StyleBoldUnderline"/>
          <w:rFonts w:ascii="Times New Roman" w:hAnsi="Times New Roman" w:cs="Times New Roman"/>
          <w:sz w:val="24"/>
          <w:highlight w:val="yellow"/>
        </w:rPr>
        <w:t xml:space="preserve"> </w:t>
      </w:r>
      <w:r w:rsidRPr="00AC6C08">
        <w:rPr>
          <w:rFonts w:ascii="Times New Roman" w:hAnsi="Times New Roman" w:cs="Times New Roman"/>
          <w:sz w:val="16"/>
          <w:szCs w:val="30"/>
        </w:rPr>
        <w:t xml:space="preserve">to contentious, they </w:t>
      </w:r>
      <w:r w:rsidRPr="00AC6C08">
        <w:rPr>
          <w:rStyle w:val="StyleBoldUnderline"/>
          <w:rFonts w:ascii="Times New Roman" w:hAnsi="Times New Roman" w:cs="Times New Roman"/>
          <w:sz w:val="24"/>
          <w:highlight w:val="yellow"/>
        </w:rPr>
        <w:t xml:space="preserve">are </w:t>
      </w:r>
      <w:r w:rsidRPr="00AC6C08">
        <w:rPr>
          <w:rFonts w:ascii="Times New Roman" w:hAnsi="Times New Roman" w:cs="Times New Roman"/>
          <w:sz w:val="16"/>
          <w:szCs w:val="30"/>
        </w:rPr>
        <w:t xml:space="preserve">all </w:t>
      </w:r>
      <w:r w:rsidRPr="00AC6C08">
        <w:rPr>
          <w:rStyle w:val="StyleBoldUnderline"/>
          <w:rFonts w:ascii="Times New Roman" w:hAnsi="Times New Roman" w:cs="Times New Roman"/>
          <w:sz w:val="24"/>
          <w:highlight w:val="yellow"/>
        </w:rPr>
        <w:t xml:space="preserve">characterized by a demotion </w:t>
      </w:r>
      <w:r w:rsidRPr="00AC6C08">
        <w:rPr>
          <w:rFonts w:ascii="Times New Roman" w:hAnsi="Times New Roman" w:cs="Times New Roman"/>
          <w:sz w:val="16"/>
          <w:szCs w:val="30"/>
        </w:rPr>
        <w:t xml:space="preserve">of the BIA (and </w:t>
      </w:r>
      <w:r w:rsidRPr="00AC6C08">
        <w:rPr>
          <w:rStyle w:val="StyleBoldUnderline"/>
          <w:rFonts w:ascii="Times New Roman" w:hAnsi="Times New Roman" w:cs="Times New Roman"/>
          <w:sz w:val="24"/>
          <w:highlight w:val="yellow"/>
        </w:rPr>
        <w:t>of</w:t>
      </w:r>
      <w:r w:rsidRPr="00AC6C08">
        <w:rPr>
          <w:rFonts w:ascii="Times New Roman" w:hAnsi="Times New Roman" w:cs="Times New Roman"/>
          <w:sz w:val="16"/>
          <w:szCs w:val="30"/>
          <w:highlight w:val="yellow"/>
        </w:rPr>
        <w:t xml:space="preserve"> </w:t>
      </w:r>
      <w:r w:rsidRPr="00AC6C08">
        <w:rPr>
          <w:rFonts w:ascii="Times New Roman" w:hAnsi="Times New Roman" w:cs="Times New Roman"/>
          <w:sz w:val="16"/>
          <w:szCs w:val="30"/>
        </w:rPr>
        <w:t xml:space="preserve">other </w:t>
      </w:r>
      <w:r w:rsidRPr="00AC6C08">
        <w:rPr>
          <w:rStyle w:val="StyleBoldUnderline"/>
          <w:rFonts w:ascii="Times New Roman" w:hAnsi="Times New Roman" w:cs="Times New Roman"/>
          <w:sz w:val="24"/>
          <w:highlight w:val="yellow"/>
        </w:rPr>
        <w:t xml:space="preserve">Federal </w:t>
      </w:r>
      <w:proofErr w:type="spellStart"/>
      <w:r w:rsidRPr="00AC6C08">
        <w:rPr>
          <w:rStyle w:val="StyleBoldUnderline"/>
          <w:rFonts w:ascii="Times New Roman" w:hAnsi="Times New Roman" w:cs="Times New Roman"/>
          <w:sz w:val="24"/>
          <w:highlight w:val="yellow"/>
        </w:rPr>
        <w:t>agen</w:t>
      </w:r>
      <w:proofErr w:type="spellEnd"/>
      <w:r w:rsidRPr="00AC6C08">
        <w:rPr>
          <w:rStyle w:val="StyleBoldUnderline"/>
          <w:rFonts w:ascii="Times New Roman" w:hAnsi="Times New Roman" w:cs="Times New Roman"/>
          <w:sz w:val="24"/>
          <w:highlight w:val="yellow"/>
        </w:rPr>
        <w:t xml:space="preserve">- </w:t>
      </w:r>
      <w:proofErr w:type="spellStart"/>
      <w:r w:rsidRPr="00AC6C08">
        <w:rPr>
          <w:rStyle w:val="StyleBoldUnderline"/>
          <w:rFonts w:ascii="Times New Roman" w:hAnsi="Times New Roman" w:cs="Times New Roman"/>
          <w:sz w:val="24"/>
          <w:highlight w:val="yellow"/>
        </w:rPr>
        <w:t>cies</w:t>
      </w:r>
      <w:proofErr w:type="spellEnd"/>
      <w:r w:rsidRPr="00AC6C08">
        <w:rPr>
          <w:rFonts w:ascii="Times New Roman" w:hAnsi="Times New Roman" w:cs="Times New Roman"/>
          <w:sz w:val="16"/>
          <w:szCs w:val="30"/>
        </w:rPr>
        <w:t xml:space="preserve">) from </w:t>
      </w:r>
      <w:proofErr w:type="spellStart"/>
      <w:r w:rsidRPr="00AC6C08">
        <w:rPr>
          <w:rFonts w:ascii="Times New Roman" w:hAnsi="Times New Roman" w:cs="Times New Roman"/>
          <w:sz w:val="16"/>
          <w:szCs w:val="30"/>
        </w:rPr>
        <w:t>decisionmaker</w:t>
      </w:r>
      <w:proofErr w:type="spellEnd"/>
      <w:r w:rsidRPr="00AC6C08">
        <w:rPr>
          <w:rFonts w:ascii="Times New Roman" w:hAnsi="Times New Roman" w:cs="Times New Roman"/>
          <w:sz w:val="16"/>
          <w:szCs w:val="30"/>
        </w:rPr>
        <w:t xml:space="preserve"> </w:t>
      </w:r>
      <w:r w:rsidRPr="00AC6C08">
        <w:rPr>
          <w:rStyle w:val="StyleBoldUnderline"/>
          <w:rFonts w:ascii="Times New Roman" w:hAnsi="Times New Roman" w:cs="Times New Roman"/>
          <w:sz w:val="24"/>
          <w:highlight w:val="yellow"/>
        </w:rPr>
        <w:t>to</w:t>
      </w:r>
      <w:r w:rsidRPr="00AC6C08">
        <w:rPr>
          <w:rFonts w:ascii="Times New Roman" w:hAnsi="Times New Roman" w:cs="Times New Roman"/>
          <w:sz w:val="16"/>
          <w:szCs w:val="30"/>
          <w:highlight w:val="yellow"/>
        </w:rPr>
        <w:t xml:space="preserve"> </w:t>
      </w:r>
      <w:r w:rsidRPr="00AC6C08">
        <w:rPr>
          <w:rFonts w:ascii="Times New Roman" w:hAnsi="Times New Roman" w:cs="Times New Roman"/>
          <w:sz w:val="16"/>
          <w:szCs w:val="30"/>
        </w:rPr>
        <w:t>advisor and</w:t>
      </w:r>
      <w:r w:rsidRPr="00AC6C08">
        <w:rPr>
          <w:rStyle w:val="StyleBoldUnderline"/>
          <w:rFonts w:ascii="Times New Roman" w:hAnsi="Times New Roman" w:cs="Times New Roman"/>
          <w:sz w:val="24"/>
          <w:highlight w:val="yellow"/>
        </w:rPr>
        <w:t xml:space="preserve"> provider of technical assistance.</w:t>
      </w:r>
      <w:r w:rsidRPr="00AC6C08">
        <w:rPr>
          <w:rFonts w:ascii="Times New Roman" w:hAnsi="Times New Roman" w:cs="Times New Roman"/>
          <w:sz w:val="16"/>
          <w:szCs w:val="30"/>
          <w:highlight w:val="yellow"/>
        </w:rPr>
        <w:t xml:space="preserve"> </w:t>
      </w:r>
      <w:r w:rsidRPr="00AC6C08">
        <w:rPr>
          <w:rFonts w:ascii="Times New Roman" w:hAnsi="Times New Roman" w:cs="Times New Roman"/>
          <w:sz w:val="16"/>
          <w:szCs w:val="30"/>
        </w:rPr>
        <w:t xml:space="preserve">The general point is that self-determined institutions, ones that reflect American Indian nations’ sovereignty, are more effective. </w:t>
      </w:r>
    </w:p>
    <w:p w14:paraId="3BFC3DBD" w14:textId="77777777" w:rsidR="000547E3" w:rsidRPr="00AC6C08" w:rsidRDefault="000547E3" w:rsidP="000547E3">
      <w:pPr>
        <w:widowControl w:val="0"/>
        <w:autoSpaceDE w:val="0"/>
        <w:autoSpaceDN w:val="0"/>
        <w:adjustRightInd w:val="0"/>
        <w:rPr>
          <w:rStyle w:val="StyleBoldUnderline"/>
          <w:rFonts w:ascii="Times New Roman" w:hAnsi="Times New Roman" w:cs="Times New Roman"/>
          <w:sz w:val="24"/>
        </w:rPr>
      </w:pPr>
      <w:r w:rsidRPr="00AC6C08">
        <w:rPr>
          <w:rFonts w:ascii="Times New Roman" w:hAnsi="Times New Roman" w:cs="Times New Roman"/>
          <w:sz w:val="16"/>
          <w:szCs w:val="30"/>
        </w:rPr>
        <w:t xml:space="preserve">This lesson has yet to be applied to Indian policing. Federal </w:t>
      </w:r>
      <w:r w:rsidRPr="00AC6C08">
        <w:rPr>
          <w:rStyle w:val="StyleBoldUnderline"/>
          <w:rFonts w:ascii="Times New Roman" w:hAnsi="Times New Roman" w:cs="Times New Roman"/>
          <w:sz w:val="24"/>
          <w:highlight w:val="yellow"/>
        </w:rPr>
        <w:t>policies that regulate Indian policing have the</w:t>
      </w:r>
      <w:r w:rsidRPr="00AC6C08">
        <w:rPr>
          <w:rFonts w:ascii="Times New Roman" w:hAnsi="Times New Roman" w:cs="Times New Roman"/>
          <w:sz w:val="16"/>
          <w:szCs w:val="30"/>
          <w:highlight w:val="yellow"/>
        </w:rPr>
        <w:t xml:space="preserve"> </w:t>
      </w:r>
      <w:r w:rsidRPr="00AC6C08">
        <w:rPr>
          <w:rFonts w:ascii="Times New Roman" w:hAnsi="Times New Roman" w:cs="Times New Roman"/>
          <w:sz w:val="16"/>
          <w:szCs w:val="30"/>
        </w:rPr>
        <w:t xml:space="preserve">twin </w:t>
      </w:r>
      <w:r w:rsidRPr="00AC6C08">
        <w:rPr>
          <w:rStyle w:val="StyleBoldUnderline"/>
          <w:rFonts w:ascii="Times New Roman" w:hAnsi="Times New Roman" w:cs="Times New Roman"/>
          <w:sz w:val="24"/>
          <w:highlight w:val="yellow"/>
        </w:rPr>
        <w:t xml:space="preserve">effect of reducing tribal control and </w:t>
      </w:r>
      <w:proofErr w:type="spellStart"/>
      <w:r w:rsidRPr="00AC6C08">
        <w:rPr>
          <w:rStyle w:val="StyleBoldUnderline"/>
          <w:rFonts w:ascii="Times New Roman" w:hAnsi="Times New Roman" w:cs="Times New Roman"/>
          <w:sz w:val="24"/>
          <w:highlight w:val="yellow"/>
        </w:rPr>
        <w:t>diffus</w:t>
      </w:r>
      <w:proofErr w:type="spellEnd"/>
      <w:r w:rsidRPr="00AC6C08">
        <w:rPr>
          <w:rStyle w:val="StyleBoldUnderline"/>
          <w:rFonts w:ascii="Times New Roman" w:hAnsi="Times New Roman" w:cs="Times New Roman"/>
          <w:sz w:val="24"/>
          <w:highlight w:val="yellow"/>
        </w:rPr>
        <w:t xml:space="preserve">- </w:t>
      </w:r>
      <w:proofErr w:type="spellStart"/>
      <w:r w:rsidRPr="00AC6C08">
        <w:rPr>
          <w:rStyle w:val="StyleBoldUnderline"/>
          <w:rFonts w:ascii="Times New Roman" w:hAnsi="Times New Roman" w:cs="Times New Roman"/>
          <w:sz w:val="24"/>
          <w:highlight w:val="yellow"/>
        </w:rPr>
        <w:t>ing</w:t>
      </w:r>
      <w:proofErr w:type="spellEnd"/>
      <w:r w:rsidRPr="00AC6C08">
        <w:rPr>
          <w:rStyle w:val="StyleBoldUnderline"/>
          <w:rFonts w:ascii="Times New Roman" w:hAnsi="Times New Roman" w:cs="Times New Roman"/>
          <w:sz w:val="24"/>
          <w:highlight w:val="yellow"/>
        </w:rPr>
        <w:t xml:space="preserve"> accountability for institutional performance. Tribes</w:t>
      </w:r>
      <w:r w:rsidRPr="00AC6C08">
        <w:rPr>
          <w:rFonts w:ascii="Times New Roman" w:hAnsi="Times New Roman" w:cs="Times New Roman"/>
          <w:sz w:val="16"/>
          <w:szCs w:val="30"/>
          <w:highlight w:val="yellow"/>
        </w:rPr>
        <w:t xml:space="preserve"> </w:t>
      </w:r>
      <w:r w:rsidRPr="00AC6C08">
        <w:rPr>
          <w:rFonts w:ascii="Times New Roman" w:hAnsi="Times New Roman" w:cs="Times New Roman"/>
          <w:sz w:val="16"/>
          <w:szCs w:val="30"/>
        </w:rPr>
        <w:t xml:space="preserve">regularly </w:t>
      </w:r>
      <w:r w:rsidRPr="00AC6C08">
        <w:rPr>
          <w:rStyle w:val="StyleBoldUnderline"/>
          <w:rFonts w:ascii="Times New Roman" w:hAnsi="Times New Roman" w:cs="Times New Roman"/>
          <w:sz w:val="24"/>
          <w:highlight w:val="yellow"/>
        </w:rPr>
        <w:t>blame Federal agencies for the</w:t>
      </w:r>
      <w:r w:rsidRPr="00AC6C08">
        <w:rPr>
          <w:rStyle w:val="StyleBoldUnderline"/>
          <w:rFonts w:ascii="Times New Roman" w:hAnsi="Times New Roman" w:cs="Times New Roman"/>
          <w:sz w:val="24"/>
        </w:rPr>
        <w:t xml:space="preserve"> </w:t>
      </w:r>
      <w:r w:rsidRPr="00AC6C08">
        <w:rPr>
          <w:rStyle w:val="StyleBoldUnderline"/>
          <w:rFonts w:ascii="Times New Roman" w:hAnsi="Times New Roman" w:cs="Times New Roman"/>
          <w:sz w:val="24"/>
          <w:highlight w:val="yellow"/>
        </w:rPr>
        <w:t xml:space="preserve">poor state of policing </w:t>
      </w:r>
      <w:r w:rsidRPr="00AC6C08">
        <w:rPr>
          <w:rStyle w:val="StyleBoldUnderline"/>
          <w:rFonts w:ascii="Times New Roman" w:hAnsi="Times New Roman" w:cs="Times New Roman"/>
          <w:sz w:val="24"/>
        </w:rPr>
        <w:t>in Indian Country;</w:t>
      </w:r>
      <w:r w:rsidRPr="00AC6C08">
        <w:rPr>
          <w:rFonts w:ascii="Times New Roman" w:hAnsi="Times New Roman" w:cs="Times New Roman"/>
          <w:sz w:val="16"/>
          <w:szCs w:val="30"/>
        </w:rPr>
        <w:t xml:space="preserve"> not only are the resources provided by Federal agencies inadequate, but </w:t>
      </w:r>
      <w:r w:rsidRPr="00AC6C08">
        <w:rPr>
          <w:rStyle w:val="StyleBoldUnderline"/>
          <w:rFonts w:ascii="Times New Roman" w:hAnsi="Times New Roman" w:cs="Times New Roman"/>
          <w:sz w:val="24"/>
          <w:highlight w:val="yellow"/>
        </w:rPr>
        <w:t xml:space="preserve">Federal policies are driven by a misreading of tribes’ real needs </w:t>
      </w:r>
      <w:r w:rsidRPr="00AC6C08">
        <w:rPr>
          <w:rStyle w:val="StyleBoldUnderline"/>
          <w:rFonts w:ascii="Times New Roman" w:hAnsi="Times New Roman" w:cs="Times New Roman"/>
          <w:sz w:val="24"/>
        </w:rPr>
        <w:t>and priorities</w:t>
      </w:r>
      <w:r w:rsidRPr="00AC6C08">
        <w:rPr>
          <w:rFonts w:ascii="Times New Roman" w:hAnsi="Times New Roman" w:cs="Times New Roman"/>
          <w:sz w:val="16"/>
          <w:szCs w:val="30"/>
        </w:rPr>
        <w:t xml:space="preserve">. On the other hand, representatives of Federal agencies express </w:t>
      </w:r>
      <w:proofErr w:type="spellStart"/>
      <w:r w:rsidRPr="00AC6C08">
        <w:rPr>
          <w:rFonts w:ascii="Times New Roman" w:hAnsi="Times New Roman" w:cs="Times New Roman"/>
          <w:sz w:val="16"/>
          <w:szCs w:val="30"/>
        </w:rPr>
        <w:t>skepti</w:t>
      </w:r>
      <w:proofErr w:type="spellEnd"/>
      <w:r w:rsidRPr="00AC6C08">
        <w:rPr>
          <w:rFonts w:ascii="Times New Roman" w:hAnsi="Times New Roman" w:cs="Times New Roman"/>
          <w:sz w:val="16"/>
          <w:szCs w:val="30"/>
        </w:rPr>
        <w:t xml:space="preserve">- </w:t>
      </w:r>
      <w:proofErr w:type="spellStart"/>
      <w:r w:rsidRPr="00AC6C08">
        <w:rPr>
          <w:rFonts w:ascii="Times New Roman" w:hAnsi="Times New Roman" w:cs="Times New Roman"/>
          <w:sz w:val="16"/>
          <w:szCs w:val="30"/>
        </w:rPr>
        <w:t>cism</w:t>
      </w:r>
      <w:proofErr w:type="spellEnd"/>
      <w:r w:rsidRPr="00AC6C08">
        <w:rPr>
          <w:rFonts w:ascii="Times New Roman" w:hAnsi="Times New Roman" w:cs="Times New Roman"/>
          <w:sz w:val="16"/>
          <w:szCs w:val="30"/>
        </w:rPr>
        <w:t xml:space="preserve"> about the ability and intention of tribes to develop and manage effective police departments. The very fact </w:t>
      </w:r>
      <w:r w:rsidRPr="00AC6C08">
        <w:rPr>
          <w:rStyle w:val="StyleBoldUnderline"/>
          <w:rFonts w:ascii="Times New Roman" w:hAnsi="Times New Roman" w:cs="Times New Roman"/>
          <w:sz w:val="24"/>
          <w:highlight w:val="yellow"/>
        </w:rPr>
        <w:t>that power is shared between tribal and Federal authorities allows each to avoid their</w:t>
      </w:r>
      <w:r w:rsidRPr="00AC6C08">
        <w:rPr>
          <w:rFonts w:ascii="Times New Roman" w:hAnsi="Times New Roman" w:cs="Times New Roman"/>
          <w:sz w:val="16"/>
          <w:szCs w:val="30"/>
        </w:rPr>
        <w:t xml:space="preserve"> more appropriate </w:t>
      </w:r>
      <w:r w:rsidRPr="00AC6C08">
        <w:rPr>
          <w:rStyle w:val="StyleBoldUnderline"/>
          <w:rFonts w:ascii="Times New Roman" w:hAnsi="Times New Roman" w:cs="Times New Roman"/>
          <w:sz w:val="24"/>
          <w:highlight w:val="yellow"/>
        </w:rPr>
        <w:t>roles and</w:t>
      </w:r>
      <w:r w:rsidRPr="00AC6C08">
        <w:rPr>
          <w:rFonts w:ascii="Times New Roman" w:hAnsi="Times New Roman" w:cs="Times New Roman"/>
          <w:sz w:val="16"/>
          <w:szCs w:val="30"/>
        </w:rPr>
        <w:t xml:space="preserve">, thus, </w:t>
      </w:r>
      <w:r w:rsidRPr="00AC6C08">
        <w:rPr>
          <w:rStyle w:val="StyleBoldUnderline"/>
          <w:rFonts w:ascii="Times New Roman" w:hAnsi="Times New Roman" w:cs="Times New Roman"/>
          <w:sz w:val="24"/>
          <w:highlight w:val="yellow"/>
        </w:rPr>
        <w:t>to perpetuate poor policing.</w:t>
      </w:r>
    </w:p>
    <w:p w14:paraId="57EAB002" w14:textId="77777777" w:rsidR="0009133C" w:rsidRPr="00AC6C08" w:rsidRDefault="000547E3" w:rsidP="0009133C">
      <w:pPr>
        <w:pStyle w:val="Heading3"/>
        <w:rPr>
          <w:rFonts w:ascii="Times New Roman" w:hAnsi="Times New Roman" w:cs="Times New Roman"/>
        </w:rPr>
      </w:pPr>
      <w:r w:rsidRPr="00AC6C08">
        <w:rPr>
          <w:rFonts w:ascii="Times New Roman" w:hAnsi="Times New Roman" w:cs="Times New Roman"/>
        </w:rPr>
        <w:t xml:space="preserve">Impact Frontlines </w:t>
      </w:r>
    </w:p>
    <w:p w14:paraId="41504CFC" w14:textId="77777777" w:rsidR="00FA24B7" w:rsidRPr="00AC6C08" w:rsidRDefault="00FA24B7" w:rsidP="00BE64A5">
      <w:pPr>
        <w:widowControl w:val="0"/>
        <w:autoSpaceDE w:val="0"/>
        <w:autoSpaceDN w:val="0"/>
        <w:adjustRightInd w:val="0"/>
        <w:rPr>
          <w:rFonts w:ascii="Times New Roman" w:hAnsi="Times New Roman" w:cs="Times New Roman"/>
          <w:bCs/>
          <w:sz w:val="24"/>
        </w:rPr>
      </w:pPr>
      <w:r w:rsidRPr="00AC6C08">
        <w:rPr>
          <w:rFonts w:ascii="Times New Roman" w:hAnsi="Times New Roman" w:cs="Times New Roman"/>
          <w:bCs/>
          <w:sz w:val="24"/>
        </w:rPr>
        <w:t xml:space="preserve">Alcohol-related crime is the biggest threat to Native societies.  </w:t>
      </w:r>
    </w:p>
    <w:p w14:paraId="40A63890" w14:textId="77777777" w:rsidR="00A4356F" w:rsidRPr="00AC6C08" w:rsidRDefault="00A4356F" w:rsidP="00BE64A5">
      <w:pPr>
        <w:widowControl w:val="0"/>
        <w:autoSpaceDE w:val="0"/>
        <w:autoSpaceDN w:val="0"/>
        <w:adjustRightInd w:val="0"/>
        <w:rPr>
          <w:rFonts w:ascii="Times New Roman" w:hAnsi="Times New Roman" w:cs="Times New Roman"/>
          <w:sz w:val="12"/>
          <w:szCs w:val="12"/>
        </w:rPr>
      </w:pPr>
      <w:proofErr w:type="spellStart"/>
      <w:r w:rsidRPr="00AC6C08">
        <w:rPr>
          <w:rFonts w:ascii="Times New Roman" w:hAnsi="Times New Roman" w:cs="Times New Roman"/>
          <w:bCs/>
          <w:sz w:val="24"/>
        </w:rPr>
        <w:t>Wakeling</w:t>
      </w:r>
      <w:proofErr w:type="spellEnd"/>
      <w:r w:rsidRPr="00AC6C08">
        <w:rPr>
          <w:rFonts w:ascii="Times New Roman" w:hAnsi="Times New Roman" w:cs="Times New Roman"/>
          <w:bCs/>
          <w:sz w:val="24"/>
        </w:rPr>
        <w:t xml:space="preserve"> 01</w:t>
      </w:r>
      <w:r w:rsidRPr="00AC6C08">
        <w:rPr>
          <w:rFonts w:ascii="Times New Roman" w:hAnsi="Times New Roman" w:cs="Times New Roman"/>
          <w:b/>
          <w:bCs/>
          <w:color w:val="702733"/>
          <w:sz w:val="38"/>
          <w:szCs w:val="38"/>
        </w:rPr>
        <w:t xml:space="preserve"> </w:t>
      </w:r>
      <w:r w:rsidRPr="00AC6C08">
        <w:rPr>
          <w:rFonts w:ascii="Times New Roman" w:hAnsi="Times New Roman" w:cs="Times New Roman"/>
          <w:bCs/>
          <w:sz w:val="12"/>
          <w:szCs w:val="12"/>
        </w:rPr>
        <w:t xml:space="preserve">Stewart </w:t>
      </w:r>
      <w:proofErr w:type="spellStart"/>
      <w:r w:rsidRPr="00AC6C08">
        <w:rPr>
          <w:rFonts w:ascii="Times New Roman" w:hAnsi="Times New Roman" w:cs="Times New Roman"/>
          <w:bCs/>
          <w:sz w:val="12"/>
          <w:szCs w:val="12"/>
        </w:rPr>
        <w:t>Wakeling</w:t>
      </w:r>
      <w:proofErr w:type="spellEnd"/>
      <w:r w:rsidRPr="00AC6C08">
        <w:rPr>
          <w:rFonts w:ascii="Times New Roman" w:hAnsi="Times New Roman" w:cs="Times New Roman"/>
          <w:bCs/>
          <w:sz w:val="12"/>
          <w:szCs w:val="12"/>
        </w:rPr>
        <w:t xml:space="preserve">, Miriam Jorgensen, Susan </w:t>
      </w:r>
      <w:proofErr w:type="spellStart"/>
      <w:r w:rsidRPr="00AC6C08">
        <w:rPr>
          <w:rFonts w:ascii="Times New Roman" w:hAnsi="Times New Roman" w:cs="Times New Roman"/>
          <w:bCs/>
          <w:sz w:val="12"/>
          <w:szCs w:val="12"/>
        </w:rPr>
        <w:t>Michaelson</w:t>
      </w:r>
      <w:proofErr w:type="spellEnd"/>
      <w:r w:rsidRPr="00AC6C08">
        <w:rPr>
          <w:rFonts w:ascii="Times New Roman" w:hAnsi="Times New Roman" w:cs="Times New Roman"/>
          <w:bCs/>
          <w:sz w:val="12"/>
          <w:szCs w:val="12"/>
        </w:rPr>
        <w:t xml:space="preserve">, Manley </w:t>
      </w:r>
      <w:proofErr w:type="spellStart"/>
      <w:r w:rsidRPr="00AC6C08">
        <w:rPr>
          <w:rFonts w:ascii="Times New Roman" w:hAnsi="Times New Roman" w:cs="Times New Roman"/>
          <w:bCs/>
          <w:sz w:val="12"/>
          <w:szCs w:val="12"/>
        </w:rPr>
        <w:t>Begay</w:t>
      </w:r>
      <w:proofErr w:type="spellEnd"/>
      <w:r w:rsidRPr="00AC6C08">
        <w:rPr>
          <w:rFonts w:ascii="Times New Roman" w:hAnsi="Times New Roman" w:cs="Times New Roman"/>
          <w:bCs/>
          <w:sz w:val="12"/>
          <w:szCs w:val="12"/>
        </w:rPr>
        <w:t xml:space="preserve"> Policing on</w:t>
      </w:r>
    </w:p>
    <w:p w14:paraId="43D4C986" w14:textId="77777777" w:rsidR="00A4356F" w:rsidRPr="00AC6C08" w:rsidRDefault="00A4356F" w:rsidP="00BE64A5">
      <w:pPr>
        <w:widowControl w:val="0"/>
        <w:autoSpaceDE w:val="0"/>
        <w:autoSpaceDN w:val="0"/>
        <w:adjustRightInd w:val="0"/>
        <w:rPr>
          <w:rFonts w:ascii="Times New Roman" w:hAnsi="Times New Roman" w:cs="Times New Roman"/>
          <w:sz w:val="12"/>
          <w:szCs w:val="12"/>
        </w:rPr>
      </w:pPr>
      <w:r w:rsidRPr="00AC6C08">
        <w:rPr>
          <w:rFonts w:ascii="Times New Roman" w:hAnsi="Times New Roman" w:cs="Times New Roman"/>
          <w:bCs/>
          <w:sz w:val="12"/>
          <w:szCs w:val="12"/>
        </w:rPr>
        <w:t xml:space="preserve">American </w:t>
      </w:r>
      <w:proofErr w:type="spellStart"/>
      <w:r w:rsidRPr="00AC6C08">
        <w:rPr>
          <w:rFonts w:ascii="Times New Roman" w:hAnsi="Times New Roman" w:cs="Times New Roman"/>
          <w:bCs/>
          <w:sz w:val="12"/>
          <w:szCs w:val="12"/>
        </w:rPr>
        <w:t>IndianReservations</w:t>
      </w:r>
      <w:proofErr w:type="spellEnd"/>
      <w:r w:rsidRPr="00AC6C08">
        <w:rPr>
          <w:rFonts w:ascii="Times New Roman" w:hAnsi="Times New Roman" w:cs="Times New Roman"/>
          <w:bCs/>
          <w:sz w:val="12"/>
          <w:szCs w:val="12"/>
        </w:rPr>
        <w:t>, National Institute of Justice, 2001</w:t>
      </w:r>
    </w:p>
    <w:p w14:paraId="5543F205" w14:textId="77777777" w:rsidR="00A4356F" w:rsidRPr="00AC6C08" w:rsidRDefault="00A4356F" w:rsidP="00BE64A5">
      <w:pPr>
        <w:widowControl w:val="0"/>
        <w:numPr>
          <w:ilvl w:val="0"/>
          <w:numId w:val="5"/>
        </w:numPr>
        <w:tabs>
          <w:tab w:val="left" w:pos="180"/>
          <w:tab w:val="left" w:pos="220"/>
        </w:tabs>
        <w:autoSpaceDE w:val="0"/>
        <w:autoSpaceDN w:val="0"/>
        <w:adjustRightInd w:val="0"/>
        <w:ind w:left="0" w:firstLine="0"/>
        <w:rPr>
          <w:rFonts w:ascii="Times New Roman" w:hAnsi="Times New Roman" w:cs="Times New Roman"/>
          <w:sz w:val="16"/>
        </w:rPr>
      </w:pPr>
      <w:r w:rsidRPr="00AC6C08">
        <w:rPr>
          <w:rStyle w:val="StyleBoldUnderline"/>
          <w:rFonts w:ascii="Times New Roman" w:hAnsi="Times New Roman" w:cs="Times New Roman"/>
          <w:sz w:val="24"/>
          <w:highlight w:val="yellow"/>
        </w:rPr>
        <w:t>The overall workload of police departments in Indian Country has been increasing at a significant rate.</w:t>
      </w:r>
      <w:r w:rsidRPr="00AC6C08">
        <w:rPr>
          <w:rFonts w:ascii="Times New Roman" w:hAnsi="Times New Roman" w:cs="Times New Roman"/>
          <w:sz w:val="16"/>
          <w:highlight w:val="yellow"/>
        </w:rPr>
        <w:t xml:space="preserve"> </w:t>
      </w:r>
      <w:r w:rsidRPr="00AC6C08">
        <w:rPr>
          <w:rFonts w:ascii="Times New Roman" w:hAnsi="Times New Roman" w:cs="Times New Roman"/>
          <w:sz w:val="16"/>
        </w:rPr>
        <w:t xml:space="preserve">In other words, </w:t>
      </w:r>
      <w:r w:rsidRPr="00AC6C08">
        <w:rPr>
          <w:rStyle w:val="StyleBoldUnderline"/>
          <w:rFonts w:ascii="Times New Roman" w:hAnsi="Times New Roman" w:cs="Times New Roman"/>
          <w:sz w:val="24"/>
          <w:highlight w:val="yellow"/>
        </w:rPr>
        <w:t>the intensity and range of problems</w:t>
      </w:r>
      <w:r w:rsidRPr="00AC6C08">
        <w:rPr>
          <w:rFonts w:ascii="Times New Roman" w:hAnsi="Times New Roman" w:cs="Times New Roman"/>
          <w:sz w:val="16"/>
          <w:highlight w:val="yellow"/>
        </w:rPr>
        <w:t xml:space="preserve"> </w:t>
      </w:r>
      <w:r w:rsidRPr="00AC6C08">
        <w:rPr>
          <w:rFonts w:ascii="Times New Roman" w:hAnsi="Times New Roman" w:cs="Times New Roman"/>
          <w:sz w:val="16"/>
        </w:rPr>
        <w:t xml:space="preserve">to which police departments in Indian Country must respond </w:t>
      </w:r>
      <w:r w:rsidRPr="00AC6C08">
        <w:rPr>
          <w:rStyle w:val="StyleBoldUnderline"/>
          <w:rFonts w:ascii="Times New Roman" w:hAnsi="Times New Roman" w:cs="Times New Roman"/>
          <w:sz w:val="24"/>
          <w:highlight w:val="yellow"/>
        </w:rPr>
        <w:t>appear to be increasing.</w:t>
      </w:r>
      <w:r w:rsidRPr="00AC6C08">
        <w:rPr>
          <w:rFonts w:ascii="Times New Roman" w:hAnsi="Times New Roman" w:cs="Times New Roman"/>
          <w:sz w:val="16"/>
        </w:rPr>
        <w:t xml:space="preserve">  Although many Native reservation residents live in rural, isolated areas, a significant percentage of reservation populations </w:t>
      </w:r>
      <w:proofErr w:type="gramStart"/>
      <w:r w:rsidRPr="00AC6C08">
        <w:rPr>
          <w:rFonts w:ascii="Times New Roman" w:hAnsi="Times New Roman" w:cs="Times New Roman"/>
          <w:sz w:val="16"/>
        </w:rPr>
        <w:t>has</w:t>
      </w:r>
      <w:proofErr w:type="gramEnd"/>
      <w:r w:rsidRPr="00AC6C08">
        <w:rPr>
          <w:rFonts w:ascii="Times New Roman" w:hAnsi="Times New Roman" w:cs="Times New Roman"/>
          <w:sz w:val="16"/>
        </w:rPr>
        <w:t xml:space="preserve"> settled in </w:t>
      </w:r>
      <w:proofErr w:type="spellStart"/>
      <w:r w:rsidRPr="00AC6C08">
        <w:rPr>
          <w:rFonts w:ascii="Times New Roman" w:hAnsi="Times New Roman" w:cs="Times New Roman"/>
          <w:sz w:val="16"/>
        </w:rPr>
        <w:t>semiurban</w:t>
      </w:r>
      <w:proofErr w:type="spellEnd"/>
      <w:r w:rsidRPr="00AC6C08">
        <w:rPr>
          <w:rFonts w:ascii="Times New Roman" w:hAnsi="Times New Roman" w:cs="Times New Roman"/>
          <w:sz w:val="16"/>
        </w:rPr>
        <w:t xml:space="preserve"> communities. Much, if not most, crime on </w:t>
      </w:r>
      <w:proofErr w:type="spellStart"/>
      <w:r w:rsidRPr="00AC6C08">
        <w:rPr>
          <w:rFonts w:ascii="Times New Roman" w:hAnsi="Times New Roman" w:cs="Times New Roman"/>
          <w:sz w:val="16"/>
        </w:rPr>
        <w:t>reser</w:t>
      </w:r>
      <w:proofErr w:type="spellEnd"/>
      <w:r w:rsidRPr="00AC6C08">
        <w:rPr>
          <w:rFonts w:ascii="Times New Roman" w:hAnsi="Times New Roman" w:cs="Times New Roman"/>
          <w:sz w:val="16"/>
        </w:rPr>
        <w:t xml:space="preserve">- </w:t>
      </w:r>
      <w:proofErr w:type="spellStart"/>
      <w:r w:rsidRPr="00AC6C08">
        <w:rPr>
          <w:rFonts w:ascii="Times New Roman" w:hAnsi="Times New Roman" w:cs="Times New Roman"/>
          <w:sz w:val="16"/>
        </w:rPr>
        <w:t>vations</w:t>
      </w:r>
      <w:proofErr w:type="spellEnd"/>
      <w:r w:rsidRPr="00AC6C08">
        <w:rPr>
          <w:rFonts w:ascii="Times New Roman" w:hAnsi="Times New Roman" w:cs="Times New Roman"/>
          <w:sz w:val="16"/>
        </w:rPr>
        <w:t xml:space="preserve"> occurs in these fairly dense areas.  Notwithstanding the recent reports of dramatic increases in violent crime on reservations, </w:t>
      </w:r>
      <w:proofErr w:type="spellStart"/>
      <w:r w:rsidRPr="00AC6C08">
        <w:rPr>
          <w:rFonts w:ascii="Times New Roman" w:hAnsi="Times New Roman" w:cs="Times New Roman"/>
          <w:sz w:val="16"/>
        </w:rPr>
        <w:t>espe</w:t>
      </w:r>
      <w:proofErr w:type="spellEnd"/>
      <w:r w:rsidRPr="00AC6C08">
        <w:rPr>
          <w:rFonts w:ascii="Times New Roman" w:hAnsi="Times New Roman" w:cs="Times New Roman"/>
          <w:sz w:val="16"/>
        </w:rPr>
        <w:t xml:space="preserve">- </w:t>
      </w:r>
      <w:proofErr w:type="spellStart"/>
      <w:r w:rsidRPr="00AC6C08">
        <w:rPr>
          <w:rFonts w:ascii="Times New Roman" w:hAnsi="Times New Roman" w:cs="Times New Roman"/>
          <w:sz w:val="16"/>
        </w:rPr>
        <w:t>cially</w:t>
      </w:r>
      <w:proofErr w:type="spellEnd"/>
      <w:r w:rsidRPr="00AC6C08">
        <w:rPr>
          <w:rFonts w:ascii="Times New Roman" w:hAnsi="Times New Roman" w:cs="Times New Roman"/>
          <w:sz w:val="16"/>
        </w:rPr>
        <w:t xml:space="preserve"> among youth, </w:t>
      </w:r>
      <w:r w:rsidRPr="00AC6C08">
        <w:rPr>
          <w:rStyle w:val="StyleBoldUnderline"/>
          <w:rFonts w:ascii="Times New Roman" w:hAnsi="Times New Roman" w:cs="Times New Roman"/>
          <w:sz w:val="24"/>
          <w:highlight w:val="yellow"/>
        </w:rPr>
        <w:t>the crimes that most occupy police in Indian Country are</w:t>
      </w:r>
      <w:r w:rsidRPr="00AC6C08">
        <w:rPr>
          <w:rStyle w:val="StyleBoldUnderline"/>
          <w:rFonts w:ascii="Times New Roman" w:hAnsi="Times New Roman" w:cs="Times New Roman"/>
          <w:sz w:val="24"/>
        </w:rPr>
        <w:t xml:space="preserve"> directly or indirectly </w:t>
      </w:r>
      <w:r w:rsidRPr="00AC6C08">
        <w:rPr>
          <w:rStyle w:val="StyleBoldUnderline"/>
          <w:rFonts w:ascii="Times New Roman" w:hAnsi="Times New Roman" w:cs="Times New Roman"/>
          <w:sz w:val="24"/>
          <w:highlight w:val="yellow"/>
        </w:rPr>
        <w:t>related to alcohol abuse. Alcohol-related crime is</w:t>
      </w:r>
      <w:r w:rsidRPr="00AC6C08">
        <w:rPr>
          <w:rFonts w:ascii="Times New Roman" w:hAnsi="Times New Roman" w:cs="Times New Roman"/>
          <w:sz w:val="16"/>
          <w:highlight w:val="yellow"/>
        </w:rPr>
        <w:t xml:space="preserve"> </w:t>
      </w:r>
      <w:r w:rsidRPr="00AC6C08">
        <w:rPr>
          <w:rFonts w:ascii="Times New Roman" w:hAnsi="Times New Roman" w:cs="Times New Roman"/>
          <w:sz w:val="16"/>
        </w:rPr>
        <w:t xml:space="preserve">a deep and </w:t>
      </w:r>
      <w:r w:rsidRPr="00AC6C08">
        <w:rPr>
          <w:rStyle w:val="StyleBoldUnderline"/>
          <w:rFonts w:ascii="Times New Roman" w:hAnsi="Times New Roman" w:cs="Times New Roman"/>
          <w:sz w:val="24"/>
          <w:highlight w:val="yellow"/>
        </w:rPr>
        <w:t>complex</w:t>
      </w:r>
      <w:r w:rsidRPr="00AC6C08">
        <w:rPr>
          <w:rFonts w:ascii="Times New Roman" w:hAnsi="Times New Roman" w:cs="Times New Roman"/>
          <w:sz w:val="16"/>
          <w:highlight w:val="yellow"/>
        </w:rPr>
        <w:t xml:space="preserve"> </w:t>
      </w:r>
      <w:r w:rsidRPr="00AC6C08">
        <w:rPr>
          <w:rFonts w:ascii="Times New Roman" w:hAnsi="Times New Roman" w:cs="Times New Roman"/>
          <w:sz w:val="16"/>
        </w:rPr>
        <w:t xml:space="preserve">problem, </w:t>
      </w:r>
      <w:r w:rsidRPr="00AC6C08">
        <w:rPr>
          <w:rStyle w:val="StyleBoldUnderline"/>
          <w:rFonts w:ascii="Times New Roman" w:hAnsi="Times New Roman" w:cs="Times New Roman"/>
          <w:sz w:val="24"/>
          <w:highlight w:val="yellow"/>
        </w:rPr>
        <w:t>which—by contrast to the problem of violent crime—has received insufficient attention (and resources).</w:t>
      </w:r>
      <w:r w:rsidRPr="00AC6C08">
        <w:rPr>
          <w:rFonts w:ascii="Times New Roman" w:hAnsi="Times New Roman" w:cs="Times New Roman"/>
          <w:sz w:val="16"/>
          <w:highlight w:val="yellow"/>
        </w:rPr>
        <w:t xml:space="preserve"> </w:t>
      </w:r>
    </w:p>
    <w:p w14:paraId="2AA88994" w14:textId="77777777" w:rsidR="00BE64A5" w:rsidRPr="00AC6C08" w:rsidRDefault="00BE64A5" w:rsidP="00BE64A5">
      <w:pPr>
        <w:widowControl w:val="0"/>
        <w:numPr>
          <w:ilvl w:val="0"/>
          <w:numId w:val="5"/>
        </w:numPr>
        <w:tabs>
          <w:tab w:val="left" w:pos="220"/>
        </w:tabs>
        <w:autoSpaceDE w:val="0"/>
        <w:autoSpaceDN w:val="0"/>
        <w:adjustRightInd w:val="0"/>
        <w:ind w:left="0" w:firstLine="0"/>
        <w:rPr>
          <w:rFonts w:ascii="Times New Roman" w:hAnsi="Times New Roman" w:cs="Times New Roman"/>
          <w:sz w:val="24"/>
        </w:rPr>
      </w:pPr>
    </w:p>
    <w:p w14:paraId="1EB2AB7D" w14:textId="2CC8B828" w:rsidR="00345141" w:rsidRPr="00AC6C08" w:rsidRDefault="00AC6C08" w:rsidP="00BE64A5">
      <w:pPr>
        <w:widowControl w:val="0"/>
        <w:tabs>
          <w:tab w:val="left" w:pos="220"/>
        </w:tabs>
        <w:autoSpaceDE w:val="0"/>
        <w:autoSpaceDN w:val="0"/>
        <w:adjustRightInd w:val="0"/>
        <w:rPr>
          <w:rFonts w:ascii="Times New Roman" w:hAnsi="Times New Roman" w:cs="Times New Roman"/>
          <w:sz w:val="24"/>
        </w:rPr>
      </w:pPr>
      <w:r w:rsidRPr="00AC6C08">
        <w:rPr>
          <w:rFonts w:ascii="Times New Roman" w:hAnsi="Times New Roman" w:cs="Times New Roman"/>
          <w:sz w:val="24"/>
        </w:rPr>
        <w:t>Natives experience crime at much higher rates than the normal population.</w:t>
      </w:r>
    </w:p>
    <w:p w14:paraId="2B4D9E8A" w14:textId="5BC7DCF6" w:rsidR="00AC6C08" w:rsidRPr="00AC6C08" w:rsidRDefault="00AC6C08" w:rsidP="00BE64A5">
      <w:pPr>
        <w:widowControl w:val="0"/>
        <w:tabs>
          <w:tab w:val="left" w:pos="220"/>
        </w:tabs>
        <w:autoSpaceDE w:val="0"/>
        <w:autoSpaceDN w:val="0"/>
        <w:adjustRightInd w:val="0"/>
        <w:rPr>
          <w:rFonts w:ascii="Times New Roman" w:hAnsi="Times New Roman" w:cs="Times New Roman"/>
          <w:sz w:val="24"/>
        </w:rPr>
      </w:pPr>
      <w:r w:rsidRPr="00AC6C08">
        <w:rPr>
          <w:rFonts w:ascii="Times New Roman" w:hAnsi="Times New Roman" w:cs="Times New Roman"/>
          <w:sz w:val="24"/>
        </w:rPr>
        <w:t xml:space="preserve">NIJ 13 </w:t>
      </w:r>
      <w:r w:rsidRPr="00AC6C08">
        <w:rPr>
          <w:rFonts w:ascii="Times New Roman" w:hAnsi="Times New Roman" w:cs="Times New Roman"/>
          <w:sz w:val="12"/>
          <w:szCs w:val="12"/>
        </w:rPr>
        <w:t>Tribal Crime and Justice, National Institute for Justice 2013</w:t>
      </w:r>
    </w:p>
    <w:p w14:paraId="5582D901" w14:textId="77777777" w:rsidR="00AA6A4D" w:rsidRPr="00AC6C08" w:rsidRDefault="00185906" w:rsidP="00BE64A5">
      <w:pPr>
        <w:widowControl w:val="0"/>
        <w:autoSpaceDE w:val="0"/>
        <w:autoSpaceDN w:val="0"/>
        <w:adjustRightInd w:val="0"/>
        <w:rPr>
          <w:rFonts w:ascii="Times New Roman" w:hAnsi="Times New Roman" w:cs="Times New Roman"/>
          <w:sz w:val="16"/>
        </w:rPr>
      </w:pPr>
      <w:r w:rsidRPr="00AC6C08">
        <w:rPr>
          <w:rFonts w:ascii="Times New Roman" w:eastAsia="Times New Roman" w:hAnsi="Times New Roman" w:cs="Times New Roman"/>
          <w:sz w:val="16"/>
        </w:rPr>
        <w:t xml:space="preserve">Studies suggest that </w:t>
      </w:r>
      <w:r w:rsidRPr="00AC6C08">
        <w:rPr>
          <w:rFonts w:ascii="Times New Roman" w:eastAsia="Times New Roman" w:hAnsi="Times New Roman" w:cs="Times New Roman"/>
          <w:b/>
          <w:highlight w:val="yellow"/>
          <w:u w:val="single"/>
        </w:rPr>
        <w:t>crime rates are much higher for Native Americans compared with the national average.</w:t>
      </w:r>
      <w:r w:rsidRPr="00AC6C08">
        <w:rPr>
          <w:rFonts w:ascii="Times New Roman" w:eastAsia="Times New Roman" w:hAnsi="Times New Roman" w:cs="Times New Roman"/>
          <w:sz w:val="16"/>
          <w:highlight w:val="yellow"/>
        </w:rPr>
        <w:t xml:space="preserve"> </w:t>
      </w:r>
      <w:hyperlink r:id="rId11" w:anchor="note1" w:history="1">
        <w:r w:rsidRPr="00AC6C08">
          <w:rPr>
            <w:rFonts w:ascii="Times New Roman" w:eastAsia="Times New Roman" w:hAnsi="Times New Roman" w:cs="Times New Roman"/>
            <w:color w:val="0000FF"/>
            <w:u w:val="single"/>
          </w:rPr>
          <w:t>[1]</w:t>
        </w:r>
      </w:hyperlink>
      <w:r w:rsidRPr="00AC6C08">
        <w:rPr>
          <w:rFonts w:ascii="Times New Roman" w:eastAsia="Times New Roman" w:hAnsi="Times New Roman" w:cs="Times New Roman"/>
          <w:sz w:val="16"/>
        </w:rPr>
        <w:t xml:space="preserve"> </w:t>
      </w:r>
      <w:r w:rsidRPr="00AC6C08">
        <w:rPr>
          <w:rFonts w:ascii="Times New Roman" w:eastAsia="Times New Roman" w:hAnsi="Times New Roman" w:cs="Times New Roman"/>
          <w:b/>
          <w:highlight w:val="yellow"/>
          <w:u w:val="single"/>
        </w:rPr>
        <w:t>According to the Bureau of Justice Statistics, American</w:t>
      </w:r>
      <w:r w:rsidRPr="00AC6C08">
        <w:rPr>
          <w:rFonts w:ascii="Times New Roman" w:eastAsia="Times New Roman" w:hAnsi="Times New Roman" w:cs="Times New Roman"/>
          <w:sz w:val="16"/>
          <w:highlight w:val="yellow"/>
        </w:rPr>
        <w:t xml:space="preserve"> </w:t>
      </w:r>
      <w:r w:rsidRPr="00AC6C08">
        <w:rPr>
          <w:rFonts w:ascii="Times New Roman" w:eastAsia="Times New Roman" w:hAnsi="Times New Roman" w:cs="Times New Roman"/>
          <w:sz w:val="16"/>
        </w:rPr>
        <w:t xml:space="preserve">Indians (AI) and Alaska Natives (AN) </w:t>
      </w:r>
      <w:r w:rsidRPr="00AC6C08">
        <w:rPr>
          <w:rFonts w:ascii="Times New Roman" w:eastAsia="Times New Roman" w:hAnsi="Times New Roman" w:cs="Times New Roman"/>
          <w:b/>
          <w:highlight w:val="yellow"/>
          <w:u w:val="single"/>
        </w:rPr>
        <w:t>experience violent crimes at rates far greater than the general population.</w:t>
      </w:r>
      <w:r w:rsidRPr="00AC6C08">
        <w:rPr>
          <w:rFonts w:ascii="Times New Roman" w:eastAsia="Times New Roman" w:hAnsi="Times New Roman" w:cs="Times New Roman"/>
          <w:sz w:val="16"/>
          <w:highlight w:val="yellow"/>
        </w:rPr>
        <w:t xml:space="preserve"> </w:t>
      </w:r>
      <w:hyperlink r:id="rId12" w:anchor="note2" w:history="1">
        <w:r w:rsidRPr="00AC6C08">
          <w:rPr>
            <w:rFonts w:ascii="Times New Roman" w:eastAsia="Times New Roman" w:hAnsi="Times New Roman" w:cs="Times New Roman"/>
            <w:color w:val="0000FF"/>
            <w:u w:val="single"/>
          </w:rPr>
          <w:t>[2]</w:t>
        </w:r>
      </w:hyperlink>
      <w:r w:rsidRPr="00AC6C08">
        <w:rPr>
          <w:rFonts w:ascii="Times New Roman" w:eastAsia="Times New Roman" w:hAnsi="Times New Roman" w:cs="Times New Roman"/>
          <w:sz w:val="16"/>
        </w:rPr>
        <w:t xml:space="preserve"> Representative studies of crime and violence, however, have never been done across all tribal communities.</w:t>
      </w:r>
    </w:p>
    <w:p w14:paraId="17CBDD26" w14:textId="77777777" w:rsidR="00A4356F" w:rsidRPr="00AC6C08" w:rsidRDefault="00A4356F" w:rsidP="00BE64A5">
      <w:pPr>
        <w:widowControl w:val="0"/>
        <w:autoSpaceDE w:val="0"/>
        <w:autoSpaceDN w:val="0"/>
        <w:adjustRightInd w:val="0"/>
        <w:rPr>
          <w:rFonts w:ascii="Times New Roman" w:hAnsi="Times New Roman" w:cs="Times New Roman"/>
          <w:sz w:val="24"/>
        </w:rPr>
      </w:pPr>
    </w:p>
    <w:p w14:paraId="02EFAFDC" w14:textId="77777777" w:rsidR="0030044E" w:rsidRPr="00AC6C08" w:rsidRDefault="00FA24B7" w:rsidP="00BE64A5">
      <w:pPr>
        <w:widowControl w:val="0"/>
        <w:autoSpaceDE w:val="0"/>
        <w:autoSpaceDN w:val="0"/>
        <w:adjustRightInd w:val="0"/>
        <w:rPr>
          <w:rFonts w:ascii="Times New Roman" w:hAnsi="Times New Roman" w:cs="Times New Roman"/>
          <w:sz w:val="12"/>
          <w:szCs w:val="12"/>
        </w:rPr>
      </w:pPr>
      <w:r w:rsidRPr="00AC6C08">
        <w:rPr>
          <w:rFonts w:ascii="Times New Roman" w:hAnsi="Times New Roman" w:cs="Times New Roman"/>
          <w:sz w:val="24"/>
        </w:rPr>
        <w:t xml:space="preserve">12% of native deaths are alcohol-related.  </w:t>
      </w:r>
      <w:proofErr w:type="spellStart"/>
      <w:r w:rsidR="0030044E" w:rsidRPr="00AC6C08">
        <w:rPr>
          <w:rFonts w:ascii="Times New Roman" w:hAnsi="Times New Roman" w:cs="Times New Roman"/>
          <w:sz w:val="24"/>
        </w:rPr>
        <w:t>Winkel</w:t>
      </w:r>
      <w:proofErr w:type="spellEnd"/>
      <w:r w:rsidR="0030044E" w:rsidRPr="00AC6C08">
        <w:rPr>
          <w:rFonts w:ascii="Times New Roman" w:hAnsi="Times New Roman" w:cs="Times New Roman"/>
          <w:sz w:val="24"/>
        </w:rPr>
        <w:t xml:space="preserve"> 10</w:t>
      </w:r>
      <w:r w:rsidR="0030044E" w:rsidRPr="00AC6C08">
        <w:rPr>
          <w:rFonts w:ascii="Times New Roman" w:hAnsi="Times New Roman" w:cs="Times New Roman"/>
          <w:sz w:val="12"/>
          <w:szCs w:val="12"/>
        </w:rPr>
        <w:t xml:space="preserve">, Bethany </w:t>
      </w:r>
      <w:proofErr w:type="spellStart"/>
      <w:r w:rsidR="0030044E" w:rsidRPr="00AC6C08">
        <w:rPr>
          <w:rFonts w:ascii="Times New Roman" w:hAnsi="Times New Roman" w:cs="Times New Roman"/>
          <w:sz w:val="12"/>
          <w:szCs w:val="12"/>
        </w:rPr>
        <w:t>Winkel</w:t>
      </w:r>
      <w:proofErr w:type="spellEnd"/>
      <w:r w:rsidR="0030044E" w:rsidRPr="00AC6C08">
        <w:rPr>
          <w:rFonts w:ascii="Times New Roman" w:hAnsi="Times New Roman" w:cs="Times New Roman"/>
          <w:sz w:val="12"/>
          <w:szCs w:val="12"/>
        </w:rPr>
        <w:t>, Alcoholism Among Native Americans, 2010, http://www.treatmentsolutions.com/alcoholism-among-native-americans/</w:t>
      </w:r>
    </w:p>
    <w:p w14:paraId="403A2F1D" w14:textId="77777777" w:rsidR="0030044E" w:rsidRPr="00AC6C08" w:rsidRDefault="0030044E" w:rsidP="00BE64A5">
      <w:pPr>
        <w:widowControl w:val="0"/>
        <w:autoSpaceDE w:val="0"/>
        <w:autoSpaceDN w:val="0"/>
        <w:adjustRightInd w:val="0"/>
        <w:rPr>
          <w:rStyle w:val="StyleBoldUnderline"/>
          <w:rFonts w:ascii="Times New Roman" w:hAnsi="Times New Roman" w:cs="Times New Roman"/>
          <w:sz w:val="24"/>
          <w:highlight w:val="yellow"/>
        </w:rPr>
      </w:pPr>
      <w:r w:rsidRPr="00AC6C08">
        <w:rPr>
          <w:rFonts w:ascii="Times New Roman" w:hAnsi="Times New Roman" w:cs="Times New Roman"/>
          <w:color w:val="0F234E"/>
          <w:sz w:val="16"/>
          <w:szCs w:val="26"/>
        </w:rPr>
        <w:t xml:space="preserve">Certain ethnic groups though, like </w:t>
      </w:r>
      <w:r w:rsidRPr="00AC6C08">
        <w:rPr>
          <w:rStyle w:val="StyleBoldUnderline"/>
          <w:rFonts w:ascii="Times New Roman" w:hAnsi="Times New Roman" w:cs="Times New Roman"/>
          <w:sz w:val="24"/>
          <w:highlight w:val="yellow"/>
        </w:rPr>
        <w:t>Native American</w:t>
      </w:r>
      <w:r w:rsidRPr="00AC6C08">
        <w:rPr>
          <w:rStyle w:val="StyleBoldUnderline"/>
          <w:rFonts w:ascii="Times New Roman" w:hAnsi="Times New Roman" w:cs="Times New Roman"/>
          <w:sz w:val="24"/>
        </w:rPr>
        <w:t>s</w:t>
      </w:r>
      <w:r w:rsidRPr="00AC6C08">
        <w:rPr>
          <w:rFonts w:ascii="Times New Roman" w:hAnsi="Times New Roman" w:cs="Times New Roman"/>
          <w:color w:val="0F234E"/>
          <w:sz w:val="16"/>
          <w:szCs w:val="26"/>
        </w:rPr>
        <w:t xml:space="preserve">, experience alcoholism on an even wider level. Their </w:t>
      </w:r>
      <w:r w:rsidRPr="00AC6C08">
        <w:rPr>
          <w:rStyle w:val="StyleBoldUnderline"/>
          <w:rFonts w:ascii="Times New Roman" w:hAnsi="Times New Roman" w:cs="Times New Roman"/>
          <w:sz w:val="24"/>
          <w:highlight w:val="yellow"/>
        </w:rPr>
        <w:t>rate of alcoholism is much higher than the rest of the population</w:t>
      </w:r>
      <w:r w:rsidRPr="00AC6C08">
        <w:rPr>
          <w:rFonts w:ascii="Times New Roman" w:hAnsi="Times New Roman" w:cs="Times New Roman"/>
          <w:color w:val="0F234E"/>
          <w:sz w:val="16"/>
          <w:szCs w:val="26"/>
        </w:rPr>
        <w:t xml:space="preserve"> — </w:t>
      </w:r>
      <w:r w:rsidRPr="00AC6C08">
        <w:rPr>
          <w:rStyle w:val="StyleBoldUnderline"/>
          <w:rFonts w:ascii="Times New Roman" w:hAnsi="Times New Roman" w:cs="Times New Roman"/>
          <w:sz w:val="24"/>
          <w:highlight w:val="yellow"/>
        </w:rPr>
        <w:t>1-in-10, or nearly 12% Native American deaths are alcohol-related</w:t>
      </w:r>
      <w:r w:rsidRPr="00AC6C08">
        <w:rPr>
          <w:rFonts w:ascii="Times New Roman" w:hAnsi="Times New Roman" w:cs="Times New Roman"/>
          <w:color w:val="0F234E"/>
          <w:sz w:val="16"/>
          <w:szCs w:val="26"/>
        </w:rPr>
        <w:t xml:space="preserve">, and nearly 12% of Native American deaths are alcohol-related. </w:t>
      </w:r>
      <w:r w:rsidRPr="00AC6C08">
        <w:rPr>
          <w:rStyle w:val="StyleBoldUnderline"/>
          <w:rFonts w:ascii="Times New Roman" w:hAnsi="Times New Roman" w:cs="Times New Roman"/>
          <w:sz w:val="24"/>
          <w:highlight w:val="yellow"/>
        </w:rPr>
        <w:t xml:space="preserve">Traffic accidents and </w:t>
      </w:r>
      <w:r w:rsidRPr="00AC6C08">
        <w:rPr>
          <w:rStyle w:val="StyleBoldUnderline"/>
          <w:rFonts w:ascii="Times New Roman" w:hAnsi="Times New Roman" w:cs="Times New Roman"/>
          <w:sz w:val="24"/>
        </w:rPr>
        <w:t xml:space="preserve">alcoholic </w:t>
      </w:r>
      <w:r w:rsidRPr="00AC6C08">
        <w:rPr>
          <w:rStyle w:val="StyleBoldUnderline"/>
          <w:rFonts w:ascii="Times New Roman" w:hAnsi="Times New Roman" w:cs="Times New Roman"/>
          <w:sz w:val="24"/>
          <w:highlight w:val="yellow"/>
        </w:rPr>
        <w:t xml:space="preserve">liver disease are the most frequent </w:t>
      </w:r>
      <w:r w:rsidRPr="00AC6C08">
        <w:rPr>
          <w:rStyle w:val="StyleBoldUnderline"/>
          <w:rFonts w:ascii="Times New Roman" w:hAnsi="Times New Roman" w:cs="Times New Roman"/>
          <w:sz w:val="24"/>
        </w:rPr>
        <w:t xml:space="preserve">alcohol-related </w:t>
      </w:r>
      <w:r w:rsidRPr="00AC6C08">
        <w:rPr>
          <w:rStyle w:val="StyleBoldUnderline"/>
          <w:rFonts w:ascii="Times New Roman" w:hAnsi="Times New Roman" w:cs="Times New Roman"/>
          <w:sz w:val="24"/>
          <w:highlight w:val="yellow"/>
        </w:rPr>
        <w:t>deaths, along with homicide and suicide.</w:t>
      </w:r>
    </w:p>
    <w:p w14:paraId="132E3B1D" w14:textId="77777777" w:rsidR="00081C28" w:rsidRPr="00AC6C08" w:rsidRDefault="00081C28" w:rsidP="00BE64A5">
      <w:pPr>
        <w:widowControl w:val="0"/>
        <w:autoSpaceDE w:val="0"/>
        <w:autoSpaceDN w:val="0"/>
        <w:adjustRightInd w:val="0"/>
        <w:rPr>
          <w:rStyle w:val="StyleBoldUnderline"/>
          <w:rFonts w:ascii="Times New Roman" w:hAnsi="Times New Roman" w:cs="Times New Roman"/>
          <w:sz w:val="24"/>
          <w:highlight w:val="yellow"/>
        </w:rPr>
      </w:pPr>
    </w:p>
    <w:p w14:paraId="6F9E8E44" w14:textId="77777777" w:rsidR="00C041EF" w:rsidRPr="00AC6C08" w:rsidRDefault="00C041EF" w:rsidP="00C041EF">
      <w:pPr>
        <w:widowControl w:val="0"/>
        <w:autoSpaceDE w:val="0"/>
        <w:autoSpaceDN w:val="0"/>
        <w:adjustRightInd w:val="0"/>
        <w:rPr>
          <w:rFonts w:ascii="Times New Roman" w:hAnsi="Times New Roman" w:cs="Times New Roman"/>
          <w:iCs/>
          <w:sz w:val="24"/>
        </w:rPr>
      </w:pPr>
      <w:r w:rsidRPr="00AC6C08">
        <w:rPr>
          <w:rFonts w:ascii="Times New Roman" w:hAnsi="Times New Roman" w:cs="Times New Roman"/>
          <w:iCs/>
          <w:sz w:val="24"/>
        </w:rPr>
        <w:t xml:space="preserve">Motor vehicle accidents are destructive for youth.  </w:t>
      </w:r>
    </w:p>
    <w:p w14:paraId="30C4B287" w14:textId="77777777" w:rsidR="00C041EF" w:rsidRPr="00AC6C08" w:rsidRDefault="00C041EF" w:rsidP="00C041EF">
      <w:pPr>
        <w:widowControl w:val="0"/>
        <w:autoSpaceDE w:val="0"/>
        <w:autoSpaceDN w:val="0"/>
        <w:adjustRightInd w:val="0"/>
        <w:rPr>
          <w:rFonts w:ascii="Times New Roman" w:hAnsi="Times New Roman" w:cs="Times New Roman"/>
          <w:sz w:val="16"/>
          <w:szCs w:val="36"/>
        </w:rPr>
      </w:pPr>
      <w:r w:rsidRPr="00AC6C08">
        <w:rPr>
          <w:rFonts w:ascii="Times New Roman" w:hAnsi="Times New Roman" w:cs="Times New Roman"/>
          <w:iCs/>
          <w:sz w:val="24"/>
        </w:rPr>
        <w:t>Salgado 09</w:t>
      </w:r>
      <w:r w:rsidRPr="00AC6C08">
        <w:rPr>
          <w:rFonts w:ascii="Times New Roman" w:hAnsi="Times New Roman" w:cs="Times New Roman"/>
          <w:iCs/>
          <w:sz w:val="12"/>
          <w:szCs w:val="12"/>
        </w:rPr>
        <w:t>, Ernie C. Native American Indian Killers 2009</w:t>
      </w:r>
    </w:p>
    <w:p w14:paraId="0501A735" w14:textId="77777777" w:rsidR="00C041EF" w:rsidRPr="00AC6C08" w:rsidRDefault="00C041EF" w:rsidP="00C041EF">
      <w:pPr>
        <w:widowControl w:val="0"/>
        <w:autoSpaceDE w:val="0"/>
        <w:autoSpaceDN w:val="0"/>
        <w:adjustRightInd w:val="0"/>
        <w:rPr>
          <w:rFonts w:ascii="Times New Roman" w:hAnsi="Times New Roman" w:cs="Times New Roman"/>
          <w:sz w:val="16"/>
          <w:szCs w:val="36"/>
        </w:rPr>
      </w:pPr>
      <w:r w:rsidRPr="00AC6C08">
        <w:rPr>
          <w:rFonts w:ascii="Times New Roman" w:hAnsi="Times New Roman" w:cs="Times New Roman"/>
          <w:sz w:val="16"/>
          <w:szCs w:val="36"/>
        </w:rPr>
        <w:t xml:space="preserve">A 2001 study by US Department of Health and Human Services report that </w:t>
      </w:r>
      <w:r w:rsidRPr="00AC6C08">
        <w:rPr>
          <w:rStyle w:val="StyleBoldUnderline"/>
          <w:rFonts w:ascii="Times New Roman" w:hAnsi="Times New Roman" w:cs="Times New Roman"/>
          <w:sz w:val="24"/>
          <w:highlight w:val="yellow"/>
        </w:rPr>
        <w:t>Native American youth are repeatedly exposed to</w:t>
      </w:r>
      <w:r w:rsidRPr="00AC6C08">
        <w:rPr>
          <w:rFonts w:ascii="Times New Roman" w:hAnsi="Times New Roman" w:cs="Times New Roman"/>
          <w:sz w:val="16"/>
          <w:szCs w:val="36"/>
          <w:highlight w:val="yellow"/>
        </w:rPr>
        <w:t xml:space="preserve"> </w:t>
      </w:r>
      <w:r w:rsidRPr="00AC6C08">
        <w:rPr>
          <w:rFonts w:ascii="Times New Roman" w:hAnsi="Times New Roman" w:cs="Times New Roman"/>
          <w:sz w:val="16"/>
          <w:szCs w:val="36"/>
        </w:rPr>
        <w:t xml:space="preserve">opportunities to participate in </w:t>
      </w:r>
      <w:r w:rsidRPr="00AC6C08">
        <w:rPr>
          <w:rStyle w:val="StyleBoldUnderline"/>
          <w:rFonts w:ascii="Times New Roman" w:hAnsi="Times New Roman" w:cs="Times New Roman"/>
          <w:sz w:val="24"/>
          <w:highlight w:val="yellow"/>
        </w:rPr>
        <w:t>self-destructive and illegal behaviors</w:t>
      </w:r>
      <w:proofErr w:type="gramStart"/>
      <w:r w:rsidRPr="00AC6C08">
        <w:rPr>
          <w:rStyle w:val="StyleBoldUnderline"/>
          <w:rFonts w:ascii="Times New Roman" w:hAnsi="Times New Roman" w:cs="Times New Roman"/>
          <w:sz w:val="24"/>
        </w:rPr>
        <w:t>.</w:t>
      </w:r>
      <w:r w:rsidRPr="00AC6C08">
        <w:rPr>
          <w:rStyle w:val="StyleBoldUnderline"/>
          <w:rFonts w:ascii="Times New Roman" w:hAnsi="Times New Roman" w:cs="Times New Roman"/>
          <w:b w:val="0"/>
          <w:sz w:val="12"/>
          <w:u w:val="none"/>
        </w:rPr>
        <w:t>¶</w:t>
      </w:r>
      <w:proofErr w:type="gramEnd"/>
      <w:r w:rsidRPr="00AC6C08">
        <w:rPr>
          <w:rFonts w:ascii="Times New Roman" w:hAnsi="Times New Roman" w:cs="Times New Roman"/>
          <w:sz w:val="16"/>
          <w:szCs w:val="32"/>
        </w:rPr>
        <w:t xml:space="preserve"> </w:t>
      </w:r>
      <w:r w:rsidRPr="00AC6C08">
        <w:rPr>
          <w:rFonts w:ascii="Times New Roman" w:hAnsi="Times New Roman" w:cs="Times New Roman"/>
          <w:sz w:val="16"/>
          <w:szCs w:val="36"/>
        </w:rPr>
        <w:t xml:space="preserve">Resent data point to a pattern of reckless living among Native American youth in Indian Country. </w:t>
      </w:r>
      <w:r w:rsidRPr="00AC6C08">
        <w:rPr>
          <w:rStyle w:val="StyleBoldUnderline"/>
          <w:rFonts w:ascii="Times New Roman" w:hAnsi="Times New Roman" w:cs="Times New Roman"/>
          <w:sz w:val="24"/>
          <w:highlight w:val="yellow"/>
        </w:rPr>
        <w:t>Motor vehicle and other accidents are the leading cause of death among Native American youth</w:t>
      </w:r>
      <w:r w:rsidRPr="00AC6C08">
        <w:rPr>
          <w:rFonts w:ascii="Times New Roman" w:hAnsi="Times New Roman" w:cs="Times New Roman"/>
          <w:sz w:val="16"/>
          <w:szCs w:val="36"/>
          <w:highlight w:val="yellow"/>
        </w:rPr>
        <w:t xml:space="preserve"> </w:t>
      </w:r>
      <w:r w:rsidRPr="00AC6C08">
        <w:rPr>
          <w:rFonts w:ascii="Times New Roman" w:hAnsi="Times New Roman" w:cs="Times New Roman"/>
          <w:sz w:val="16"/>
          <w:szCs w:val="36"/>
        </w:rPr>
        <w:t xml:space="preserve">ages 15-24, </w:t>
      </w:r>
      <w:r w:rsidRPr="00AC6C08">
        <w:rPr>
          <w:rStyle w:val="StyleBoldUnderline"/>
          <w:rFonts w:ascii="Times New Roman" w:hAnsi="Times New Roman" w:cs="Times New Roman"/>
          <w:sz w:val="24"/>
          <w:highlight w:val="yellow"/>
        </w:rPr>
        <w:t>whose rate</w:t>
      </w:r>
      <w:r w:rsidRPr="00AC6C08">
        <w:rPr>
          <w:rFonts w:ascii="Times New Roman" w:hAnsi="Times New Roman" w:cs="Times New Roman"/>
          <w:sz w:val="16"/>
          <w:szCs w:val="36"/>
          <w:highlight w:val="yellow"/>
        </w:rPr>
        <w:t xml:space="preserve"> </w:t>
      </w:r>
      <w:r w:rsidRPr="00AC6C08">
        <w:rPr>
          <w:rFonts w:ascii="Times New Roman" w:hAnsi="Times New Roman" w:cs="Times New Roman"/>
          <w:sz w:val="16"/>
          <w:szCs w:val="36"/>
        </w:rPr>
        <w:t xml:space="preserve">of death due to accidents </w:t>
      </w:r>
      <w:r w:rsidRPr="00AC6C08">
        <w:rPr>
          <w:rStyle w:val="StyleBoldUnderline"/>
          <w:rFonts w:ascii="Times New Roman" w:hAnsi="Times New Roman" w:cs="Times New Roman"/>
          <w:sz w:val="24"/>
          <w:highlight w:val="yellow"/>
        </w:rPr>
        <w:t xml:space="preserve">is almost three times higher than </w:t>
      </w:r>
      <w:r w:rsidRPr="00AC6C08">
        <w:rPr>
          <w:rStyle w:val="StyleBoldUnderline"/>
          <w:rFonts w:ascii="Times New Roman" w:hAnsi="Times New Roman" w:cs="Times New Roman"/>
          <w:sz w:val="24"/>
        </w:rPr>
        <w:t xml:space="preserve">the rate for </w:t>
      </w:r>
      <w:r w:rsidRPr="00AC6C08">
        <w:rPr>
          <w:rStyle w:val="StyleBoldUnderline"/>
          <w:rFonts w:ascii="Times New Roman" w:hAnsi="Times New Roman" w:cs="Times New Roman"/>
          <w:sz w:val="24"/>
          <w:highlight w:val="yellow"/>
        </w:rPr>
        <w:t>the total U.S. population</w:t>
      </w:r>
      <w:r w:rsidRPr="00AC6C08">
        <w:rPr>
          <w:rStyle w:val="StyleBoldUnderline"/>
          <w:rFonts w:ascii="Times New Roman" w:hAnsi="Times New Roman" w:cs="Times New Roman"/>
          <w:sz w:val="24"/>
        </w:rPr>
        <w:t xml:space="preserve"> (</w:t>
      </w:r>
      <w:r w:rsidRPr="00AC6C08">
        <w:rPr>
          <w:rFonts w:ascii="Times New Roman" w:hAnsi="Times New Roman" w:cs="Times New Roman"/>
          <w:sz w:val="16"/>
          <w:szCs w:val="36"/>
        </w:rPr>
        <w:t xml:space="preserve">USDHHS, 1999).  </w:t>
      </w:r>
      <w:r w:rsidRPr="00AC6C08">
        <w:rPr>
          <w:rStyle w:val="StyleBoldUnderline"/>
          <w:rFonts w:ascii="Times New Roman" w:hAnsi="Times New Roman" w:cs="Times New Roman"/>
          <w:sz w:val="24"/>
          <w:highlight w:val="yellow"/>
        </w:rPr>
        <w:t>Data also indicate the presence of despair. Suicide is the second leading cause</w:t>
      </w:r>
      <w:r w:rsidRPr="00AC6C08">
        <w:rPr>
          <w:rFonts w:ascii="Times New Roman" w:hAnsi="Times New Roman" w:cs="Times New Roman"/>
          <w:sz w:val="16"/>
          <w:szCs w:val="36"/>
        </w:rPr>
        <w:t xml:space="preserve"> of death for Native American youth </w:t>
      </w:r>
      <w:proofErr w:type="gramStart"/>
      <w:r w:rsidRPr="00AC6C08">
        <w:rPr>
          <w:rFonts w:ascii="Times New Roman" w:hAnsi="Times New Roman" w:cs="Times New Roman"/>
          <w:sz w:val="16"/>
          <w:szCs w:val="36"/>
        </w:rPr>
        <w:t>in the 15-24 age group</w:t>
      </w:r>
      <w:proofErr w:type="gramEnd"/>
      <w:r w:rsidRPr="00AC6C08">
        <w:rPr>
          <w:rFonts w:ascii="Times New Roman" w:hAnsi="Times New Roman" w:cs="Times New Roman"/>
          <w:sz w:val="16"/>
          <w:szCs w:val="36"/>
        </w:rPr>
        <w:t>. </w:t>
      </w:r>
    </w:p>
    <w:p w14:paraId="2B785EA4" w14:textId="77777777" w:rsidR="00C041EF" w:rsidRPr="00AC6C08" w:rsidRDefault="00C041EF" w:rsidP="00C041EF">
      <w:pPr>
        <w:widowControl w:val="0"/>
        <w:autoSpaceDE w:val="0"/>
        <w:autoSpaceDN w:val="0"/>
        <w:adjustRightInd w:val="0"/>
        <w:rPr>
          <w:rFonts w:ascii="Times New Roman" w:hAnsi="Times New Roman" w:cs="Times New Roman"/>
          <w:sz w:val="16"/>
          <w:szCs w:val="36"/>
        </w:rPr>
      </w:pPr>
    </w:p>
    <w:p w14:paraId="43D390DF" w14:textId="77777777" w:rsidR="009B0B7F" w:rsidRPr="00AC6C08" w:rsidRDefault="009B0B7F" w:rsidP="009B0B7F">
      <w:pPr>
        <w:pStyle w:val="tag"/>
        <w:rPr>
          <w:rFonts w:ascii="Times New Roman" w:hAnsi="Times New Roman"/>
        </w:rPr>
      </w:pPr>
      <w:r w:rsidRPr="00AC6C08">
        <w:rPr>
          <w:rFonts w:ascii="Times New Roman" w:hAnsi="Times New Roman"/>
        </w:rPr>
        <w:t>The impact is extinction; loss of cultural biodiversity is the warrant.</w:t>
      </w:r>
    </w:p>
    <w:p w14:paraId="266985F1" w14:textId="77777777" w:rsidR="009B0B7F" w:rsidRPr="00AC6C08" w:rsidRDefault="009B0B7F" w:rsidP="009B0B7F">
      <w:pPr>
        <w:pStyle w:val="tag"/>
        <w:rPr>
          <w:rFonts w:ascii="Times New Roman" w:hAnsi="Times New Roman"/>
          <w:b w:val="0"/>
        </w:rPr>
      </w:pPr>
      <w:r w:rsidRPr="00AC6C08">
        <w:rPr>
          <w:rFonts w:ascii="Times New Roman" w:hAnsi="Times New Roman"/>
        </w:rPr>
        <w:t>Friedberg 2K</w:t>
      </w:r>
      <w:r w:rsidRPr="00AC6C08">
        <w:rPr>
          <w:rFonts w:ascii="Times New Roman" w:hAnsi="Times New Roman"/>
          <w:sz w:val="16"/>
          <w:szCs w:val="16"/>
        </w:rPr>
        <w:t xml:space="preserve">, </w:t>
      </w:r>
      <w:r w:rsidRPr="00AC6C08">
        <w:rPr>
          <w:rFonts w:ascii="Times New Roman" w:hAnsi="Times New Roman"/>
          <w:b w:val="0"/>
          <w:sz w:val="16"/>
          <w:szCs w:val="16"/>
        </w:rPr>
        <w:t xml:space="preserve">PhD Candidate, Germanic Studies, University of Illinois, 2000 </w:t>
      </w:r>
      <w:r w:rsidRPr="00AC6C08">
        <w:rPr>
          <w:rFonts w:ascii="Times New Roman" w:hAnsi="Times New Roman"/>
          <w:sz w:val="16"/>
          <w:szCs w:val="16"/>
        </w:rPr>
        <w:t>(</w:t>
      </w:r>
      <w:proofErr w:type="spellStart"/>
      <w:r w:rsidRPr="00AC6C08">
        <w:rPr>
          <w:rFonts w:ascii="Times New Roman" w:hAnsi="Times New Roman"/>
          <w:b w:val="0"/>
          <w:sz w:val="16"/>
          <w:szCs w:val="16"/>
        </w:rPr>
        <w:t>Lilian</w:t>
      </w:r>
      <w:proofErr w:type="spellEnd"/>
      <w:r w:rsidRPr="00AC6C08">
        <w:rPr>
          <w:rFonts w:ascii="Times New Roman" w:hAnsi="Times New Roman"/>
          <w:b w:val="0"/>
          <w:sz w:val="16"/>
          <w:szCs w:val="16"/>
        </w:rPr>
        <w:t xml:space="preserve">, “Dare to Compare,” </w:t>
      </w:r>
      <w:r w:rsidRPr="00AC6C08">
        <w:rPr>
          <w:rFonts w:ascii="Times New Roman" w:hAnsi="Times New Roman"/>
          <w:b w:val="0"/>
          <w:i/>
          <w:sz w:val="16"/>
          <w:szCs w:val="16"/>
        </w:rPr>
        <w:t>American Indian Quarterly</w:t>
      </w:r>
      <w:r w:rsidRPr="00AC6C08">
        <w:rPr>
          <w:rFonts w:ascii="Times New Roman" w:hAnsi="Times New Roman"/>
          <w:b w:val="0"/>
          <w:sz w:val="16"/>
          <w:szCs w:val="16"/>
        </w:rPr>
        <w:t>; Summer, Vol. 24 Issue 3, p. 353)</w:t>
      </w:r>
    </w:p>
    <w:p w14:paraId="39443A9B" w14:textId="77777777" w:rsidR="009B0B7F" w:rsidRPr="00AC6C08" w:rsidRDefault="009B0B7F" w:rsidP="009B0B7F">
      <w:pPr>
        <w:pStyle w:val="card"/>
        <w:ind w:left="0"/>
        <w:rPr>
          <w:rFonts w:ascii="Times New Roman" w:hAnsi="Times New Roman"/>
          <w:sz w:val="10"/>
        </w:rPr>
      </w:pPr>
      <w:r w:rsidRPr="00AC6C08">
        <w:rPr>
          <w:rFonts w:ascii="Times New Roman" w:hAnsi="Times New Roman"/>
          <w:b/>
          <w:sz w:val="24"/>
          <w:highlight w:val="yellow"/>
          <w:u w:val="single"/>
        </w:rPr>
        <w:t>What is at stake is the</w:t>
      </w:r>
      <w:r w:rsidRPr="00AC6C08">
        <w:rPr>
          <w:rFonts w:ascii="Times New Roman" w:hAnsi="Times New Roman"/>
          <w:b/>
          <w:highlight w:val="yellow"/>
          <w:u w:val="single"/>
        </w:rPr>
        <w:t xml:space="preserve"> </w:t>
      </w:r>
      <w:r w:rsidRPr="00AC6C08">
        <w:rPr>
          <w:rFonts w:ascii="Times New Roman" w:hAnsi="Times New Roman"/>
          <w:sz w:val="12"/>
          <w:szCs w:val="12"/>
        </w:rPr>
        <w:t>very</w:t>
      </w:r>
      <w:r w:rsidRPr="00AC6C08">
        <w:rPr>
          <w:rFonts w:ascii="Times New Roman" w:hAnsi="Times New Roman"/>
          <w:b/>
          <w:u w:val="single"/>
        </w:rPr>
        <w:t xml:space="preserve"> </w:t>
      </w:r>
      <w:r w:rsidRPr="00AC6C08">
        <w:rPr>
          <w:rFonts w:ascii="Times New Roman" w:hAnsi="Times New Roman"/>
          <w:b/>
          <w:sz w:val="24"/>
          <w:highlight w:val="yellow"/>
          <w:u w:val="single"/>
        </w:rPr>
        <w:t>future of the human species</w:t>
      </w:r>
      <w:r w:rsidRPr="00AC6C08">
        <w:rPr>
          <w:rFonts w:ascii="Times New Roman" w:hAnsi="Times New Roman"/>
          <w:sz w:val="10"/>
          <w:highlight w:val="yellow"/>
        </w:rPr>
        <w:t xml:space="preserve">. </w:t>
      </w:r>
      <w:proofErr w:type="spellStart"/>
      <w:r w:rsidRPr="00AC6C08">
        <w:rPr>
          <w:rFonts w:ascii="Times New Roman" w:hAnsi="Times New Roman"/>
          <w:sz w:val="10"/>
        </w:rPr>
        <w:t>LaDuke</w:t>
      </w:r>
      <w:proofErr w:type="spellEnd"/>
      <w:r w:rsidRPr="00AC6C08">
        <w:rPr>
          <w:rFonts w:ascii="Times New Roman" w:hAnsi="Times New Roman"/>
          <w:sz w:val="10"/>
        </w:rPr>
        <w:t xml:space="preserve">, in her most recent work, contextualizes the issues from a contemporary perspective: Our experience of survival and resistance is shared with many others. But it is not only about Native people. ... In the final </w:t>
      </w:r>
      <w:r w:rsidRPr="00AC6C08">
        <w:rPr>
          <w:rFonts w:ascii="Times New Roman" w:hAnsi="Times New Roman"/>
          <w:sz w:val="12"/>
          <w:szCs w:val="12"/>
        </w:rPr>
        <w:t>analysis, the survival of Native America is fundamentally about the collective survival of all human beings. The question of who gets to determine the destiny of the land, and of the people who live on it--those with the money or those who pray on the land--is a question that is alive throughout society</w:t>
      </w:r>
      <w:proofErr w:type="gramStart"/>
      <w:r w:rsidRPr="00AC6C08">
        <w:rPr>
          <w:rFonts w:ascii="Times New Roman" w:hAnsi="Times New Roman"/>
          <w:sz w:val="12"/>
          <w:szCs w:val="12"/>
        </w:rPr>
        <w:t>.[</w:t>
      </w:r>
      <w:proofErr w:type="gramEnd"/>
      <w:r w:rsidRPr="00AC6C08">
        <w:rPr>
          <w:rFonts w:ascii="Times New Roman" w:hAnsi="Times New Roman"/>
          <w:sz w:val="12"/>
          <w:szCs w:val="12"/>
        </w:rPr>
        <w:t>57]</w:t>
      </w:r>
      <w:r w:rsidRPr="00AC6C08">
        <w:rPr>
          <w:rFonts w:ascii="Times New Roman" w:hAnsi="Times New Roman"/>
          <w:b/>
          <w:u w:val="single"/>
        </w:rPr>
        <w:t xml:space="preserve">  </w:t>
      </w:r>
      <w:r w:rsidRPr="00AC6C08">
        <w:rPr>
          <w:rFonts w:ascii="Times New Roman" w:hAnsi="Times New Roman"/>
          <w:b/>
          <w:sz w:val="24"/>
          <w:highlight w:val="yellow"/>
          <w:u w:val="single"/>
        </w:rPr>
        <w:t>"There is,"</w:t>
      </w:r>
      <w:r w:rsidRPr="00AC6C08">
        <w:rPr>
          <w:rFonts w:ascii="Times New Roman" w:hAnsi="Times New Roman"/>
          <w:sz w:val="10"/>
        </w:rPr>
        <w:t xml:space="preserve"> as </w:t>
      </w:r>
      <w:proofErr w:type="spellStart"/>
      <w:r w:rsidRPr="00AC6C08">
        <w:rPr>
          <w:rFonts w:ascii="Times New Roman" w:hAnsi="Times New Roman"/>
          <w:sz w:val="10"/>
        </w:rPr>
        <w:t>LaDuke</w:t>
      </w:r>
      <w:proofErr w:type="spellEnd"/>
      <w:r w:rsidRPr="00AC6C08">
        <w:rPr>
          <w:rFonts w:ascii="Times New Roman" w:hAnsi="Times New Roman"/>
          <w:sz w:val="10"/>
        </w:rPr>
        <w:t xml:space="preserve"> reminds us</w:t>
      </w:r>
      <w:r w:rsidRPr="00AC6C08">
        <w:rPr>
          <w:rFonts w:ascii="Times New Roman" w:hAnsi="Times New Roman"/>
          <w:sz w:val="10"/>
          <w:highlight w:val="yellow"/>
        </w:rPr>
        <w:t>, "</w:t>
      </w:r>
      <w:r w:rsidRPr="00AC6C08">
        <w:rPr>
          <w:rFonts w:ascii="Times New Roman" w:hAnsi="Times New Roman"/>
          <w:b/>
          <w:sz w:val="24"/>
          <w:highlight w:val="yellow"/>
          <w:u w:val="single"/>
        </w:rPr>
        <w:t>a</w:t>
      </w:r>
      <w:r w:rsidRPr="00AC6C08">
        <w:rPr>
          <w:rFonts w:ascii="Times New Roman" w:hAnsi="Times New Roman"/>
          <w:b/>
          <w:highlight w:val="yellow"/>
          <w:u w:val="single"/>
        </w:rPr>
        <w:t xml:space="preserve"> </w:t>
      </w:r>
      <w:r w:rsidRPr="00AC6C08">
        <w:rPr>
          <w:rFonts w:ascii="Times New Roman" w:hAnsi="Times New Roman"/>
          <w:sz w:val="12"/>
          <w:szCs w:val="12"/>
        </w:rPr>
        <w:t>direct</w:t>
      </w:r>
      <w:r w:rsidRPr="00AC6C08">
        <w:rPr>
          <w:rFonts w:ascii="Times New Roman" w:hAnsi="Times New Roman"/>
          <w:b/>
          <w:u w:val="single"/>
        </w:rPr>
        <w:t xml:space="preserve"> </w:t>
      </w:r>
      <w:r w:rsidRPr="00AC6C08">
        <w:rPr>
          <w:rFonts w:ascii="Times New Roman" w:hAnsi="Times New Roman"/>
          <w:b/>
          <w:sz w:val="24"/>
          <w:highlight w:val="yellow"/>
          <w:u w:val="single"/>
        </w:rPr>
        <w:t>relationship between</w:t>
      </w:r>
      <w:r w:rsidRPr="00AC6C08">
        <w:rPr>
          <w:rFonts w:ascii="Times New Roman" w:hAnsi="Times New Roman"/>
          <w:b/>
          <w:highlight w:val="yellow"/>
          <w:u w:val="single"/>
        </w:rPr>
        <w:t xml:space="preserve"> </w:t>
      </w:r>
      <w:r w:rsidRPr="00AC6C08">
        <w:rPr>
          <w:rFonts w:ascii="Times New Roman" w:hAnsi="Times New Roman"/>
          <w:sz w:val="12"/>
          <w:szCs w:val="12"/>
        </w:rPr>
        <w:t>the</w:t>
      </w:r>
      <w:r w:rsidRPr="00AC6C08">
        <w:rPr>
          <w:rFonts w:ascii="Times New Roman" w:hAnsi="Times New Roman"/>
          <w:b/>
          <w:u w:val="single"/>
        </w:rPr>
        <w:t xml:space="preserve"> </w:t>
      </w:r>
      <w:r w:rsidRPr="00AC6C08">
        <w:rPr>
          <w:rFonts w:ascii="Times New Roman" w:hAnsi="Times New Roman"/>
          <w:b/>
          <w:sz w:val="24"/>
          <w:highlight w:val="yellow"/>
          <w:u w:val="single"/>
        </w:rPr>
        <w:t>loss of cultural diversity and</w:t>
      </w:r>
      <w:r w:rsidRPr="00AC6C08">
        <w:rPr>
          <w:rFonts w:ascii="Times New Roman" w:hAnsi="Times New Roman"/>
          <w:b/>
          <w:highlight w:val="yellow"/>
          <w:u w:val="single"/>
        </w:rPr>
        <w:t xml:space="preserve"> </w:t>
      </w:r>
      <w:r w:rsidRPr="00AC6C08">
        <w:rPr>
          <w:rFonts w:ascii="Times New Roman" w:hAnsi="Times New Roman"/>
          <w:sz w:val="12"/>
          <w:szCs w:val="12"/>
        </w:rPr>
        <w:t>the loss of</w:t>
      </w:r>
      <w:r w:rsidRPr="00AC6C08">
        <w:rPr>
          <w:rFonts w:ascii="Times New Roman" w:hAnsi="Times New Roman"/>
          <w:b/>
          <w:u w:val="single"/>
        </w:rPr>
        <w:t xml:space="preserve"> </w:t>
      </w:r>
      <w:r w:rsidRPr="00AC6C08">
        <w:rPr>
          <w:rFonts w:ascii="Times New Roman" w:hAnsi="Times New Roman"/>
          <w:b/>
          <w:sz w:val="24"/>
          <w:highlight w:val="yellow"/>
          <w:u w:val="single"/>
        </w:rPr>
        <w:t>biodiversity. Wherever Indigenous peoples</w:t>
      </w:r>
      <w:r w:rsidRPr="00AC6C08">
        <w:rPr>
          <w:rFonts w:ascii="Times New Roman" w:hAnsi="Times New Roman"/>
          <w:b/>
          <w:highlight w:val="yellow"/>
          <w:u w:val="single"/>
        </w:rPr>
        <w:t xml:space="preserve"> </w:t>
      </w:r>
      <w:r w:rsidRPr="00AC6C08">
        <w:rPr>
          <w:rFonts w:ascii="Times New Roman" w:hAnsi="Times New Roman"/>
          <w:sz w:val="12"/>
          <w:szCs w:val="12"/>
        </w:rPr>
        <w:t>still</w:t>
      </w:r>
      <w:r w:rsidRPr="00AC6C08">
        <w:rPr>
          <w:rFonts w:ascii="Times New Roman" w:hAnsi="Times New Roman"/>
          <w:b/>
          <w:u w:val="single"/>
        </w:rPr>
        <w:t xml:space="preserve"> </w:t>
      </w:r>
      <w:r w:rsidRPr="00AC6C08">
        <w:rPr>
          <w:rFonts w:ascii="Times New Roman" w:hAnsi="Times New Roman"/>
          <w:b/>
          <w:sz w:val="24"/>
          <w:highlight w:val="yellow"/>
          <w:u w:val="single"/>
        </w:rPr>
        <w:t>remain</w:t>
      </w:r>
      <w:r w:rsidRPr="00AC6C08">
        <w:rPr>
          <w:rFonts w:ascii="Times New Roman" w:hAnsi="Times New Roman"/>
          <w:b/>
          <w:highlight w:val="yellow"/>
          <w:u w:val="single"/>
        </w:rPr>
        <w:t xml:space="preserve">, </w:t>
      </w:r>
      <w:r w:rsidRPr="00AC6C08">
        <w:rPr>
          <w:rFonts w:ascii="Times New Roman" w:hAnsi="Times New Roman"/>
          <w:b/>
          <w:sz w:val="24"/>
          <w:highlight w:val="yellow"/>
          <w:u w:val="single"/>
        </w:rPr>
        <w:t>there</w:t>
      </w:r>
      <w:r w:rsidRPr="00AC6C08">
        <w:rPr>
          <w:rFonts w:ascii="Times New Roman" w:hAnsi="Times New Roman"/>
          <w:b/>
          <w:highlight w:val="yellow"/>
          <w:u w:val="single"/>
        </w:rPr>
        <w:t xml:space="preserve"> </w:t>
      </w:r>
      <w:r w:rsidRPr="00AC6C08">
        <w:rPr>
          <w:rFonts w:ascii="Times New Roman" w:hAnsi="Times New Roman"/>
          <w:b/>
          <w:sz w:val="24"/>
          <w:highlight w:val="yellow"/>
          <w:u w:val="single"/>
        </w:rPr>
        <w:t>is</w:t>
      </w:r>
      <w:r w:rsidRPr="00AC6C08">
        <w:rPr>
          <w:rFonts w:ascii="Times New Roman" w:hAnsi="Times New Roman"/>
          <w:b/>
          <w:highlight w:val="yellow"/>
          <w:u w:val="single"/>
        </w:rPr>
        <w:t xml:space="preserve"> </w:t>
      </w:r>
      <w:r w:rsidRPr="00AC6C08">
        <w:rPr>
          <w:rFonts w:ascii="Times New Roman" w:hAnsi="Times New Roman"/>
          <w:sz w:val="12"/>
          <w:szCs w:val="12"/>
        </w:rPr>
        <w:t>also a</w:t>
      </w:r>
      <w:r w:rsidRPr="00AC6C08">
        <w:rPr>
          <w:rFonts w:ascii="Times New Roman" w:hAnsi="Times New Roman"/>
          <w:b/>
          <w:u w:val="single"/>
        </w:rPr>
        <w:t xml:space="preserve"> </w:t>
      </w:r>
      <w:r w:rsidRPr="00AC6C08">
        <w:rPr>
          <w:rFonts w:ascii="Times New Roman" w:hAnsi="Times New Roman"/>
          <w:b/>
          <w:sz w:val="24"/>
          <w:highlight w:val="yellow"/>
          <w:u w:val="single"/>
        </w:rPr>
        <w:t>corresponding</w:t>
      </w:r>
      <w:r w:rsidRPr="00AC6C08">
        <w:rPr>
          <w:rFonts w:ascii="Times New Roman" w:hAnsi="Times New Roman"/>
          <w:b/>
          <w:highlight w:val="yellow"/>
          <w:u w:val="single"/>
        </w:rPr>
        <w:t xml:space="preserve"> </w:t>
      </w:r>
      <w:r w:rsidRPr="00AC6C08">
        <w:rPr>
          <w:rFonts w:ascii="Times New Roman" w:hAnsi="Times New Roman"/>
          <w:sz w:val="12"/>
          <w:szCs w:val="12"/>
        </w:rPr>
        <w:t>enclave of</w:t>
      </w:r>
      <w:r w:rsidRPr="00AC6C08">
        <w:rPr>
          <w:rFonts w:ascii="Times New Roman" w:hAnsi="Times New Roman"/>
          <w:b/>
          <w:u w:val="single"/>
        </w:rPr>
        <w:t xml:space="preserve"> </w:t>
      </w:r>
      <w:r w:rsidRPr="00AC6C08">
        <w:rPr>
          <w:rFonts w:ascii="Times New Roman" w:hAnsi="Times New Roman"/>
          <w:b/>
          <w:sz w:val="24"/>
          <w:highlight w:val="yellow"/>
          <w:u w:val="single"/>
        </w:rPr>
        <w:t>biodiversity</w:t>
      </w:r>
      <w:r w:rsidRPr="00AC6C08">
        <w:rPr>
          <w:rFonts w:ascii="Times New Roman" w:hAnsi="Times New Roman"/>
          <w:b/>
          <w:highlight w:val="yellow"/>
          <w:u w:val="single"/>
        </w:rPr>
        <w:t>.</w:t>
      </w:r>
      <w:r w:rsidRPr="00AC6C08">
        <w:rPr>
          <w:rFonts w:ascii="Times New Roman" w:hAnsi="Times New Roman"/>
          <w:sz w:val="10"/>
          <w:highlight w:val="yellow"/>
        </w:rPr>
        <w:t>"[</w:t>
      </w:r>
      <w:r w:rsidRPr="00AC6C08">
        <w:rPr>
          <w:rFonts w:ascii="Times New Roman" w:hAnsi="Times New Roman"/>
          <w:sz w:val="10"/>
        </w:rPr>
        <w:t xml:space="preserve">58] But, she continues, </w:t>
      </w:r>
      <w:proofErr w:type="gramStart"/>
      <w:r w:rsidRPr="00AC6C08">
        <w:rPr>
          <w:rFonts w:ascii="Times New Roman" w:hAnsi="Times New Roman"/>
          <w:sz w:val="10"/>
        </w:rPr>
        <w:t>The</w:t>
      </w:r>
      <w:proofErr w:type="gramEnd"/>
      <w:r w:rsidRPr="00AC6C08">
        <w:rPr>
          <w:rFonts w:ascii="Times New Roman" w:hAnsi="Times New Roman"/>
          <w:sz w:val="10"/>
        </w:rPr>
        <w:t xml:space="preserve"> last 150 years have seen a great holocaust. There have been more species lost in the past 150 years than since the Ice Age. (During the same time, </w:t>
      </w:r>
      <w:r w:rsidRPr="00AC6C08">
        <w:rPr>
          <w:rStyle w:val="StyleBoldUnderline"/>
          <w:rFonts w:ascii="Times New Roman" w:hAnsi="Times New Roman"/>
          <w:sz w:val="24"/>
          <w:highlight w:val="yellow"/>
        </w:rPr>
        <w:t>Indigenous peoples have been disappearing</w:t>
      </w:r>
      <w:r w:rsidRPr="00AC6C08">
        <w:rPr>
          <w:rStyle w:val="StyleBoldUnderline"/>
          <w:rFonts w:ascii="Times New Roman" w:hAnsi="Times New Roman"/>
          <w:highlight w:val="yellow"/>
        </w:rPr>
        <w:t xml:space="preserve"> </w:t>
      </w:r>
      <w:r w:rsidRPr="00AC6C08">
        <w:rPr>
          <w:rStyle w:val="StyleBoldUnderline"/>
          <w:rFonts w:ascii="Times New Roman" w:hAnsi="Times New Roman"/>
        </w:rPr>
        <w:t xml:space="preserve">from the face of the earth. </w:t>
      </w:r>
      <w:r w:rsidRPr="00AC6C08">
        <w:rPr>
          <w:rFonts w:ascii="Times New Roman" w:hAnsi="Times New Roman"/>
          <w:sz w:val="12"/>
          <w:szCs w:val="12"/>
        </w:rPr>
        <w:t xml:space="preserve">Over 2,000 nations of Indigenous peoples have gone extinct in the western hemisphere and one nation disappears from the Amazon rainforest every year.)[59] It is not about "us" as indigenous peoples--it is about "us" as a human species. </w:t>
      </w:r>
      <w:r w:rsidRPr="00AC6C08">
        <w:rPr>
          <w:rStyle w:val="StyleBoldUnderline"/>
          <w:rFonts w:ascii="Times New Roman" w:hAnsi="Times New Roman"/>
          <w:b w:val="0"/>
          <w:sz w:val="12"/>
          <w:szCs w:val="12"/>
          <w:u w:val="none"/>
        </w:rPr>
        <w:t>We are all related</w:t>
      </w:r>
      <w:r w:rsidRPr="00AC6C08">
        <w:rPr>
          <w:rStyle w:val="StyleBoldUnderline"/>
          <w:rFonts w:ascii="Times New Roman" w:hAnsi="Times New Roman"/>
          <w:sz w:val="12"/>
          <w:szCs w:val="12"/>
          <w:u w:val="none"/>
        </w:rPr>
        <w:t xml:space="preserve">. </w:t>
      </w:r>
      <w:r w:rsidRPr="00AC6C08">
        <w:rPr>
          <w:rFonts w:ascii="Times New Roman" w:hAnsi="Times New Roman"/>
          <w:sz w:val="12"/>
          <w:szCs w:val="12"/>
        </w:rPr>
        <w:t>At issue is no longer the "Jewish question" or the "Indian problem." We must speak today in terms of the "human problem." And it is this "problem" for which not a "final," but a sustainable, viable solution must be found--because it is no longer a matter of "serial genocide,"</w:t>
      </w:r>
      <w:r w:rsidRPr="00AC6C08">
        <w:rPr>
          <w:rFonts w:ascii="Times New Roman" w:hAnsi="Times New Roman"/>
          <w:b/>
          <w:u w:val="single"/>
        </w:rPr>
        <w:t xml:space="preserve"> </w:t>
      </w:r>
      <w:r w:rsidRPr="00AC6C08">
        <w:rPr>
          <w:rFonts w:ascii="Times New Roman" w:hAnsi="Times New Roman"/>
          <w:b/>
          <w:sz w:val="24"/>
          <w:highlight w:val="yellow"/>
          <w:u w:val="single"/>
        </w:rPr>
        <w:t>it has become</w:t>
      </w:r>
      <w:r w:rsidRPr="00AC6C08">
        <w:rPr>
          <w:rFonts w:ascii="Times New Roman" w:hAnsi="Times New Roman"/>
          <w:b/>
          <w:highlight w:val="yellow"/>
          <w:u w:val="single"/>
        </w:rPr>
        <w:t xml:space="preserve"> </w:t>
      </w:r>
      <w:r w:rsidRPr="00AC6C08">
        <w:rPr>
          <w:rFonts w:ascii="Times New Roman" w:hAnsi="Times New Roman"/>
          <w:sz w:val="12"/>
          <w:szCs w:val="12"/>
        </w:rPr>
        <w:t>one of</w:t>
      </w:r>
      <w:r w:rsidRPr="00AC6C08">
        <w:rPr>
          <w:rFonts w:ascii="Times New Roman" w:hAnsi="Times New Roman"/>
          <w:b/>
          <w:u w:val="single"/>
        </w:rPr>
        <w:t xml:space="preserve"> </w:t>
      </w:r>
      <w:r w:rsidRPr="00AC6C08">
        <w:rPr>
          <w:rFonts w:ascii="Times New Roman" w:hAnsi="Times New Roman"/>
          <w:b/>
          <w:sz w:val="24"/>
          <w:highlight w:val="yellow"/>
          <w:u w:val="single"/>
        </w:rPr>
        <w:t>collective suicide</w:t>
      </w:r>
      <w:r w:rsidRPr="00AC6C08">
        <w:rPr>
          <w:rFonts w:ascii="Times New Roman" w:hAnsi="Times New Roman"/>
          <w:sz w:val="10"/>
          <w:highlight w:val="green"/>
        </w:rPr>
        <w:t>.</w:t>
      </w:r>
      <w:r w:rsidRPr="00AC6C08">
        <w:rPr>
          <w:rFonts w:ascii="Times New Roman" w:hAnsi="Times New Roman"/>
          <w:sz w:val="10"/>
        </w:rPr>
        <w:t xml:space="preserve"> As Terrence Des </w:t>
      </w:r>
      <w:proofErr w:type="spellStart"/>
      <w:r w:rsidRPr="00AC6C08">
        <w:rPr>
          <w:rFonts w:ascii="Times New Roman" w:hAnsi="Times New Roman"/>
          <w:sz w:val="10"/>
        </w:rPr>
        <w:t>Pres</w:t>
      </w:r>
      <w:proofErr w:type="spellEnd"/>
      <w:r w:rsidRPr="00AC6C08">
        <w:rPr>
          <w:rFonts w:ascii="Times New Roman" w:hAnsi="Times New Roman"/>
          <w:sz w:val="10"/>
        </w:rPr>
        <w:t xml:space="preserve"> put it, in The Survivor: "At the heart of our problems is that nihilism which was all along the destiny of Western culture: a nihilism either unacknowledged even as the bombs fell or else, as with Hitler or Stalin, demonically proclaimed as the new salvation."</w:t>
      </w:r>
    </w:p>
    <w:p w14:paraId="09890DCD" w14:textId="77777777" w:rsidR="009B0B7F" w:rsidRPr="00AC6C08" w:rsidRDefault="009B0B7F" w:rsidP="00C041EF">
      <w:pPr>
        <w:widowControl w:val="0"/>
        <w:autoSpaceDE w:val="0"/>
        <w:autoSpaceDN w:val="0"/>
        <w:adjustRightInd w:val="0"/>
        <w:rPr>
          <w:rFonts w:ascii="Times New Roman" w:hAnsi="Times New Roman" w:cs="Times New Roman"/>
          <w:sz w:val="16"/>
        </w:rPr>
      </w:pPr>
    </w:p>
    <w:p w14:paraId="14C21608" w14:textId="77777777" w:rsidR="00C041EF" w:rsidRPr="00AC6C08" w:rsidRDefault="00C041EF" w:rsidP="00BE64A5">
      <w:pPr>
        <w:widowControl w:val="0"/>
        <w:autoSpaceDE w:val="0"/>
        <w:autoSpaceDN w:val="0"/>
        <w:adjustRightInd w:val="0"/>
        <w:rPr>
          <w:rStyle w:val="StyleBoldUnderline"/>
          <w:rFonts w:ascii="Times New Roman" w:hAnsi="Times New Roman" w:cs="Times New Roman"/>
          <w:b w:val="0"/>
          <w:sz w:val="24"/>
          <w:u w:val="none"/>
        </w:rPr>
      </w:pPr>
    </w:p>
    <w:p w14:paraId="74D3EEB8" w14:textId="77777777" w:rsidR="00C041EF" w:rsidRPr="00AC6C08" w:rsidRDefault="00C041EF" w:rsidP="00AC6C08">
      <w:pPr>
        <w:pStyle w:val="Heading3"/>
        <w:rPr>
          <w:rStyle w:val="StyleBoldUnderline"/>
          <w:rFonts w:ascii="Times New Roman" w:hAnsi="Times New Roman" w:cs="Times New Roman"/>
          <w:b/>
          <w:sz w:val="32"/>
          <w:szCs w:val="32"/>
        </w:rPr>
      </w:pPr>
      <w:r w:rsidRPr="00AC6C08">
        <w:rPr>
          <w:rStyle w:val="StyleBoldUnderline"/>
          <w:rFonts w:ascii="Times New Roman" w:hAnsi="Times New Roman" w:cs="Times New Roman"/>
          <w:b/>
          <w:sz w:val="32"/>
          <w:szCs w:val="32"/>
        </w:rPr>
        <w:t xml:space="preserve">Discourse </w:t>
      </w:r>
    </w:p>
    <w:p w14:paraId="017A036E" w14:textId="77777777" w:rsidR="001F7AE8" w:rsidRPr="003341C1" w:rsidRDefault="001F7AE8" w:rsidP="001F7AE8">
      <w:pPr>
        <w:rPr>
          <w:rFonts w:ascii="Times New Roman" w:hAnsi="Times New Roman" w:cs="Times New Roman"/>
          <w:sz w:val="24"/>
        </w:rPr>
      </w:pPr>
      <w:r w:rsidRPr="003341C1">
        <w:rPr>
          <w:rFonts w:ascii="Times New Roman" w:hAnsi="Times New Roman" w:cs="Times New Roman"/>
          <w:sz w:val="24"/>
        </w:rPr>
        <w:t xml:space="preserve">Native American discourse is key to solving back the inadequacy of the school system. </w:t>
      </w:r>
      <w:r w:rsidRPr="003341C1">
        <w:rPr>
          <w:rFonts w:ascii="Times New Roman" w:hAnsi="Times New Roman" w:cs="Times New Roman"/>
          <w:b/>
          <w:sz w:val="24"/>
        </w:rPr>
        <w:t>White-</w:t>
      </w:r>
      <w:proofErr w:type="spellStart"/>
      <w:r w:rsidRPr="003341C1">
        <w:rPr>
          <w:rFonts w:ascii="Times New Roman" w:hAnsi="Times New Roman" w:cs="Times New Roman"/>
          <w:b/>
          <w:sz w:val="24"/>
        </w:rPr>
        <w:t>Kaulaity</w:t>
      </w:r>
      <w:proofErr w:type="spellEnd"/>
      <w:r w:rsidRPr="003341C1">
        <w:rPr>
          <w:rFonts w:ascii="Times New Roman" w:hAnsi="Times New Roman" w:cs="Times New Roman"/>
          <w:b/>
          <w:sz w:val="24"/>
        </w:rPr>
        <w:t xml:space="preserve"> 06:</w:t>
      </w:r>
    </w:p>
    <w:p w14:paraId="40E24CBB" w14:textId="77777777" w:rsidR="001F7AE8" w:rsidRPr="00AC6C08" w:rsidRDefault="001F7AE8" w:rsidP="001F7AE8">
      <w:pPr>
        <w:rPr>
          <w:rFonts w:ascii="Times New Roman" w:hAnsi="Times New Roman" w:cs="Times New Roman"/>
          <w:sz w:val="12"/>
          <w:szCs w:val="12"/>
        </w:rPr>
      </w:pPr>
      <w:r w:rsidRPr="00AC6C08">
        <w:rPr>
          <w:rFonts w:ascii="Times New Roman" w:hAnsi="Times New Roman" w:cs="Times New Roman"/>
          <w:sz w:val="12"/>
          <w:szCs w:val="12"/>
        </w:rPr>
        <w:t xml:space="preserve">The Voices of Power and the Power of Voices: Teaching with Native American Literature, </w:t>
      </w:r>
      <w:proofErr w:type="spellStart"/>
      <w:r w:rsidRPr="00AC6C08">
        <w:rPr>
          <w:rFonts w:ascii="Times New Roman" w:hAnsi="Times New Roman" w:cs="Times New Roman"/>
          <w:sz w:val="12"/>
          <w:szCs w:val="12"/>
        </w:rPr>
        <w:t>Marlinda</w:t>
      </w:r>
      <w:proofErr w:type="spellEnd"/>
      <w:r w:rsidRPr="00AC6C08">
        <w:rPr>
          <w:rFonts w:ascii="Times New Roman" w:hAnsi="Times New Roman" w:cs="Times New Roman"/>
          <w:sz w:val="12"/>
          <w:szCs w:val="12"/>
        </w:rPr>
        <w:t xml:space="preserve"> White-</w:t>
      </w:r>
      <w:proofErr w:type="spellStart"/>
      <w:r w:rsidRPr="00AC6C08">
        <w:rPr>
          <w:rFonts w:ascii="Times New Roman" w:hAnsi="Times New Roman" w:cs="Times New Roman"/>
          <w:sz w:val="12"/>
          <w:szCs w:val="12"/>
        </w:rPr>
        <w:t>Kaulaity</w:t>
      </w:r>
      <w:proofErr w:type="spellEnd"/>
      <w:r w:rsidRPr="00AC6C08">
        <w:rPr>
          <w:rFonts w:ascii="Times New Roman" w:hAnsi="Times New Roman" w:cs="Times New Roman"/>
          <w:sz w:val="12"/>
          <w:szCs w:val="12"/>
        </w:rPr>
        <w:t xml:space="preserve"> [member of the Diné (Navajo) Nation, and is a doctoral candidate in English Education working on a </w:t>
      </w:r>
      <w:proofErr w:type="spellStart"/>
      <w:r w:rsidRPr="00AC6C08">
        <w:rPr>
          <w:rFonts w:ascii="Times New Roman" w:hAnsi="Times New Roman" w:cs="Times New Roman"/>
          <w:sz w:val="12"/>
          <w:szCs w:val="12"/>
        </w:rPr>
        <w:t>disertation</w:t>
      </w:r>
      <w:proofErr w:type="spellEnd"/>
      <w:r w:rsidRPr="00AC6C08">
        <w:rPr>
          <w:rFonts w:ascii="Times New Roman" w:hAnsi="Times New Roman" w:cs="Times New Roman"/>
          <w:sz w:val="12"/>
          <w:szCs w:val="12"/>
        </w:rPr>
        <w:t xml:space="preserve"> related to Native American student writing. She taught English for 24 years on the Navajo Indian Reservation prior to returning to Arizona State University], THE ALAN REVIEW Fall 2006</w:t>
      </w:r>
    </w:p>
    <w:p w14:paraId="44A67D7F" w14:textId="77777777" w:rsidR="001F7AE8" w:rsidRPr="00AC6C08" w:rsidRDefault="001F7AE8" w:rsidP="001F7AE8">
      <w:pPr>
        <w:rPr>
          <w:rFonts w:ascii="Times New Roman" w:hAnsi="Times New Roman" w:cs="Times New Roman"/>
          <w:sz w:val="12"/>
          <w:szCs w:val="12"/>
        </w:rPr>
      </w:pPr>
    </w:p>
    <w:p w14:paraId="42295517" w14:textId="77777777" w:rsidR="001F7AE8" w:rsidRPr="00AC6C08" w:rsidRDefault="001F7AE8" w:rsidP="001F7AE8">
      <w:pPr>
        <w:rPr>
          <w:rFonts w:ascii="Times New Roman" w:hAnsi="Times New Roman" w:cs="Times New Roman"/>
          <w:sz w:val="12"/>
        </w:rPr>
      </w:pPr>
      <w:r w:rsidRPr="00AC6C08">
        <w:rPr>
          <w:rFonts w:ascii="Times New Roman" w:hAnsi="Times New Roman" w:cs="Times New Roman"/>
          <w:sz w:val="12"/>
        </w:rPr>
        <w:t xml:space="preserve">While some educators feel that high stakes testing influences and interferes with what schools teach (or don’t teach), others take a more positive view and find ways to make education meaningful while meeting state standards. A Mohawk woman, Dr. L. Rosa </w:t>
      </w:r>
      <w:proofErr w:type="spellStart"/>
      <w:r w:rsidRPr="00AC6C08">
        <w:rPr>
          <w:rFonts w:ascii="Times New Roman" w:hAnsi="Times New Roman" w:cs="Times New Roman"/>
          <w:sz w:val="12"/>
        </w:rPr>
        <w:t>Minoka</w:t>
      </w:r>
      <w:proofErr w:type="spellEnd"/>
      <w:r w:rsidRPr="00AC6C08">
        <w:rPr>
          <w:rFonts w:ascii="Times New Roman" w:hAnsi="Times New Roman" w:cs="Times New Roman"/>
          <w:sz w:val="12"/>
        </w:rPr>
        <w:t>, cites a family maxim, and says: “Don’t let school interfere with your education” (</w:t>
      </w:r>
      <w:proofErr w:type="spellStart"/>
      <w:r w:rsidRPr="00AC6C08">
        <w:rPr>
          <w:rFonts w:ascii="Times New Roman" w:hAnsi="Times New Roman" w:cs="Times New Roman"/>
          <w:sz w:val="12"/>
        </w:rPr>
        <w:t>qtd</w:t>
      </w:r>
      <w:proofErr w:type="spellEnd"/>
      <w:r w:rsidRPr="00AC6C08">
        <w:rPr>
          <w:rFonts w:ascii="Times New Roman" w:hAnsi="Times New Roman" w:cs="Times New Roman"/>
          <w:sz w:val="12"/>
        </w:rPr>
        <w:t xml:space="preserve">. in Ortiz 80). Indeed, school has done exactly that when today’s language arts </w:t>
      </w:r>
      <w:r w:rsidRPr="003341C1">
        <w:rPr>
          <w:rFonts w:ascii="Times New Roman" w:hAnsi="Times New Roman" w:cs="Times New Roman"/>
          <w:b/>
          <w:sz w:val="24"/>
          <w:highlight w:val="yellow"/>
          <w:u w:val="single"/>
        </w:rPr>
        <w:t>teachers focus more</w:t>
      </w:r>
      <w:r w:rsidRPr="00AC6C08">
        <w:rPr>
          <w:rFonts w:ascii="Times New Roman" w:hAnsi="Times New Roman" w:cs="Times New Roman"/>
          <w:highlight w:val="yellow"/>
          <w:u w:val="single"/>
        </w:rPr>
        <w:t xml:space="preserve"> </w:t>
      </w:r>
      <w:r w:rsidRPr="00AC6C08">
        <w:rPr>
          <w:rFonts w:ascii="Times New Roman" w:hAnsi="Times New Roman" w:cs="Times New Roman"/>
          <w:sz w:val="12"/>
          <w:szCs w:val="12"/>
        </w:rPr>
        <w:t>on preparing</w:t>
      </w:r>
      <w:r w:rsidRPr="00AC6C08">
        <w:rPr>
          <w:rFonts w:ascii="Times New Roman" w:hAnsi="Times New Roman" w:cs="Times New Roman"/>
          <w:u w:val="single"/>
        </w:rPr>
        <w:t xml:space="preserve"> </w:t>
      </w:r>
      <w:r w:rsidRPr="003341C1">
        <w:rPr>
          <w:rFonts w:ascii="Times New Roman" w:hAnsi="Times New Roman" w:cs="Times New Roman"/>
          <w:b/>
          <w:sz w:val="24"/>
          <w:highlight w:val="yellow"/>
          <w:u w:val="single"/>
        </w:rPr>
        <w:t>for</w:t>
      </w:r>
      <w:r w:rsidRPr="00AC6C08">
        <w:rPr>
          <w:rFonts w:ascii="Times New Roman" w:hAnsi="Times New Roman" w:cs="Times New Roman"/>
          <w:highlight w:val="yellow"/>
          <w:u w:val="single"/>
        </w:rPr>
        <w:t xml:space="preserve"> </w:t>
      </w:r>
      <w:r w:rsidRPr="00AC6C08">
        <w:rPr>
          <w:rFonts w:ascii="Times New Roman" w:hAnsi="Times New Roman" w:cs="Times New Roman"/>
          <w:sz w:val="12"/>
          <w:szCs w:val="12"/>
        </w:rPr>
        <w:t>standardized</w:t>
      </w:r>
      <w:r w:rsidRPr="00AC6C08">
        <w:rPr>
          <w:rFonts w:ascii="Times New Roman" w:hAnsi="Times New Roman" w:cs="Times New Roman"/>
          <w:u w:val="single"/>
        </w:rPr>
        <w:t xml:space="preserve"> </w:t>
      </w:r>
      <w:r w:rsidRPr="003341C1">
        <w:rPr>
          <w:rFonts w:ascii="Times New Roman" w:hAnsi="Times New Roman" w:cs="Times New Roman"/>
          <w:b/>
          <w:sz w:val="24"/>
          <w:highlight w:val="yellow"/>
          <w:u w:val="single"/>
        </w:rPr>
        <w:t>tests and overlook</w:t>
      </w:r>
      <w:r w:rsidRPr="00AC6C08">
        <w:rPr>
          <w:rFonts w:ascii="Times New Roman" w:hAnsi="Times New Roman" w:cs="Times New Roman"/>
          <w:highlight w:val="yellow"/>
          <w:u w:val="single"/>
        </w:rPr>
        <w:t xml:space="preserve"> </w:t>
      </w:r>
      <w:r w:rsidRPr="00AC6C08">
        <w:rPr>
          <w:rFonts w:ascii="Times New Roman" w:hAnsi="Times New Roman" w:cs="Times New Roman"/>
          <w:sz w:val="12"/>
          <w:szCs w:val="12"/>
        </w:rPr>
        <w:t>what many feel is</w:t>
      </w:r>
      <w:r w:rsidRPr="00AC6C08">
        <w:rPr>
          <w:rFonts w:ascii="Times New Roman" w:hAnsi="Times New Roman" w:cs="Times New Roman"/>
          <w:u w:val="single"/>
        </w:rPr>
        <w:t xml:space="preserve"> </w:t>
      </w:r>
      <w:r w:rsidRPr="003341C1">
        <w:rPr>
          <w:rFonts w:ascii="Times New Roman" w:hAnsi="Times New Roman" w:cs="Times New Roman"/>
          <w:sz w:val="24"/>
          <w:highlight w:val="yellow"/>
          <w:u w:val="single"/>
        </w:rPr>
        <w:t>“</w:t>
      </w:r>
      <w:r w:rsidRPr="003341C1">
        <w:rPr>
          <w:rFonts w:ascii="Times New Roman" w:hAnsi="Times New Roman" w:cs="Times New Roman"/>
          <w:b/>
          <w:sz w:val="24"/>
          <w:highlight w:val="yellow"/>
          <w:u w:val="single"/>
        </w:rPr>
        <w:t>real education</w:t>
      </w:r>
      <w:r w:rsidRPr="003341C1">
        <w:rPr>
          <w:rFonts w:ascii="Times New Roman" w:hAnsi="Times New Roman" w:cs="Times New Roman"/>
          <w:sz w:val="24"/>
          <w:u w:val="single"/>
        </w:rPr>
        <w:t>.”</w:t>
      </w:r>
      <w:r w:rsidRPr="00AC6C08">
        <w:rPr>
          <w:rFonts w:ascii="Times New Roman" w:hAnsi="Times New Roman" w:cs="Times New Roman"/>
        </w:rPr>
        <w:t xml:space="preserve"> </w:t>
      </w:r>
      <w:r w:rsidRPr="00AC6C08">
        <w:rPr>
          <w:rFonts w:ascii="Times New Roman" w:hAnsi="Times New Roman" w:cs="Times New Roman"/>
          <w:sz w:val="12"/>
        </w:rPr>
        <w:t xml:space="preserve">Schools should also teach students about the world—the people they live with, the stories and messages of others, the diversity of cultures. Our students need cross-boundary knowledge, interaction, and experiences to learn how to live in an interdependent world. Literature can help achieve such goals. </w:t>
      </w:r>
      <w:r w:rsidRPr="00AC6C08">
        <w:rPr>
          <w:rFonts w:ascii="Times New Roman" w:hAnsi="Times New Roman" w:cs="Times New Roman"/>
          <w:sz w:val="12"/>
          <w:szCs w:val="12"/>
        </w:rPr>
        <w:t>Education should require that students read, recognize, and appreciate literary contributions not only of white Americans and European writers, but also of other ethnic groups</w:t>
      </w:r>
      <w:r w:rsidRPr="00AC6C08">
        <w:rPr>
          <w:rFonts w:ascii="Times New Roman" w:hAnsi="Times New Roman" w:cs="Times New Roman"/>
          <w:u w:val="single"/>
        </w:rPr>
        <w:t>.</w:t>
      </w:r>
      <w:r w:rsidRPr="00AC6C08">
        <w:rPr>
          <w:rFonts w:ascii="Times New Roman" w:hAnsi="Times New Roman" w:cs="Times New Roman"/>
        </w:rPr>
        <w:t xml:space="preserve"> </w:t>
      </w:r>
      <w:r w:rsidRPr="00AC6C08">
        <w:rPr>
          <w:rFonts w:ascii="Times New Roman" w:hAnsi="Times New Roman" w:cs="Times New Roman"/>
          <w:sz w:val="12"/>
        </w:rPr>
        <w:t xml:space="preserve">Here, I am especially referring to the literature of more than 250 Native American nations that are indigenous to this land. Too often textbooks drive the curriculum, and if textbooks are any indication of content taught in language arts class­ rooms, </w:t>
      </w:r>
      <w:r w:rsidRPr="003341C1">
        <w:rPr>
          <w:rFonts w:ascii="Times New Roman" w:hAnsi="Times New Roman" w:cs="Times New Roman"/>
          <w:b/>
          <w:sz w:val="24"/>
          <w:highlight w:val="yellow"/>
          <w:u w:val="single"/>
        </w:rPr>
        <w:t>the Native American voice is largely missin</w:t>
      </w:r>
      <w:r w:rsidRPr="003341C1">
        <w:rPr>
          <w:rFonts w:ascii="Times New Roman" w:hAnsi="Times New Roman" w:cs="Times New Roman"/>
          <w:sz w:val="24"/>
          <w:highlight w:val="yellow"/>
          <w:u w:val="single"/>
        </w:rPr>
        <w:t>g</w:t>
      </w:r>
      <w:r w:rsidRPr="003341C1">
        <w:rPr>
          <w:rFonts w:ascii="Times New Roman" w:hAnsi="Times New Roman" w:cs="Times New Roman"/>
          <w:sz w:val="24"/>
          <w:highlight w:val="yellow"/>
        </w:rPr>
        <w:t>.</w:t>
      </w:r>
      <w:r w:rsidRPr="00AC6C08">
        <w:rPr>
          <w:rFonts w:ascii="Times New Roman" w:hAnsi="Times New Roman" w:cs="Times New Roman"/>
          <w:sz w:val="12"/>
        </w:rPr>
        <w:t xml:space="preserve"> Just as my students do, I also look in a literature textbook’s table of contents for Native writers included among the other authors. I yearn to see Native writers like Joy </w:t>
      </w:r>
      <w:proofErr w:type="spellStart"/>
      <w:r w:rsidRPr="00AC6C08">
        <w:rPr>
          <w:rFonts w:ascii="Times New Roman" w:hAnsi="Times New Roman" w:cs="Times New Roman"/>
          <w:sz w:val="12"/>
        </w:rPr>
        <w:t>Harjo</w:t>
      </w:r>
      <w:proofErr w:type="spellEnd"/>
      <w:r w:rsidRPr="00AC6C08">
        <w:rPr>
          <w:rFonts w:ascii="Times New Roman" w:hAnsi="Times New Roman" w:cs="Times New Roman"/>
          <w:sz w:val="12"/>
        </w:rPr>
        <w:t xml:space="preserve">, </w:t>
      </w:r>
      <w:proofErr w:type="spellStart"/>
      <w:r w:rsidRPr="00AC6C08">
        <w:rPr>
          <w:rFonts w:ascii="Times New Roman" w:hAnsi="Times New Roman" w:cs="Times New Roman"/>
          <w:sz w:val="12"/>
        </w:rPr>
        <w:t>Luci</w:t>
      </w:r>
      <w:proofErr w:type="spellEnd"/>
      <w:r w:rsidRPr="00AC6C08">
        <w:rPr>
          <w:rFonts w:ascii="Times New Roman" w:hAnsi="Times New Roman" w:cs="Times New Roman"/>
          <w:sz w:val="12"/>
        </w:rPr>
        <w:t xml:space="preserve"> </w:t>
      </w:r>
      <w:proofErr w:type="spellStart"/>
      <w:r w:rsidRPr="00AC6C08">
        <w:rPr>
          <w:rFonts w:ascii="Times New Roman" w:hAnsi="Times New Roman" w:cs="Times New Roman"/>
          <w:sz w:val="12"/>
        </w:rPr>
        <w:t>Tapahonso</w:t>
      </w:r>
      <w:proofErr w:type="spellEnd"/>
      <w:r w:rsidRPr="00AC6C08">
        <w:rPr>
          <w:rFonts w:ascii="Times New Roman" w:hAnsi="Times New Roman" w:cs="Times New Roman"/>
          <w:sz w:val="12"/>
        </w:rPr>
        <w:t xml:space="preserve"> (Navajo), Linda Hogan (Chickasaw), and Simon Ortiz, to name a few, but usually they are absent. What does this selective­ ness and exclusion of voices teach our students? What does it maintain and perpetuate? Students do not get “the whole picture” of what literature and language arts can be if they hear only the voices of power. Many voices in multicultural literature are speaking, but not all are seen as “powerful” in the social, economic, and political sense. </w:t>
      </w:r>
      <w:r w:rsidRPr="00AC6C08">
        <w:rPr>
          <w:rFonts w:ascii="Times New Roman" w:hAnsi="Times New Roman" w:cs="Times New Roman"/>
          <w:sz w:val="12"/>
          <w:szCs w:val="12"/>
        </w:rPr>
        <w:t xml:space="preserve">Native Americans fall into this narrow vision. Although they are a small population, they have influenced and contributed much to this country. They embody an ancient history and they flourish today as unique nations. </w:t>
      </w:r>
      <w:proofErr w:type="gramStart"/>
      <w:r w:rsidRPr="00AC6C08">
        <w:rPr>
          <w:rFonts w:ascii="Times New Roman" w:hAnsi="Times New Roman" w:cs="Times New Roman"/>
          <w:sz w:val="12"/>
          <w:szCs w:val="12"/>
        </w:rPr>
        <w:t>They were not killed off by John Wayne</w:t>
      </w:r>
      <w:proofErr w:type="gramEnd"/>
      <w:r w:rsidRPr="00AC6C08">
        <w:rPr>
          <w:rFonts w:ascii="Times New Roman" w:hAnsi="Times New Roman" w:cs="Times New Roman"/>
          <w:sz w:val="12"/>
          <w:szCs w:val="12"/>
        </w:rPr>
        <w:t>, and they do not live in cupboards or only in Disney movies. Indian people inhabit every region of this country</w:t>
      </w:r>
      <w:r w:rsidRPr="00AC6C08">
        <w:rPr>
          <w:rFonts w:ascii="Times New Roman" w:hAnsi="Times New Roman" w:cs="Times New Roman"/>
        </w:rPr>
        <w:t xml:space="preserve"> </w:t>
      </w:r>
      <w:r w:rsidRPr="00AC6C08">
        <w:rPr>
          <w:rFonts w:ascii="Times New Roman" w:hAnsi="Times New Roman" w:cs="Times New Roman"/>
          <w:sz w:val="12"/>
        </w:rPr>
        <w:t xml:space="preserve">and their voices resonate strongly and proudly. </w:t>
      </w:r>
      <w:r w:rsidRPr="003341C1">
        <w:rPr>
          <w:rFonts w:ascii="Times New Roman" w:hAnsi="Times New Roman" w:cs="Times New Roman"/>
          <w:b/>
          <w:sz w:val="24"/>
          <w:highlight w:val="yellow"/>
          <w:u w:val="single"/>
        </w:rPr>
        <w:t>This diverse population represents</w:t>
      </w:r>
      <w:r w:rsidRPr="00AC6C08">
        <w:rPr>
          <w:rFonts w:ascii="Times New Roman" w:hAnsi="Times New Roman" w:cs="Times New Roman"/>
          <w:highlight w:val="yellow"/>
          <w:u w:val="single"/>
        </w:rPr>
        <w:t xml:space="preserve"> </w:t>
      </w:r>
      <w:r w:rsidRPr="00AC6C08">
        <w:rPr>
          <w:rFonts w:ascii="Times New Roman" w:hAnsi="Times New Roman" w:cs="Times New Roman"/>
          <w:sz w:val="12"/>
          <w:szCs w:val="12"/>
        </w:rPr>
        <w:t>many</w:t>
      </w:r>
      <w:r w:rsidRPr="00AC6C08">
        <w:rPr>
          <w:rFonts w:ascii="Times New Roman" w:hAnsi="Times New Roman" w:cs="Times New Roman"/>
          <w:u w:val="single"/>
        </w:rPr>
        <w:t xml:space="preserve"> </w:t>
      </w:r>
      <w:r w:rsidRPr="003341C1">
        <w:rPr>
          <w:rFonts w:ascii="Times New Roman" w:hAnsi="Times New Roman" w:cs="Times New Roman"/>
          <w:b/>
          <w:sz w:val="24"/>
          <w:highlight w:val="yellow"/>
          <w:u w:val="single"/>
        </w:rPr>
        <w:t>voices and experiences, and their power resonates in</w:t>
      </w:r>
      <w:r w:rsidRPr="00AC6C08">
        <w:rPr>
          <w:rFonts w:ascii="Times New Roman" w:hAnsi="Times New Roman" w:cs="Times New Roman"/>
          <w:highlight w:val="yellow"/>
          <w:u w:val="single"/>
        </w:rPr>
        <w:t xml:space="preserve"> </w:t>
      </w:r>
      <w:r w:rsidRPr="00AC6C08">
        <w:rPr>
          <w:rFonts w:ascii="Times New Roman" w:hAnsi="Times New Roman" w:cs="Times New Roman"/>
          <w:sz w:val="12"/>
          <w:szCs w:val="12"/>
        </w:rPr>
        <w:t>voices of</w:t>
      </w:r>
      <w:r w:rsidRPr="00AC6C08">
        <w:rPr>
          <w:rFonts w:ascii="Times New Roman" w:hAnsi="Times New Roman" w:cs="Times New Roman"/>
          <w:u w:val="single"/>
        </w:rPr>
        <w:t xml:space="preserve"> </w:t>
      </w:r>
      <w:r w:rsidRPr="003341C1">
        <w:rPr>
          <w:rFonts w:ascii="Times New Roman" w:hAnsi="Times New Roman" w:cs="Times New Roman"/>
          <w:b/>
          <w:sz w:val="24"/>
          <w:highlight w:val="yellow"/>
          <w:u w:val="single"/>
        </w:rPr>
        <w:t>knowledge and wisdom</w:t>
      </w:r>
      <w:r w:rsidRPr="00AC6C08">
        <w:rPr>
          <w:rFonts w:ascii="Times New Roman" w:hAnsi="Times New Roman" w:cs="Times New Roman"/>
          <w:u w:val="single"/>
        </w:rPr>
        <w:t>.</w:t>
      </w:r>
      <w:r w:rsidRPr="00AC6C08">
        <w:rPr>
          <w:rFonts w:ascii="Times New Roman" w:hAnsi="Times New Roman" w:cs="Times New Roman"/>
          <w:sz w:val="12"/>
        </w:rPr>
        <w:t xml:space="preserve"> Esther G. </w:t>
      </w:r>
      <w:proofErr w:type="spellStart"/>
      <w:r w:rsidRPr="00AC6C08">
        <w:rPr>
          <w:rFonts w:ascii="Times New Roman" w:hAnsi="Times New Roman" w:cs="Times New Roman"/>
          <w:sz w:val="12"/>
        </w:rPr>
        <w:t>Belin</w:t>
      </w:r>
      <w:proofErr w:type="spellEnd"/>
      <w:r w:rsidRPr="00AC6C08">
        <w:rPr>
          <w:rFonts w:ascii="Times New Roman" w:hAnsi="Times New Roman" w:cs="Times New Roman"/>
          <w:sz w:val="12"/>
        </w:rPr>
        <w:t xml:space="preserve">, American Indian writer of the Dine (Navajo) Nation, tells about her 1990 university experience when she and other students raised concerns about diversity, expressing their wish for the power of voices in their schooling. Her statement also informs about the expansiveness of Native American identity and existence. She says: My voice and the voices of other Natives on campus were not simply our own. We spoke the voices of our nations, our clan relations, </w:t>
      </w:r>
      <w:proofErr w:type="gramStart"/>
      <w:r w:rsidRPr="00AC6C08">
        <w:rPr>
          <w:rFonts w:ascii="Times New Roman" w:hAnsi="Times New Roman" w:cs="Times New Roman"/>
          <w:sz w:val="12"/>
        </w:rPr>
        <w:t>our</w:t>
      </w:r>
      <w:proofErr w:type="gramEnd"/>
      <w:r w:rsidRPr="00AC6C08">
        <w:rPr>
          <w:rFonts w:ascii="Times New Roman" w:hAnsi="Times New Roman" w:cs="Times New Roman"/>
          <w:sz w:val="12"/>
        </w:rPr>
        <w:t xml:space="preserve"> families. To tell or re-tell our story is not pleasant. And it is not short. It did not begin with the civil rights movement. It is not as simple as the word genocide. It is every voice collective. It is mixed-blood, cross- blood, full-blood, urban, </w:t>
      </w:r>
      <w:proofErr w:type="spellStart"/>
      <w:r w:rsidRPr="00AC6C08">
        <w:rPr>
          <w:rFonts w:ascii="Times New Roman" w:hAnsi="Times New Roman" w:cs="Times New Roman"/>
          <w:sz w:val="12"/>
        </w:rPr>
        <w:t>rez</w:t>
      </w:r>
      <w:proofErr w:type="spellEnd"/>
      <w:r w:rsidRPr="00AC6C08">
        <w:rPr>
          <w:rFonts w:ascii="Times New Roman" w:hAnsi="Times New Roman" w:cs="Times New Roman"/>
          <w:sz w:val="12"/>
        </w:rPr>
        <w:t xml:space="preserve">, relocated, terminated, </w:t>
      </w:r>
      <w:proofErr w:type="spellStart"/>
      <w:r w:rsidRPr="00AC6C08">
        <w:rPr>
          <w:rFonts w:ascii="Times New Roman" w:hAnsi="Times New Roman" w:cs="Times New Roman"/>
          <w:sz w:val="12"/>
        </w:rPr>
        <w:t>nonstatus</w:t>
      </w:r>
      <w:proofErr w:type="spellEnd"/>
      <w:r w:rsidRPr="00AC6C08">
        <w:rPr>
          <w:rFonts w:ascii="Times New Roman" w:hAnsi="Times New Roman" w:cs="Times New Roman"/>
          <w:sz w:val="12"/>
        </w:rPr>
        <w:t>, tribally enrolled, federally recognized, non-federally recognized, alcoholic, battered, uranium-infested (</w:t>
      </w:r>
      <w:proofErr w:type="spellStart"/>
      <w:r w:rsidRPr="00AC6C08">
        <w:rPr>
          <w:rFonts w:ascii="Times New Roman" w:hAnsi="Times New Roman" w:cs="Times New Roman"/>
          <w:sz w:val="12"/>
        </w:rPr>
        <w:t>Belin</w:t>
      </w:r>
      <w:proofErr w:type="spellEnd"/>
      <w:r w:rsidRPr="00AC6C08">
        <w:rPr>
          <w:rFonts w:ascii="Times New Roman" w:hAnsi="Times New Roman" w:cs="Times New Roman"/>
          <w:sz w:val="12"/>
        </w:rPr>
        <w:t xml:space="preserve"> 62). Her eloquent statement reveals that there is no one­ size-fits-all “Indian” or “Native American,” an important point to understand for anyone choosing to teach Native American Literature. </w:t>
      </w:r>
      <w:r w:rsidRPr="003341C1">
        <w:rPr>
          <w:rFonts w:ascii="Times New Roman" w:hAnsi="Times New Roman" w:cs="Times New Roman"/>
          <w:b/>
          <w:sz w:val="24"/>
          <w:highlight w:val="yellow"/>
          <w:u w:val="single"/>
        </w:rPr>
        <w:t>Many</w:t>
      </w:r>
      <w:r w:rsidRPr="00AC6C08">
        <w:rPr>
          <w:rFonts w:ascii="Times New Roman" w:hAnsi="Times New Roman" w:cs="Times New Roman"/>
          <w:highlight w:val="yellow"/>
          <w:u w:val="single"/>
        </w:rPr>
        <w:t xml:space="preserve"> </w:t>
      </w:r>
      <w:r w:rsidRPr="00AC6C08">
        <w:rPr>
          <w:rFonts w:ascii="Times New Roman" w:hAnsi="Times New Roman" w:cs="Times New Roman"/>
          <w:sz w:val="12"/>
          <w:szCs w:val="12"/>
        </w:rPr>
        <w:t>teachers may</w:t>
      </w:r>
      <w:r w:rsidRPr="00AC6C08">
        <w:rPr>
          <w:rFonts w:ascii="Times New Roman" w:hAnsi="Times New Roman" w:cs="Times New Roman"/>
          <w:u w:val="single"/>
        </w:rPr>
        <w:t xml:space="preserve"> </w:t>
      </w:r>
      <w:r w:rsidRPr="003341C1">
        <w:rPr>
          <w:rFonts w:ascii="Times New Roman" w:hAnsi="Times New Roman" w:cs="Times New Roman"/>
          <w:b/>
          <w:sz w:val="24"/>
          <w:highlight w:val="yellow"/>
          <w:u w:val="single"/>
        </w:rPr>
        <w:t>feel that using Native American voices is too complex, too controversia</w:t>
      </w:r>
      <w:r w:rsidRPr="003341C1">
        <w:rPr>
          <w:rFonts w:ascii="Times New Roman" w:hAnsi="Times New Roman" w:cs="Times New Roman"/>
          <w:b/>
          <w:sz w:val="24"/>
          <w:u w:val="single"/>
        </w:rPr>
        <w:t>l</w:t>
      </w:r>
      <w:r w:rsidRPr="00AC6C08">
        <w:rPr>
          <w:rFonts w:ascii="Times New Roman" w:hAnsi="Times New Roman" w:cs="Times New Roman"/>
          <w:u w:val="single"/>
        </w:rPr>
        <w:t>,</w:t>
      </w:r>
      <w:r w:rsidRPr="00AC6C08">
        <w:rPr>
          <w:rFonts w:ascii="Times New Roman" w:hAnsi="Times New Roman" w:cs="Times New Roman"/>
          <w:sz w:val="12"/>
        </w:rPr>
        <w:t xml:space="preserve"> too risky, </w:t>
      </w:r>
      <w:r w:rsidRPr="00AC6C08">
        <w:rPr>
          <w:rFonts w:ascii="Times New Roman" w:hAnsi="Times New Roman" w:cs="Times New Roman"/>
          <w:sz w:val="12"/>
          <w:szCs w:val="12"/>
        </w:rPr>
        <w:t>too time-consuming, too political, too painful, and too many other things. It may seem easier to</w:t>
      </w:r>
      <w:r w:rsidRPr="00AC6C08">
        <w:rPr>
          <w:rFonts w:ascii="Times New Roman" w:hAnsi="Times New Roman" w:cs="Times New Roman"/>
          <w:u w:val="single"/>
        </w:rPr>
        <w:t xml:space="preserve"> </w:t>
      </w:r>
      <w:r w:rsidRPr="003341C1">
        <w:rPr>
          <w:rFonts w:ascii="Times New Roman" w:hAnsi="Times New Roman" w:cs="Times New Roman"/>
          <w:b/>
          <w:sz w:val="24"/>
          <w:highlight w:val="yellow"/>
          <w:u w:val="single"/>
        </w:rPr>
        <w:t>leave them out of the curriculum</w:t>
      </w:r>
      <w:r w:rsidRPr="00AC6C08">
        <w:rPr>
          <w:rFonts w:ascii="Times New Roman" w:hAnsi="Times New Roman" w:cs="Times New Roman"/>
          <w:b/>
          <w:sz w:val="12"/>
          <w:highlight w:val="yellow"/>
        </w:rPr>
        <w:t>,</w:t>
      </w:r>
      <w:r w:rsidRPr="00AC6C08">
        <w:rPr>
          <w:rFonts w:ascii="Times New Roman" w:hAnsi="Times New Roman" w:cs="Times New Roman"/>
          <w:sz w:val="12"/>
        </w:rPr>
        <w:t xml:space="preserve"> stick with the literature textbook, concentrate on the big test, and stay in the comfort zone. If such attitudes are prevalent among language arts teachers, my hope is to change this way of thinking.</w:t>
      </w:r>
    </w:p>
    <w:p w14:paraId="46B23908" w14:textId="77777777" w:rsidR="001F7AE8" w:rsidRPr="00AC6C08" w:rsidRDefault="001F7AE8" w:rsidP="001F7AE8">
      <w:pPr>
        <w:rPr>
          <w:rFonts w:ascii="Times New Roman" w:hAnsi="Times New Roman" w:cs="Times New Roman"/>
        </w:rPr>
      </w:pPr>
    </w:p>
    <w:p w14:paraId="3E42D467" w14:textId="77777777" w:rsidR="001F7AE8" w:rsidRPr="003341C1" w:rsidRDefault="001F7AE8" w:rsidP="001F7AE8">
      <w:pPr>
        <w:rPr>
          <w:rFonts w:ascii="Times New Roman" w:hAnsi="Times New Roman" w:cs="Times New Roman"/>
          <w:sz w:val="24"/>
        </w:rPr>
      </w:pPr>
      <w:r w:rsidRPr="003341C1">
        <w:rPr>
          <w:rFonts w:ascii="Times New Roman" w:hAnsi="Times New Roman" w:cs="Times New Roman"/>
          <w:sz w:val="24"/>
        </w:rPr>
        <w:t>Every day US citizens must embrace Native Americans and their culture for our own survival,</w:t>
      </w:r>
    </w:p>
    <w:p w14:paraId="24DB4DDC" w14:textId="77777777" w:rsidR="001F7AE8" w:rsidRPr="00AC6C08" w:rsidRDefault="001F7AE8" w:rsidP="001F7AE8">
      <w:pPr>
        <w:jc w:val="both"/>
        <w:rPr>
          <w:rFonts w:ascii="Times New Roman" w:hAnsi="Times New Roman" w:cs="Times New Roman"/>
          <w:sz w:val="16"/>
        </w:rPr>
      </w:pPr>
      <w:r w:rsidRPr="003341C1">
        <w:rPr>
          <w:rStyle w:val="StyleStyleBold12pt"/>
          <w:rFonts w:ascii="Times New Roman" w:hAnsi="Times New Roman" w:cs="Times New Roman"/>
          <w:sz w:val="24"/>
          <w:u w:val="single"/>
        </w:rPr>
        <w:t>Churchill ’96</w:t>
      </w:r>
      <w:r w:rsidRPr="00AC6C08">
        <w:rPr>
          <w:rFonts w:ascii="Times New Roman" w:hAnsi="Times New Roman" w:cs="Times New Roman"/>
          <w:sz w:val="16"/>
        </w:rPr>
        <w:t xml:space="preserve"> (WARD, AMERICAN WRITER AND POLITICAL ACTIVIST. HE WAS A PROFESSOR OF ETHNIC STUDIES AT THE UNIVERSITY OF COLORADO AT BOULDER FROM 1990 TO 2007. THE PRIMARY FOCUS OF HIS WORK IS ON THE HISTORICAL TREATMENT OF POLITICAL DISSENTERS AND NATIVE AMERICANS BY THE UNITED STATES</w:t>
      </w:r>
      <w:proofErr w:type="gramStart"/>
      <w:r w:rsidRPr="00AC6C08">
        <w:rPr>
          <w:rFonts w:ascii="Times New Roman" w:hAnsi="Times New Roman" w:cs="Times New Roman"/>
          <w:sz w:val="16"/>
        </w:rPr>
        <w:t>.(</w:t>
      </w:r>
      <w:proofErr w:type="gramEnd"/>
      <w:r w:rsidRPr="00AC6C08">
        <w:rPr>
          <w:rFonts w:ascii="Times New Roman" w:hAnsi="Times New Roman" w:cs="Times New Roman"/>
          <w:sz w:val="16"/>
        </w:rPr>
        <w:t>FROM A NATIVE SON PAGE 452)</w:t>
      </w:r>
    </w:p>
    <w:p w14:paraId="0C46AD9E" w14:textId="77777777" w:rsidR="001F7AE8" w:rsidRPr="00AC6C08" w:rsidRDefault="001F7AE8" w:rsidP="001F7AE8">
      <w:pPr>
        <w:rPr>
          <w:rFonts w:ascii="Times New Roman" w:hAnsi="Times New Roman" w:cs="Times New Roman"/>
        </w:rPr>
      </w:pPr>
    </w:p>
    <w:p w14:paraId="0E7F3ED3" w14:textId="77777777" w:rsidR="001F7AE8" w:rsidRPr="003341C1" w:rsidRDefault="001F7AE8" w:rsidP="001F7AE8">
      <w:pPr>
        <w:jc w:val="both"/>
        <w:rPr>
          <w:rFonts w:ascii="Times New Roman" w:hAnsi="Times New Roman" w:cs="Times New Roman"/>
          <w:sz w:val="24"/>
        </w:rPr>
      </w:pPr>
      <w:r w:rsidRPr="003341C1">
        <w:rPr>
          <w:rFonts w:ascii="Times New Roman" w:hAnsi="Times New Roman" w:cs="Times New Roman"/>
          <w:sz w:val="24"/>
          <w:highlight w:val="cyan"/>
          <w:u w:val="single"/>
        </w:rPr>
        <w:t>A concerted</w:t>
      </w:r>
      <w:r w:rsidRPr="003341C1">
        <w:rPr>
          <w:rFonts w:ascii="Times New Roman" w:hAnsi="Times New Roman" w:cs="Times New Roman"/>
          <w:sz w:val="24"/>
          <w:u w:val="single"/>
        </w:rPr>
        <w:t>, sustained</w:t>
      </w:r>
      <w:r w:rsidRPr="00AC6C08">
        <w:rPr>
          <w:rFonts w:ascii="Times New Roman" w:hAnsi="Times New Roman" w:cs="Times New Roman"/>
          <w:sz w:val="16"/>
        </w:rPr>
        <w:t xml:space="preserve">, and in some ways accelerating </w:t>
      </w:r>
      <w:r w:rsidRPr="003341C1">
        <w:rPr>
          <w:rFonts w:ascii="Times New Roman" w:hAnsi="Times New Roman" w:cs="Times New Roman"/>
          <w:sz w:val="24"/>
          <w:highlight w:val="cyan"/>
          <w:u w:val="single"/>
        </w:rPr>
        <w:t>effort has gone into making Indians unreal</w:t>
      </w:r>
      <w:r w:rsidRPr="00AC6C08">
        <w:rPr>
          <w:rFonts w:ascii="Times New Roman" w:hAnsi="Times New Roman" w:cs="Times New Roman"/>
          <w:sz w:val="16"/>
        </w:rPr>
        <w:t xml:space="preserve">. It follows, therefore, that </w:t>
      </w:r>
      <w:r w:rsidRPr="003341C1">
        <w:rPr>
          <w:rFonts w:ascii="Times New Roman" w:hAnsi="Times New Roman" w:cs="Times New Roman"/>
          <w:sz w:val="24"/>
          <w:u w:val="single"/>
        </w:rPr>
        <w:t>what</w:t>
      </w:r>
      <w:r w:rsidRPr="00AC6C08">
        <w:rPr>
          <w:rFonts w:ascii="Times New Roman" w:hAnsi="Times New Roman" w:cs="Times New Roman"/>
          <w:sz w:val="16"/>
        </w:rPr>
        <w:t xml:space="preserve"> has happened, </w:t>
      </w:r>
      <w:r w:rsidRPr="003341C1">
        <w:rPr>
          <w:rFonts w:ascii="Times New Roman" w:hAnsi="Times New Roman" w:cs="Times New Roman"/>
          <w:sz w:val="24"/>
          <w:u w:val="single"/>
        </w:rPr>
        <w:t xml:space="preserve">is happening, </w:t>
      </w:r>
      <w:r w:rsidRPr="003341C1">
        <w:rPr>
          <w:rFonts w:ascii="Times New Roman" w:hAnsi="Times New Roman" w:cs="Times New Roman"/>
          <w:sz w:val="24"/>
          <w:highlight w:val="cyan"/>
          <w:u w:val="single"/>
        </w:rPr>
        <w:t>and will continue</w:t>
      </w:r>
      <w:r w:rsidRPr="003341C1">
        <w:rPr>
          <w:rFonts w:ascii="Times New Roman" w:hAnsi="Times New Roman" w:cs="Times New Roman"/>
          <w:sz w:val="24"/>
          <w:u w:val="single"/>
        </w:rPr>
        <w:t xml:space="preserve"> to happen to Indians</w:t>
      </w:r>
      <w:r w:rsidRPr="003341C1">
        <w:rPr>
          <w:rFonts w:ascii="Times New Roman" w:hAnsi="Times New Roman" w:cs="Times New Roman"/>
          <w:sz w:val="24"/>
        </w:rPr>
        <w:t xml:space="preserve"> </w:t>
      </w:r>
      <w:r w:rsidRPr="003341C1">
        <w:rPr>
          <w:rStyle w:val="StyleBoldUnderline"/>
          <w:rFonts w:ascii="Times New Roman" w:hAnsi="Times New Roman" w:cs="Times New Roman"/>
          <w:sz w:val="24"/>
          <w:highlight w:val="cyan"/>
        </w:rPr>
        <w:t>unless something is done to fundamentally alter the terms of our existence</w:t>
      </w:r>
      <w:r w:rsidRPr="003341C1">
        <w:rPr>
          <w:rFonts w:ascii="Times New Roman" w:hAnsi="Times New Roman" w:cs="Times New Roman"/>
          <w:sz w:val="24"/>
          <w:u w:val="single"/>
        </w:rPr>
        <w:t>, is also unreal.</w:t>
      </w:r>
      <w:r w:rsidRPr="00AC6C08">
        <w:rPr>
          <w:rFonts w:ascii="Times New Roman" w:hAnsi="Times New Roman" w:cs="Times New Roman"/>
          <w:sz w:val="16"/>
        </w:rPr>
        <w:t xml:space="preserve"> And the unreal, of course, is purely a matter of entertainment in </w:t>
      </w:r>
      <w:proofErr w:type="spellStart"/>
      <w:r w:rsidRPr="00AC6C08">
        <w:rPr>
          <w:rFonts w:ascii="Times New Roman" w:hAnsi="Times New Roman" w:cs="Times New Roman"/>
          <w:sz w:val="16"/>
        </w:rPr>
        <w:t>Euroamerican</w:t>
      </w:r>
      <w:proofErr w:type="spellEnd"/>
      <w:r w:rsidRPr="00AC6C08">
        <w:rPr>
          <w:rFonts w:ascii="Times New Roman" w:hAnsi="Times New Roman" w:cs="Times New Roman"/>
          <w:sz w:val="16"/>
        </w:rPr>
        <w:t xml:space="preserve"> society, not a cause for attention or concern. As was established in the </w:t>
      </w:r>
      <w:proofErr w:type="spellStart"/>
      <w:r w:rsidRPr="00AC6C08">
        <w:rPr>
          <w:rFonts w:ascii="Times New Roman" w:hAnsi="Times New Roman" w:cs="Times New Roman"/>
          <w:sz w:val="16"/>
        </w:rPr>
        <w:t>Streicher</w:t>
      </w:r>
      <w:proofErr w:type="spellEnd"/>
      <w:r w:rsidRPr="00AC6C08">
        <w:rPr>
          <w:rFonts w:ascii="Times New Roman" w:hAnsi="Times New Roman" w:cs="Times New Roman"/>
          <w:sz w:val="16"/>
        </w:rPr>
        <w:t xml:space="preserve"> precedent at Nuremberg, </w:t>
      </w:r>
      <w:r w:rsidRPr="003341C1">
        <w:rPr>
          <w:rFonts w:ascii="Times New Roman" w:hAnsi="Times New Roman" w:cs="Times New Roman"/>
          <w:sz w:val="24"/>
          <w:u w:val="single"/>
        </w:rPr>
        <w:t>the cause and effect relationship between racist propaganda</w:t>
      </w:r>
      <w:r w:rsidRPr="00AC6C08">
        <w:rPr>
          <w:rFonts w:ascii="Times New Roman" w:hAnsi="Times New Roman" w:cs="Times New Roman"/>
          <w:u w:val="single"/>
        </w:rPr>
        <w:t xml:space="preserve"> </w:t>
      </w:r>
      <w:r w:rsidRPr="00AC6C08">
        <w:rPr>
          <w:rFonts w:ascii="Times New Roman" w:hAnsi="Times New Roman" w:cs="Times New Roman"/>
          <w:sz w:val="16"/>
        </w:rPr>
        <w:t xml:space="preserve">on the one hand </w:t>
      </w:r>
      <w:r w:rsidRPr="003341C1">
        <w:rPr>
          <w:rFonts w:ascii="Times New Roman" w:hAnsi="Times New Roman" w:cs="Times New Roman"/>
          <w:sz w:val="24"/>
          <w:u w:val="single"/>
        </w:rPr>
        <w:t>and genocidal policy implementation</w:t>
      </w:r>
      <w:r w:rsidRPr="00AC6C08">
        <w:rPr>
          <w:rFonts w:ascii="Times New Roman" w:hAnsi="Times New Roman" w:cs="Times New Roman"/>
          <w:sz w:val="16"/>
        </w:rPr>
        <w:t xml:space="preserve"> on the other </w:t>
      </w:r>
      <w:r w:rsidRPr="003341C1">
        <w:rPr>
          <w:rFonts w:ascii="Times New Roman" w:hAnsi="Times New Roman" w:cs="Times New Roman"/>
          <w:sz w:val="24"/>
          <w:u w:val="single"/>
        </w:rPr>
        <w:t>is quite plain</w:t>
      </w:r>
      <w:r w:rsidRPr="003341C1">
        <w:rPr>
          <w:rFonts w:ascii="Times New Roman" w:hAnsi="Times New Roman" w:cs="Times New Roman"/>
          <w:sz w:val="24"/>
        </w:rPr>
        <w:t xml:space="preserve">. </w:t>
      </w:r>
      <w:r w:rsidRPr="003341C1">
        <w:rPr>
          <w:rFonts w:ascii="Times New Roman" w:hAnsi="Times New Roman" w:cs="Times New Roman"/>
          <w:sz w:val="24"/>
          <w:highlight w:val="cyan"/>
          <w:u w:val="single"/>
        </w:rPr>
        <w:t>It is</w:t>
      </w:r>
      <w:r w:rsidRPr="003341C1">
        <w:rPr>
          <w:rFonts w:ascii="Times New Roman" w:hAnsi="Times New Roman" w:cs="Times New Roman"/>
          <w:sz w:val="24"/>
          <w:u w:val="single"/>
        </w:rPr>
        <w:t xml:space="preserve"> thus </w:t>
      </w:r>
      <w:r w:rsidRPr="003341C1">
        <w:rPr>
          <w:rFonts w:ascii="Times New Roman" w:hAnsi="Times New Roman" w:cs="Times New Roman"/>
          <w:sz w:val="24"/>
          <w:highlight w:val="cyan"/>
          <w:u w:val="single"/>
        </w:rPr>
        <w:t>of</w:t>
      </w:r>
      <w:r w:rsidRPr="003341C1">
        <w:rPr>
          <w:rFonts w:ascii="Times New Roman" w:hAnsi="Times New Roman" w:cs="Times New Roman"/>
          <w:sz w:val="24"/>
          <w:u w:val="single"/>
        </w:rPr>
        <w:t xml:space="preserve"> obvious </w:t>
      </w:r>
      <w:r w:rsidRPr="003341C1">
        <w:rPr>
          <w:rFonts w:ascii="Times New Roman" w:hAnsi="Times New Roman" w:cs="Times New Roman"/>
          <w:sz w:val="24"/>
          <w:highlight w:val="cyan"/>
          <w:u w:val="single"/>
        </w:rPr>
        <w:t>importance</w:t>
      </w:r>
      <w:r w:rsidRPr="003341C1">
        <w:rPr>
          <w:rFonts w:ascii="Times New Roman" w:hAnsi="Times New Roman" w:cs="Times New Roman"/>
          <w:sz w:val="24"/>
          <w:u w:val="single"/>
        </w:rPr>
        <w:t xml:space="preserve"> </w:t>
      </w:r>
      <w:r w:rsidRPr="003341C1">
        <w:rPr>
          <w:rFonts w:ascii="Times New Roman" w:hAnsi="Times New Roman" w:cs="Times New Roman"/>
          <w:sz w:val="24"/>
          <w:highlight w:val="cyan"/>
          <w:u w:val="single"/>
        </w:rPr>
        <w:t>that</w:t>
      </w:r>
      <w:r w:rsidRPr="003341C1">
        <w:rPr>
          <w:rFonts w:ascii="Times New Roman" w:hAnsi="Times New Roman" w:cs="Times New Roman"/>
          <w:sz w:val="24"/>
          <w:u w:val="single"/>
        </w:rPr>
        <w:t xml:space="preserve"> the</w:t>
      </w:r>
      <w:r w:rsidRPr="00AC6C08">
        <w:rPr>
          <w:rFonts w:ascii="Times New Roman" w:hAnsi="Times New Roman" w:cs="Times New Roman"/>
          <w:sz w:val="16"/>
        </w:rPr>
        <w:t xml:space="preserve"> American public—</w:t>
      </w:r>
      <w:r w:rsidRPr="003341C1">
        <w:rPr>
          <w:rFonts w:ascii="Times New Roman" w:hAnsi="Times New Roman" w:cs="Times New Roman"/>
          <w:sz w:val="24"/>
          <w:u w:val="single"/>
        </w:rPr>
        <w:t xml:space="preserve">plain, average, </w:t>
      </w:r>
      <w:r w:rsidRPr="003341C1">
        <w:rPr>
          <w:rFonts w:ascii="Times New Roman" w:hAnsi="Times New Roman" w:cs="Times New Roman"/>
          <w:sz w:val="24"/>
          <w:highlight w:val="cyan"/>
          <w:u w:val="single"/>
        </w:rPr>
        <w:t>everyday</w:t>
      </w:r>
      <w:r w:rsidRPr="003341C1">
        <w:rPr>
          <w:rFonts w:ascii="Times New Roman" w:hAnsi="Times New Roman" w:cs="Times New Roman"/>
          <w:sz w:val="24"/>
          <w:u w:val="single"/>
        </w:rPr>
        <w:t xml:space="preserve"> U.S. </w:t>
      </w:r>
      <w:r w:rsidRPr="003341C1">
        <w:rPr>
          <w:rFonts w:ascii="Times New Roman" w:hAnsi="Times New Roman" w:cs="Times New Roman"/>
          <w:sz w:val="24"/>
          <w:highlight w:val="cyan"/>
          <w:u w:val="single"/>
        </w:rPr>
        <w:t>citizens—</w:t>
      </w:r>
      <w:r w:rsidRPr="003341C1">
        <w:rPr>
          <w:rStyle w:val="StyleBoldUnderline"/>
          <w:rFonts w:ascii="Times New Roman" w:hAnsi="Times New Roman" w:cs="Times New Roman"/>
          <w:sz w:val="24"/>
          <w:highlight w:val="cyan"/>
        </w:rPr>
        <w:t>begin to think about the implications of such things</w:t>
      </w:r>
      <w:r w:rsidRPr="003341C1">
        <w:rPr>
          <w:rFonts w:ascii="Times New Roman" w:hAnsi="Times New Roman" w:cs="Times New Roman"/>
          <w:sz w:val="24"/>
          <w:u w:val="single"/>
        </w:rPr>
        <w:t xml:space="preserve"> the next time they witness a swarm of face-painted and war-bonneted buffoons doing the "tomahawk chop</w:t>
      </w:r>
      <w:r w:rsidRPr="003341C1">
        <w:rPr>
          <w:rFonts w:ascii="Times New Roman" w:hAnsi="Times New Roman" w:cs="Times New Roman"/>
          <w:sz w:val="24"/>
        </w:rPr>
        <w:t>"</w:t>
      </w:r>
      <w:r w:rsidRPr="00AC6C08">
        <w:rPr>
          <w:rFonts w:ascii="Times New Roman" w:hAnsi="Times New Roman" w:cs="Times New Roman"/>
          <w:sz w:val="16"/>
        </w:rPr>
        <w:t xml:space="preserve"> at a baseball or football game. </w:t>
      </w:r>
      <w:r w:rsidRPr="003341C1">
        <w:rPr>
          <w:rFonts w:ascii="Times New Roman" w:hAnsi="Times New Roman" w:cs="Times New Roman"/>
          <w:sz w:val="24"/>
          <w:u w:val="single"/>
        </w:rPr>
        <w:t>It is necessary that they think about the implications</w:t>
      </w:r>
      <w:r w:rsidRPr="00AC6C08">
        <w:rPr>
          <w:rFonts w:ascii="Times New Roman" w:hAnsi="Times New Roman" w:cs="Times New Roman"/>
          <w:sz w:val="16"/>
        </w:rPr>
        <w:t xml:space="preserve"> of the grade-school teacher adorning their child in turkey feathers to commemorate Thanksgiving. Think about the significance of John Wayne or </w:t>
      </w:r>
      <w:proofErr w:type="spellStart"/>
      <w:r w:rsidRPr="00AC6C08">
        <w:rPr>
          <w:rFonts w:ascii="Times New Roman" w:hAnsi="Times New Roman" w:cs="Times New Roman"/>
          <w:sz w:val="16"/>
        </w:rPr>
        <w:t>Charleton</w:t>
      </w:r>
      <w:proofErr w:type="spellEnd"/>
      <w:r w:rsidRPr="00AC6C08">
        <w:rPr>
          <w:rFonts w:ascii="Times New Roman" w:hAnsi="Times New Roman" w:cs="Times New Roman"/>
          <w:sz w:val="16"/>
        </w:rPr>
        <w:t xml:space="preserve"> </w:t>
      </w:r>
      <w:proofErr w:type="spellStart"/>
      <w:r w:rsidRPr="00AC6C08">
        <w:rPr>
          <w:rFonts w:ascii="Times New Roman" w:hAnsi="Times New Roman" w:cs="Times New Roman"/>
          <w:sz w:val="16"/>
        </w:rPr>
        <w:t>Heston</w:t>
      </w:r>
      <w:proofErr w:type="spellEnd"/>
      <w:r w:rsidRPr="00AC6C08">
        <w:rPr>
          <w:rFonts w:ascii="Times New Roman" w:hAnsi="Times New Roman" w:cs="Times New Roman"/>
          <w:sz w:val="16"/>
        </w:rPr>
        <w:t xml:space="preserve"> killing a dozen "savages" with a single bullet the next time a western comes on TV. Think about why Land-o-Lakes finds it appropriate to market its butter through use of a stereotyped image of an "Indian Princess" on the wrapper. Think about what it means when non-Indian academics profess—as they often do—to "know more about Indians than Indians do themselves." Think about the significance of charlatans like Carlos Castaneda, </w:t>
      </w:r>
      <w:proofErr w:type="spellStart"/>
      <w:r w:rsidRPr="00AC6C08">
        <w:rPr>
          <w:rFonts w:ascii="Times New Roman" w:hAnsi="Times New Roman" w:cs="Times New Roman"/>
          <w:sz w:val="16"/>
        </w:rPr>
        <w:t>Jamake</w:t>
      </w:r>
      <w:proofErr w:type="spellEnd"/>
      <w:r w:rsidRPr="00AC6C08">
        <w:rPr>
          <w:rFonts w:ascii="Times New Roman" w:hAnsi="Times New Roman" w:cs="Times New Roman"/>
          <w:sz w:val="16"/>
        </w:rPr>
        <w:t xml:space="preserve"> </w:t>
      </w:r>
      <w:proofErr w:type="spellStart"/>
      <w:r w:rsidRPr="00AC6C08">
        <w:rPr>
          <w:rFonts w:ascii="Times New Roman" w:hAnsi="Times New Roman" w:cs="Times New Roman"/>
          <w:sz w:val="16"/>
        </w:rPr>
        <w:t>Highwater</w:t>
      </w:r>
      <w:proofErr w:type="spellEnd"/>
      <w:r w:rsidRPr="00AC6C08">
        <w:rPr>
          <w:rFonts w:ascii="Times New Roman" w:hAnsi="Times New Roman" w:cs="Times New Roman"/>
          <w:sz w:val="16"/>
        </w:rPr>
        <w:t xml:space="preserve">, Mary Summer Rain, and Lynn Andrews churning out "Indian" bestsellers, one after the other, while Indians typically can't get into print. Think about the real situation of American Indians. Think about Julius </w:t>
      </w:r>
      <w:proofErr w:type="spellStart"/>
      <w:r w:rsidRPr="00AC6C08">
        <w:rPr>
          <w:rFonts w:ascii="Times New Roman" w:hAnsi="Times New Roman" w:cs="Times New Roman"/>
          <w:sz w:val="16"/>
        </w:rPr>
        <w:t>Streicher</w:t>
      </w:r>
      <w:proofErr w:type="spellEnd"/>
      <w:r w:rsidRPr="00AC6C08">
        <w:rPr>
          <w:rFonts w:ascii="Times New Roman" w:hAnsi="Times New Roman" w:cs="Times New Roman"/>
          <w:sz w:val="16"/>
        </w:rPr>
        <w:t xml:space="preserve">. Remember Justice Jackson's admonition. Understand that </w:t>
      </w:r>
      <w:r w:rsidRPr="00AC6C08">
        <w:rPr>
          <w:rFonts w:ascii="Times New Roman" w:hAnsi="Times New Roman" w:cs="Times New Roman"/>
          <w:u w:val="single"/>
        </w:rPr>
        <w:t xml:space="preserve">the </w:t>
      </w:r>
      <w:r w:rsidRPr="003341C1">
        <w:rPr>
          <w:rFonts w:ascii="Times New Roman" w:hAnsi="Times New Roman" w:cs="Times New Roman"/>
          <w:sz w:val="24"/>
          <w:highlight w:val="cyan"/>
          <w:u w:val="single"/>
        </w:rPr>
        <w:t>treatment of Indians in American</w:t>
      </w:r>
      <w:r w:rsidRPr="003341C1">
        <w:rPr>
          <w:rFonts w:ascii="Times New Roman" w:hAnsi="Times New Roman" w:cs="Times New Roman"/>
          <w:sz w:val="24"/>
          <w:u w:val="single"/>
        </w:rPr>
        <w:t xml:space="preserve"> popular </w:t>
      </w:r>
      <w:r w:rsidRPr="003341C1">
        <w:rPr>
          <w:rFonts w:ascii="Times New Roman" w:hAnsi="Times New Roman" w:cs="Times New Roman"/>
          <w:sz w:val="24"/>
          <w:highlight w:val="cyan"/>
          <w:u w:val="single"/>
        </w:rPr>
        <w:t>culture is not</w:t>
      </w:r>
      <w:r w:rsidRPr="003341C1">
        <w:rPr>
          <w:rFonts w:ascii="Times New Roman" w:hAnsi="Times New Roman" w:cs="Times New Roman"/>
          <w:sz w:val="24"/>
          <w:u w:val="single"/>
        </w:rPr>
        <w:t xml:space="preserve"> "cute" or "amusing" or </w:t>
      </w:r>
      <w:r w:rsidRPr="003341C1">
        <w:rPr>
          <w:rFonts w:ascii="Times New Roman" w:hAnsi="Times New Roman" w:cs="Times New Roman"/>
          <w:sz w:val="24"/>
          <w:highlight w:val="cyan"/>
          <w:u w:val="single"/>
        </w:rPr>
        <w:t>some</w:t>
      </w:r>
      <w:r w:rsidRPr="003341C1">
        <w:rPr>
          <w:rFonts w:ascii="Times New Roman" w:hAnsi="Times New Roman" w:cs="Times New Roman"/>
          <w:sz w:val="24"/>
          <w:u w:val="single"/>
        </w:rPr>
        <w:t xml:space="preserve"> sort of "</w:t>
      </w:r>
      <w:r w:rsidRPr="003341C1">
        <w:rPr>
          <w:rFonts w:ascii="Times New Roman" w:hAnsi="Times New Roman" w:cs="Times New Roman"/>
          <w:sz w:val="24"/>
          <w:highlight w:val="cyan"/>
          <w:u w:val="single"/>
        </w:rPr>
        <w:t>good, clean fun.</w:t>
      </w:r>
      <w:r w:rsidRPr="003341C1">
        <w:rPr>
          <w:rFonts w:ascii="Times New Roman" w:hAnsi="Times New Roman" w:cs="Times New Roman"/>
          <w:sz w:val="24"/>
        </w:rPr>
        <w:t>"</w:t>
      </w:r>
      <w:r w:rsidRPr="00AC6C08">
        <w:rPr>
          <w:rFonts w:ascii="Times New Roman" w:hAnsi="Times New Roman" w:cs="Times New Roman"/>
          <w:sz w:val="16"/>
        </w:rPr>
        <w:t xml:space="preserve"> Know that </w:t>
      </w:r>
      <w:r w:rsidRPr="003341C1">
        <w:rPr>
          <w:rFonts w:ascii="Times New Roman" w:hAnsi="Times New Roman" w:cs="Times New Roman"/>
          <w:sz w:val="24"/>
          <w:highlight w:val="cyan"/>
          <w:u w:val="single"/>
        </w:rPr>
        <w:t>it causes real pain and</w:t>
      </w:r>
      <w:r w:rsidRPr="003341C1">
        <w:rPr>
          <w:rFonts w:ascii="Times New Roman" w:hAnsi="Times New Roman" w:cs="Times New Roman"/>
          <w:sz w:val="24"/>
          <w:u w:val="single"/>
        </w:rPr>
        <w:t xml:space="preserve"> real </w:t>
      </w:r>
      <w:r w:rsidRPr="003341C1">
        <w:rPr>
          <w:rFonts w:ascii="Times New Roman" w:hAnsi="Times New Roman" w:cs="Times New Roman"/>
          <w:sz w:val="24"/>
          <w:highlight w:val="cyan"/>
          <w:u w:val="single"/>
        </w:rPr>
        <w:t>suffering</w:t>
      </w:r>
      <w:r w:rsidRPr="003341C1">
        <w:rPr>
          <w:rFonts w:ascii="Times New Roman" w:hAnsi="Times New Roman" w:cs="Times New Roman"/>
          <w:sz w:val="24"/>
          <w:u w:val="single"/>
        </w:rPr>
        <w:t xml:space="preserve"> to real people</w:t>
      </w:r>
      <w:r w:rsidRPr="00AC6C08">
        <w:rPr>
          <w:rFonts w:ascii="Times New Roman" w:hAnsi="Times New Roman" w:cs="Times New Roman"/>
          <w:sz w:val="16"/>
        </w:rPr>
        <w:t xml:space="preserve">. Know </w:t>
      </w:r>
      <w:r w:rsidRPr="003341C1">
        <w:rPr>
          <w:rStyle w:val="StyleBoldUnderline"/>
          <w:rFonts w:ascii="Times New Roman" w:hAnsi="Times New Roman" w:cs="Times New Roman"/>
          <w:sz w:val="24"/>
          <w:highlight w:val="cyan"/>
        </w:rPr>
        <w:t>that it threatens our very survival</w:t>
      </w:r>
      <w:r w:rsidRPr="00AC6C08">
        <w:rPr>
          <w:rFonts w:ascii="Times New Roman" w:hAnsi="Times New Roman" w:cs="Times New Roman"/>
          <w:sz w:val="16"/>
        </w:rPr>
        <w:t xml:space="preserve">. And know that </w:t>
      </w:r>
      <w:r w:rsidRPr="003341C1">
        <w:rPr>
          <w:rFonts w:ascii="Times New Roman" w:hAnsi="Times New Roman" w:cs="Times New Roman"/>
          <w:sz w:val="24"/>
          <w:u w:val="single"/>
        </w:rPr>
        <w:t xml:space="preserve">this </w:t>
      </w:r>
      <w:r w:rsidRPr="003341C1">
        <w:rPr>
          <w:rFonts w:ascii="Times New Roman" w:hAnsi="Times New Roman" w:cs="Times New Roman"/>
          <w:sz w:val="24"/>
          <w:highlight w:val="cyan"/>
          <w:u w:val="single"/>
        </w:rPr>
        <w:t>is just as much a Crime Against Humanity as</w:t>
      </w:r>
      <w:r w:rsidRPr="003341C1">
        <w:rPr>
          <w:rFonts w:ascii="Times New Roman" w:hAnsi="Times New Roman" w:cs="Times New Roman"/>
          <w:sz w:val="24"/>
          <w:u w:val="single"/>
        </w:rPr>
        <w:t xml:space="preserve"> anything </w:t>
      </w:r>
      <w:r w:rsidRPr="003341C1">
        <w:rPr>
          <w:rFonts w:ascii="Times New Roman" w:hAnsi="Times New Roman" w:cs="Times New Roman"/>
          <w:sz w:val="24"/>
          <w:highlight w:val="cyan"/>
          <w:u w:val="single"/>
        </w:rPr>
        <w:t xml:space="preserve">the </w:t>
      </w:r>
      <w:proofErr w:type="spellStart"/>
      <w:proofErr w:type="gramStart"/>
      <w:r w:rsidRPr="003341C1">
        <w:rPr>
          <w:rFonts w:ascii="Times New Roman" w:hAnsi="Times New Roman" w:cs="Times New Roman"/>
          <w:sz w:val="24"/>
          <w:highlight w:val="cyan"/>
          <w:u w:val="single"/>
        </w:rPr>
        <w:t>nazis</w:t>
      </w:r>
      <w:proofErr w:type="spellEnd"/>
      <w:proofErr w:type="gramEnd"/>
      <w:r w:rsidRPr="003341C1">
        <w:rPr>
          <w:rFonts w:ascii="Times New Roman" w:hAnsi="Times New Roman" w:cs="Times New Roman"/>
          <w:sz w:val="24"/>
          <w:u w:val="single"/>
        </w:rPr>
        <w:t xml:space="preserve"> ever did</w:t>
      </w:r>
      <w:r w:rsidRPr="003341C1">
        <w:rPr>
          <w:rFonts w:ascii="Times New Roman" w:hAnsi="Times New Roman" w:cs="Times New Roman"/>
          <w:sz w:val="24"/>
        </w:rPr>
        <w:t>.</w:t>
      </w:r>
      <w:r w:rsidRPr="00AC6C08">
        <w:rPr>
          <w:rFonts w:ascii="Times New Roman" w:hAnsi="Times New Roman" w:cs="Times New Roman"/>
          <w:sz w:val="16"/>
        </w:rPr>
        <w:t xml:space="preserve"> It is likely that </w:t>
      </w:r>
      <w:r w:rsidRPr="003341C1">
        <w:rPr>
          <w:rFonts w:ascii="Times New Roman" w:hAnsi="Times New Roman" w:cs="Times New Roman"/>
          <w:sz w:val="24"/>
          <w:highlight w:val="cyan"/>
          <w:u w:val="single"/>
        </w:rPr>
        <w:t>the indigenous people</w:t>
      </w:r>
      <w:r w:rsidRPr="003341C1">
        <w:rPr>
          <w:rFonts w:ascii="Times New Roman" w:hAnsi="Times New Roman" w:cs="Times New Roman"/>
          <w:sz w:val="24"/>
          <w:u w:val="single"/>
        </w:rPr>
        <w:t xml:space="preserve"> of the United States </w:t>
      </w:r>
      <w:r w:rsidRPr="003341C1">
        <w:rPr>
          <w:rFonts w:ascii="Times New Roman" w:hAnsi="Times New Roman" w:cs="Times New Roman"/>
          <w:sz w:val="24"/>
          <w:highlight w:val="cyan"/>
          <w:u w:val="single"/>
        </w:rPr>
        <w:t>will never demand</w:t>
      </w:r>
      <w:r w:rsidRPr="003341C1">
        <w:rPr>
          <w:rFonts w:ascii="Times New Roman" w:hAnsi="Times New Roman" w:cs="Times New Roman"/>
          <w:sz w:val="24"/>
          <w:u w:val="single"/>
        </w:rPr>
        <w:t xml:space="preserve"> that </w:t>
      </w:r>
      <w:r w:rsidRPr="003341C1">
        <w:rPr>
          <w:rFonts w:ascii="Times New Roman" w:hAnsi="Times New Roman" w:cs="Times New Roman"/>
          <w:sz w:val="24"/>
          <w:highlight w:val="cyan"/>
          <w:u w:val="single"/>
        </w:rPr>
        <w:t>those guilty</w:t>
      </w:r>
      <w:r w:rsidRPr="003341C1">
        <w:rPr>
          <w:rFonts w:ascii="Times New Roman" w:hAnsi="Times New Roman" w:cs="Times New Roman"/>
          <w:sz w:val="24"/>
          <w:u w:val="single"/>
        </w:rPr>
        <w:t xml:space="preserve"> of such criminal activity </w:t>
      </w:r>
      <w:r w:rsidRPr="003341C1">
        <w:rPr>
          <w:rFonts w:ascii="Times New Roman" w:hAnsi="Times New Roman" w:cs="Times New Roman"/>
          <w:sz w:val="24"/>
          <w:highlight w:val="cyan"/>
          <w:u w:val="single"/>
        </w:rPr>
        <w:t>be punished</w:t>
      </w:r>
      <w:r w:rsidRPr="003341C1">
        <w:rPr>
          <w:rFonts w:ascii="Times New Roman" w:hAnsi="Times New Roman" w:cs="Times New Roman"/>
          <w:sz w:val="24"/>
          <w:u w:val="single"/>
        </w:rPr>
        <w:t xml:space="preserve"> for their deeds. But </w:t>
      </w:r>
      <w:r w:rsidRPr="003341C1">
        <w:rPr>
          <w:rFonts w:ascii="Times New Roman" w:hAnsi="Times New Roman" w:cs="Times New Roman"/>
          <w:sz w:val="24"/>
          <w:highlight w:val="cyan"/>
          <w:u w:val="single"/>
        </w:rPr>
        <w:t>the least we have the right to</w:t>
      </w:r>
      <w:r w:rsidRPr="003341C1">
        <w:rPr>
          <w:rFonts w:ascii="Times New Roman" w:hAnsi="Times New Roman" w:cs="Times New Roman"/>
          <w:sz w:val="24"/>
          <w:u w:val="single"/>
        </w:rPr>
        <w:t xml:space="preserve"> expect—indeed, to </w:t>
      </w:r>
      <w:r w:rsidRPr="003341C1">
        <w:rPr>
          <w:rFonts w:ascii="Times New Roman" w:hAnsi="Times New Roman" w:cs="Times New Roman"/>
          <w:sz w:val="24"/>
          <w:highlight w:val="cyan"/>
          <w:u w:val="single"/>
        </w:rPr>
        <w:t>demand</w:t>
      </w:r>
      <w:r w:rsidRPr="003341C1">
        <w:rPr>
          <w:rFonts w:ascii="Times New Roman" w:hAnsi="Times New Roman" w:cs="Times New Roman"/>
          <w:sz w:val="24"/>
          <w:u w:val="single"/>
        </w:rPr>
        <w:t xml:space="preserve"> —is that </w:t>
      </w:r>
      <w:r w:rsidRPr="003341C1">
        <w:rPr>
          <w:rFonts w:ascii="Times New Roman" w:hAnsi="Times New Roman" w:cs="Times New Roman"/>
          <w:sz w:val="24"/>
          <w:highlight w:val="cyan"/>
          <w:u w:val="single"/>
        </w:rPr>
        <w:t>such practices finally be brought to a halt</w:t>
      </w:r>
      <w:r w:rsidRPr="003341C1">
        <w:rPr>
          <w:rFonts w:ascii="Times New Roman" w:hAnsi="Times New Roman" w:cs="Times New Roman"/>
          <w:sz w:val="24"/>
        </w:rPr>
        <w:t>.</w:t>
      </w:r>
    </w:p>
    <w:p w14:paraId="4299CF83" w14:textId="77777777" w:rsidR="001F7AE8" w:rsidRPr="00AC6C08" w:rsidRDefault="001F7AE8" w:rsidP="001F7AE8">
      <w:pPr>
        <w:jc w:val="both"/>
        <w:rPr>
          <w:rFonts w:ascii="Times New Roman" w:hAnsi="Times New Roman" w:cs="Times New Roman"/>
          <w:sz w:val="16"/>
        </w:rPr>
      </w:pPr>
    </w:p>
    <w:p w14:paraId="1D74B87D" w14:textId="368F4B70" w:rsidR="00AC6C08" w:rsidRPr="00AC6C08" w:rsidRDefault="00AC6C08" w:rsidP="001F7AE8">
      <w:pPr>
        <w:jc w:val="both"/>
        <w:rPr>
          <w:rFonts w:ascii="Times New Roman" w:hAnsi="Times New Roman" w:cs="Times New Roman"/>
          <w:sz w:val="24"/>
        </w:rPr>
      </w:pPr>
      <w:r w:rsidRPr="00AC6C08">
        <w:rPr>
          <w:rFonts w:ascii="Times New Roman" w:hAnsi="Times New Roman" w:cs="Times New Roman"/>
          <w:sz w:val="24"/>
        </w:rPr>
        <w:t>Discursive representations are a prerequisite to ethical and political claims, as no object exists or is stable outside discourse.</w:t>
      </w:r>
    </w:p>
    <w:p w14:paraId="21D65533" w14:textId="71432D6C" w:rsidR="00AC6C08" w:rsidRPr="003341C1" w:rsidRDefault="00AC6C08" w:rsidP="003341C1">
      <w:pPr>
        <w:jc w:val="both"/>
        <w:rPr>
          <w:rFonts w:ascii="Times New Roman" w:hAnsi="Times New Roman" w:cs="Times New Roman"/>
          <w:sz w:val="24"/>
        </w:rPr>
      </w:pPr>
      <w:r w:rsidRPr="00AC6C08">
        <w:rPr>
          <w:rFonts w:ascii="Times New Roman" w:hAnsi="Times New Roman" w:cs="Times New Roman"/>
          <w:sz w:val="24"/>
        </w:rPr>
        <w:t>Campbell</w:t>
      </w:r>
    </w:p>
    <w:p w14:paraId="07F334EE" w14:textId="39327A33" w:rsidR="001F7AE8" w:rsidRPr="003341C1" w:rsidRDefault="001F7AE8" w:rsidP="003341C1">
      <w:pPr>
        <w:rPr>
          <w:rFonts w:ascii="Times New Roman" w:hAnsi="Times New Roman" w:cs="Times New Roman"/>
          <w:sz w:val="16"/>
          <w:szCs w:val="16"/>
        </w:rPr>
      </w:pPr>
      <w:r w:rsidRPr="00AC6C08">
        <w:rPr>
          <w:rFonts w:ascii="Times New Roman" w:hAnsi="Times New Roman" w:cs="Times New Roman"/>
          <w:sz w:val="16"/>
          <w:szCs w:val="16"/>
        </w:rPr>
        <w:t>David Campbell, Professor of Cultural and Political Geography in the Department of Geography at Durham University in the UK, 2007 Performing security: The imaginative geographies of current US strategy, Political Geography, Volume 26, Issue 4, May 2007, Pages 405-422</w:t>
      </w:r>
    </w:p>
    <w:p w14:paraId="18424935" w14:textId="77777777" w:rsidR="001F7AE8" w:rsidRPr="00AC6C08" w:rsidRDefault="001F7AE8" w:rsidP="003341C1">
      <w:pPr>
        <w:pStyle w:val="card"/>
        <w:ind w:left="0"/>
        <w:rPr>
          <w:rFonts w:ascii="Times New Roman" w:hAnsi="Times New Roman"/>
          <w:b/>
          <w:sz w:val="24"/>
          <w:u w:val="single"/>
        </w:rPr>
      </w:pPr>
      <w:r w:rsidRPr="00AC6C08">
        <w:rPr>
          <w:rFonts w:ascii="Times New Roman" w:hAnsi="Times New Roman"/>
          <w:b/>
          <w:sz w:val="24"/>
          <w:u w:val="single"/>
        </w:rPr>
        <w:t>Discourse refers to a specific series of representations and practices through which meanings are produced</w:t>
      </w:r>
      <w:r w:rsidRPr="00AC6C08">
        <w:rPr>
          <w:rFonts w:ascii="Times New Roman" w:hAnsi="Times New Roman"/>
          <w:sz w:val="12"/>
        </w:rPr>
        <w:t>, identities constituted</w:t>
      </w:r>
      <w:r w:rsidRPr="00AC6C08">
        <w:rPr>
          <w:rFonts w:ascii="Times New Roman" w:hAnsi="Times New Roman"/>
          <w:sz w:val="24"/>
        </w:rPr>
        <w:t xml:space="preserve">, </w:t>
      </w:r>
      <w:r w:rsidRPr="00AC6C08">
        <w:rPr>
          <w:rFonts w:ascii="Times New Roman" w:hAnsi="Times New Roman"/>
          <w:b/>
          <w:sz w:val="24"/>
          <w:u w:val="single"/>
        </w:rPr>
        <w:t>social relations established</w:t>
      </w:r>
      <w:r w:rsidRPr="00AC6C08">
        <w:rPr>
          <w:rFonts w:ascii="Times New Roman" w:hAnsi="Times New Roman"/>
          <w:sz w:val="24"/>
        </w:rPr>
        <w:t xml:space="preserve">, </w:t>
      </w:r>
      <w:r w:rsidRPr="00AC6C08">
        <w:rPr>
          <w:rFonts w:ascii="Times New Roman" w:hAnsi="Times New Roman"/>
          <w:b/>
          <w:sz w:val="24"/>
          <w:u w:val="single"/>
        </w:rPr>
        <w:t>and political</w:t>
      </w:r>
      <w:r w:rsidRPr="00AC6C08">
        <w:rPr>
          <w:rFonts w:ascii="Times New Roman" w:hAnsi="Times New Roman"/>
          <w:sz w:val="24"/>
        </w:rPr>
        <w:t xml:space="preserve"> </w:t>
      </w:r>
      <w:r w:rsidRPr="00AC6C08">
        <w:rPr>
          <w:rFonts w:ascii="Times New Roman" w:hAnsi="Times New Roman"/>
          <w:b/>
          <w:sz w:val="24"/>
          <w:u w:val="single"/>
        </w:rPr>
        <w:t>and ethical</w:t>
      </w:r>
      <w:r w:rsidRPr="00AC6C08">
        <w:rPr>
          <w:rFonts w:ascii="Times New Roman" w:hAnsi="Times New Roman"/>
          <w:sz w:val="24"/>
        </w:rPr>
        <w:t xml:space="preserve"> </w:t>
      </w:r>
      <w:r w:rsidRPr="00AC6C08">
        <w:rPr>
          <w:rFonts w:ascii="Times New Roman" w:hAnsi="Times New Roman"/>
          <w:b/>
          <w:sz w:val="24"/>
          <w:u w:val="single"/>
        </w:rPr>
        <w:t>outcomes made more or less possible</w:t>
      </w:r>
      <w:r w:rsidRPr="00AC6C08">
        <w:rPr>
          <w:rFonts w:ascii="Times New Roman" w:hAnsi="Times New Roman"/>
          <w:sz w:val="24"/>
        </w:rPr>
        <w:t xml:space="preserve">. </w:t>
      </w:r>
      <w:r w:rsidRPr="00AC6C08">
        <w:rPr>
          <w:rFonts w:ascii="Times New Roman" w:hAnsi="Times New Roman"/>
          <w:sz w:val="12"/>
        </w:rPr>
        <w:t xml:space="preserve">Those employing the concept are often said to be claiming that ‘everything is language’, that ‘there is no reality’, and because of their linguistic idealism, they are unable to take a political position and defend an ethical stance. These objections demonstrate how understandings of discourse are </w:t>
      </w:r>
      <w:proofErr w:type="spellStart"/>
      <w:r w:rsidRPr="00AC6C08">
        <w:rPr>
          <w:rFonts w:ascii="Times New Roman" w:hAnsi="Times New Roman"/>
          <w:sz w:val="12"/>
        </w:rPr>
        <w:t>bedevilled</w:t>
      </w:r>
      <w:proofErr w:type="spellEnd"/>
      <w:r w:rsidRPr="00AC6C08">
        <w:rPr>
          <w:rFonts w:ascii="Times New Roman" w:hAnsi="Times New Roman"/>
          <w:sz w:val="12"/>
        </w:rPr>
        <w:t xml:space="preserve"> by the view that interpretation involves only language in contrast to the external, the real, and the material. These dichotomies of idealism/materialism and realism/idealism remain powerful conceptions of understanding the world. In practice, however, a concern with discourse does not involve a denial of the world's existence or the significance of materiality. This is well articulated by </w:t>
      </w:r>
      <w:hyperlink r:id="rId13" w:anchor="bib45" w:history="1">
        <w:proofErr w:type="spellStart"/>
        <w:r w:rsidRPr="00AC6C08">
          <w:rPr>
            <w:rFonts w:ascii="Times New Roman" w:hAnsi="Times New Roman"/>
            <w:color w:val="0020F6"/>
            <w:sz w:val="12"/>
          </w:rPr>
          <w:t>Laclau</w:t>
        </w:r>
        <w:proofErr w:type="spellEnd"/>
        <w:r w:rsidRPr="00AC6C08">
          <w:rPr>
            <w:rFonts w:ascii="Times New Roman" w:hAnsi="Times New Roman"/>
            <w:color w:val="0020F6"/>
            <w:sz w:val="12"/>
          </w:rPr>
          <w:t xml:space="preserve"> and </w:t>
        </w:r>
        <w:proofErr w:type="spellStart"/>
        <w:r w:rsidRPr="00AC6C08">
          <w:rPr>
            <w:rFonts w:ascii="Times New Roman" w:hAnsi="Times New Roman"/>
            <w:color w:val="0020F6"/>
            <w:sz w:val="12"/>
          </w:rPr>
          <w:t>Mouffe</w:t>
        </w:r>
        <w:proofErr w:type="spellEnd"/>
        <w:r w:rsidRPr="00AC6C08">
          <w:rPr>
            <w:rFonts w:ascii="Times New Roman" w:hAnsi="Times New Roman"/>
            <w:color w:val="0020F6"/>
            <w:sz w:val="12"/>
          </w:rPr>
          <w:t xml:space="preserve"> (1985: 108)</w:t>
        </w:r>
      </w:hyperlink>
      <w:r w:rsidRPr="00AC6C08">
        <w:rPr>
          <w:rFonts w:ascii="Times New Roman" w:hAnsi="Times New Roman"/>
          <w:sz w:val="24"/>
        </w:rPr>
        <w:t>: “</w:t>
      </w:r>
      <w:r w:rsidRPr="00AC6C08">
        <w:rPr>
          <w:rFonts w:ascii="Times New Roman" w:hAnsi="Times New Roman"/>
          <w:b/>
          <w:sz w:val="24"/>
          <w:u w:val="single"/>
        </w:rPr>
        <w:t xml:space="preserve">the fact that every object is constituted as an object of discourse has </w:t>
      </w:r>
      <w:r w:rsidRPr="00AC6C08">
        <w:rPr>
          <w:rFonts w:ascii="Times New Roman" w:hAnsi="Times New Roman"/>
          <w:b/>
          <w:i/>
          <w:iCs/>
          <w:sz w:val="24"/>
          <w:u w:val="single"/>
        </w:rPr>
        <w:t>nothing to do</w:t>
      </w:r>
      <w:r w:rsidRPr="00AC6C08">
        <w:rPr>
          <w:rFonts w:ascii="Times New Roman" w:hAnsi="Times New Roman"/>
          <w:b/>
          <w:sz w:val="24"/>
          <w:u w:val="single"/>
        </w:rPr>
        <w:t xml:space="preserve"> with whether there is a world external to thought, </w:t>
      </w:r>
      <w:r w:rsidRPr="00AC6C08">
        <w:rPr>
          <w:rFonts w:ascii="Times New Roman" w:hAnsi="Times New Roman"/>
          <w:sz w:val="12"/>
        </w:rPr>
        <w:t>or with the realism/idealism opposition…What is denied is not that…objects exist externally to thought, but the rather different assertion that</w:t>
      </w:r>
      <w:r w:rsidRPr="00AC6C08">
        <w:rPr>
          <w:rFonts w:ascii="Times New Roman" w:hAnsi="Times New Roman"/>
          <w:b/>
          <w:sz w:val="24"/>
          <w:u w:val="single"/>
        </w:rPr>
        <w:t xml:space="preserve"> they could constitute themselves as objects outside of any discursive condition of emergence</w:t>
      </w:r>
      <w:r w:rsidRPr="00AC6C08">
        <w:rPr>
          <w:rFonts w:ascii="Times New Roman" w:hAnsi="Times New Roman"/>
          <w:sz w:val="24"/>
        </w:rPr>
        <w:t xml:space="preserve">.” </w:t>
      </w:r>
      <w:r w:rsidRPr="00AC6C08">
        <w:rPr>
          <w:rFonts w:ascii="Times New Roman" w:hAnsi="Times New Roman"/>
          <w:sz w:val="12"/>
        </w:rPr>
        <w:t xml:space="preserve">This means that while nothing exists outside of discourse, there are important distinctions between linguistic and non-linguistic phenomena. There are also modes of </w:t>
      </w:r>
      <w:proofErr w:type="gramStart"/>
      <w:r w:rsidRPr="00AC6C08">
        <w:rPr>
          <w:rFonts w:ascii="Times New Roman" w:hAnsi="Times New Roman"/>
          <w:sz w:val="12"/>
        </w:rPr>
        <w:t>representation which</w:t>
      </w:r>
      <w:proofErr w:type="gramEnd"/>
      <w:r w:rsidRPr="00AC6C08">
        <w:rPr>
          <w:rFonts w:ascii="Times New Roman" w:hAnsi="Times New Roman"/>
          <w:sz w:val="12"/>
        </w:rPr>
        <w:t xml:space="preserve"> are ideational though strictly non-linguistic, such as the aesthetic and pictorial. It is just that there is no way of comprehending non-linguistic and extra-discursive phenomena except through discursive practices. Understanding discourse as </w:t>
      </w:r>
      <w:proofErr w:type="gramStart"/>
      <w:r w:rsidRPr="00AC6C08">
        <w:rPr>
          <w:rFonts w:ascii="Times New Roman" w:hAnsi="Times New Roman"/>
          <w:sz w:val="12"/>
        </w:rPr>
        <w:t>involving both</w:t>
      </w:r>
      <w:proofErr w:type="gramEnd"/>
      <w:r w:rsidRPr="00AC6C08">
        <w:rPr>
          <w:rFonts w:ascii="Times New Roman" w:hAnsi="Times New Roman"/>
          <w:sz w:val="12"/>
        </w:rPr>
        <w:t xml:space="preserve"> the ideal and the material, the linguistic and the non-linguistic, means that discourses are </w:t>
      </w:r>
      <w:proofErr w:type="spellStart"/>
      <w:r w:rsidRPr="00AC6C08">
        <w:rPr>
          <w:rFonts w:ascii="Times New Roman" w:hAnsi="Times New Roman"/>
          <w:sz w:val="12"/>
        </w:rPr>
        <w:t>performative</w:t>
      </w:r>
      <w:proofErr w:type="spellEnd"/>
      <w:r w:rsidRPr="00AC6C08">
        <w:rPr>
          <w:rFonts w:ascii="Times New Roman" w:hAnsi="Times New Roman"/>
          <w:sz w:val="12"/>
        </w:rPr>
        <w:t xml:space="preserve">. </w:t>
      </w:r>
      <w:proofErr w:type="spellStart"/>
      <w:r w:rsidRPr="00AC6C08">
        <w:rPr>
          <w:rFonts w:ascii="Times New Roman" w:hAnsi="Times New Roman"/>
          <w:sz w:val="12"/>
        </w:rPr>
        <w:t>Performative</w:t>
      </w:r>
      <w:proofErr w:type="spellEnd"/>
      <w:r w:rsidRPr="00AC6C08">
        <w:rPr>
          <w:rFonts w:ascii="Times New Roman" w:hAnsi="Times New Roman"/>
          <w:sz w:val="12"/>
        </w:rPr>
        <w:t xml:space="preserve"> means that discourses constitute the objects of which they speak. For example</w:t>
      </w:r>
      <w:r w:rsidRPr="00AC6C08">
        <w:rPr>
          <w:rFonts w:ascii="Times New Roman" w:hAnsi="Times New Roman"/>
          <w:sz w:val="24"/>
        </w:rPr>
        <w:t xml:space="preserve">, </w:t>
      </w:r>
      <w:r w:rsidRPr="00AC6C08">
        <w:rPr>
          <w:rFonts w:ascii="Times New Roman" w:hAnsi="Times New Roman"/>
          <w:b/>
          <w:sz w:val="24"/>
          <w:u w:val="single"/>
        </w:rPr>
        <w:t xml:space="preserve">states are made possible by a wide range of discursive practices </w:t>
      </w:r>
      <w:r w:rsidRPr="00AC6C08">
        <w:rPr>
          <w:rFonts w:ascii="Times New Roman" w:hAnsi="Times New Roman"/>
          <w:sz w:val="12"/>
        </w:rPr>
        <w:t xml:space="preserve">that include immigration policies, military deployments and strategies, cultural debates about normal social </w:t>
      </w:r>
      <w:proofErr w:type="spellStart"/>
      <w:r w:rsidRPr="00AC6C08">
        <w:rPr>
          <w:rFonts w:ascii="Times New Roman" w:hAnsi="Times New Roman"/>
          <w:sz w:val="12"/>
        </w:rPr>
        <w:t>behaviour</w:t>
      </w:r>
      <w:proofErr w:type="spellEnd"/>
      <w:r w:rsidRPr="00AC6C08">
        <w:rPr>
          <w:rFonts w:ascii="Times New Roman" w:hAnsi="Times New Roman"/>
          <w:sz w:val="12"/>
        </w:rPr>
        <w:t>, political speeches and economic investments.</w:t>
      </w:r>
      <w:r w:rsidRPr="00AC6C08">
        <w:rPr>
          <w:rFonts w:ascii="Times New Roman" w:hAnsi="Times New Roman"/>
          <w:b/>
          <w:sz w:val="24"/>
          <w:u w:val="single"/>
        </w:rPr>
        <w:t xml:space="preserve"> The meanings, identities, social relations </w:t>
      </w:r>
      <w:r w:rsidRPr="00AC6C08">
        <w:rPr>
          <w:rFonts w:ascii="Times New Roman" w:hAnsi="Times New Roman"/>
          <w:sz w:val="12"/>
        </w:rPr>
        <w:t>and political assemblages that</w:t>
      </w:r>
      <w:r w:rsidRPr="00AC6C08">
        <w:rPr>
          <w:rFonts w:ascii="Times New Roman" w:hAnsi="Times New Roman"/>
          <w:b/>
          <w:sz w:val="24"/>
          <w:u w:val="single"/>
        </w:rPr>
        <w:t xml:space="preserve"> are enacted in these performances combine the ideal and the material. They are either made or represented in the name of a particular state but that state does not pre-exist those performances.</w:t>
      </w:r>
      <w:r w:rsidRPr="00AC6C08">
        <w:rPr>
          <w:rFonts w:ascii="Times New Roman" w:hAnsi="Times New Roman"/>
          <w:sz w:val="24"/>
        </w:rPr>
        <w:t xml:space="preserve"> </w:t>
      </w:r>
      <w:r w:rsidRPr="00AC6C08">
        <w:rPr>
          <w:rFonts w:ascii="Times New Roman" w:hAnsi="Times New Roman"/>
          <w:sz w:val="12"/>
        </w:rPr>
        <w:t xml:space="preserve">As a consequence, appreciating that discourses are </w:t>
      </w:r>
      <w:proofErr w:type="spellStart"/>
      <w:r w:rsidRPr="00AC6C08">
        <w:rPr>
          <w:rFonts w:ascii="Times New Roman" w:hAnsi="Times New Roman"/>
          <w:sz w:val="12"/>
        </w:rPr>
        <w:t>performative</w:t>
      </w:r>
      <w:proofErr w:type="spellEnd"/>
      <w:r w:rsidRPr="00AC6C08">
        <w:rPr>
          <w:rFonts w:ascii="Times New Roman" w:hAnsi="Times New Roman"/>
          <w:sz w:val="12"/>
        </w:rPr>
        <w:t xml:space="preserve"> moves us away from a reliance on the idea of (social) construction towards </w:t>
      </w:r>
      <w:r w:rsidRPr="00AC6C08">
        <w:rPr>
          <w:rFonts w:ascii="Times New Roman" w:hAnsi="Times New Roman"/>
          <w:i/>
          <w:iCs/>
          <w:sz w:val="12"/>
        </w:rPr>
        <w:t>materialization</w:t>
      </w:r>
      <w:r w:rsidRPr="00AC6C08">
        <w:rPr>
          <w:rFonts w:ascii="Times New Roman" w:hAnsi="Times New Roman"/>
          <w:sz w:val="12"/>
        </w:rPr>
        <w:t>, whereby</w:t>
      </w:r>
      <w:r w:rsidRPr="00AC6C08">
        <w:rPr>
          <w:rFonts w:ascii="Times New Roman" w:hAnsi="Times New Roman"/>
          <w:sz w:val="24"/>
        </w:rPr>
        <w:t xml:space="preserve"> </w:t>
      </w:r>
      <w:r w:rsidRPr="00AC6C08">
        <w:rPr>
          <w:rFonts w:ascii="Times New Roman" w:hAnsi="Times New Roman"/>
          <w:b/>
          <w:sz w:val="24"/>
          <w:u w:val="single"/>
        </w:rPr>
        <w:t>discourse “stabilizes over time to produce the effect of boundary, fixity and surface</w:t>
      </w:r>
      <w:r w:rsidRPr="00AC6C08">
        <w:rPr>
          <w:rFonts w:ascii="Times New Roman" w:hAnsi="Times New Roman"/>
          <w:sz w:val="24"/>
        </w:rPr>
        <w:t xml:space="preserve">” </w:t>
      </w:r>
      <w:r w:rsidRPr="00AC6C08">
        <w:rPr>
          <w:rFonts w:ascii="Times New Roman" w:hAnsi="Times New Roman"/>
          <w:sz w:val="12"/>
        </w:rPr>
        <w:t>(</w:t>
      </w:r>
      <w:hyperlink r:id="rId14" w:anchor="bib18" w:history="1">
        <w:r w:rsidRPr="00AC6C08">
          <w:rPr>
            <w:rFonts w:ascii="Times New Roman" w:hAnsi="Times New Roman"/>
            <w:color w:val="0020F6"/>
            <w:sz w:val="12"/>
          </w:rPr>
          <w:t>Butler, 1993</w:t>
        </w:r>
      </w:hyperlink>
      <w:r w:rsidRPr="00AC6C08">
        <w:rPr>
          <w:rFonts w:ascii="Times New Roman" w:hAnsi="Times New Roman"/>
          <w:sz w:val="12"/>
        </w:rPr>
        <w:t>: 9, 12).</w:t>
      </w:r>
      <w:r w:rsidRPr="00AC6C08">
        <w:rPr>
          <w:rFonts w:ascii="Times New Roman" w:hAnsi="Times New Roman"/>
          <w:sz w:val="24"/>
        </w:rPr>
        <w:t xml:space="preserve"> </w:t>
      </w:r>
      <w:r w:rsidRPr="00AC6C08">
        <w:rPr>
          <w:rFonts w:ascii="Times New Roman" w:hAnsi="Times New Roman"/>
          <w:b/>
          <w:sz w:val="24"/>
          <w:u w:val="single"/>
        </w:rPr>
        <w:t>Discourse is thus not something that subjects use in order to describe objects; it is that which constitutes both subjects and objects.</w:t>
      </w:r>
    </w:p>
    <w:p w14:paraId="41FF3951" w14:textId="77777777" w:rsidR="001F7AE8" w:rsidRPr="00AC6C08" w:rsidRDefault="001F7AE8" w:rsidP="001F7AE8">
      <w:pPr>
        <w:rPr>
          <w:rFonts w:ascii="Times New Roman" w:hAnsi="Times New Roman" w:cs="Times New Roman"/>
        </w:rPr>
      </w:pPr>
    </w:p>
    <w:p w14:paraId="7746A1B4" w14:textId="77777777" w:rsidR="001F7AE8" w:rsidRPr="00AC6C08" w:rsidRDefault="001F7AE8" w:rsidP="001F7AE8">
      <w:pPr>
        <w:jc w:val="both"/>
        <w:rPr>
          <w:rFonts w:ascii="Times New Roman" w:hAnsi="Times New Roman" w:cs="Times New Roman"/>
          <w:sz w:val="16"/>
        </w:rPr>
      </w:pPr>
    </w:p>
    <w:p w14:paraId="6BB668F4" w14:textId="77777777" w:rsidR="001F7AE8" w:rsidRPr="00AC6C08" w:rsidRDefault="001F7AE8" w:rsidP="001F7AE8">
      <w:pPr>
        <w:jc w:val="both"/>
        <w:rPr>
          <w:rFonts w:ascii="Times New Roman" w:hAnsi="Times New Roman" w:cs="Times New Roman"/>
          <w:sz w:val="16"/>
        </w:rPr>
      </w:pPr>
    </w:p>
    <w:p w14:paraId="4FE54E81" w14:textId="77777777" w:rsidR="000B1F16" w:rsidRPr="00AC6C08" w:rsidRDefault="000B1F16" w:rsidP="00BE64A5">
      <w:pPr>
        <w:widowControl w:val="0"/>
        <w:autoSpaceDE w:val="0"/>
        <w:autoSpaceDN w:val="0"/>
        <w:adjustRightInd w:val="0"/>
        <w:rPr>
          <w:rFonts w:ascii="Times New Roman" w:hAnsi="Times New Roman" w:cs="Times New Roman"/>
          <w:sz w:val="26"/>
          <w:szCs w:val="26"/>
        </w:rPr>
      </w:pPr>
    </w:p>
    <w:p w14:paraId="2B017A10" w14:textId="77777777" w:rsidR="00C041EF" w:rsidRPr="00AC6C08" w:rsidRDefault="00AE028C" w:rsidP="00C041EF">
      <w:pPr>
        <w:pStyle w:val="Heading3"/>
        <w:rPr>
          <w:rFonts w:ascii="Times New Roman" w:hAnsi="Times New Roman" w:cs="Times New Roman"/>
        </w:rPr>
      </w:pPr>
      <w:r w:rsidRPr="00AC6C08">
        <w:rPr>
          <w:rFonts w:ascii="Times New Roman" w:hAnsi="Times New Roman" w:cs="Times New Roman"/>
        </w:rPr>
        <w:t>Identity</w:t>
      </w:r>
    </w:p>
    <w:p w14:paraId="72B4916D" w14:textId="77777777" w:rsidR="00C041EF" w:rsidRPr="00AC6C08" w:rsidRDefault="00C041EF" w:rsidP="00C041EF">
      <w:pPr>
        <w:widowControl w:val="0"/>
        <w:autoSpaceDE w:val="0"/>
        <w:autoSpaceDN w:val="0"/>
        <w:adjustRightInd w:val="0"/>
        <w:rPr>
          <w:rFonts w:ascii="Times New Roman" w:hAnsi="Times New Roman" w:cs="Times New Roman"/>
          <w:color w:val="1A1718"/>
          <w:sz w:val="24"/>
        </w:rPr>
      </w:pPr>
      <w:r w:rsidRPr="00AC6C08">
        <w:rPr>
          <w:rFonts w:ascii="Times New Roman" w:hAnsi="Times New Roman" w:cs="Times New Roman"/>
          <w:color w:val="1A1718"/>
          <w:sz w:val="24"/>
        </w:rPr>
        <w:t>There is correlation between Natives who feel isolated from the community and alcoholism.</w:t>
      </w:r>
    </w:p>
    <w:p w14:paraId="143BE5BB" w14:textId="77777777" w:rsidR="00C041EF" w:rsidRPr="00AC6C08" w:rsidRDefault="00C041EF" w:rsidP="00C041EF">
      <w:pPr>
        <w:widowControl w:val="0"/>
        <w:autoSpaceDE w:val="0"/>
        <w:autoSpaceDN w:val="0"/>
        <w:adjustRightInd w:val="0"/>
        <w:rPr>
          <w:rFonts w:ascii="Times New Roman" w:hAnsi="Times New Roman" w:cs="Times New Roman"/>
          <w:sz w:val="24"/>
        </w:rPr>
      </w:pPr>
      <w:proofErr w:type="spellStart"/>
      <w:r w:rsidRPr="00AC6C08">
        <w:rPr>
          <w:rFonts w:ascii="Times New Roman" w:hAnsi="Times New Roman" w:cs="Times New Roman"/>
          <w:color w:val="1A1718"/>
          <w:sz w:val="24"/>
        </w:rPr>
        <w:t>Milbrodt</w:t>
      </w:r>
      <w:proofErr w:type="spellEnd"/>
      <w:r w:rsidRPr="00AC6C08">
        <w:rPr>
          <w:rFonts w:ascii="Times New Roman" w:hAnsi="Times New Roman" w:cs="Times New Roman"/>
          <w:color w:val="1A1718"/>
          <w:sz w:val="24"/>
        </w:rPr>
        <w:t xml:space="preserve"> 02</w:t>
      </w:r>
      <w:r w:rsidRPr="00AC6C08">
        <w:rPr>
          <w:rFonts w:ascii="Times New Roman" w:hAnsi="Times New Roman" w:cs="Times New Roman"/>
          <w:color w:val="1A1718"/>
          <w:sz w:val="32"/>
          <w:szCs w:val="32"/>
        </w:rPr>
        <w:t xml:space="preserve"> </w:t>
      </w:r>
      <w:r w:rsidRPr="00AC6C08">
        <w:rPr>
          <w:rFonts w:ascii="Times New Roman" w:hAnsi="Times New Roman" w:cs="Times New Roman"/>
          <w:color w:val="1A1718"/>
          <w:sz w:val="12"/>
          <w:szCs w:val="12"/>
        </w:rPr>
        <w:t>Breaking the Cycle of Alcohol Problems Among Native Americans: Culturally-Sensitive Treatment</w:t>
      </w:r>
      <w:r w:rsidRPr="00AC6C08">
        <w:rPr>
          <w:rFonts w:ascii="Times New Roman" w:hAnsi="Times New Roman" w:cs="Times New Roman"/>
          <w:sz w:val="12"/>
          <w:szCs w:val="12"/>
        </w:rPr>
        <w:t xml:space="preserve"> </w:t>
      </w:r>
      <w:r w:rsidRPr="00AC6C08">
        <w:rPr>
          <w:rFonts w:ascii="Times New Roman" w:hAnsi="Times New Roman" w:cs="Times New Roman"/>
          <w:color w:val="1A1718"/>
          <w:sz w:val="12"/>
          <w:szCs w:val="12"/>
        </w:rPr>
        <w:t>in the Lakota Community</w:t>
      </w:r>
    </w:p>
    <w:p w14:paraId="58E8F666" w14:textId="77777777" w:rsidR="00C041EF" w:rsidRPr="00AC6C08" w:rsidRDefault="00C041EF" w:rsidP="00C041EF">
      <w:pPr>
        <w:widowControl w:val="0"/>
        <w:autoSpaceDE w:val="0"/>
        <w:autoSpaceDN w:val="0"/>
        <w:adjustRightInd w:val="0"/>
        <w:rPr>
          <w:rFonts w:ascii="Times New Roman" w:hAnsi="Times New Roman" w:cs="Times New Roman"/>
          <w:color w:val="1A1718"/>
          <w:sz w:val="16"/>
          <w:szCs w:val="30"/>
        </w:rPr>
      </w:pPr>
      <w:r w:rsidRPr="00AC6C08">
        <w:rPr>
          <w:rFonts w:ascii="Times New Roman" w:hAnsi="Times New Roman" w:cs="Times New Roman"/>
          <w:color w:val="1A1718"/>
          <w:sz w:val="16"/>
          <w:szCs w:val="30"/>
        </w:rPr>
        <w:t xml:space="preserve">Before considering statistics related to Native alcoholics, it must be re- </w:t>
      </w:r>
      <w:proofErr w:type="spellStart"/>
      <w:r w:rsidRPr="00AC6C08">
        <w:rPr>
          <w:rFonts w:ascii="Times New Roman" w:hAnsi="Times New Roman" w:cs="Times New Roman"/>
          <w:color w:val="1A1718"/>
          <w:sz w:val="16"/>
          <w:szCs w:val="30"/>
        </w:rPr>
        <w:t>alized</w:t>
      </w:r>
      <w:proofErr w:type="spellEnd"/>
      <w:r w:rsidRPr="00AC6C08">
        <w:rPr>
          <w:rFonts w:ascii="Times New Roman" w:hAnsi="Times New Roman" w:cs="Times New Roman"/>
          <w:color w:val="1A1718"/>
          <w:sz w:val="16"/>
          <w:szCs w:val="30"/>
        </w:rPr>
        <w:t xml:space="preserve"> that this data takes all Native communities into account to create an aggregate picture. Among Native Americans, </w:t>
      </w:r>
      <w:r w:rsidRPr="00AC6C08">
        <w:rPr>
          <w:rStyle w:val="StyleBoldUnderline"/>
          <w:rFonts w:ascii="Times New Roman" w:hAnsi="Times New Roman" w:cs="Times New Roman"/>
          <w:sz w:val="24"/>
          <w:highlight w:val="yellow"/>
        </w:rPr>
        <w:t>levels of alcoholism vary</w:t>
      </w:r>
      <w:r w:rsidRPr="00AC6C08">
        <w:rPr>
          <w:rFonts w:ascii="Times New Roman" w:hAnsi="Times New Roman" w:cs="Times New Roman"/>
          <w:sz w:val="16"/>
          <w:highlight w:val="yellow"/>
        </w:rPr>
        <w:t xml:space="preserve"> </w:t>
      </w:r>
      <w:r w:rsidRPr="00AC6C08">
        <w:rPr>
          <w:rFonts w:ascii="Times New Roman" w:hAnsi="Times New Roman" w:cs="Times New Roman"/>
          <w:color w:val="1A1718"/>
          <w:sz w:val="16"/>
          <w:szCs w:val="30"/>
        </w:rPr>
        <w:t xml:space="preserve">greatly </w:t>
      </w:r>
      <w:r w:rsidRPr="00AC6C08">
        <w:rPr>
          <w:rStyle w:val="StyleBoldUnderline"/>
          <w:rFonts w:ascii="Times New Roman" w:hAnsi="Times New Roman" w:cs="Times New Roman"/>
          <w:sz w:val="24"/>
          <w:highlight w:val="yellow"/>
        </w:rPr>
        <w:t>from reservation to reservation</w:t>
      </w:r>
      <w:r w:rsidRPr="00AC6C08">
        <w:rPr>
          <w:rFonts w:ascii="Times New Roman" w:hAnsi="Times New Roman" w:cs="Times New Roman"/>
          <w:color w:val="1A1718"/>
          <w:sz w:val="16"/>
          <w:szCs w:val="30"/>
          <w:highlight w:val="yellow"/>
        </w:rPr>
        <w:t>.</w:t>
      </w:r>
      <w:r w:rsidRPr="00AC6C08">
        <w:rPr>
          <w:rFonts w:ascii="Times New Roman" w:hAnsi="Times New Roman" w:cs="Times New Roman"/>
          <w:color w:val="1A1718"/>
          <w:sz w:val="16"/>
          <w:szCs w:val="30"/>
        </w:rPr>
        <w:t xml:space="preserve"> </w:t>
      </w:r>
      <w:r w:rsidRPr="00AC6C08">
        <w:rPr>
          <w:rStyle w:val="StyleBoldUnderline"/>
          <w:rFonts w:ascii="Times New Roman" w:hAnsi="Times New Roman" w:cs="Times New Roman"/>
          <w:sz w:val="24"/>
          <w:highlight w:val="yellow"/>
        </w:rPr>
        <w:t xml:space="preserve">These discrepancies can be </w:t>
      </w:r>
      <w:proofErr w:type="spellStart"/>
      <w:r w:rsidRPr="00AC6C08">
        <w:rPr>
          <w:rStyle w:val="StyleBoldUnderline"/>
          <w:rFonts w:ascii="Times New Roman" w:hAnsi="Times New Roman" w:cs="Times New Roman"/>
          <w:sz w:val="24"/>
          <w:highlight w:val="yellow"/>
        </w:rPr>
        <w:t>attrib</w:t>
      </w:r>
      <w:proofErr w:type="spellEnd"/>
      <w:r w:rsidRPr="00AC6C08">
        <w:rPr>
          <w:rStyle w:val="StyleBoldUnderline"/>
          <w:rFonts w:ascii="Times New Roman" w:hAnsi="Times New Roman" w:cs="Times New Roman"/>
          <w:sz w:val="24"/>
          <w:highlight w:val="yellow"/>
        </w:rPr>
        <w:t xml:space="preserve">- </w:t>
      </w:r>
      <w:proofErr w:type="spellStart"/>
      <w:r w:rsidRPr="00AC6C08">
        <w:rPr>
          <w:rStyle w:val="StyleBoldUnderline"/>
          <w:rFonts w:ascii="Times New Roman" w:hAnsi="Times New Roman" w:cs="Times New Roman"/>
          <w:sz w:val="24"/>
          <w:highlight w:val="yellow"/>
        </w:rPr>
        <w:t>uted</w:t>
      </w:r>
      <w:proofErr w:type="spellEnd"/>
      <w:r w:rsidRPr="00AC6C08">
        <w:rPr>
          <w:rStyle w:val="StyleBoldUnderline"/>
          <w:rFonts w:ascii="Times New Roman" w:hAnsi="Times New Roman" w:cs="Times New Roman"/>
          <w:sz w:val="24"/>
          <w:highlight w:val="yellow"/>
        </w:rPr>
        <w:t xml:space="preserve"> to societal dynamics</w:t>
      </w:r>
      <w:r w:rsidRPr="00AC6C08">
        <w:rPr>
          <w:rFonts w:ascii="Times New Roman" w:hAnsi="Times New Roman" w:cs="Times New Roman"/>
          <w:color w:val="1A1718"/>
          <w:sz w:val="16"/>
          <w:szCs w:val="30"/>
        </w:rPr>
        <w:t xml:space="preserve">, how strongly the individual is attached to her family and her social groups. </w:t>
      </w:r>
      <w:r w:rsidRPr="00AC6C08">
        <w:rPr>
          <w:rStyle w:val="StyleBoldUnderline"/>
          <w:rFonts w:ascii="Times New Roman" w:hAnsi="Times New Roman" w:cs="Times New Roman"/>
          <w:sz w:val="24"/>
          <w:highlight w:val="yellow"/>
        </w:rPr>
        <w:t>Native communities with higher levels of social attachment will</w:t>
      </w:r>
      <w:r w:rsidRPr="00AC6C08">
        <w:rPr>
          <w:rFonts w:ascii="Times New Roman" w:hAnsi="Times New Roman" w:cs="Times New Roman"/>
          <w:color w:val="1A1718"/>
          <w:sz w:val="16"/>
          <w:szCs w:val="30"/>
          <w:highlight w:val="yellow"/>
        </w:rPr>
        <w:t xml:space="preserve"> </w:t>
      </w:r>
      <w:r w:rsidRPr="00AC6C08">
        <w:rPr>
          <w:rFonts w:ascii="Times New Roman" w:hAnsi="Times New Roman" w:cs="Times New Roman"/>
          <w:color w:val="1A1718"/>
          <w:sz w:val="16"/>
          <w:szCs w:val="30"/>
        </w:rPr>
        <w:t xml:space="preserve">generally </w:t>
      </w:r>
      <w:r w:rsidRPr="00AC6C08">
        <w:rPr>
          <w:rStyle w:val="StyleBoldUnderline"/>
          <w:rFonts w:ascii="Times New Roman" w:hAnsi="Times New Roman" w:cs="Times New Roman"/>
          <w:sz w:val="24"/>
          <w:highlight w:val="yellow"/>
        </w:rPr>
        <w:t xml:space="preserve">have lower levels of alcoholism. If </w:t>
      </w:r>
      <w:proofErr w:type="spellStart"/>
      <w:r w:rsidRPr="00AC6C08">
        <w:rPr>
          <w:rStyle w:val="StyleBoldUnderline"/>
          <w:rFonts w:ascii="Times New Roman" w:hAnsi="Times New Roman" w:cs="Times New Roman"/>
          <w:sz w:val="24"/>
          <w:highlight w:val="yellow"/>
        </w:rPr>
        <w:t>indi</w:t>
      </w:r>
      <w:proofErr w:type="spellEnd"/>
      <w:r w:rsidRPr="00AC6C08">
        <w:rPr>
          <w:rStyle w:val="StyleBoldUnderline"/>
          <w:rFonts w:ascii="Times New Roman" w:hAnsi="Times New Roman" w:cs="Times New Roman"/>
          <w:sz w:val="24"/>
          <w:highlight w:val="yellow"/>
        </w:rPr>
        <w:t xml:space="preserve">- </w:t>
      </w:r>
      <w:proofErr w:type="spellStart"/>
      <w:r w:rsidRPr="00AC6C08">
        <w:rPr>
          <w:rStyle w:val="StyleBoldUnderline"/>
          <w:rFonts w:ascii="Times New Roman" w:hAnsi="Times New Roman" w:cs="Times New Roman"/>
          <w:sz w:val="24"/>
          <w:highlight w:val="yellow"/>
        </w:rPr>
        <w:t>viduals</w:t>
      </w:r>
      <w:proofErr w:type="spellEnd"/>
      <w:r w:rsidRPr="00AC6C08">
        <w:rPr>
          <w:rStyle w:val="StyleBoldUnderline"/>
          <w:rFonts w:ascii="Times New Roman" w:hAnsi="Times New Roman" w:cs="Times New Roman"/>
          <w:sz w:val="24"/>
          <w:highlight w:val="yellow"/>
        </w:rPr>
        <w:t xml:space="preserve"> do not feel like they are part of a</w:t>
      </w:r>
      <w:r w:rsidRPr="00AC6C08">
        <w:rPr>
          <w:rFonts w:ascii="Times New Roman" w:hAnsi="Times New Roman" w:cs="Times New Roman"/>
          <w:color w:val="1A1718"/>
          <w:sz w:val="16"/>
          <w:szCs w:val="30"/>
        </w:rPr>
        <w:t xml:space="preserve"> social </w:t>
      </w:r>
      <w:r w:rsidRPr="00AC6C08">
        <w:rPr>
          <w:rStyle w:val="StyleBoldUnderline"/>
          <w:rFonts w:ascii="Times New Roman" w:hAnsi="Times New Roman" w:cs="Times New Roman"/>
          <w:sz w:val="24"/>
          <w:highlight w:val="yellow"/>
        </w:rPr>
        <w:t>group, the rate of alcohol- ism increases</w:t>
      </w:r>
      <w:r w:rsidRPr="00AC6C08">
        <w:rPr>
          <w:rFonts w:ascii="Times New Roman" w:hAnsi="Times New Roman" w:cs="Times New Roman"/>
          <w:color w:val="1A1718"/>
          <w:sz w:val="16"/>
          <w:szCs w:val="30"/>
          <w:highlight w:val="yellow"/>
        </w:rPr>
        <w:t xml:space="preserve"> </w:t>
      </w:r>
      <w:r w:rsidRPr="00AC6C08">
        <w:rPr>
          <w:rFonts w:ascii="Times New Roman" w:hAnsi="Times New Roman" w:cs="Times New Roman"/>
          <w:color w:val="1A1718"/>
          <w:sz w:val="16"/>
          <w:szCs w:val="30"/>
        </w:rPr>
        <w:t>(May, 1996).</w:t>
      </w:r>
    </w:p>
    <w:p w14:paraId="7C417B1F" w14:textId="77777777" w:rsidR="00AE028C" w:rsidRPr="00AC6C08" w:rsidRDefault="00AE028C" w:rsidP="00C041EF">
      <w:pPr>
        <w:widowControl w:val="0"/>
        <w:autoSpaceDE w:val="0"/>
        <w:autoSpaceDN w:val="0"/>
        <w:adjustRightInd w:val="0"/>
        <w:rPr>
          <w:rFonts w:ascii="Times New Roman" w:hAnsi="Times New Roman" w:cs="Times New Roman"/>
          <w:color w:val="1A1718"/>
          <w:sz w:val="16"/>
          <w:szCs w:val="30"/>
        </w:rPr>
      </w:pPr>
    </w:p>
    <w:p w14:paraId="771D4CD1" w14:textId="77777777" w:rsidR="00AE028C" w:rsidRPr="00AC6C08" w:rsidRDefault="00AE028C" w:rsidP="00AE028C">
      <w:pPr>
        <w:widowControl w:val="0"/>
        <w:autoSpaceDE w:val="0"/>
        <w:autoSpaceDN w:val="0"/>
        <w:adjustRightInd w:val="0"/>
        <w:rPr>
          <w:rFonts w:ascii="Times New Roman" w:hAnsi="Times New Roman" w:cs="Times New Roman"/>
          <w:color w:val="1A1718"/>
          <w:sz w:val="24"/>
        </w:rPr>
      </w:pPr>
      <w:r w:rsidRPr="00AC6C08">
        <w:rPr>
          <w:rFonts w:ascii="Times New Roman" w:hAnsi="Times New Roman" w:cs="Times New Roman"/>
          <w:color w:val="1A1718"/>
          <w:sz w:val="24"/>
        </w:rPr>
        <w:t>Lack of communication within the community contributes to the problem.</w:t>
      </w:r>
    </w:p>
    <w:p w14:paraId="3A18F82B" w14:textId="77777777" w:rsidR="00AE028C" w:rsidRPr="00AC6C08" w:rsidRDefault="00AE028C" w:rsidP="00AE028C">
      <w:pPr>
        <w:widowControl w:val="0"/>
        <w:autoSpaceDE w:val="0"/>
        <w:autoSpaceDN w:val="0"/>
        <w:adjustRightInd w:val="0"/>
        <w:rPr>
          <w:rFonts w:ascii="Times New Roman" w:hAnsi="Times New Roman" w:cs="Times New Roman"/>
          <w:color w:val="1A1718"/>
          <w:sz w:val="24"/>
        </w:rPr>
      </w:pPr>
      <w:proofErr w:type="spellStart"/>
      <w:r w:rsidRPr="00AC6C08">
        <w:rPr>
          <w:rFonts w:ascii="Times New Roman" w:hAnsi="Times New Roman" w:cs="Times New Roman"/>
          <w:color w:val="1A1718"/>
          <w:sz w:val="24"/>
        </w:rPr>
        <w:t>Milbrodt</w:t>
      </w:r>
      <w:proofErr w:type="spellEnd"/>
    </w:p>
    <w:p w14:paraId="6AF56867" w14:textId="77777777" w:rsidR="00AE028C" w:rsidRPr="00AC6C08" w:rsidRDefault="00AE028C" w:rsidP="00AE028C">
      <w:pPr>
        <w:widowControl w:val="0"/>
        <w:autoSpaceDE w:val="0"/>
        <w:autoSpaceDN w:val="0"/>
        <w:adjustRightInd w:val="0"/>
        <w:rPr>
          <w:rFonts w:ascii="Times New Roman" w:hAnsi="Times New Roman" w:cs="Times New Roman"/>
          <w:color w:val="1A1718"/>
          <w:sz w:val="16"/>
          <w:szCs w:val="30"/>
        </w:rPr>
      </w:pPr>
      <w:r w:rsidRPr="00AC6C08">
        <w:rPr>
          <w:rFonts w:ascii="Times New Roman" w:hAnsi="Times New Roman" w:cs="Times New Roman"/>
          <w:color w:val="1A1718"/>
          <w:sz w:val="16"/>
          <w:szCs w:val="30"/>
        </w:rPr>
        <w:t xml:space="preserve">Another cause for widespread chemical dependency is that traditional Lakota culture involved customs and social mores that were counter to solving the problem of alcoholism. For example, </w:t>
      </w:r>
      <w:r w:rsidRPr="00AC6C08">
        <w:rPr>
          <w:rStyle w:val="StyleBoldUnderline"/>
          <w:rFonts w:ascii="Times New Roman" w:hAnsi="Times New Roman" w:cs="Times New Roman"/>
          <w:sz w:val="24"/>
          <w:highlight w:val="yellow"/>
        </w:rPr>
        <w:t>in traditional society one’s demeanor had to be very reserved, careful not to display emotions at the wrong times</w:t>
      </w:r>
      <w:r w:rsidRPr="00AC6C08">
        <w:rPr>
          <w:rFonts w:ascii="Times New Roman" w:hAnsi="Times New Roman" w:cs="Times New Roman"/>
          <w:color w:val="1A1718"/>
          <w:sz w:val="16"/>
          <w:szCs w:val="30"/>
        </w:rPr>
        <w:t xml:space="preserve"> (Utley, 1993). </w:t>
      </w:r>
      <w:r w:rsidRPr="00AC6C08">
        <w:rPr>
          <w:rStyle w:val="StyleBoldUnderline"/>
          <w:rFonts w:ascii="Times New Roman" w:hAnsi="Times New Roman" w:cs="Times New Roman"/>
          <w:sz w:val="24"/>
          <w:highlight w:val="yellow"/>
        </w:rPr>
        <w:t xml:space="preserve">Acceptable </w:t>
      </w:r>
      <w:r w:rsidRPr="00AC6C08">
        <w:rPr>
          <w:rFonts w:ascii="Times New Roman" w:hAnsi="Times New Roman" w:cs="Times New Roman"/>
          <w:color w:val="1A1718"/>
          <w:sz w:val="16"/>
          <w:szCs w:val="30"/>
        </w:rPr>
        <w:t xml:space="preserve">public </w:t>
      </w:r>
      <w:r w:rsidRPr="00AC6C08">
        <w:rPr>
          <w:rStyle w:val="StyleBoldUnderline"/>
          <w:rFonts w:ascii="Times New Roman" w:hAnsi="Times New Roman" w:cs="Times New Roman"/>
          <w:sz w:val="24"/>
          <w:highlight w:val="yellow"/>
        </w:rPr>
        <w:t>behaviors did not mesh with building the community-wide discourse needed to bring alcoholism out in the open</w:t>
      </w:r>
      <w:r w:rsidRPr="00AC6C08">
        <w:rPr>
          <w:rFonts w:ascii="Times New Roman" w:hAnsi="Times New Roman" w:cs="Times New Roman"/>
          <w:color w:val="1A1718"/>
          <w:sz w:val="16"/>
          <w:szCs w:val="30"/>
        </w:rPr>
        <w:t xml:space="preserve">. Also, in the </w:t>
      </w:r>
      <w:proofErr w:type="spellStart"/>
      <w:r w:rsidRPr="00AC6C08">
        <w:rPr>
          <w:rFonts w:ascii="Times New Roman" w:hAnsi="Times New Roman" w:cs="Times New Roman"/>
          <w:i/>
          <w:iCs/>
          <w:color w:val="1A1718"/>
          <w:sz w:val="16"/>
          <w:szCs w:val="30"/>
        </w:rPr>
        <w:t>tiyospaye</w:t>
      </w:r>
      <w:proofErr w:type="spellEnd"/>
      <w:r w:rsidRPr="00AC6C08">
        <w:rPr>
          <w:rFonts w:ascii="Times New Roman" w:hAnsi="Times New Roman" w:cs="Times New Roman"/>
          <w:i/>
          <w:iCs/>
          <w:color w:val="1A1718"/>
          <w:sz w:val="16"/>
          <w:szCs w:val="30"/>
        </w:rPr>
        <w:t xml:space="preserve"> </w:t>
      </w:r>
      <w:proofErr w:type="gramStart"/>
      <w:r w:rsidRPr="00AC6C08">
        <w:rPr>
          <w:rFonts w:ascii="Times New Roman" w:hAnsi="Times New Roman" w:cs="Times New Roman"/>
          <w:color w:val="1A1718"/>
          <w:sz w:val="16"/>
          <w:szCs w:val="30"/>
        </w:rPr>
        <w:t>system itself there were</w:t>
      </w:r>
      <w:proofErr w:type="gramEnd"/>
      <w:r w:rsidRPr="00AC6C08">
        <w:rPr>
          <w:rFonts w:ascii="Times New Roman" w:hAnsi="Times New Roman" w:cs="Times New Roman"/>
          <w:color w:val="1A1718"/>
          <w:sz w:val="16"/>
          <w:szCs w:val="30"/>
        </w:rPr>
        <w:t xml:space="preserve"> social rules about communication. These still prevail today, perhaps inhibiting open discussions about alcoholism or an alcoholic family member. As </w:t>
      </w:r>
      <w:proofErr w:type="spellStart"/>
      <w:r w:rsidRPr="00AC6C08">
        <w:rPr>
          <w:rFonts w:ascii="Times New Roman" w:hAnsi="Times New Roman" w:cs="Times New Roman"/>
          <w:color w:val="1A1718"/>
          <w:sz w:val="16"/>
          <w:szCs w:val="30"/>
        </w:rPr>
        <w:t>Larvie</w:t>
      </w:r>
      <w:proofErr w:type="spellEnd"/>
      <w:r w:rsidRPr="00AC6C08">
        <w:rPr>
          <w:rFonts w:ascii="Times New Roman" w:hAnsi="Times New Roman" w:cs="Times New Roman"/>
          <w:color w:val="1A1718"/>
          <w:sz w:val="16"/>
          <w:szCs w:val="30"/>
        </w:rPr>
        <w:t xml:space="preserve"> explains, </w:t>
      </w:r>
      <w:r w:rsidRPr="00AC6C08">
        <w:rPr>
          <w:rStyle w:val="StyleBoldUnderline"/>
          <w:rFonts w:ascii="Times New Roman" w:hAnsi="Times New Roman" w:cs="Times New Roman"/>
          <w:sz w:val="24"/>
          <w:highlight w:val="yellow"/>
        </w:rPr>
        <w:t>some communication within the family continues to go through third parties. “You don’t have interaction with your in-laws</w:t>
      </w:r>
      <w:r w:rsidRPr="00AC6C08">
        <w:rPr>
          <w:rFonts w:ascii="Times New Roman" w:hAnsi="Times New Roman" w:cs="Times New Roman"/>
          <w:color w:val="1A1718"/>
          <w:sz w:val="16"/>
          <w:szCs w:val="30"/>
        </w:rPr>
        <w:t xml:space="preserve"> or your daughter-in-law . . . </w:t>
      </w:r>
      <w:r w:rsidRPr="00AC6C08">
        <w:rPr>
          <w:rStyle w:val="StyleBoldUnderline"/>
          <w:rFonts w:ascii="Times New Roman" w:hAnsi="Times New Roman" w:cs="Times New Roman"/>
          <w:sz w:val="24"/>
          <w:highlight w:val="yellow"/>
        </w:rPr>
        <w:t>you talk to your children and they tell</w:t>
      </w:r>
      <w:r w:rsidRPr="00AC6C08">
        <w:rPr>
          <w:rFonts w:ascii="Times New Roman" w:hAnsi="Times New Roman" w:cs="Times New Roman"/>
          <w:color w:val="1A1718"/>
          <w:sz w:val="16"/>
          <w:szCs w:val="30"/>
        </w:rPr>
        <w:t>” (</w:t>
      </w:r>
      <w:proofErr w:type="spellStart"/>
      <w:r w:rsidRPr="00AC6C08">
        <w:rPr>
          <w:rFonts w:ascii="Times New Roman" w:hAnsi="Times New Roman" w:cs="Times New Roman"/>
          <w:color w:val="1A1718"/>
          <w:sz w:val="16"/>
          <w:szCs w:val="30"/>
        </w:rPr>
        <w:t>Larvie</w:t>
      </w:r>
      <w:proofErr w:type="spellEnd"/>
      <w:r w:rsidRPr="00AC6C08">
        <w:rPr>
          <w:rFonts w:ascii="Times New Roman" w:hAnsi="Times New Roman" w:cs="Times New Roman"/>
          <w:color w:val="1A1718"/>
          <w:sz w:val="16"/>
          <w:szCs w:val="30"/>
        </w:rPr>
        <w:t>, P.I., July 21, 1999). White Shield adds, “</w:t>
      </w:r>
      <w:r w:rsidRPr="00AC6C08">
        <w:rPr>
          <w:rStyle w:val="StyleBoldUnderline"/>
          <w:rFonts w:ascii="Times New Roman" w:hAnsi="Times New Roman" w:cs="Times New Roman"/>
          <w:sz w:val="24"/>
          <w:highlight w:val="yellow"/>
        </w:rPr>
        <w:t>That conflicts with the disease [</w:t>
      </w:r>
      <w:proofErr w:type="spellStart"/>
      <w:r w:rsidRPr="00AC6C08">
        <w:rPr>
          <w:rStyle w:val="StyleBoldUnderline"/>
          <w:rFonts w:ascii="Times New Roman" w:hAnsi="Times New Roman" w:cs="Times New Roman"/>
          <w:sz w:val="24"/>
          <w:highlight w:val="yellow"/>
        </w:rPr>
        <w:t>alco</w:t>
      </w:r>
      <w:proofErr w:type="spellEnd"/>
      <w:r w:rsidRPr="00AC6C08">
        <w:rPr>
          <w:rStyle w:val="StyleBoldUnderline"/>
          <w:rFonts w:ascii="Times New Roman" w:hAnsi="Times New Roman" w:cs="Times New Roman"/>
          <w:sz w:val="24"/>
          <w:highlight w:val="yellow"/>
        </w:rPr>
        <w:t>- holism]</w:t>
      </w:r>
      <w:r w:rsidRPr="00AC6C08">
        <w:rPr>
          <w:rFonts w:ascii="Times New Roman" w:hAnsi="Times New Roman" w:cs="Times New Roman"/>
          <w:color w:val="1A1718"/>
          <w:sz w:val="16"/>
          <w:szCs w:val="30"/>
        </w:rPr>
        <w:t>.” She notes that Lakota cultural norms would have to be broken to truly expose the problem of alcoholism on the Rosebud Reservation (White Shield, P.I., July 21, 1999).</w:t>
      </w:r>
    </w:p>
    <w:p w14:paraId="63B32F00" w14:textId="77777777" w:rsidR="00AE028C" w:rsidRPr="00AC6C08" w:rsidRDefault="00AE028C" w:rsidP="00AE028C">
      <w:pPr>
        <w:widowControl w:val="0"/>
        <w:autoSpaceDE w:val="0"/>
        <w:autoSpaceDN w:val="0"/>
        <w:adjustRightInd w:val="0"/>
        <w:rPr>
          <w:rFonts w:ascii="Times New Roman" w:hAnsi="Times New Roman" w:cs="Times New Roman"/>
          <w:color w:val="1A1718"/>
          <w:sz w:val="16"/>
          <w:szCs w:val="30"/>
        </w:rPr>
      </w:pPr>
    </w:p>
    <w:p w14:paraId="6C1F0F4E" w14:textId="77777777" w:rsidR="00AE028C" w:rsidRPr="00AC6C08" w:rsidRDefault="00AE028C" w:rsidP="00AE028C">
      <w:pPr>
        <w:widowControl w:val="0"/>
        <w:autoSpaceDE w:val="0"/>
        <w:autoSpaceDN w:val="0"/>
        <w:adjustRightInd w:val="0"/>
        <w:rPr>
          <w:rFonts w:ascii="Times New Roman" w:hAnsi="Times New Roman" w:cs="Times New Roman"/>
          <w:color w:val="1A1718"/>
          <w:sz w:val="24"/>
        </w:rPr>
      </w:pPr>
      <w:r w:rsidRPr="00AC6C08">
        <w:rPr>
          <w:rFonts w:ascii="Times New Roman" w:hAnsi="Times New Roman" w:cs="Times New Roman"/>
          <w:color w:val="1A1718"/>
          <w:sz w:val="24"/>
        </w:rPr>
        <w:t xml:space="preserve">Alcohol was introduced to the American Indians in an attempt by the government to subjugate them.  </w:t>
      </w:r>
    </w:p>
    <w:p w14:paraId="7E9B0A49" w14:textId="77777777" w:rsidR="00AE028C" w:rsidRPr="00AC6C08" w:rsidRDefault="00AE028C" w:rsidP="00AE028C">
      <w:pPr>
        <w:widowControl w:val="0"/>
        <w:autoSpaceDE w:val="0"/>
        <w:autoSpaceDN w:val="0"/>
        <w:adjustRightInd w:val="0"/>
        <w:rPr>
          <w:rFonts w:ascii="Times New Roman" w:hAnsi="Times New Roman" w:cs="Times New Roman"/>
          <w:sz w:val="24"/>
        </w:rPr>
      </w:pPr>
      <w:proofErr w:type="spellStart"/>
      <w:r w:rsidRPr="00AC6C08">
        <w:rPr>
          <w:rFonts w:ascii="Times New Roman" w:hAnsi="Times New Roman" w:cs="Times New Roman"/>
          <w:color w:val="1A1718"/>
          <w:sz w:val="24"/>
        </w:rPr>
        <w:t>Milbrodt</w:t>
      </w:r>
      <w:proofErr w:type="spellEnd"/>
      <w:r w:rsidRPr="00AC6C08">
        <w:rPr>
          <w:rFonts w:ascii="Times New Roman" w:hAnsi="Times New Roman" w:cs="Times New Roman"/>
          <w:color w:val="1A1718"/>
          <w:sz w:val="24"/>
        </w:rPr>
        <w:t xml:space="preserve"> 02</w:t>
      </w:r>
      <w:r w:rsidRPr="00AC6C08">
        <w:rPr>
          <w:rFonts w:ascii="Times New Roman" w:hAnsi="Times New Roman" w:cs="Times New Roman"/>
          <w:color w:val="1A1718"/>
          <w:sz w:val="32"/>
          <w:szCs w:val="32"/>
        </w:rPr>
        <w:t xml:space="preserve"> </w:t>
      </w:r>
      <w:r w:rsidRPr="00AC6C08">
        <w:rPr>
          <w:rFonts w:ascii="Times New Roman" w:hAnsi="Times New Roman" w:cs="Times New Roman"/>
          <w:color w:val="1A1718"/>
          <w:sz w:val="12"/>
          <w:szCs w:val="12"/>
        </w:rPr>
        <w:t>Breaking the Cycle of Alcohol Problems Among Native Americans: Culturally-Sensitive Treatment</w:t>
      </w:r>
      <w:r w:rsidRPr="00AC6C08">
        <w:rPr>
          <w:rFonts w:ascii="Times New Roman" w:hAnsi="Times New Roman" w:cs="Times New Roman"/>
          <w:sz w:val="12"/>
          <w:szCs w:val="12"/>
        </w:rPr>
        <w:t xml:space="preserve"> </w:t>
      </w:r>
      <w:r w:rsidRPr="00AC6C08">
        <w:rPr>
          <w:rFonts w:ascii="Times New Roman" w:hAnsi="Times New Roman" w:cs="Times New Roman"/>
          <w:color w:val="1A1718"/>
          <w:sz w:val="12"/>
          <w:szCs w:val="12"/>
        </w:rPr>
        <w:t>in the Lakota Community</w:t>
      </w:r>
    </w:p>
    <w:p w14:paraId="1CE6828A" w14:textId="77777777" w:rsidR="00AE028C" w:rsidRPr="00AC6C08" w:rsidRDefault="00AE028C" w:rsidP="00AE028C">
      <w:pPr>
        <w:widowControl w:val="0"/>
        <w:autoSpaceDE w:val="0"/>
        <w:autoSpaceDN w:val="0"/>
        <w:adjustRightInd w:val="0"/>
        <w:rPr>
          <w:rFonts w:ascii="Times New Roman" w:hAnsi="Times New Roman" w:cs="Times New Roman"/>
          <w:color w:val="1A1718"/>
          <w:sz w:val="24"/>
        </w:rPr>
      </w:pPr>
    </w:p>
    <w:p w14:paraId="522AB0E3" w14:textId="77777777" w:rsidR="00AE028C" w:rsidRPr="00AC6C08" w:rsidRDefault="00AE028C" w:rsidP="00AE028C">
      <w:pPr>
        <w:widowControl w:val="0"/>
        <w:autoSpaceDE w:val="0"/>
        <w:autoSpaceDN w:val="0"/>
        <w:adjustRightInd w:val="0"/>
        <w:rPr>
          <w:rStyle w:val="StyleBoldUnderline"/>
          <w:rFonts w:ascii="Times New Roman" w:hAnsi="Times New Roman" w:cs="Times New Roman"/>
          <w:sz w:val="24"/>
          <w:highlight w:val="yellow"/>
        </w:rPr>
      </w:pPr>
      <w:r w:rsidRPr="00AC6C08">
        <w:rPr>
          <w:rFonts w:ascii="Times New Roman" w:hAnsi="Times New Roman" w:cs="Times New Roman"/>
          <w:color w:val="1A1718"/>
          <w:sz w:val="16"/>
          <w:szCs w:val="30"/>
        </w:rPr>
        <w:t xml:space="preserve">Considering the failure of liquor laws in Native America, one wonders if government officials could have tried harder to stop the flow of liquor into Native-controlled territory. It has been hypothesized that </w:t>
      </w:r>
      <w:r w:rsidRPr="00AC6C08">
        <w:rPr>
          <w:rStyle w:val="StyleBoldUnderline"/>
          <w:rFonts w:ascii="Times New Roman" w:hAnsi="Times New Roman" w:cs="Times New Roman"/>
          <w:sz w:val="24"/>
          <w:highlight w:val="yellow"/>
        </w:rPr>
        <w:t>the federal government possibly schemed to</w:t>
      </w:r>
      <w:r w:rsidRPr="00AC6C08">
        <w:rPr>
          <w:rFonts w:ascii="Times New Roman" w:hAnsi="Times New Roman" w:cs="Times New Roman"/>
          <w:color w:val="1A1718"/>
          <w:sz w:val="16"/>
          <w:szCs w:val="30"/>
          <w:highlight w:val="yellow"/>
        </w:rPr>
        <w:t xml:space="preserve"> </w:t>
      </w:r>
      <w:r w:rsidRPr="00AC6C08">
        <w:rPr>
          <w:rFonts w:ascii="Times New Roman" w:hAnsi="Times New Roman" w:cs="Times New Roman"/>
          <w:color w:val="1A1718"/>
          <w:sz w:val="16"/>
          <w:szCs w:val="30"/>
        </w:rPr>
        <w:t xml:space="preserve">further </w:t>
      </w:r>
      <w:r w:rsidRPr="00AC6C08">
        <w:rPr>
          <w:rStyle w:val="StyleBoldUnderline"/>
          <w:rFonts w:ascii="Times New Roman" w:hAnsi="Times New Roman" w:cs="Times New Roman"/>
          <w:sz w:val="24"/>
          <w:highlight w:val="yellow"/>
        </w:rPr>
        <w:t xml:space="preserve">undermine Native communities through </w:t>
      </w:r>
      <w:r w:rsidRPr="00AC6C08">
        <w:rPr>
          <w:rStyle w:val="StyleBoldUnderline"/>
          <w:rFonts w:ascii="Times New Roman" w:hAnsi="Times New Roman" w:cs="Times New Roman"/>
          <w:sz w:val="24"/>
        </w:rPr>
        <w:t xml:space="preserve">the use of </w:t>
      </w:r>
      <w:r w:rsidRPr="00AC6C08">
        <w:rPr>
          <w:rStyle w:val="StyleBoldUnderline"/>
          <w:rFonts w:ascii="Times New Roman" w:hAnsi="Times New Roman" w:cs="Times New Roman"/>
          <w:sz w:val="24"/>
          <w:highlight w:val="yellow"/>
        </w:rPr>
        <w:t xml:space="preserve">alcohol </w:t>
      </w:r>
      <w:r w:rsidRPr="00AC6C08">
        <w:rPr>
          <w:rStyle w:val="StyleBoldUnderline"/>
          <w:rFonts w:ascii="Times New Roman" w:hAnsi="Times New Roman" w:cs="Times New Roman"/>
          <w:sz w:val="24"/>
        </w:rPr>
        <w:t>as a form of biological warfare.</w:t>
      </w:r>
      <w:r w:rsidRPr="00AC6C08">
        <w:rPr>
          <w:rFonts w:ascii="Times New Roman" w:hAnsi="Times New Roman" w:cs="Times New Roman"/>
          <w:color w:val="1A1718"/>
          <w:sz w:val="16"/>
          <w:szCs w:val="30"/>
        </w:rPr>
        <w:t xml:space="preserve"> Many experts disagree with this theory, believing that alcohol </w:t>
      </w:r>
      <w:proofErr w:type="gramStart"/>
      <w:r w:rsidRPr="00AC6C08">
        <w:rPr>
          <w:rFonts w:ascii="Times New Roman" w:hAnsi="Times New Roman" w:cs="Times New Roman"/>
          <w:color w:val="1A1718"/>
          <w:sz w:val="16"/>
          <w:szCs w:val="30"/>
        </w:rPr>
        <w:t>was not intended to be used</w:t>
      </w:r>
      <w:proofErr w:type="gramEnd"/>
      <w:r w:rsidRPr="00AC6C08">
        <w:rPr>
          <w:rFonts w:ascii="Times New Roman" w:hAnsi="Times New Roman" w:cs="Times New Roman"/>
          <w:color w:val="1A1718"/>
          <w:sz w:val="16"/>
          <w:szCs w:val="30"/>
        </w:rPr>
        <w:t xml:space="preserve"> as a weapon, even though </w:t>
      </w:r>
      <w:r w:rsidRPr="00AC6C08">
        <w:rPr>
          <w:rStyle w:val="StyleBoldUnderline"/>
          <w:rFonts w:ascii="Times New Roman" w:hAnsi="Times New Roman" w:cs="Times New Roman"/>
          <w:sz w:val="24"/>
          <w:highlight w:val="yellow"/>
        </w:rPr>
        <w:t xml:space="preserve">it became a means of destruction for Na- </w:t>
      </w:r>
      <w:proofErr w:type="spellStart"/>
      <w:r w:rsidRPr="00AC6C08">
        <w:rPr>
          <w:rStyle w:val="StyleBoldUnderline"/>
          <w:rFonts w:ascii="Times New Roman" w:hAnsi="Times New Roman" w:cs="Times New Roman"/>
          <w:sz w:val="24"/>
          <w:highlight w:val="yellow"/>
        </w:rPr>
        <w:t>tive</w:t>
      </w:r>
      <w:proofErr w:type="spellEnd"/>
      <w:r w:rsidRPr="00AC6C08">
        <w:rPr>
          <w:rStyle w:val="StyleBoldUnderline"/>
          <w:rFonts w:ascii="Times New Roman" w:hAnsi="Times New Roman" w:cs="Times New Roman"/>
          <w:sz w:val="24"/>
          <w:highlight w:val="yellow"/>
        </w:rPr>
        <w:t xml:space="preserve"> peoples</w:t>
      </w:r>
      <w:r w:rsidRPr="00AC6C08">
        <w:rPr>
          <w:rFonts w:ascii="Times New Roman" w:hAnsi="Times New Roman" w:cs="Times New Roman"/>
          <w:color w:val="1A1718"/>
          <w:sz w:val="16"/>
          <w:szCs w:val="30"/>
          <w:highlight w:val="yellow"/>
        </w:rPr>
        <w:t xml:space="preserve"> </w:t>
      </w:r>
      <w:r w:rsidRPr="00AC6C08">
        <w:rPr>
          <w:rFonts w:ascii="Times New Roman" w:hAnsi="Times New Roman" w:cs="Times New Roman"/>
          <w:color w:val="1A1718"/>
          <w:sz w:val="16"/>
          <w:szCs w:val="30"/>
        </w:rPr>
        <w:t>(</w:t>
      </w:r>
      <w:proofErr w:type="spellStart"/>
      <w:r w:rsidRPr="00AC6C08">
        <w:rPr>
          <w:rFonts w:ascii="Times New Roman" w:hAnsi="Times New Roman" w:cs="Times New Roman"/>
          <w:color w:val="1A1718"/>
          <w:sz w:val="16"/>
          <w:szCs w:val="30"/>
        </w:rPr>
        <w:t>Mancall</w:t>
      </w:r>
      <w:proofErr w:type="spellEnd"/>
      <w:r w:rsidRPr="00AC6C08">
        <w:rPr>
          <w:rFonts w:ascii="Times New Roman" w:hAnsi="Times New Roman" w:cs="Times New Roman"/>
          <w:color w:val="1A1718"/>
          <w:sz w:val="16"/>
          <w:szCs w:val="30"/>
        </w:rPr>
        <w:t>, 1995). On the other side of the argument, Clifford asserts his opinion that</w:t>
      </w:r>
      <w:proofErr w:type="gramStart"/>
      <w:r w:rsidRPr="00AC6C08">
        <w:rPr>
          <w:rFonts w:ascii="Times New Roman" w:hAnsi="Times New Roman" w:cs="Times New Roman"/>
          <w:color w:val="1A1718"/>
          <w:sz w:val="16"/>
          <w:szCs w:val="30"/>
        </w:rPr>
        <w:t>:</w:t>
      </w:r>
      <w:r w:rsidRPr="00AC6C08">
        <w:rPr>
          <w:rFonts w:ascii="Times New Roman" w:hAnsi="Times New Roman" w:cs="Times New Roman"/>
          <w:sz w:val="12"/>
        </w:rPr>
        <w:t>¶</w:t>
      </w:r>
      <w:proofErr w:type="gramEnd"/>
      <w:r w:rsidRPr="00AC6C08">
        <w:rPr>
          <w:rFonts w:ascii="Times New Roman" w:hAnsi="Times New Roman" w:cs="Times New Roman"/>
          <w:sz w:val="16"/>
        </w:rPr>
        <w:t xml:space="preserve"> </w:t>
      </w:r>
      <w:r w:rsidRPr="00AC6C08">
        <w:rPr>
          <w:rStyle w:val="StyleBoldUnderline"/>
          <w:rFonts w:ascii="Times New Roman" w:hAnsi="Times New Roman" w:cs="Times New Roman"/>
          <w:sz w:val="24"/>
          <w:highlight w:val="yellow"/>
        </w:rPr>
        <w:t>Historically there was a design to put alcohol into the system</w:t>
      </w:r>
      <w:r w:rsidRPr="00AC6C08">
        <w:rPr>
          <w:rStyle w:val="StyleBoldUnderline"/>
          <w:rFonts w:ascii="Times New Roman" w:hAnsi="Times New Roman" w:cs="Times New Roman"/>
          <w:sz w:val="24"/>
        </w:rPr>
        <w:t xml:space="preserve">, into the Native American community, by Europeans who wanted to rid themselves of Native people. These </w:t>
      </w:r>
      <w:r w:rsidRPr="00AC6C08">
        <w:rPr>
          <w:rStyle w:val="StyleBoldUnderline"/>
          <w:rFonts w:ascii="Times New Roman" w:hAnsi="Times New Roman" w:cs="Times New Roman"/>
          <w:sz w:val="24"/>
          <w:highlight w:val="yellow"/>
        </w:rPr>
        <w:t xml:space="preserve">Europeans knew the devastating effects of alcohol and they couldn’t have found a better form of chemical warfare </w:t>
      </w:r>
      <w:r w:rsidRPr="00AC6C08">
        <w:rPr>
          <w:rStyle w:val="StyleBoldUnderline"/>
          <w:rFonts w:ascii="Times New Roman" w:hAnsi="Times New Roman" w:cs="Times New Roman"/>
          <w:sz w:val="24"/>
        </w:rPr>
        <w:t>to gain control.</w:t>
      </w:r>
      <w:r w:rsidRPr="00AC6C08">
        <w:rPr>
          <w:rFonts w:ascii="Times New Roman" w:hAnsi="Times New Roman" w:cs="Times New Roman"/>
          <w:color w:val="1A1718"/>
          <w:sz w:val="16"/>
          <w:szCs w:val="30"/>
        </w:rPr>
        <w:t xml:space="preserve"> They intended to wipe out the Na- </w:t>
      </w:r>
      <w:proofErr w:type="spellStart"/>
      <w:r w:rsidRPr="00AC6C08">
        <w:rPr>
          <w:rFonts w:ascii="Times New Roman" w:hAnsi="Times New Roman" w:cs="Times New Roman"/>
          <w:color w:val="1A1718"/>
          <w:sz w:val="16"/>
          <w:szCs w:val="30"/>
        </w:rPr>
        <w:t>tive</w:t>
      </w:r>
      <w:proofErr w:type="spellEnd"/>
      <w:r w:rsidRPr="00AC6C08">
        <w:rPr>
          <w:rFonts w:ascii="Times New Roman" w:hAnsi="Times New Roman" w:cs="Times New Roman"/>
          <w:color w:val="1A1718"/>
          <w:sz w:val="16"/>
          <w:szCs w:val="30"/>
        </w:rPr>
        <w:t xml:space="preserve"> Americans, and integrated alcohol as part of the trade system. (Clifford, P.I., July 16, 1999)</w:t>
      </w:r>
      <w:r w:rsidRPr="00AC6C08">
        <w:rPr>
          <w:rFonts w:ascii="Times New Roman" w:hAnsi="Times New Roman" w:cs="Times New Roman"/>
          <w:sz w:val="12"/>
        </w:rPr>
        <w:t>¶</w:t>
      </w:r>
      <w:r w:rsidRPr="00AC6C08">
        <w:rPr>
          <w:rFonts w:ascii="Times New Roman" w:hAnsi="Times New Roman" w:cs="Times New Roman"/>
          <w:sz w:val="16"/>
        </w:rPr>
        <w:t xml:space="preserve"> </w:t>
      </w:r>
      <w:r w:rsidRPr="00AC6C08">
        <w:rPr>
          <w:rFonts w:ascii="Times New Roman" w:hAnsi="Times New Roman" w:cs="Times New Roman"/>
          <w:color w:val="1A1718"/>
          <w:sz w:val="16"/>
          <w:szCs w:val="30"/>
        </w:rPr>
        <w:t xml:space="preserve">Perhaps alcohol </w:t>
      </w:r>
      <w:proofErr w:type="gramStart"/>
      <w:r w:rsidRPr="00AC6C08">
        <w:rPr>
          <w:rFonts w:ascii="Times New Roman" w:hAnsi="Times New Roman" w:cs="Times New Roman"/>
          <w:color w:val="1A1718"/>
          <w:sz w:val="16"/>
          <w:szCs w:val="30"/>
        </w:rPr>
        <w:t>was not originally intended to be used</w:t>
      </w:r>
      <w:proofErr w:type="gramEnd"/>
      <w:r w:rsidRPr="00AC6C08">
        <w:rPr>
          <w:rFonts w:ascii="Times New Roman" w:hAnsi="Times New Roman" w:cs="Times New Roman"/>
          <w:color w:val="1A1718"/>
          <w:sz w:val="16"/>
          <w:szCs w:val="30"/>
        </w:rPr>
        <w:t xml:space="preserve"> as a weapon. How- ever, after Europeans noticed the effects of liquor on the Native population, the federal government took advantage of the situation in some instances and</w:t>
      </w:r>
      <w:r w:rsidRPr="00AC6C08">
        <w:rPr>
          <w:rFonts w:ascii="Times New Roman" w:hAnsi="Times New Roman" w:cs="Times New Roman"/>
          <w:sz w:val="12"/>
        </w:rPr>
        <w:t>¶</w:t>
      </w:r>
      <w:r w:rsidRPr="00AC6C08">
        <w:rPr>
          <w:rFonts w:ascii="Times New Roman" w:hAnsi="Times New Roman" w:cs="Times New Roman"/>
          <w:sz w:val="16"/>
        </w:rPr>
        <w:t xml:space="preserve"> </w:t>
      </w:r>
      <w:r w:rsidRPr="00AC6C08">
        <w:rPr>
          <w:rFonts w:ascii="Times New Roman" w:hAnsi="Times New Roman" w:cs="Times New Roman"/>
          <w:color w:val="1A1718"/>
          <w:sz w:val="16"/>
          <w:szCs w:val="30"/>
        </w:rPr>
        <w:t xml:space="preserve">used alcohol to gain control. </w:t>
      </w:r>
      <w:r w:rsidRPr="00AC6C08">
        <w:rPr>
          <w:rStyle w:val="StyleBoldUnderline"/>
          <w:rFonts w:ascii="Times New Roman" w:hAnsi="Times New Roman" w:cs="Times New Roman"/>
          <w:sz w:val="24"/>
          <w:highlight w:val="yellow"/>
        </w:rPr>
        <w:t xml:space="preserve">The Choctaw, </w:t>
      </w:r>
      <w:r w:rsidRPr="00AC6C08">
        <w:rPr>
          <w:rStyle w:val="StyleBoldUnderline"/>
          <w:rFonts w:ascii="Times New Roman" w:hAnsi="Times New Roman" w:cs="Times New Roman"/>
          <w:sz w:val="24"/>
        </w:rPr>
        <w:t xml:space="preserve">for example, </w:t>
      </w:r>
      <w:r w:rsidRPr="00AC6C08">
        <w:rPr>
          <w:rStyle w:val="StyleBoldUnderline"/>
          <w:rFonts w:ascii="Times New Roman" w:hAnsi="Times New Roman" w:cs="Times New Roman"/>
          <w:sz w:val="24"/>
          <w:highlight w:val="yellow"/>
        </w:rPr>
        <w:t xml:space="preserve">were given as much liquor as they wanted before treaty negotiations </w:t>
      </w:r>
      <w:r w:rsidRPr="00AC6C08">
        <w:rPr>
          <w:rStyle w:val="StyleBoldUnderline"/>
          <w:rFonts w:ascii="Times New Roman" w:hAnsi="Times New Roman" w:cs="Times New Roman"/>
          <w:sz w:val="24"/>
        </w:rPr>
        <w:t>(</w:t>
      </w:r>
      <w:proofErr w:type="spellStart"/>
      <w:r w:rsidRPr="00AC6C08">
        <w:rPr>
          <w:rStyle w:val="StyleBoldUnderline"/>
          <w:rFonts w:ascii="Times New Roman" w:hAnsi="Times New Roman" w:cs="Times New Roman"/>
          <w:sz w:val="24"/>
        </w:rPr>
        <w:t>Uranu</w:t>
      </w:r>
      <w:proofErr w:type="spellEnd"/>
      <w:r w:rsidRPr="00AC6C08">
        <w:rPr>
          <w:rStyle w:val="StyleBoldUnderline"/>
          <w:rFonts w:ascii="Times New Roman" w:hAnsi="Times New Roman" w:cs="Times New Roman"/>
          <w:sz w:val="24"/>
        </w:rPr>
        <w:t xml:space="preserve">, 1996). </w:t>
      </w:r>
      <w:r w:rsidRPr="00AC6C08">
        <w:rPr>
          <w:rStyle w:val="StyleBoldUnderline"/>
          <w:rFonts w:ascii="Times New Roman" w:hAnsi="Times New Roman" w:cs="Times New Roman"/>
          <w:sz w:val="24"/>
          <w:highlight w:val="yellow"/>
        </w:rPr>
        <w:t>It is unlikely the gesture was made purely out of good will.</w:t>
      </w:r>
    </w:p>
    <w:p w14:paraId="4AD0DC9D" w14:textId="77777777" w:rsidR="00AE028C" w:rsidRPr="00AC6C08" w:rsidRDefault="00AE028C" w:rsidP="00AE028C">
      <w:pPr>
        <w:widowControl w:val="0"/>
        <w:autoSpaceDE w:val="0"/>
        <w:autoSpaceDN w:val="0"/>
        <w:adjustRightInd w:val="0"/>
        <w:spacing w:after="240"/>
        <w:rPr>
          <w:rFonts w:ascii="Times New Roman" w:hAnsi="Times New Roman" w:cs="Times New Roman"/>
          <w:sz w:val="24"/>
        </w:rPr>
      </w:pPr>
    </w:p>
    <w:p w14:paraId="571EE834" w14:textId="5C8EAC3A" w:rsidR="00AC6C08" w:rsidRPr="00AC6C08" w:rsidRDefault="00AC6C08" w:rsidP="00AC6C08">
      <w:pPr>
        <w:pStyle w:val="Heading3"/>
        <w:rPr>
          <w:rFonts w:ascii="Times New Roman" w:hAnsi="Times New Roman" w:cs="Times New Roman"/>
        </w:rPr>
      </w:pPr>
      <w:r w:rsidRPr="00AC6C08">
        <w:rPr>
          <w:rFonts w:ascii="Times New Roman" w:hAnsi="Times New Roman" w:cs="Times New Roman"/>
        </w:rPr>
        <w:t xml:space="preserve">AT Paternalism </w:t>
      </w:r>
    </w:p>
    <w:p w14:paraId="1310DA56" w14:textId="5DC1E6AE" w:rsidR="00AC6C08" w:rsidRPr="00AC6C08" w:rsidRDefault="00AC6C08" w:rsidP="00AC6C08">
      <w:pPr>
        <w:pStyle w:val="ListParagraph"/>
        <w:numPr>
          <w:ilvl w:val="0"/>
          <w:numId w:val="18"/>
        </w:numPr>
        <w:rPr>
          <w:rFonts w:ascii="Times New Roman" w:hAnsi="Times New Roman" w:cs="Times New Roman"/>
          <w:sz w:val="24"/>
        </w:rPr>
      </w:pPr>
      <w:r w:rsidRPr="00AC6C08">
        <w:rPr>
          <w:rFonts w:ascii="Times New Roman" w:hAnsi="Times New Roman" w:cs="Times New Roman"/>
          <w:sz w:val="24"/>
        </w:rPr>
        <w:t>Even if the federal government initiated the programs, the procedures are still their own – requires very little involvement from external sources because it doesn’t use a lot of resources. Policing is way more paternalist since it requires constant surveillance and arrests.</w:t>
      </w:r>
    </w:p>
    <w:p w14:paraId="37025D2E" w14:textId="1905D6D8" w:rsidR="00AC6C08" w:rsidRPr="00AC6C08" w:rsidRDefault="00AC6C08" w:rsidP="00AC6C08">
      <w:pPr>
        <w:pStyle w:val="ListParagraph"/>
        <w:widowControl w:val="0"/>
        <w:numPr>
          <w:ilvl w:val="0"/>
          <w:numId w:val="18"/>
        </w:numPr>
        <w:autoSpaceDE w:val="0"/>
        <w:autoSpaceDN w:val="0"/>
        <w:adjustRightInd w:val="0"/>
        <w:rPr>
          <w:rFonts w:ascii="Times New Roman" w:hAnsi="Times New Roman" w:cs="Times New Roman"/>
          <w:color w:val="1A1718"/>
          <w:sz w:val="24"/>
        </w:rPr>
      </w:pPr>
      <w:r w:rsidRPr="00AC6C08">
        <w:rPr>
          <w:rFonts w:ascii="Times New Roman" w:hAnsi="Times New Roman" w:cs="Times New Roman"/>
          <w:color w:val="1A1718"/>
          <w:sz w:val="24"/>
        </w:rPr>
        <w:t xml:space="preserve">There’s a set budget for Native programs, so even if we don’t spend it on rehabilitation it will factor into other social service programs; rehab is better than these since it focuses on re-integration into society as opposed to welfare programs that might induce a sense of dependence into participants.  </w:t>
      </w:r>
    </w:p>
    <w:p w14:paraId="0A877E9A" w14:textId="77777777" w:rsidR="00AC6C08" w:rsidRPr="00AC6C08" w:rsidRDefault="00AC6C08" w:rsidP="00AC6C08">
      <w:pPr>
        <w:pStyle w:val="ListParagraph"/>
        <w:widowControl w:val="0"/>
        <w:numPr>
          <w:ilvl w:val="0"/>
          <w:numId w:val="18"/>
        </w:numPr>
        <w:autoSpaceDE w:val="0"/>
        <w:autoSpaceDN w:val="0"/>
        <w:adjustRightInd w:val="0"/>
        <w:rPr>
          <w:rFonts w:ascii="Times New Roman" w:hAnsi="Times New Roman" w:cs="Times New Roman"/>
          <w:color w:val="1A1718"/>
          <w:sz w:val="24"/>
        </w:rPr>
      </w:pPr>
      <w:r w:rsidRPr="00AC6C08">
        <w:rPr>
          <w:rFonts w:ascii="Times New Roman" w:hAnsi="Times New Roman" w:cs="Times New Roman"/>
          <w:color w:val="1A1718"/>
          <w:sz w:val="24"/>
        </w:rPr>
        <w:t xml:space="preserve">Doing the </w:t>
      </w:r>
      <w:proofErr w:type="spellStart"/>
      <w:r w:rsidRPr="00AC6C08">
        <w:rPr>
          <w:rFonts w:ascii="Times New Roman" w:hAnsi="Times New Roman" w:cs="Times New Roman"/>
          <w:color w:val="1A1718"/>
          <w:sz w:val="24"/>
        </w:rPr>
        <w:t>aff</w:t>
      </w:r>
      <w:proofErr w:type="spellEnd"/>
      <w:r w:rsidRPr="00AC6C08">
        <w:rPr>
          <w:rFonts w:ascii="Times New Roman" w:hAnsi="Times New Roman" w:cs="Times New Roman"/>
          <w:color w:val="1A1718"/>
          <w:sz w:val="24"/>
        </w:rPr>
        <w:t xml:space="preserve"> solves alcohol </w:t>
      </w:r>
      <w:proofErr w:type="gramStart"/>
      <w:r w:rsidRPr="00AC6C08">
        <w:rPr>
          <w:rFonts w:ascii="Times New Roman" w:hAnsi="Times New Roman" w:cs="Times New Roman"/>
          <w:color w:val="1A1718"/>
          <w:sz w:val="24"/>
        </w:rPr>
        <w:t>addiction which</w:t>
      </w:r>
      <w:proofErr w:type="gramEnd"/>
      <w:r w:rsidRPr="00AC6C08">
        <w:rPr>
          <w:rFonts w:ascii="Times New Roman" w:hAnsi="Times New Roman" w:cs="Times New Roman"/>
          <w:color w:val="1A1718"/>
          <w:sz w:val="24"/>
        </w:rPr>
        <w:t xml:space="preserve"> solves the root cause of paternalism. </w:t>
      </w:r>
    </w:p>
    <w:p w14:paraId="150A36BE" w14:textId="77777777" w:rsidR="00AC6C08" w:rsidRPr="00AC6C08" w:rsidRDefault="00AC6C08" w:rsidP="00AC6C08">
      <w:pPr>
        <w:pStyle w:val="ListParagraph"/>
        <w:widowControl w:val="0"/>
        <w:autoSpaceDE w:val="0"/>
        <w:autoSpaceDN w:val="0"/>
        <w:adjustRightInd w:val="0"/>
        <w:rPr>
          <w:rFonts w:ascii="Times New Roman" w:hAnsi="Times New Roman" w:cs="Times New Roman"/>
          <w:sz w:val="24"/>
        </w:rPr>
      </w:pPr>
      <w:proofErr w:type="spellStart"/>
      <w:r w:rsidRPr="00AC6C08">
        <w:rPr>
          <w:rFonts w:ascii="Times New Roman" w:hAnsi="Times New Roman" w:cs="Times New Roman"/>
          <w:color w:val="1A1718"/>
          <w:sz w:val="24"/>
        </w:rPr>
        <w:t>Milbrodt</w:t>
      </w:r>
      <w:proofErr w:type="spellEnd"/>
      <w:r w:rsidRPr="00AC6C08">
        <w:rPr>
          <w:rFonts w:ascii="Times New Roman" w:hAnsi="Times New Roman" w:cs="Times New Roman"/>
          <w:color w:val="1A1718"/>
          <w:sz w:val="24"/>
        </w:rPr>
        <w:t xml:space="preserve"> 02</w:t>
      </w:r>
      <w:r w:rsidRPr="00AC6C08">
        <w:rPr>
          <w:rFonts w:ascii="Times New Roman" w:hAnsi="Times New Roman" w:cs="Times New Roman"/>
          <w:color w:val="1A1718"/>
          <w:sz w:val="32"/>
          <w:szCs w:val="32"/>
        </w:rPr>
        <w:t xml:space="preserve"> </w:t>
      </w:r>
      <w:r w:rsidRPr="00AC6C08">
        <w:rPr>
          <w:rFonts w:ascii="Times New Roman" w:hAnsi="Times New Roman" w:cs="Times New Roman"/>
          <w:color w:val="1A1718"/>
          <w:sz w:val="12"/>
          <w:szCs w:val="12"/>
        </w:rPr>
        <w:t>Breaking the Cycle of Alcohol Problems Among Native Americans: Culturally-Sensitive Treatment</w:t>
      </w:r>
      <w:r w:rsidRPr="00AC6C08">
        <w:rPr>
          <w:rFonts w:ascii="Times New Roman" w:hAnsi="Times New Roman" w:cs="Times New Roman"/>
          <w:sz w:val="12"/>
          <w:szCs w:val="12"/>
        </w:rPr>
        <w:t xml:space="preserve"> </w:t>
      </w:r>
      <w:r w:rsidRPr="00AC6C08">
        <w:rPr>
          <w:rFonts w:ascii="Times New Roman" w:hAnsi="Times New Roman" w:cs="Times New Roman"/>
          <w:color w:val="1A1718"/>
          <w:sz w:val="12"/>
          <w:szCs w:val="12"/>
        </w:rPr>
        <w:t>in the Lakota Community</w:t>
      </w:r>
    </w:p>
    <w:p w14:paraId="43E2CAB9" w14:textId="77777777" w:rsidR="00AC6C08" w:rsidRPr="00AC6C08" w:rsidRDefault="00AC6C08" w:rsidP="00AC6C08">
      <w:pPr>
        <w:pStyle w:val="ListParagraph"/>
        <w:widowControl w:val="0"/>
        <w:autoSpaceDE w:val="0"/>
        <w:autoSpaceDN w:val="0"/>
        <w:adjustRightInd w:val="0"/>
        <w:rPr>
          <w:rFonts w:ascii="Times New Roman" w:hAnsi="Times New Roman" w:cs="Times New Roman"/>
          <w:color w:val="1A1718"/>
          <w:sz w:val="24"/>
        </w:rPr>
      </w:pPr>
    </w:p>
    <w:p w14:paraId="6E8801C8" w14:textId="77777777" w:rsidR="00AC6C08" w:rsidRPr="00AC6C08" w:rsidRDefault="00AC6C08" w:rsidP="00AC6C08">
      <w:pPr>
        <w:pStyle w:val="ListParagraph"/>
        <w:widowControl w:val="0"/>
        <w:autoSpaceDE w:val="0"/>
        <w:autoSpaceDN w:val="0"/>
        <w:adjustRightInd w:val="0"/>
        <w:rPr>
          <w:rStyle w:val="StyleBoldUnderline"/>
          <w:rFonts w:ascii="Times New Roman" w:hAnsi="Times New Roman" w:cs="Times New Roman"/>
          <w:sz w:val="24"/>
          <w:highlight w:val="yellow"/>
        </w:rPr>
      </w:pPr>
      <w:r w:rsidRPr="00AC6C08">
        <w:rPr>
          <w:rFonts w:ascii="Times New Roman" w:hAnsi="Times New Roman" w:cs="Times New Roman"/>
          <w:color w:val="1A1718"/>
          <w:sz w:val="16"/>
          <w:szCs w:val="30"/>
        </w:rPr>
        <w:t xml:space="preserve">Considering the failure of liquor laws in Native America, one wonders if government officials could have tried harder to stop the flow of liquor into Native-controlled territory. It has been hypothesized that </w:t>
      </w:r>
      <w:r w:rsidRPr="00AC6C08">
        <w:rPr>
          <w:rStyle w:val="StyleBoldUnderline"/>
          <w:rFonts w:ascii="Times New Roman" w:hAnsi="Times New Roman" w:cs="Times New Roman"/>
          <w:sz w:val="24"/>
          <w:highlight w:val="yellow"/>
        </w:rPr>
        <w:t>the federal government possibly schemed to</w:t>
      </w:r>
      <w:r w:rsidRPr="00AC6C08">
        <w:rPr>
          <w:rFonts w:ascii="Times New Roman" w:hAnsi="Times New Roman" w:cs="Times New Roman"/>
          <w:color w:val="1A1718"/>
          <w:sz w:val="16"/>
          <w:szCs w:val="30"/>
          <w:highlight w:val="yellow"/>
        </w:rPr>
        <w:t xml:space="preserve"> </w:t>
      </w:r>
      <w:r w:rsidRPr="00AC6C08">
        <w:rPr>
          <w:rFonts w:ascii="Times New Roman" w:hAnsi="Times New Roman" w:cs="Times New Roman"/>
          <w:color w:val="1A1718"/>
          <w:sz w:val="16"/>
          <w:szCs w:val="30"/>
        </w:rPr>
        <w:t xml:space="preserve">further </w:t>
      </w:r>
      <w:r w:rsidRPr="00AC6C08">
        <w:rPr>
          <w:rStyle w:val="StyleBoldUnderline"/>
          <w:rFonts w:ascii="Times New Roman" w:hAnsi="Times New Roman" w:cs="Times New Roman"/>
          <w:sz w:val="24"/>
          <w:highlight w:val="yellow"/>
        </w:rPr>
        <w:t xml:space="preserve">undermine Native communities through </w:t>
      </w:r>
      <w:r w:rsidRPr="00AC6C08">
        <w:rPr>
          <w:rStyle w:val="StyleBoldUnderline"/>
          <w:rFonts w:ascii="Times New Roman" w:hAnsi="Times New Roman" w:cs="Times New Roman"/>
          <w:sz w:val="24"/>
        </w:rPr>
        <w:t xml:space="preserve">the use of </w:t>
      </w:r>
      <w:r w:rsidRPr="00AC6C08">
        <w:rPr>
          <w:rStyle w:val="StyleBoldUnderline"/>
          <w:rFonts w:ascii="Times New Roman" w:hAnsi="Times New Roman" w:cs="Times New Roman"/>
          <w:sz w:val="24"/>
          <w:highlight w:val="yellow"/>
        </w:rPr>
        <w:t xml:space="preserve">alcohol </w:t>
      </w:r>
      <w:r w:rsidRPr="00AC6C08">
        <w:rPr>
          <w:rStyle w:val="StyleBoldUnderline"/>
          <w:rFonts w:ascii="Times New Roman" w:hAnsi="Times New Roman" w:cs="Times New Roman"/>
          <w:sz w:val="24"/>
        </w:rPr>
        <w:t>as a form of biological warfare.</w:t>
      </w:r>
      <w:r w:rsidRPr="00AC6C08">
        <w:rPr>
          <w:rFonts w:ascii="Times New Roman" w:hAnsi="Times New Roman" w:cs="Times New Roman"/>
          <w:color w:val="1A1718"/>
          <w:sz w:val="16"/>
          <w:szCs w:val="30"/>
        </w:rPr>
        <w:t xml:space="preserve"> Many experts disagree with this theory, believing that alcohol </w:t>
      </w:r>
      <w:proofErr w:type="gramStart"/>
      <w:r w:rsidRPr="00AC6C08">
        <w:rPr>
          <w:rFonts w:ascii="Times New Roman" w:hAnsi="Times New Roman" w:cs="Times New Roman"/>
          <w:color w:val="1A1718"/>
          <w:sz w:val="16"/>
          <w:szCs w:val="30"/>
        </w:rPr>
        <w:t>was not intended to be used</w:t>
      </w:r>
      <w:proofErr w:type="gramEnd"/>
      <w:r w:rsidRPr="00AC6C08">
        <w:rPr>
          <w:rFonts w:ascii="Times New Roman" w:hAnsi="Times New Roman" w:cs="Times New Roman"/>
          <w:color w:val="1A1718"/>
          <w:sz w:val="16"/>
          <w:szCs w:val="30"/>
        </w:rPr>
        <w:t xml:space="preserve"> as a weapon, even though </w:t>
      </w:r>
      <w:r w:rsidRPr="00AC6C08">
        <w:rPr>
          <w:rStyle w:val="StyleBoldUnderline"/>
          <w:rFonts w:ascii="Times New Roman" w:hAnsi="Times New Roman" w:cs="Times New Roman"/>
          <w:sz w:val="24"/>
          <w:highlight w:val="yellow"/>
        </w:rPr>
        <w:t xml:space="preserve">it became a means of destruction for Na- </w:t>
      </w:r>
      <w:proofErr w:type="spellStart"/>
      <w:r w:rsidRPr="00AC6C08">
        <w:rPr>
          <w:rStyle w:val="StyleBoldUnderline"/>
          <w:rFonts w:ascii="Times New Roman" w:hAnsi="Times New Roman" w:cs="Times New Roman"/>
          <w:sz w:val="24"/>
          <w:highlight w:val="yellow"/>
        </w:rPr>
        <w:t>tive</w:t>
      </w:r>
      <w:proofErr w:type="spellEnd"/>
      <w:r w:rsidRPr="00AC6C08">
        <w:rPr>
          <w:rStyle w:val="StyleBoldUnderline"/>
          <w:rFonts w:ascii="Times New Roman" w:hAnsi="Times New Roman" w:cs="Times New Roman"/>
          <w:sz w:val="24"/>
          <w:highlight w:val="yellow"/>
        </w:rPr>
        <w:t xml:space="preserve"> peoples</w:t>
      </w:r>
      <w:r w:rsidRPr="00AC6C08">
        <w:rPr>
          <w:rFonts w:ascii="Times New Roman" w:hAnsi="Times New Roman" w:cs="Times New Roman"/>
          <w:color w:val="1A1718"/>
          <w:sz w:val="16"/>
          <w:szCs w:val="30"/>
          <w:highlight w:val="yellow"/>
        </w:rPr>
        <w:t xml:space="preserve"> </w:t>
      </w:r>
      <w:r w:rsidRPr="00AC6C08">
        <w:rPr>
          <w:rFonts w:ascii="Times New Roman" w:hAnsi="Times New Roman" w:cs="Times New Roman"/>
          <w:color w:val="1A1718"/>
          <w:sz w:val="16"/>
          <w:szCs w:val="30"/>
        </w:rPr>
        <w:t>(</w:t>
      </w:r>
      <w:proofErr w:type="spellStart"/>
      <w:r w:rsidRPr="00AC6C08">
        <w:rPr>
          <w:rFonts w:ascii="Times New Roman" w:hAnsi="Times New Roman" w:cs="Times New Roman"/>
          <w:color w:val="1A1718"/>
          <w:sz w:val="16"/>
          <w:szCs w:val="30"/>
        </w:rPr>
        <w:t>Mancall</w:t>
      </w:r>
      <w:proofErr w:type="spellEnd"/>
      <w:r w:rsidRPr="00AC6C08">
        <w:rPr>
          <w:rFonts w:ascii="Times New Roman" w:hAnsi="Times New Roman" w:cs="Times New Roman"/>
          <w:color w:val="1A1718"/>
          <w:sz w:val="16"/>
          <w:szCs w:val="30"/>
        </w:rPr>
        <w:t>, 1995). On the other side of the argument, Clifford asserts his opinion that</w:t>
      </w:r>
      <w:proofErr w:type="gramStart"/>
      <w:r w:rsidRPr="00AC6C08">
        <w:rPr>
          <w:rFonts w:ascii="Times New Roman" w:hAnsi="Times New Roman" w:cs="Times New Roman"/>
          <w:color w:val="1A1718"/>
          <w:sz w:val="16"/>
          <w:szCs w:val="30"/>
        </w:rPr>
        <w:t>:</w:t>
      </w:r>
      <w:r w:rsidRPr="00AC6C08">
        <w:rPr>
          <w:rFonts w:ascii="Times New Roman" w:hAnsi="Times New Roman" w:cs="Times New Roman"/>
          <w:sz w:val="12"/>
        </w:rPr>
        <w:t>¶</w:t>
      </w:r>
      <w:proofErr w:type="gramEnd"/>
      <w:r w:rsidRPr="00AC6C08">
        <w:rPr>
          <w:rFonts w:ascii="Times New Roman" w:hAnsi="Times New Roman" w:cs="Times New Roman"/>
          <w:sz w:val="16"/>
        </w:rPr>
        <w:t xml:space="preserve"> </w:t>
      </w:r>
      <w:r w:rsidRPr="00AC6C08">
        <w:rPr>
          <w:rStyle w:val="StyleBoldUnderline"/>
          <w:rFonts w:ascii="Times New Roman" w:hAnsi="Times New Roman" w:cs="Times New Roman"/>
          <w:sz w:val="24"/>
          <w:highlight w:val="yellow"/>
        </w:rPr>
        <w:t>Historically there was a design to put alcohol into the system</w:t>
      </w:r>
      <w:r w:rsidRPr="00AC6C08">
        <w:rPr>
          <w:rStyle w:val="StyleBoldUnderline"/>
          <w:rFonts w:ascii="Times New Roman" w:hAnsi="Times New Roman" w:cs="Times New Roman"/>
          <w:sz w:val="24"/>
        </w:rPr>
        <w:t xml:space="preserve">, into the Native American community, by Europeans who wanted to rid themselves of Native people. These </w:t>
      </w:r>
      <w:r w:rsidRPr="00AC6C08">
        <w:rPr>
          <w:rStyle w:val="StyleBoldUnderline"/>
          <w:rFonts w:ascii="Times New Roman" w:hAnsi="Times New Roman" w:cs="Times New Roman"/>
          <w:sz w:val="24"/>
          <w:highlight w:val="yellow"/>
        </w:rPr>
        <w:t xml:space="preserve">Europeans knew the devastating effects of alcohol and they couldn’t have found a better form of chemical warfare </w:t>
      </w:r>
      <w:r w:rsidRPr="00AC6C08">
        <w:rPr>
          <w:rStyle w:val="StyleBoldUnderline"/>
          <w:rFonts w:ascii="Times New Roman" w:hAnsi="Times New Roman" w:cs="Times New Roman"/>
          <w:sz w:val="24"/>
        </w:rPr>
        <w:t>to gain control.</w:t>
      </w:r>
      <w:r w:rsidRPr="00AC6C08">
        <w:rPr>
          <w:rFonts w:ascii="Times New Roman" w:hAnsi="Times New Roman" w:cs="Times New Roman"/>
          <w:color w:val="1A1718"/>
          <w:sz w:val="16"/>
          <w:szCs w:val="30"/>
        </w:rPr>
        <w:t xml:space="preserve"> They intended to wipe out the Na- </w:t>
      </w:r>
      <w:proofErr w:type="spellStart"/>
      <w:r w:rsidRPr="00AC6C08">
        <w:rPr>
          <w:rFonts w:ascii="Times New Roman" w:hAnsi="Times New Roman" w:cs="Times New Roman"/>
          <w:color w:val="1A1718"/>
          <w:sz w:val="16"/>
          <w:szCs w:val="30"/>
        </w:rPr>
        <w:t>tive</w:t>
      </w:r>
      <w:proofErr w:type="spellEnd"/>
      <w:r w:rsidRPr="00AC6C08">
        <w:rPr>
          <w:rFonts w:ascii="Times New Roman" w:hAnsi="Times New Roman" w:cs="Times New Roman"/>
          <w:color w:val="1A1718"/>
          <w:sz w:val="16"/>
          <w:szCs w:val="30"/>
        </w:rPr>
        <w:t xml:space="preserve"> Americans, and integrated alcohol as part of the trade system. (Clifford, P.I., July 16, 1999)</w:t>
      </w:r>
      <w:r w:rsidRPr="00AC6C08">
        <w:rPr>
          <w:rFonts w:ascii="Times New Roman" w:hAnsi="Times New Roman" w:cs="Times New Roman"/>
          <w:sz w:val="12"/>
        </w:rPr>
        <w:t>¶</w:t>
      </w:r>
      <w:r w:rsidRPr="00AC6C08">
        <w:rPr>
          <w:rFonts w:ascii="Times New Roman" w:hAnsi="Times New Roman" w:cs="Times New Roman"/>
          <w:sz w:val="16"/>
        </w:rPr>
        <w:t xml:space="preserve"> </w:t>
      </w:r>
      <w:r w:rsidRPr="00AC6C08">
        <w:rPr>
          <w:rFonts w:ascii="Times New Roman" w:hAnsi="Times New Roman" w:cs="Times New Roman"/>
          <w:color w:val="1A1718"/>
          <w:sz w:val="16"/>
          <w:szCs w:val="30"/>
        </w:rPr>
        <w:t xml:space="preserve">Perhaps alcohol </w:t>
      </w:r>
      <w:proofErr w:type="gramStart"/>
      <w:r w:rsidRPr="00AC6C08">
        <w:rPr>
          <w:rFonts w:ascii="Times New Roman" w:hAnsi="Times New Roman" w:cs="Times New Roman"/>
          <w:color w:val="1A1718"/>
          <w:sz w:val="16"/>
          <w:szCs w:val="30"/>
        </w:rPr>
        <w:t>was not originally intended to be used</w:t>
      </w:r>
      <w:proofErr w:type="gramEnd"/>
      <w:r w:rsidRPr="00AC6C08">
        <w:rPr>
          <w:rFonts w:ascii="Times New Roman" w:hAnsi="Times New Roman" w:cs="Times New Roman"/>
          <w:color w:val="1A1718"/>
          <w:sz w:val="16"/>
          <w:szCs w:val="30"/>
        </w:rPr>
        <w:t xml:space="preserve"> as a weapon. How- ever, after Europeans noticed the effects of liquor on the Native population, the federal government took advantage of the situation in some instances and</w:t>
      </w:r>
      <w:r w:rsidRPr="00AC6C08">
        <w:rPr>
          <w:rFonts w:ascii="Times New Roman" w:hAnsi="Times New Roman" w:cs="Times New Roman"/>
          <w:sz w:val="12"/>
        </w:rPr>
        <w:t>¶</w:t>
      </w:r>
      <w:r w:rsidRPr="00AC6C08">
        <w:rPr>
          <w:rFonts w:ascii="Times New Roman" w:hAnsi="Times New Roman" w:cs="Times New Roman"/>
          <w:sz w:val="16"/>
        </w:rPr>
        <w:t xml:space="preserve"> </w:t>
      </w:r>
      <w:r w:rsidRPr="00AC6C08">
        <w:rPr>
          <w:rFonts w:ascii="Times New Roman" w:hAnsi="Times New Roman" w:cs="Times New Roman"/>
          <w:color w:val="1A1718"/>
          <w:sz w:val="16"/>
          <w:szCs w:val="30"/>
        </w:rPr>
        <w:t xml:space="preserve">used alcohol to gain control. </w:t>
      </w:r>
      <w:r w:rsidRPr="00AC6C08">
        <w:rPr>
          <w:rStyle w:val="StyleBoldUnderline"/>
          <w:rFonts w:ascii="Times New Roman" w:hAnsi="Times New Roman" w:cs="Times New Roman"/>
          <w:sz w:val="24"/>
          <w:highlight w:val="yellow"/>
        </w:rPr>
        <w:t xml:space="preserve">The Choctaw, </w:t>
      </w:r>
      <w:r w:rsidRPr="00AC6C08">
        <w:rPr>
          <w:rStyle w:val="StyleBoldUnderline"/>
          <w:rFonts w:ascii="Times New Roman" w:hAnsi="Times New Roman" w:cs="Times New Roman"/>
          <w:sz w:val="24"/>
        </w:rPr>
        <w:t xml:space="preserve">for example, </w:t>
      </w:r>
      <w:r w:rsidRPr="00AC6C08">
        <w:rPr>
          <w:rStyle w:val="StyleBoldUnderline"/>
          <w:rFonts w:ascii="Times New Roman" w:hAnsi="Times New Roman" w:cs="Times New Roman"/>
          <w:sz w:val="24"/>
          <w:highlight w:val="yellow"/>
        </w:rPr>
        <w:t xml:space="preserve">were given as much liquor as they wanted before treaty negotiations </w:t>
      </w:r>
      <w:r w:rsidRPr="00AC6C08">
        <w:rPr>
          <w:rStyle w:val="StyleBoldUnderline"/>
          <w:rFonts w:ascii="Times New Roman" w:hAnsi="Times New Roman" w:cs="Times New Roman"/>
          <w:sz w:val="24"/>
        </w:rPr>
        <w:t>(</w:t>
      </w:r>
      <w:proofErr w:type="spellStart"/>
      <w:r w:rsidRPr="00AC6C08">
        <w:rPr>
          <w:rStyle w:val="StyleBoldUnderline"/>
          <w:rFonts w:ascii="Times New Roman" w:hAnsi="Times New Roman" w:cs="Times New Roman"/>
          <w:sz w:val="24"/>
        </w:rPr>
        <w:t>Uranu</w:t>
      </w:r>
      <w:proofErr w:type="spellEnd"/>
      <w:r w:rsidRPr="00AC6C08">
        <w:rPr>
          <w:rStyle w:val="StyleBoldUnderline"/>
          <w:rFonts w:ascii="Times New Roman" w:hAnsi="Times New Roman" w:cs="Times New Roman"/>
          <w:sz w:val="24"/>
        </w:rPr>
        <w:t xml:space="preserve">, 1996). </w:t>
      </w:r>
      <w:r w:rsidRPr="00AC6C08">
        <w:rPr>
          <w:rStyle w:val="StyleBoldUnderline"/>
          <w:rFonts w:ascii="Times New Roman" w:hAnsi="Times New Roman" w:cs="Times New Roman"/>
          <w:sz w:val="24"/>
          <w:highlight w:val="yellow"/>
        </w:rPr>
        <w:t>It is unlikely the gesture was made purely out of good will.</w:t>
      </w:r>
    </w:p>
    <w:p w14:paraId="3CF35D84" w14:textId="0B10A135" w:rsidR="00AC6C08" w:rsidRPr="00AC6C08" w:rsidRDefault="00AC6C08" w:rsidP="00AC6C08">
      <w:pPr>
        <w:widowControl w:val="0"/>
        <w:autoSpaceDE w:val="0"/>
        <w:autoSpaceDN w:val="0"/>
        <w:adjustRightInd w:val="0"/>
        <w:rPr>
          <w:rFonts w:ascii="Times New Roman" w:hAnsi="Times New Roman" w:cs="Times New Roman"/>
          <w:color w:val="1A1718"/>
          <w:sz w:val="24"/>
        </w:rPr>
      </w:pPr>
      <w:r w:rsidRPr="00AC6C08">
        <w:rPr>
          <w:rFonts w:ascii="Times New Roman" w:hAnsi="Times New Roman" w:cs="Times New Roman"/>
          <w:color w:val="1A1718"/>
          <w:sz w:val="24"/>
        </w:rPr>
        <w:t xml:space="preserve"> </w:t>
      </w:r>
    </w:p>
    <w:p w14:paraId="49239F0A" w14:textId="6A8A23C4" w:rsidR="00AC6C08" w:rsidRPr="00AC6C08" w:rsidRDefault="00AC6C08" w:rsidP="00AC6C08">
      <w:pPr>
        <w:widowControl w:val="0"/>
        <w:autoSpaceDE w:val="0"/>
        <w:autoSpaceDN w:val="0"/>
        <w:adjustRightInd w:val="0"/>
        <w:rPr>
          <w:rFonts w:ascii="Times New Roman" w:hAnsi="Times New Roman" w:cs="Times New Roman"/>
          <w:color w:val="1A1718"/>
          <w:sz w:val="24"/>
        </w:rPr>
      </w:pPr>
      <w:r w:rsidRPr="00AC6C08">
        <w:rPr>
          <w:rFonts w:ascii="Times New Roman" w:hAnsi="Times New Roman" w:cs="Times New Roman"/>
          <w:color w:val="1A1718"/>
          <w:sz w:val="24"/>
        </w:rPr>
        <w:t xml:space="preserve">Prohibition is more </w:t>
      </w:r>
      <w:proofErr w:type="gramStart"/>
      <w:r w:rsidRPr="00AC6C08">
        <w:rPr>
          <w:rFonts w:ascii="Times New Roman" w:hAnsi="Times New Roman" w:cs="Times New Roman"/>
          <w:color w:val="1A1718"/>
          <w:sz w:val="24"/>
        </w:rPr>
        <w:t>paternalist</w:t>
      </w:r>
      <w:proofErr w:type="gramEnd"/>
    </w:p>
    <w:p w14:paraId="35C596CF" w14:textId="77777777" w:rsidR="00AC6C08" w:rsidRPr="00AC6C08" w:rsidRDefault="00AC6C08" w:rsidP="00AC6C08">
      <w:pPr>
        <w:pStyle w:val="ListParagraph"/>
        <w:numPr>
          <w:ilvl w:val="0"/>
          <w:numId w:val="19"/>
        </w:numPr>
        <w:rPr>
          <w:rFonts w:ascii="Times New Roman" w:hAnsi="Times New Roman" w:cs="Times New Roman"/>
          <w:color w:val="1A1718"/>
          <w:sz w:val="24"/>
        </w:rPr>
      </w:pPr>
      <w:r w:rsidRPr="00AC6C08">
        <w:rPr>
          <w:rFonts w:ascii="Times New Roman" w:hAnsi="Times New Roman" w:cs="Times New Roman"/>
          <w:color w:val="1A1718"/>
          <w:sz w:val="24"/>
        </w:rPr>
        <w:t>Reflects a supreme lack of trust on the part of the government – they can’t even have one beer</w:t>
      </w:r>
    </w:p>
    <w:p w14:paraId="06D12B2D" w14:textId="7837565E" w:rsidR="00AC6C08" w:rsidRPr="00AC6C08" w:rsidRDefault="00AC6C08" w:rsidP="00AC6C08">
      <w:pPr>
        <w:pStyle w:val="ListParagraph"/>
        <w:numPr>
          <w:ilvl w:val="0"/>
          <w:numId w:val="19"/>
        </w:numPr>
        <w:rPr>
          <w:rFonts w:ascii="Times New Roman" w:hAnsi="Times New Roman" w:cs="Times New Roman"/>
          <w:color w:val="1A1718"/>
          <w:sz w:val="24"/>
        </w:rPr>
      </w:pPr>
      <w:r w:rsidRPr="00AC6C08">
        <w:rPr>
          <w:rFonts w:ascii="Times New Roman" w:hAnsi="Times New Roman" w:cs="Times New Roman"/>
          <w:color w:val="1A1718"/>
          <w:sz w:val="24"/>
        </w:rPr>
        <w:t>Discrimination is the strongest link because it’s a limit of expression and changes how self-image, which makes it a much more effective paternalist technique, molding identity to meet the expectations of others.</w:t>
      </w:r>
    </w:p>
    <w:p w14:paraId="21721B04" w14:textId="77777777" w:rsidR="00AC6C08" w:rsidRPr="00AC6C08" w:rsidRDefault="00AC6C08" w:rsidP="00AC6C08">
      <w:pPr>
        <w:rPr>
          <w:rFonts w:ascii="Times New Roman" w:hAnsi="Times New Roman" w:cs="Times New Roman"/>
          <w:color w:val="1A1718"/>
          <w:sz w:val="24"/>
        </w:rPr>
      </w:pPr>
    </w:p>
    <w:p w14:paraId="31832EBD" w14:textId="77777777" w:rsidR="00AC6C08" w:rsidRPr="00AC6C08" w:rsidRDefault="00AC6C08" w:rsidP="00AC6C08">
      <w:pPr>
        <w:rPr>
          <w:rFonts w:ascii="Times New Roman" w:hAnsi="Times New Roman" w:cs="Times New Roman"/>
          <w:color w:val="1A1718"/>
          <w:sz w:val="24"/>
        </w:rPr>
      </w:pPr>
      <w:r w:rsidRPr="00AC6C08">
        <w:rPr>
          <w:rFonts w:ascii="Times New Roman" w:hAnsi="Times New Roman" w:cs="Times New Roman"/>
          <w:color w:val="1A1718"/>
          <w:sz w:val="24"/>
        </w:rPr>
        <w:t xml:space="preserve">It’s try or die because the </w:t>
      </w:r>
      <w:proofErr w:type="spellStart"/>
      <w:r w:rsidRPr="00AC6C08">
        <w:rPr>
          <w:rFonts w:ascii="Times New Roman" w:hAnsi="Times New Roman" w:cs="Times New Roman"/>
          <w:color w:val="1A1718"/>
          <w:sz w:val="24"/>
        </w:rPr>
        <w:t>squo</w:t>
      </w:r>
      <w:proofErr w:type="spellEnd"/>
      <w:r w:rsidRPr="00AC6C08">
        <w:rPr>
          <w:rFonts w:ascii="Times New Roman" w:hAnsi="Times New Roman" w:cs="Times New Roman"/>
          <w:color w:val="1A1718"/>
          <w:sz w:val="24"/>
        </w:rPr>
        <w:t xml:space="preserve"> is so paternalist we can only go up.</w:t>
      </w:r>
    </w:p>
    <w:p w14:paraId="24263E74" w14:textId="77777777" w:rsidR="00AC6C08" w:rsidRPr="00AC6C08" w:rsidRDefault="00AC6C08" w:rsidP="00AC6C08">
      <w:pPr>
        <w:widowControl w:val="0"/>
        <w:autoSpaceDE w:val="0"/>
        <w:autoSpaceDN w:val="0"/>
        <w:adjustRightInd w:val="0"/>
        <w:rPr>
          <w:rFonts w:ascii="Times New Roman" w:hAnsi="Times New Roman" w:cs="Times New Roman"/>
          <w:color w:val="1A1718"/>
          <w:sz w:val="24"/>
        </w:rPr>
      </w:pPr>
    </w:p>
    <w:p w14:paraId="76991A12" w14:textId="7AE2F49E" w:rsidR="00AC6C08" w:rsidRPr="007D63D7" w:rsidRDefault="00AC6C08" w:rsidP="00AC6C08">
      <w:pPr>
        <w:pStyle w:val="Heading3"/>
        <w:rPr>
          <w:rFonts w:ascii="Times New Roman" w:hAnsi="Times New Roman" w:cs="Times New Roman"/>
        </w:rPr>
      </w:pPr>
      <w:r w:rsidRPr="007D63D7">
        <w:rPr>
          <w:rFonts w:ascii="Times New Roman" w:hAnsi="Times New Roman" w:cs="Times New Roman"/>
        </w:rPr>
        <w:t xml:space="preserve">AT Process CP’s </w:t>
      </w:r>
    </w:p>
    <w:p w14:paraId="59522617" w14:textId="3F8C2549" w:rsidR="00AC6C08" w:rsidRPr="007D63D7" w:rsidRDefault="00AC6C08" w:rsidP="00AC6C08">
      <w:pPr>
        <w:rPr>
          <w:rFonts w:ascii="Times New Roman" w:hAnsi="Times New Roman" w:cs="Times New Roman"/>
          <w:sz w:val="24"/>
          <w:u w:val="single"/>
        </w:rPr>
      </w:pPr>
      <w:r w:rsidRPr="007D63D7">
        <w:rPr>
          <w:rFonts w:ascii="Times New Roman" w:hAnsi="Times New Roman" w:cs="Times New Roman"/>
          <w:sz w:val="24"/>
          <w:u w:val="single"/>
        </w:rPr>
        <w:t>AT Privatized CPs</w:t>
      </w:r>
    </w:p>
    <w:p w14:paraId="7E4615DA" w14:textId="2A728B35" w:rsidR="00AC6C08" w:rsidRDefault="00AC6C08" w:rsidP="00AC6C08">
      <w:pPr>
        <w:pStyle w:val="ListParagraph"/>
        <w:numPr>
          <w:ilvl w:val="0"/>
          <w:numId w:val="20"/>
        </w:numPr>
        <w:rPr>
          <w:rFonts w:ascii="Times New Roman" w:hAnsi="Times New Roman" w:cs="Times New Roman"/>
          <w:sz w:val="24"/>
        </w:rPr>
      </w:pPr>
      <w:r w:rsidRPr="00AC6C08">
        <w:rPr>
          <w:rFonts w:ascii="Times New Roman" w:hAnsi="Times New Roman" w:cs="Times New Roman"/>
          <w:sz w:val="24"/>
        </w:rPr>
        <w:t>Federal government</w:t>
      </w:r>
      <w:r w:rsidR="003341C1">
        <w:rPr>
          <w:rFonts w:ascii="Times New Roman" w:hAnsi="Times New Roman" w:cs="Times New Roman"/>
          <w:sz w:val="24"/>
        </w:rPr>
        <w:t xml:space="preserve"> is</w:t>
      </w:r>
      <w:r w:rsidRPr="00AC6C08">
        <w:rPr>
          <w:rFonts w:ascii="Times New Roman" w:hAnsi="Times New Roman" w:cs="Times New Roman"/>
          <w:sz w:val="24"/>
        </w:rPr>
        <w:t xml:space="preserve"> best since its committed to Native sovereignty </w:t>
      </w:r>
    </w:p>
    <w:p w14:paraId="210C2F5E" w14:textId="77777777" w:rsidR="007D63D7" w:rsidRPr="003341C1" w:rsidRDefault="007D63D7" w:rsidP="007D63D7">
      <w:pPr>
        <w:pStyle w:val="ListParagraph"/>
      </w:pPr>
      <w:r w:rsidRPr="009052CA">
        <w:rPr>
          <w:rStyle w:val="Heading4Char"/>
        </w:rPr>
        <w:t>Capriccioso 12</w:t>
      </w:r>
      <w:r>
        <w:t xml:space="preserve">, </w:t>
      </w:r>
      <w:r w:rsidRPr="009052CA">
        <w:t>Q&amp;A: Obama a 'Voice' for Native Americans</w:t>
      </w:r>
      <w:r>
        <w:t xml:space="preserve">, </w:t>
      </w:r>
      <w:r w:rsidRPr="009052CA">
        <w:t>Indian Country Today Media Network, Question &amp; Answer, Rob Capriccioso, Posted: Oct 08, 2012</w:t>
      </w:r>
      <w:r>
        <w:t xml:space="preserve">, </w:t>
      </w:r>
      <w:r w:rsidRPr="009052CA">
        <w:t>http://newamericamedia.org/2012/10/qa-obama-a-voice-for-native-americans.php</w:t>
      </w:r>
    </w:p>
    <w:p w14:paraId="07534860" w14:textId="50B30B4A" w:rsidR="007D63D7" w:rsidRPr="007D63D7" w:rsidRDefault="007D63D7" w:rsidP="007D63D7">
      <w:pPr>
        <w:pStyle w:val="ListParagraph"/>
        <w:rPr>
          <w:b/>
          <w:u w:val="single"/>
        </w:rPr>
      </w:pPr>
      <w:r w:rsidRPr="007D63D7">
        <w:rPr>
          <w:sz w:val="16"/>
        </w:rPr>
        <w:t xml:space="preserve">Not only is this the first time President Obama has done a Q&amp;A with the American Indian press, it is believed to be the first time a sitting president of the United States has conducted such an interview with Native media. It’s a first that aligns with </w:t>
      </w:r>
      <w:r w:rsidRPr="007D63D7">
        <w:rPr>
          <w:rStyle w:val="StyleBoldUnderline"/>
          <w:highlight w:val="yellow"/>
        </w:rPr>
        <w:t>the image Obama has worked hard to cultivate in Indian country</w:t>
      </w:r>
      <w:r w:rsidRPr="009052CA">
        <w:rPr>
          <w:rStyle w:val="StyleBoldUnderline"/>
        </w:rPr>
        <w:t xml:space="preserve">. Adopted </w:t>
      </w:r>
      <w:r w:rsidRPr="007D63D7">
        <w:rPr>
          <w:rStyle w:val="StyleBoldUnderline"/>
          <w:highlight w:val="yellow"/>
        </w:rPr>
        <w:t>as “One Who Helps People Throughout the Land”</w:t>
      </w:r>
      <w:r w:rsidRPr="007D63D7">
        <w:rPr>
          <w:sz w:val="16"/>
        </w:rPr>
        <w:t xml:space="preserve"> when he was campaigning for president on the Crow Nation reservation in May 2008, </w:t>
      </w:r>
      <w:r w:rsidRPr="007D63D7">
        <w:rPr>
          <w:rStyle w:val="StyleBoldUnderline"/>
          <w:highlight w:val="yellow"/>
        </w:rPr>
        <w:t>he has</w:t>
      </w:r>
      <w:r w:rsidRPr="007D63D7">
        <w:rPr>
          <w:sz w:val="16"/>
          <w:highlight w:val="yellow"/>
        </w:rPr>
        <w:t xml:space="preserve"> </w:t>
      </w:r>
      <w:r w:rsidRPr="007D63D7">
        <w:rPr>
          <w:sz w:val="16"/>
        </w:rPr>
        <w:t xml:space="preserve">since </w:t>
      </w:r>
      <w:r w:rsidRPr="007D63D7">
        <w:rPr>
          <w:rStyle w:val="StyleBoldUnderline"/>
          <w:highlight w:val="yellow"/>
        </w:rPr>
        <w:t>hired several Native American staffers</w:t>
      </w:r>
      <w:r w:rsidRPr="009052CA">
        <w:rPr>
          <w:rStyle w:val="StyleBoldUnderline"/>
        </w:rPr>
        <w:t xml:space="preserve">, held three annual tribal summits and taken administrative action on multiple long-standing trust and water settlements. </w:t>
      </w:r>
      <w:r w:rsidRPr="007D63D7">
        <w:rPr>
          <w:rStyle w:val="StyleBoldUnderline"/>
          <w:highlight w:val="yellow"/>
        </w:rPr>
        <w:t xml:space="preserve">He has also supported and signed pro-tribal legislation, including </w:t>
      </w:r>
      <w:r w:rsidRPr="009052CA">
        <w:rPr>
          <w:rStyle w:val="StyleBoldUnderline"/>
        </w:rPr>
        <w:t xml:space="preserve">the Indian Health Care Improvement Act, </w:t>
      </w:r>
      <w:r w:rsidRPr="007D63D7">
        <w:rPr>
          <w:rStyle w:val="StyleBoldUnderline"/>
          <w:highlight w:val="yellow"/>
        </w:rPr>
        <w:t xml:space="preserve">the Tribal Law and Order Act </w:t>
      </w:r>
      <w:r w:rsidRPr="009052CA">
        <w:rPr>
          <w:rStyle w:val="StyleBoldUnderline"/>
        </w:rPr>
        <w:t>and the Helping Expedite and Advance Responsible Tribal Homeownership [HEARTH] Act.</w:t>
      </w:r>
      <w:r w:rsidRPr="007D63D7">
        <w:rPr>
          <w:sz w:val="16"/>
        </w:rPr>
        <w:t xml:space="preserve"> His record has pleased many tribal leaders; some hail him as one of the best presidents for Indian country in recent history</w:t>
      </w:r>
      <w:proofErr w:type="gramStart"/>
      <w:r w:rsidRPr="007D63D7">
        <w:rPr>
          <w:sz w:val="16"/>
        </w:rPr>
        <w:t>.</w:t>
      </w:r>
      <w:r w:rsidRPr="007D63D7">
        <w:rPr>
          <w:sz w:val="12"/>
        </w:rPr>
        <w:t>¶</w:t>
      </w:r>
      <w:proofErr w:type="gramEnd"/>
      <w:r w:rsidRPr="007D63D7">
        <w:rPr>
          <w:sz w:val="16"/>
        </w:rPr>
        <w:t xml:space="preserve"> This landmark Q&amp;A—submitted and answered in written form—is the first installment in a series of interviews ICTMN will be conducting this election season with federal, state, local and tribal officials.</w:t>
      </w:r>
      <w:r w:rsidRPr="007D63D7">
        <w:rPr>
          <w:sz w:val="12"/>
        </w:rPr>
        <w:t>¶</w:t>
      </w:r>
      <w:r w:rsidRPr="007D63D7">
        <w:rPr>
          <w:sz w:val="16"/>
        </w:rPr>
        <w:t xml:space="preserve"> Why should American Indians vote for you this time around? What has been your proudest accomplishment to date on behalf of American Indians</w:t>
      </w:r>
      <w:proofErr w:type="gramStart"/>
      <w:r w:rsidRPr="007D63D7">
        <w:rPr>
          <w:sz w:val="16"/>
        </w:rPr>
        <w:t>?</w:t>
      </w:r>
      <w:r w:rsidRPr="007D63D7">
        <w:rPr>
          <w:sz w:val="12"/>
        </w:rPr>
        <w:t>¶</w:t>
      </w:r>
      <w:proofErr w:type="gramEnd"/>
      <w:r w:rsidRPr="007D63D7">
        <w:rPr>
          <w:sz w:val="16"/>
        </w:rPr>
        <w:t xml:space="preserve"> [With me] as president, you have a voice in the White House. Since the earliest days of my administration, we’ve been working hand in hand between our nations to keep that promise through a comprehensive strategy to help meet the challenges facing Native American communities</w:t>
      </w:r>
      <w:proofErr w:type="gramStart"/>
      <w:r w:rsidRPr="007D63D7">
        <w:rPr>
          <w:sz w:val="16"/>
        </w:rPr>
        <w:t>.</w:t>
      </w:r>
      <w:r w:rsidRPr="007D63D7">
        <w:rPr>
          <w:sz w:val="12"/>
        </w:rPr>
        <w:t>¶</w:t>
      </w:r>
      <w:proofErr w:type="gramEnd"/>
      <w:r w:rsidRPr="007D63D7">
        <w:rPr>
          <w:sz w:val="16"/>
        </w:rPr>
        <w:t xml:space="preserve"> That starts with improving the economy and creating jobs. One of the keys to unlocking economic growth on reservations is </w:t>
      </w:r>
      <w:proofErr w:type="gramStart"/>
      <w:r w:rsidRPr="007D63D7">
        <w:rPr>
          <w:sz w:val="16"/>
        </w:rPr>
        <w:t>investments</w:t>
      </w:r>
      <w:proofErr w:type="gramEnd"/>
      <w:r w:rsidRPr="007D63D7">
        <w:rPr>
          <w:sz w:val="16"/>
        </w:rPr>
        <w:t xml:space="preserve"> in roads and high-speed rail and high-speed Internet and the infrastructure that will better connect your communities to the broader economy and draw capital and create jobs on tribal lands. That’s why </w:t>
      </w:r>
      <w:r w:rsidRPr="007D63D7">
        <w:rPr>
          <w:rStyle w:val="StyleBoldUnderline"/>
          <w:highlight w:val="yellow"/>
        </w:rPr>
        <w:t>my administration has boosted infrastructure investments through the Bureau of Indian Affairs and the Indian Reservation Roads Program</w:t>
      </w:r>
      <w:r w:rsidRPr="007D63D7">
        <w:rPr>
          <w:sz w:val="16"/>
        </w:rPr>
        <w:t>, and we’ve offered loans to reach reservations with broadband</w:t>
      </w:r>
      <w:proofErr w:type="gramStart"/>
      <w:r w:rsidRPr="007D63D7">
        <w:rPr>
          <w:sz w:val="16"/>
        </w:rPr>
        <w:t>.</w:t>
      </w:r>
      <w:r w:rsidRPr="007D63D7">
        <w:rPr>
          <w:sz w:val="12"/>
        </w:rPr>
        <w:t>¶</w:t>
      </w:r>
      <w:proofErr w:type="gramEnd"/>
      <w:r w:rsidRPr="007D63D7">
        <w:rPr>
          <w:sz w:val="16"/>
        </w:rPr>
        <w:t xml:space="preserve"> We’ve also made critical investments into pressing needs like renovating schools and devoting resources to job training, especially for young people in Indian country. And </w:t>
      </w:r>
      <w:r w:rsidRPr="009052CA">
        <w:rPr>
          <w:rStyle w:val="StyleBoldUnderline"/>
        </w:rPr>
        <w:t>we’re working</w:t>
      </w:r>
      <w:r w:rsidRPr="007D63D7">
        <w:rPr>
          <w:sz w:val="16"/>
        </w:rPr>
        <w:t xml:space="preserve"> with you </w:t>
      </w:r>
      <w:r w:rsidRPr="009052CA">
        <w:rPr>
          <w:rStyle w:val="StyleBoldUnderline"/>
        </w:rPr>
        <w:t>to restore tribal homelands in order to help you develop</w:t>
      </w:r>
      <w:r w:rsidRPr="007D63D7">
        <w:rPr>
          <w:sz w:val="16"/>
        </w:rPr>
        <w:t xml:space="preserve"> your </w:t>
      </w:r>
      <w:r w:rsidRPr="009052CA">
        <w:rPr>
          <w:rStyle w:val="StyleBoldUnderline"/>
        </w:rPr>
        <w:t>economies.</w:t>
      </w:r>
      <w:r w:rsidRPr="007D63D7">
        <w:rPr>
          <w:sz w:val="16"/>
        </w:rPr>
        <w:t xml:space="preserve"> When it comes to creating jobs, closing the opportunity gap, and leaving something better for our future generations, few areas hold as much promise as clean energy. </w:t>
      </w:r>
      <w:r w:rsidRPr="004D1BA3">
        <w:rPr>
          <w:rStyle w:val="StyleBoldUnderline"/>
        </w:rPr>
        <w:t>Native American lands hold great potential wind and solar energy resources, and the potential for solar energy is even higher. My administration will continue to invest in our clean energy future to strengthen our economies and our energy security.</w:t>
      </w:r>
    </w:p>
    <w:p w14:paraId="702F3FF2" w14:textId="37B35B54" w:rsidR="00AC6C08" w:rsidRPr="00AC6C08" w:rsidRDefault="00AC6C08" w:rsidP="00AC6C08">
      <w:pPr>
        <w:rPr>
          <w:rFonts w:ascii="Times New Roman" w:hAnsi="Times New Roman" w:cs="Times New Roman"/>
          <w:sz w:val="24"/>
        </w:rPr>
      </w:pPr>
      <w:r w:rsidRPr="00AC6C08">
        <w:rPr>
          <w:rFonts w:ascii="Times New Roman" w:hAnsi="Times New Roman" w:cs="Times New Roman"/>
          <w:sz w:val="24"/>
        </w:rPr>
        <w:t xml:space="preserve">Reflects more lenience in utilization of rituals </w:t>
      </w:r>
      <w:r w:rsidR="007D63D7">
        <w:rPr>
          <w:rFonts w:ascii="Times New Roman" w:hAnsi="Times New Roman" w:cs="Times New Roman"/>
          <w:sz w:val="24"/>
        </w:rPr>
        <w:t xml:space="preserve">since they’re committed to independence of American Indians as opposed to a program that tries to micromanage.  </w:t>
      </w:r>
      <w:r w:rsidRPr="00AC6C08">
        <w:rPr>
          <w:rFonts w:ascii="Times New Roman" w:hAnsi="Times New Roman" w:cs="Times New Roman"/>
          <w:sz w:val="24"/>
        </w:rPr>
        <w:t xml:space="preserve"> </w:t>
      </w:r>
    </w:p>
    <w:p w14:paraId="447F3213" w14:textId="257B6155" w:rsidR="00AC6C08" w:rsidRPr="00AC6C08" w:rsidRDefault="00AC6C08" w:rsidP="00AC6C08">
      <w:pPr>
        <w:pStyle w:val="ListParagraph"/>
        <w:numPr>
          <w:ilvl w:val="0"/>
          <w:numId w:val="20"/>
        </w:numPr>
        <w:rPr>
          <w:rFonts w:ascii="Times New Roman" w:hAnsi="Times New Roman" w:cs="Times New Roman"/>
          <w:sz w:val="24"/>
        </w:rPr>
      </w:pPr>
      <w:r w:rsidRPr="00AC6C08">
        <w:rPr>
          <w:rFonts w:ascii="Times New Roman" w:hAnsi="Times New Roman" w:cs="Times New Roman"/>
          <w:sz w:val="24"/>
        </w:rPr>
        <w:t xml:space="preserve">External programs are incorporated and can be incorporated into my </w:t>
      </w:r>
      <w:proofErr w:type="spellStart"/>
      <w:r w:rsidRPr="00AC6C08">
        <w:rPr>
          <w:rFonts w:ascii="Times New Roman" w:hAnsi="Times New Roman" w:cs="Times New Roman"/>
          <w:sz w:val="24"/>
        </w:rPr>
        <w:t>aff</w:t>
      </w:r>
      <w:proofErr w:type="spellEnd"/>
      <w:r w:rsidRPr="00AC6C08">
        <w:rPr>
          <w:rFonts w:ascii="Times New Roman" w:hAnsi="Times New Roman" w:cs="Times New Roman"/>
          <w:sz w:val="24"/>
        </w:rPr>
        <w:t xml:space="preserve"> – we use AA</w:t>
      </w:r>
    </w:p>
    <w:p w14:paraId="76C36859" w14:textId="77777777" w:rsidR="007D63D7" w:rsidRDefault="007D63D7" w:rsidP="00AC6C08">
      <w:pPr>
        <w:rPr>
          <w:rFonts w:ascii="Times New Roman" w:hAnsi="Times New Roman" w:cs="Times New Roman"/>
          <w:sz w:val="24"/>
        </w:rPr>
      </w:pPr>
    </w:p>
    <w:p w14:paraId="295F623A" w14:textId="7F5250AF" w:rsidR="00AC6C08" w:rsidRPr="007D63D7" w:rsidRDefault="00AC6C08" w:rsidP="00AC6C08">
      <w:pPr>
        <w:rPr>
          <w:rFonts w:ascii="Times New Roman" w:hAnsi="Times New Roman" w:cs="Times New Roman"/>
          <w:sz w:val="24"/>
          <w:u w:val="single"/>
        </w:rPr>
      </w:pPr>
      <w:r w:rsidRPr="007D63D7">
        <w:rPr>
          <w:rFonts w:ascii="Times New Roman" w:hAnsi="Times New Roman" w:cs="Times New Roman"/>
          <w:sz w:val="24"/>
          <w:u w:val="single"/>
        </w:rPr>
        <w:t>AT Agent CPs</w:t>
      </w:r>
    </w:p>
    <w:p w14:paraId="22F3D580" w14:textId="5DB0D8CE" w:rsidR="00AC6C08" w:rsidRPr="00AC6C08" w:rsidRDefault="00AC6C08" w:rsidP="00AC6C08">
      <w:pPr>
        <w:rPr>
          <w:rFonts w:ascii="Times New Roman" w:hAnsi="Times New Roman" w:cs="Times New Roman"/>
          <w:sz w:val="24"/>
        </w:rPr>
      </w:pPr>
      <w:r w:rsidRPr="00AC6C08">
        <w:rPr>
          <w:rFonts w:ascii="Times New Roman" w:hAnsi="Times New Roman" w:cs="Times New Roman"/>
          <w:sz w:val="24"/>
        </w:rPr>
        <w:t xml:space="preserve">Only the feds can do the </w:t>
      </w:r>
      <w:proofErr w:type="spellStart"/>
      <w:r w:rsidRPr="00AC6C08">
        <w:rPr>
          <w:rFonts w:ascii="Times New Roman" w:hAnsi="Times New Roman" w:cs="Times New Roman"/>
          <w:sz w:val="24"/>
        </w:rPr>
        <w:t>aff</w:t>
      </w:r>
      <w:proofErr w:type="spellEnd"/>
      <w:r w:rsidRPr="00AC6C08">
        <w:rPr>
          <w:rFonts w:ascii="Times New Roman" w:hAnsi="Times New Roman" w:cs="Times New Roman"/>
          <w:sz w:val="24"/>
        </w:rPr>
        <w:t xml:space="preserve"> because they’re in charge of prohibition </w:t>
      </w:r>
    </w:p>
    <w:p w14:paraId="4375974C" w14:textId="77777777" w:rsidR="00AC6C08" w:rsidRPr="00AC6C08" w:rsidRDefault="00AC6C08" w:rsidP="00AC6C08">
      <w:pPr>
        <w:rPr>
          <w:rFonts w:ascii="Times New Roman" w:hAnsi="Times New Roman" w:cs="Times New Roman"/>
          <w:sz w:val="24"/>
        </w:rPr>
      </w:pPr>
    </w:p>
    <w:p w14:paraId="113A1D06" w14:textId="0412E180" w:rsidR="00AC6C08" w:rsidRPr="007D63D7" w:rsidRDefault="00AC6C08" w:rsidP="00AC6C08">
      <w:pPr>
        <w:rPr>
          <w:rFonts w:ascii="Times New Roman" w:hAnsi="Times New Roman" w:cs="Times New Roman"/>
          <w:sz w:val="24"/>
          <w:u w:val="single"/>
        </w:rPr>
      </w:pPr>
      <w:r w:rsidRPr="007D63D7">
        <w:rPr>
          <w:rFonts w:ascii="Times New Roman" w:hAnsi="Times New Roman" w:cs="Times New Roman"/>
          <w:sz w:val="24"/>
          <w:u w:val="single"/>
        </w:rPr>
        <w:t>AT States CP</w:t>
      </w:r>
    </w:p>
    <w:p w14:paraId="7D781D8F" w14:textId="5AA088F8" w:rsidR="00AC6C08" w:rsidRPr="00AC6C08" w:rsidRDefault="00AC6C08" w:rsidP="00AC6C08">
      <w:pPr>
        <w:rPr>
          <w:rFonts w:ascii="Times New Roman" w:hAnsi="Times New Roman" w:cs="Times New Roman"/>
          <w:sz w:val="24"/>
        </w:rPr>
      </w:pPr>
      <w:r>
        <w:rPr>
          <w:rFonts w:ascii="Times New Roman" w:hAnsi="Times New Roman" w:cs="Times New Roman"/>
          <w:sz w:val="24"/>
        </w:rPr>
        <w:t>You can’t commit yourself to states or feds – it’s intertwined</w:t>
      </w:r>
      <w:r w:rsidR="007D63D7">
        <w:rPr>
          <w:rFonts w:ascii="Times New Roman" w:hAnsi="Times New Roman" w:cs="Times New Roman"/>
          <w:sz w:val="24"/>
        </w:rPr>
        <w:t>.</w:t>
      </w:r>
      <w:r>
        <w:rPr>
          <w:rFonts w:ascii="Times New Roman" w:hAnsi="Times New Roman" w:cs="Times New Roman"/>
          <w:sz w:val="24"/>
        </w:rPr>
        <w:t xml:space="preserve"> </w:t>
      </w:r>
      <w:proofErr w:type="spellStart"/>
      <w:r w:rsidRPr="00AC6C08">
        <w:rPr>
          <w:rFonts w:ascii="Times New Roman" w:hAnsi="Times New Roman" w:cs="Times New Roman"/>
          <w:sz w:val="24"/>
        </w:rPr>
        <w:t>Aff</w:t>
      </w:r>
      <w:proofErr w:type="spellEnd"/>
      <w:r w:rsidRPr="00AC6C08">
        <w:rPr>
          <w:rFonts w:ascii="Times New Roman" w:hAnsi="Times New Roman" w:cs="Times New Roman"/>
          <w:sz w:val="24"/>
        </w:rPr>
        <w:t xml:space="preserve"> can only be </w:t>
      </w:r>
      <w:r>
        <w:rPr>
          <w:rFonts w:ascii="Times New Roman" w:hAnsi="Times New Roman" w:cs="Times New Roman"/>
          <w:sz w:val="24"/>
        </w:rPr>
        <w:t>implemented</w:t>
      </w:r>
      <w:r w:rsidRPr="00AC6C08">
        <w:rPr>
          <w:rFonts w:ascii="Times New Roman" w:hAnsi="Times New Roman" w:cs="Times New Roman"/>
          <w:sz w:val="24"/>
        </w:rPr>
        <w:t xml:space="preserve"> on a state-wide basis because there are only so many states with reservations, but the order has to originate in the federal government </w:t>
      </w:r>
      <w:r w:rsidR="007D63D7">
        <w:rPr>
          <w:rFonts w:ascii="Times New Roman" w:hAnsi="Times New Roman" w:cs="Times New Roman"/>
          <w:sz w:val="24"/>
        </w:rPr>
        <w:t>since</w:t>
      </w:r>
      <w:r w:rsidRPr="00AC6C08">
        <w:rPr>
          <w:rFonts w:ascii="Times New Roman" w:hAnsi="Times New Roman" w:cs="Times New Roman"/>
          <w:sz w:val="24"/>
        </w:rPr>
        <w:t xml:space="preserve"> the prohibition policies are based in Congress and the funding is based in the federal budge</w:t>
      </w:r>
      <w:r w:rsidR="007D63D7">
        <w:rPr>
          <w:rFonts w:ascii="Times New Roman" w:hAnsi="Times New Roman" w:cs="Times New Roman"/>
          <w:sz w:val="24"/>
        </w:rPr>
        <w:t>t. A</w:t>
      </w:r>
      <w:r>
        <w:rPr>
          <w:rFonts w:ascii="Times New Roman" w:hAnsi="Times New Roman" w:cs="Times New Roman"/>
          <w:sz w:val="24"/>
        </w:rPr>
        <w:t xml:space="preserve">lso there are still sweeping policies that are federally based concerning American Indians.  </w:t>
      </w:r>
    </w:p>
    <w:p w14:paraId="25F5B1C0" w14:textId="77777777" w:rsidR="00AC6C08" w:rsidRDefault="00AC6C08" w:rsidP="00B646B2">
      <w:pPr>
        <w:rPr>
          <w:rFonts w:ascii="Times New Roman" w:hAnsi="Times New Roman" w:cs="Times New Roman"/>
          <w:sz w:val="24"/>
        </w:rPr>
      </w:pPr>
    </w:p>
    <w:p w14:paraId="143C1CC4" w14:textId="77777777" w:rsidR="007D63D7" w:rsidRDefault="007D63D7" w:rsidP="00B646B2">
      <w:pPr>
        <w:rPr>
          <w:rFonts w:ascii="Times New Roman" w:hAnsi="Times New Roman" w:cs="Times New Roman"/>
          <w:sz w:val="24"/>
          <w:u w:val="single"/>
        </w:rPr>
      </w:pPr>
    </w:p>
    <w:p w14:paraId="6BE3E4B0" w14:textId="5DA38BB5" w:rsidR="00B646B2" w:rsidRPr="007D63D7" w:rsidRDefault="00B646B2" w:rsidP="00B646B2">
      <w:pPr>
        <w:rPr>
          <w:rFonts w:ascii="Times New Roman" w:hAnsi="Times New Roman" w:cs="Times New Roman"/>
          <w:sz w:val="24"/>
          <w:u w:val="single"/>
        </w:rPr>
      </w:pPr>
      <w:r w:rsidRPr="007D63D7">
        <w:rPr>
          <w:rFonts w:ascii="Times New Roman" w:hAnsi="Times New Roman" w:cs="Times New Roman"/>
          <w:sz w:val="24"/>
          <w:u w:val="single"/>
        </w:rPr>
        <w:t>AT Better Ways to do rehab</w:t>
      </w:r>
    </w:p>
    <w:p w14:paraId="20C917D2" w14:textId="0E0C9851" w:rsidR="00B646B2" w:rsidRPr="00B646B2" w:rsidRDefault="007D63D7" w:rsidP="00B646B2">
      <w:pPr>
        <w:pStyle w:val="ListParagraph"/>
        <w:numPr>
          <w:ilvl w:val="0"/>
          <w:numId w:val="21"/>
        </w:numPr>
        <w:rPr>
          <w:rFonts w:ascii="Times New Roman" w:hAnsi="Times New Roman" w:cs="Times New Roman"/>
          <w:sz w:val="24"/>
        </w:rPr>
      </w:pPr>
      <w:r>
        <w:rPr>
          <w:rFonts w:ascii="Times New Roman" w:hAnsi="Times New Roman" w:cs="Times New Roman"/>
          <w:sz w:val="24"/>
        </w:rPr>
        <w:t>P</w:t>
      </w:r>
      <w:r w:rsidR="00B646B2" w:rsidRPr="00B646B2">
        <w:rPr>
          <w:rFonts w:ascii="Times New Roman" w:hAnsi="Times New Roman" w:cs="Times New Roman"/>
          <w:sz w:val="24"/>
        </w:rPr>
        <w:t xml:space="preserve">erm- my </w:t>
      </w:r>
      <w:proofErr w:type="spellStart"/>
      <w:r w:rsidR="00B646B2" w:rsidRPr="00B646B2">
        <w:rPr>
          <w:rFonts w:ascii="Times New Roman" w:hAnsi="Times New Roman" w:cs="Times New Roman"/>
          <w:sz w:val="24"/>
        </w:rPr>
        <w:t>aff</w:t>
      </w:r>
      <w:proofErr w:type="spellEnd"/>
      <w:r w:rsidR="00B646B2" w:rsidRPr="00B646B2">
        <w:rPr>
          <w:rFonts w:ascii="Times New Roman" w:hAnsi="Times New Roman" w:cs="Times New Roman"/>
          <w:sz w:val="24"/>
        </w:rPr>
        <w:t xml:space="preserve"> is not specific to </w:t>
      </w:r>
      <w:proofErr w:type="gramStart"/>
      <w:r w:rsidR="00B646B2" w:rsidRPr="00B646B2">
        <w:rPr>
          <w:rFonts w:ascii="Times New Roman" w:hAnsi="Times New Roman" w:cs="Times New Roman"/>
          <w:sz w:val="24"/>
        </w:rPr>
        <w:t>a what</w:t>
      </w:r>
      <w:proofErr w:type="gramEnd"/>
      <w:r w:rsidR="00B646B2" w:rsidRPr="00B646B2">
        <w:rPr>
          <w:rFonts w:ascii="Times New Roman" w:hAnsi="Times New Roman" w:cs="Times New Roman"/>
          <w:sz w:val="24"/>
        </w:rPr>
        <w:t xml:space="preserve"> type of tribal techniques.  As long as it incorporates rituals its </w:t>
      </w:r>
      <w:proofErr w:type="spellStart"/>
      <w:r w:rsidR="00B646B2" w:rsidRPr="00B646B2">
        <w:rPr>
          <w:rFonts w:ascii="Times New Roman" w:hAnsi="Times New Roman" w:cs="Times New Roman"/>
          <w:sz w:val="24"/>
        </w:rPr>
        <w:t>aff</w:t>
      </w:r>
      <w:proofErr w:type="spellEnd"/>
      <w:r w:rsidR="00B646B2" w:rsidRPr="00B646B2">
        <w:rPr>
          <w:rFonts w:ascii="Times New Roman" w:hAnsi="Times New Roman" w:cs="Times New Roman"/>
          <w:sz w:val="24"/>
        </w:rPr>
        <w:t xml:space="preserve"> ground since the advocacy is so open.</w:t>
      </w:r>
    </w:p>
    <w:p w14:paraId="2E05B712" w14:textId="06C39121" w:rsidR="00B646B2" w:rsidRDefault="00B646B2" w:rsidP="00B646B2">
      <w:pPr>
        <w:pStyle w:val="ListParagraph"/>
        <w:numPr>
          <w:ilvl w:val="0"/>
          <w:numId w:val="21"/>
        </w:numPr>
        <w:rPr>
          <w:rFonts w:ascii="Times New Roman" w:hAnsi="Times New Roman" w:cs="Times New Roman"/>
          <w:sz w:val="24"/>
        </w:rPr>
      </w:pPr>
      <w:r>
        <w:rPr>
          <w:rFonts w:ascii="Times New Roman" w:hAnsi="Times New Roman" w:cs="Times New Roman"/>
          <w:sz w:val="24"/>
        </w:rPr>
        <w:t>Perm- do both – if yours are good, that doesn’t deny that mine are good as well, and we could boost the effect</w:t>
      </w:r>
    </w:p>
    <w:p w14:paraId="7288D796" w14:textId="1CD9974C" w:rsidR="00B646B2" w:rsidRDefault="00B646B2" w:rsidP="00B646B2">
      <w:pPr>
        <w:pStyle w:val="ListParagraph"/>
        <w:numPr>
          <w:ilvl w:val="0"/>
          <w:numId w:val="21"/>
        </w:numPr>
        <w:rPr>
          <w:rFonts w:ascii="Times New Roman" w:hAnsi="Times New Roman" w:cs="Times New Roman"/>
          <w:sz w:val="24"/>
        </w:rPr>
      </w:pPr>
      <w:r>
        <w:rPr>
          <w:rFonts w:ascii="Times New Roman" w:hAnsi="Times New Roman" w:cs="Times New Roman"/>
          <w:sz w:val="24"/>
        </w:rPr>
        <w:t xml:space="preserve">Perm- do yours first and wait to see if it works better than what we’re currently doing </w:t>
      </w:r>
    </w:p>
    <w:p w14:paraId="34E6FF36" w14:textId="77777777" w:rsidR="00B646B2" w:rsidRDefault="00B646B2" w:rsidP="00B646B2">
      <w:pPr>
        <w:rPr>
          <w:rFonts w:ascii="Times New Roman" w:hAnsi="Times New Roman" w:cs="Times New Roman"/>
          <w:sz w:val="24"/>
        </w:rPr>
      </w:pPr>
    </w:p>
    <w:p w14:paraId="5C22D96F" w14:textId="504C2CB4" w:rsidR="00B646B2" w:rsidRPr="007D63D7" w:rsidRDefault="00B646B2" w:rsidP="00B646B2">
      <w:pPr>
        <w:rPr>
          <w:rFonts w:ascii="Times New Roman" w:hAnsi="Times New Roman" w:cs="Times New Roman"/>
          <w:sz w:val="24"/>
          <w:u w:val="single"/>
        </w:rPr>
      </w:pPr>
      <w:r w:rsidRPr="007D63D7">
        <w:rPr>
          <w:rFonts w:ascii="Times New Roman" w:hAnsi="Times New Roman" w:cs="Times New Roman"/>
          <w:sz w:val="24"/>
          <w:u w:val="single"/>
        </w:rPr>
        <w:t>Tribal techniques best</w:t>
      </w:r>
    </w:p>
    <w:p w14:paraId="3FFC6219" w14:textId="77CBDE5C" w:rsidR="00B646B2" w:rsidRPr="00B646B2" w:rsidRDefault="00B646B2" w:rsidP="00B646B2">
      <w:pPr>
        <w:pStyle w:val="ListParagraph"/>
        <w:numPr>
          <w:ilvl w:val="0"/>
          <w:numId w:val="22"/>
        </w:numPr>
        <w:rPr>
          <w:rFonts w:ascii="Times New Roman" w:hAnsi="Times New Roman" w:cs="Times New Roman"/>
          <w:sz w:val="24"/>
        </w:rPr>
      </w:pPr>
      <w:proofErr w:type="gramStart"/>
      <w:r w:rsidRPr="00B646B2">
        <w:rPr>
          <w:rFonts w:ascii="Times New Roman" w:hAnsi="Times New Roman" w:cs="Times New Roman"/>
          <w:sz w:val="24"/>
        </w:rPr>
        <w:t>only</w:t>
      </w:r>
      <w:proofErr w:type="gramEnd"/>
      <w:r w:rsidRPr="00B646B2">
        <w:rPr>
          <w:rFonts w:ascii="Times New Roman" w:hAnsi="Times New Roman" w:cs="Times New Roman"/>
          <w:sz w:val="24"/>
        </w:rPr>
        <w:t xml:space="preserve"> thing that solves for alcohol and identity – the rituals distract from drinking but also reconnect the participants to their heritage</w:t>
      </w:r>
    </w:p>
    <w:p w14:paraId="246101D2" w14:textId="1FB6B668" w:rsidR="00B646B2" w:rsidRDefault="00B646B2" w:rsidP="00B646B2">
      <w:pPr>
        <w:pStyle w:val="ListParagraph"/>
        <w:numPr>
          <w:ilvl w:val="0"/>
          <w:numId w:val="22"/>
        </w:numPr>
        <w:rPr>
          <w:rFonts w:ascii="Times New Roman" w:hAnsi="Times New Roman" w:cs="Times New Roman"/>
          <w:sz w:val="24"/>
        </w:rPr>
      </w:pPr>
      <w:proofErr w:type="gramStart"/>
      <w:r>
        <w:rPr>
          <w:rFonts w:ascii="Times New Roman" w:hAnsi="Times New Roman" w:cs="Times New Roman"/>
          <w:sz w:val="24"/>
        </w:rPr>
        <w:t>most</w:t>
      </w:r>
      <w:proofErr w:type="gramEnd"/>
      <w:r>
        <w:rPr>
          <w:rFonts w:ascii="Times New Roman" w:hAnsi="Times New Roman" w:cs="Times New Roman"/>
          <w:sz w:val="24"/>
        </w:rPr>
        <w:t xml:space="preserve"> efficient – the participants are familiar with the proceedings at least to a degree so it doesn’t require a lot of money or professionals and is engrained into the culture which proves it has to have worked to be passed down </w:t>
      </w:r>
    </w:p>
    <w:p w14:paraId="069BBD38" w14:textId="77777777" w:rsidR="00B646B2" w:rsidRDefault="00B646B2" w:rsidP="00B646B2">
      <w:pPr>
        <w:rPr>
          <w:rFonts w:ascii="Times New Roman" w:hAnsi="Times New Roman" w:cs="Times New Roman"/>
          <w:sz w:val="24"/>
        </w:rPr>
      </w:pPr>
    </w:p>
    <w:p w14:paraId="722C2748" w14:textId="4F3C810F" w:rsidR="00B646B2" w:rsidRPr="007D63D7" w:rsidRDefault="00B646B2" w:rsidP="00B646B2">
      <w:pPr>
        <w:rPr>
          <w:rFonts w:ascii="Times New Roman" w:hAnsi="Times New Roman" w:cs="Times New Roman"/>
          <w:sz w:val="24"/>
          <w:u w:val="single"/>
        </w:rPr>
      </w:pPr>
      <w:r w:rsidRPr="007D63D7">
        <w:rPr>
          <w:rFonts w:ascii="Times New Roman" w:hAnsi="Times New Roman" w:cs="Times New Roman"/>
          <w:sz w:val="24"/>
          <w:u w:val="single"/>
        </w:rPr>
        <w:t>Different type of retribution</w:t>
      </w:r>
    </w:p>
    <w:p w14:paraId="22EBE853" w14:textId="26B13602" w:rsidR="00B646B2" w:rsidRPr="00B646B2" w:rsidRDefault="00B646B2" w:rsidP="00B646B2">
      <w:pPr>
        <w:pStyle w:val="ListParagraph"/>
        <w:numPr>
          <w:ilvl w:val="0"/>
          <w:numId w:val="23"/>
        </w:numPr>
        <w:rPr>
          <w:rFonts w:ascii="Times New Roman" w:hAnsi="Times New Roman" w:cs="Times New Roman"/>
          <w:sz w:val="24"/>
        </w:rPr>
      </w:pPr>
      <w:proofErr w:type="gramStart"/>
      <w:r w:rsidRPr="00B646B2">
        <w:rPr>
          <w:rFonts w:ascii="Times New Roman" w:hAnsi="Times New Roman" w:cs="Times New Roman"/>
          <w:sz w:val="24"/>
        </w:rPr>
        <w:t>won’t</w:t>
      </w:r>
      <w:proofErr w:type="gramEnd"/>
      <w:r w:rsidRPr="00B646B2">
        <w:rPr>
          <w:rFonts w:ascii="Times New Roman" w:hAnsi="Times New Roman" w:cs="Times New Roman"/>
          <w:sz w:val="24"/>
        </w:rPr>
        <w:t xml:space="preserve"> solve the sense of apathy –drinking will continue to occur because of lack of trust in the law and depression over loss of identity </w:t>
      </w:r>
    </w:p>
    <w:p w14:paraId="3EFBAF10" w14:textId="1B0978C8" w:rsidR="00B646B2" w:rsidRDefault="00B646B2" w:rsidP="00B646B2">
      <w:pPr>
        <w:pStyle w:val="ListParagraph"/>
        <w:numPr>
          <w:ilvl w:val="0"/>
          <w:numId w:val="23"/>
        </w:numPr>
        <w:rPr>
          <w:rFonts w:ascii="Times New Roman" w:hAnsi="Times New Roman" w:cs="Times New Roman"/>
          <w:sz w:val="24"/>
        </w:rPr>
      </w:pPr>
      <w:proofErr w:type="gramStart"/>
      <w:r>
        <w:rPr>
          <w:rFonts w:ascii="Times New Roman" w:hAnsi="Times New Roman" w:cs="Times New Roman"/>
          <w:sz w:val="24"/>
        </w:rPr>
        <w:t>to</w:t>
      </w:r>
      <w:proofErr w:type="gramEnd"/>
      <w:r>
        <w:rPr>
          <w:rFonts w:ascii="Times New Roman" w:hAnsi="Times New Roman" w:cs="Times New Roman"/>
          <w:sz w:val="24"/>
        </w:rPr>
        <w:t xml:space="preserve"> incarcerate to </w:t>
      </w:r>
      <w:r w:rsidR="007D63D7">
        <w:rPr>
          <w:rFonts w:ascii="Times New Roman" w:hAnsi="Times New Roman" w:cs="Times New Roman"/>
          <w:sz w:val="24"/>
        </w:rPr>
        <w:t>administer</w:t>
      </w:r>
      <w:r>
        <w:rPr>
          <w:rFonts w:ascii="Times New Roman" w:hAnsi="Times New Roman" w:cs="Times New Roman"/>
          <w:sz w:val="24"/>
        </w:rPr>
        <w:t xml:space="preserve"> the punishment it has to be through the medium of increased police enforcement</w:t>
      </w:r>
      <w:r w:rsidR="007D63D7">
        <w:rPr>
          <w:rFonts w:ascii="Times New Roman" w:hAnsi="Times New Roman" w:cs="Times New Roman"/>
          <w:sz w:val="24"/>
        </w:rPr>
        <w:t>,</w:t>
      </w:r>
      <w:r>
        <w:rPr>
          <w:rFonts w:ascii="Times New Roman" w:hAnsi="Times New Roman" w:cs="Times New Roman"/>
          <w:sz w:val="24"/>
        </w:rPr>
        <w:t xml:space="preserve"> but that doesn’t work via my evidence</w:t>
      </w:r>
    </w:p>
    <w:p w14:paraId="3780369C" w14:textId="3C80A74C" w:rsidR="00B646B2" w:rsidRDefault="00B646B2" w:rsidP="00B646B2">
      <w:pPr>
        <w:pStyle w:val="ListParagraph"/>
        <w:numPr>
          <w:ilvl w:val="0"/>
          <w:numId w:val="23"/>
        </w:numPr>
        <w:rPr>
          <w:rFonts w:ascii="Times New Roman" w:hAnsi="Times New Roman" w:cs="Times New Roman"/>
          <w:sz w:val="24"/>
        </w:rPr>
      </w:pPr>
      <w:proofErr w:type="gramStart"/>
      <w:r w:rsidRPr="00B646B2">
        <w:rPr>
          <w:rFonts w:ascii="Times New Roman" w:hAnsi="Times New Roman" w:cs="Times New Roman"/>
          <w:sz w:val="24"/>
        </w:rPr>
        <w:t>alcoholism</w:t>
      </w:r>
      <w:proofErr w:type="gramEnd"/>
      <w:r w:rsidRPr="00B646B2">
        <w:rPr>
          <w:rFonts w:ascii="Times New Roman" w:hAnsi="Times New Roman" w:cs="Times New Roman"/>
          <w:sz w:val="24"/>
        </w:rPr>
        <w:t xml:space="preserve"> is a cultural predisposition so slaps on the wrists won’t do anything – we have to </w:t>
      </w:r>
      <w:r>
        <w:rPr>
          <w:rFonts w:ascii="Times New Roman" w:hAnsi="Times New Roman" w:cs="Times New Roman"/>
          <w:sz w:val="24"/>
        </w:rPr>
        <w:t>address the root of the problem</w:t>
      </w:r>
    </w:p>
    <w:p w14:paraId="34854817" w14:textId="52D72284" w:rsidR="000E258F" w:rsidRDefault="00B646B2" w:rsidP="000E258F">
      <w:pPr>
        <w:pStyle w:val="ListParagraph"/>
        <w:numPr>
          <w:ilvl w:val="0"/>
          <w:numId w:val="23"/>
        </w:numPr>
        <w:rPr>
          <w:rFonts w:ascii="Times New Roman" w:hAnsi="Times New Roman" w:cs="Times New Roman"/>
          <w:sz w:val="24"/>
        </w:rPr>
      </w:pPr>
      <w:proofErr w:type="gramStart"/>
      <w:r>
        <w:rPr>
          <w:rFonts w:ascii="Times New Roman" w:hAnsi="Times New Roman" w:cs="Times New Roman"/>
          <w:sz w:val="24"/>
        </w:rPr>
        <w:t>positive</w:t>
      </w:r>
      <w:proofErr w:type="gramEnd"/>
      <w:r>
        <w:rPr>
          <w:rFonts w:ascii="Times New Roman" w:hAnsi="Times New Roman" w:cs="Times New Roman"/>
          <w:sz w:val="24"/>
        </w:rPr>
        <w:t xml:space="preserve"> response is better than a harsh one – harsh</w:t>
      </w:r>
      <w:r w:rsidR="007D63D7">
        <w:rPr>
          <w:rFonts w:ascii="Times New Roman" w:hAnsi="Times New Roman" w:cs="Times New Roman"/>
          <w:sz w:val="24"/>
        </w:rPr>
        <w:t xml:space="preserve"> responses</w:t>
      </w:r>
      <w:r>
        <w:rPr>
          <w:rFonts w:ascii="Times New Roman" w:hAnsi="Times New Roman" w:cs="Times New Roman"/>
          <w:sz w:val="24"/>
        </w:rPr>
        <w:t xml:space="preserve"> </w:t>
      </w:r>
      <w:r w:rsidR="007D63D7">
        <w:rPr>
          <w:rFonts w:ascii="Times New Roman" w:hAnsi="Times New Roman" w:cs="Times New Roman"/>
          <w:sz w:val="24"/>
        </w:rPr>
        <w:t>risk</w:t>
      </w:r>
      <w:r>
        <w:rPr>
          <w:rFonts w:ascii="Times New Roman" w:hAnsi="Times New Roman" w:cs="Times New Roman"/>
          <w:sz w:val="24"/>
        </w:rPr>
        <w:t xml:space="preserve"> the participants turn</w:t>
      </w:r>
      <w:r w:rsidR="007D63D7">
        <w:rPr>
          <w:rFonts w:ascii="Times New Roman" w:hAnsi="Times New Roman" w:cs="Times New Roman"/>
          <w:sz w:val="24"/>
        </w:rPr>
        <w:t>ing</w:t>
      </w:r>
      <w:r>
        <w:rPr>
          <w:rFonts w:ascii="Times New Roman" w:hAnsi="Times New Roman" w:cs="Times New Roman"/>
          <w:sz w:val="24"/>
        </w:rPr>
        <w:t xml:space="preserve"> to alcohol to deal with the difficulties</w:t>
      </w:r>
    </w:p>
    <w:p w14:paraId="2253FBB8" w14:textId="77777777" w:rsidR="000E258F" w:rsidRDefault="000E258F" w:rsidP="000E258F">
      <w:pPr>
        <w:rPr>
          <w:rFonts w:ascii="Times New Roman" w:hAnsi="Times New Roman" w:cs="Times New Roman"/>
          <w:sz w:val="24"/>
        </w:rPr>
      </w:pPr>
    </w:p>
    <w:p w14:paraId="5BFDCEEA" w14:textId="6785814B" w:rsidR="000E258F" w:rsidRDefault="000E258F" w:rsidP="000E258F">
      <w:pPr>
        <w:rPr>
          <w:rFonts w:ascii="Times New Roman" w:hAnsi="Times New Roman" w:cs="Times New Roman"/>
          <w:sz w:val="24"/>
        </w:rPr>
      </w:pPr>
      <w:r>
        <w:rPr>
          <w:rFonts w:ascii="Times New Roman" w:hAnsi="Times New Roman" w:cs="Times New Roman"/>
          <w:sz w:val="24"/>
        </w:rPr>
        <w:t>AT Community CPs</w:t>
      </w:r>
    </w:p>
    <w:p w14:paraId="07BE0253" w14:textId="77777777" w:rsidR="000E258F" w:rsidRPr="000E258F" w:rsidRDefault="000E258F" w:rsidP="000E258F">
      <w:pPr>
        <w:rPr>
          <w:sz w:val="24"/>
        </w:rPr>
      </w:pPr>
      <w:r w:rsidRPr="000E258F">
        <w:rPr>
          <w:sz w:val="24"/>
        </w:rPr>
        <w:t>AT rehab in the community</w:t>
      </w:r>
    </w:p>
    <w:p w14:paraId="1F6BE918" w14:textId="77777777" w:rsidR="000E258F" w:rsidRPr="000E258F" w:rsidRDefault="000E258F" w:rsidP="000E258F">
      <w:pPr>
        <w:pStyle w:val="ListParagraph"/>
        <w:numPr>
          <w:ilvl w:val="0"/>
          <w:numId w:val="25"/>
        </w:numPr>
        <w:rPr>
          <w:sz w:val="24"/>
        </w:rPr>
      </w:pPr>
      <w:proofErr w:type="gramStart"/>
      <w:r w:rsidRPr="000E258F">
        <w:rPr>
          <w:sz w:val="24"/>
        </w:rPr>
        <w:t>my</w:t>
      </w:r>
      <w:proofErr w:type="gramEnd"/>
      <w:r w:rsidRPr="000E258F">
        <w:rPr>
          <w:sz w:val="24"/>
        </w:rPr>
        <w:t xml:space="preserve"> rehab is in the community – its not in a prison setting or incarceration because you don’t get sent to prison for drinking but</w:t>
      </w:r>
    </w:p>
    <w:p w14:paraId="09DA0760" w14:textId="77777777" w:rsidR="000E258F" w:rsidRPr="000E258F" w:rsidRDefault="000E258F" w:rsidP="000E258F">
      <w:pPr>
        <w:pStyle w:val="ListParagraph"/>
        <w:numPr>
          <w:ilvl w:val="1"/>
          <w:numId w:val="25"/>
        </w:numPr>
        <w:rPr>
          <w:sz w:val="24"/>
        </w:rPr>
      </w:pPr>
      <w:r w:rsidRPr="000E258F">
        <w:rPr>
          <w:sz w:val="24"/>
        </w:rPr>
        <w:t xml:space="preserve">I’m topical because I change the structure of the </w:t>
      </w:r>
      <w:proofErr w:type="spellStart"/>
      <w:r w:rsidRPr="000E258F">
        <w:rPr>
          <w:sz w:val="24"/>
        </w:rPr>
        <w:t>cjs</w:t>
      </w:r>
      <w:proofErr w:type="spellEnd"/>
      <w:r w:rsidRPr="000E258F">
        <w:rPr>
          <w:sz w:val="24"/>
        </w:rPr>
        <w:t xml:space="preserve"> through changing laws within the </w:t>
      </w:r>
      <w:proofErr w:type="spellStart"/>
      <w:r w:rsidRPr="000E258F">
        <w:rPr>
          <w:sz w:val="24"/>
        </w:rPr>
        <w:t>cjs</w:t>
      </w:r>
      <w:proofErr w:type="spellEnd"/>
      <w:r w:rsidRPr="000E258F">
        <w:rPr>
          <w:sz w:val="24"/>
        </w:rPr>
        <w:t xml:space="preserve">.  </w:t>
      </w:r>
    </w:p>
    <w:p w14:paraId="0C59B68F" w14:textId="77777777" w:rsidR="000E258F" w:rsidRPr="000E258F" w:rsidRDefault="000E258F" w:rsidP="000E258F">
      <w:pPr>
        <w:pStyle w:val="ListParagraph"/>
        <w:numPr>
          <w:ilvl w:val="1"/>
          <w:numId w:val="25"/>
        </w:numPr>
        <w:rPr>
          <w:sz w:val="24"/>
        </w:rPr>
      </w:pPr>
      <w:r w:rsidRPr="000E258F">
        <w:rPr>
          <w:sz w:val="24"/>
        </w:rPr>
        <w:t xml:space="preserve">Attendance to the programs is enforced by the </w:t>
      </w:r>
      <w:proofErr w:type="spellStart"/>
      <w:r w:rsidRPr="000E258F">
        <w:rPr>
          <w:sz w:val="24"/>
        </w:rPr>
        <w:t>cjs</w:t>
      </w:r>
      <w:proofErr w:type="spellEnd"/>
    </w:p>
    <w:p w14:paraId="68BD46C4" w14:textId="77777777" w:rsidR="000E258F" w:rsidRPr="000E258F" w:rsidRDefault="000E258F" w:rsidP="000E258F">
      <w:pPr>
        <w:pStyle w:val="ListParagraph"/>
        <w:numPr>
          <w:ilvl w:val="1"/>
          <w:numId w:val="25"/>
        </w:numPr>
        <w:rPr>
          <w:sz w:val="24"/>
        </w:rPr>
      </w:pPr>
      <w:r w:rsidRPr="000E258F">
        <w:rPr>
          <w:sz w:val="24"/>
        </w:rPr>
        <w:t xml:space="preserve">People running the programs are within the </w:t>
      </w:r>
      <w:proofErr w:type="spellStart"/>
      <w:r w:rsidRPr="000E258F">
        <w:rPr>
          <w:sz w:val="24"/>
        </w:rPr>
        <w:t>cjs</w:t>
      </w:r>
      <w:proofErr w:type="spellEnd"/>
      <w:r w:rsidRPr="000E258F">
        <w:rPr>
          <w:sz w:val="24"/>
        </w:rPr>
        <w:t xml:space="preserve"> </w:t>
      </w:r>
    </w:p>
    <w:p w14:paraId="4050BD99" w14:textId="77777777" w:rsidR="000E258F" w:rsidRPr="000E258F" w:rsidRDefault="000E258F" w:rsidP="000E258F">
      <w:pPr>
        <w:pStyle w:val="ListParagraph"/>
        <w:numPr>
          <w:ilvl w:val="1"/>
          <w:numId w:val="25"/>
        </w:numPr>
        <w:rPr>
          <w:sz w:val="24"/>
        </w:rPr>
      </w:pPr>
      <w:r w:rsidRPr="000E258F">
        <w:rPr>
          <w:sz w:val="24"/>
        </w:rPr>
        <w:t xml:space="preserve">Considered a criminal offense so any reaction by the government is within the context of the topic </w:t>
      </w:r>
    </w:p>
    <w:p w14:paraId="32F7CD23" w14:textId="77777777" w:rsidR="000E258F" w:rsidRPr="000E258F" w:rsidRDefault="000E258F" w:rsidP="000E258F">
      <w:pPr>
        <w:rPr>
          <w:rFonts w:ascii="Times New Roman" w:hAnsi="Times New Roman" w:cs="Times New Roman"/>
          <w:sz w:val="24"/>
        </w:rPr>
      </w:pPr>
    </w:p>
    <w:p w14:paraId="1F39E005" w14:textId="5784DBC9" w:rsidR="00B646B2" w:rsidRDefault="00B646B2" w:rsidP="00B646B2">
      <w:pPr>
        <w:pStyle w:val="Heading3"/>
      </w:pPr>
      <w:r>
        <w:t xml:space="preserve">AT Speaking For Others </w:t>
      </w:r>
    </w:p>
    <w:p w14:paraId="1863B4C2" w14:textId="1818DCE7" w:rsidR="00B646B2" w:rsidRPr="007D63D7" w:rsidRDefault="00B646B2" w:rsidP="00B646B2">
      <w:pPr>
        <w:rPr>
          <w:sz w:val="24"/>
        </w:rPr>
      </w:pPr>
    </w:p>
    <w:p w14:paraId="1EF0907A" w14:textId="23327DBF" w:rsidR="00B646B2" w:rsidRPr="007D63D7" w:rsidRDefault="00B646B2" w:rsidP="00B646B2">
      <w:pPr>
        <w:pStyle w:val="ListParagraph"/>
        <w:numPr>
          <w:ilvl w:val="0"/>
          <w:numId w:val="24"/>
        </w:numPr>
        <w:rPr>
          <w:sz w:val="24"/>
        </w:rPr>
      </w:pPr>
      <w:r w:rsidRPr="007D63D7">
        <w:rPr>
          <w:sz w:val="24"/>
        </w:rPr>
        <w:t>Non-unique, you speak for them by saying the Natives don’t want us speaking for them and that it won’t help their situation</w:t>
      </w:r>
    </w:p>
    <w:p w14:paraId="201A4458" w14:textId="6B9725A0" w:rsidR="00B646B2" w:rsidRPr="007D63D7" w:rsidRDefault="00B646B2" w:rsidP="00B646B2">
      <w:pPr>
        <w:pStyle w:val="ListParagraph"/>
        <w:numPr>
          <w:ilvl w:val="0"/>
          <w:numId w:val="24"/>
        </w:numPr>
        <w:rPr>
          <w:sz w:val="24"/>
        </w:rPr>
      </w:pPr>
      <w:r w:rsidRPr="007D63D7">
        <w:rPr>
          <w:sz w:val="24"/>
        </w:rPr>
        <w:t xml:space="preserve">No link – I’m not saying they would consider the </w:t>
      </w:r>
      <w:proofErr w:type="spellStart"/>
      <w:r w:rsidRPr="007D63D7">
        <w:rPr>
          <w:sz w:val="24"/>
        </w:rPr>
        <w:t>aff</w:t>
      </w:r>
      <w:proofErr w:type="spellEnd"/>
      <w:r w:rsidRPr="007D63D7">
        <w:rPr>
          <w:sz w:val="24"/>
        </w:rPr>
        <w:t xml:space="preserve"> beneficial – rather that it is good underneath a consequentialist framework.  My White-</w:t>
      </w:r>
      <w:proofErr w:type="spellStart"/>
      <w:r w:rsidRPr="007D63D7">
        <w:rPr>
          <w:sz w:val="24"/>
        </w:rPr>
        <w:t>Kaulauty</w:t>
      </w:r>
      <w:proofErr w:type="spellEnd"/>
      <w:r w:rsidRPr="007D63D7">
        <w:rPr>
          <w:sz w:val="24"/>
        </w:rPr>
        <w:t xml:space="preserve"> arguments merely say that regardless of the paradigm, talking about how the policy will affect American Indians is important.</w:t>
      </w:r>
    </w:p>
    <w:p w14:paraId="43BE6E4D" w14:textId="7232BAE7" w:rsidR="00B646B2" w:rsidRPr="007D63D7" w:rsidRDefault="00B646B2" w:rsidP="00B646B2">
      <w:pPr>
        <w:pStyle w:val="ListParagraph"/>
        <w:numPr>
          <w:ilvl w:val="0"/>
          <w:numId w:val="24"/>
        </w:numPr>
        <w:rPr>
          <w:sz w:val="24"/>
        </w:rPr>
      </w:pPr>
      <w:r w:rsidRPr="007D63D7">
        <w:rPr>
          <w:sz w:val="24"/>
        </w:rPr>
        <w:t xml:space="preserve">Inevitable – any impact affects some people and by reading an impact we will be referencing their circumstances </w:t>
      </w:r>
    </w:p>
    <w:p w14:paraId="0F1D4D7F" w14:textId="0782BBE7" w:rsidR="00B646B2" w:rsidRPr="007D63D7" w:rsidRDefault="00B646B2" w:rsidP="00B646B2">
      <w:pPr>
        <w:pStyle w:val="ListParagraph"/>
        <w:numPr>
          <w:ilvl w:val="0"/>
          <w:numId w:val="24"/>
        </w:numPr>
        <w:rPr>
          <w:sz w:val="24"/>
        </w:rPr>
      </w:pPr>
      <w:r w:rsidRPr="007D63D7">
        <w:rPr>
          <w:sz w:val="24"/>
        </w:rPr>
        <w:t xml:space="preserve">There is no “other” I’m speaking for. </w:t>
      </w:r>
      <w:r w:rsidR="00E04378" w:rsidRPr="007D63D7">
        <w:rPr>
          <w:sz w:val="24"/>
        </w:rPr>
        <w:t>My White-</w:t>
      </w:r>
      <w:proofErr w:type="spellStart"/>
      <w:r w:rsidR="00E04378" w:rsidRPr="007D63D7">
        <w:rPr>
          <w:sz w:val="24"/>
        </w:rPr>
        <w:t>Kaulauty</w:t>
      </w:r>
      <w:proofErr w:type="spellEnd"/>
      <w:r w:rsidR="00E04378" w:rsidRPr="007D63D7">
        <w:rPr>
          <w:sz w:val="24"/>
        </w:rPr>
        <w:t xml:space="preserve"> evidence indicates that we’re all from the same human community and exclusion is bad. </w:t>
      </w:r>
    </w:p>
    <w:p w14:paraId="6A8ECDEE" w14:textId="45FAB85F" w:rsidR="00C041EF" w:rsidRPr="007D63D7" w:rsidRDefault="00E04378" w:rsidP="00C041EF">
      <w:pPr>
        <w:pStyle w:val="ListParagraph"/>
        <w:numPr>
          <w:ilvl w:val="0"/>
          <w:numId w:val="24"/>
        </w:numPr>
        <w:rPr>
          <w:sz w:val="24"/>
        </w:rPr>
      </w:pPr>
      <w:r w:rsidRPr="007D63D7">
        <w:rPr>
          <w:sz w:val="24"/>
        </w:rPr>
        <w:t>Speaking for others is good</w:t>
      </w:r>
    </w:p>
    <w:p w14:paraId="3B1E5541" w14:textId="554A4AF7" w:rsidR="00C041EF" w:rsidRPr="007D63D7" w:rsidRDefault="00E04378" w:rsidP="00E04378">
      <w:pPr>
        <w:pStyle w:val="ListParagraph"/>
        <w:numPr>
          <w:ilvl w:val="1"/>
          <w:numId w:val="24"/>
        </w:numPr>
        <w:rPr>
          <w:sz w:val="24"/>
        </w:rPr>
      </w:pPr>
      <w:r w:rsidRPr="007D63D7">
        <w:rPr>
          <w:sz w:val="24"/>
        </w:rPr>
        <w:t>Key to actual change – we wouldn’t know if what we’re saying is antithetical to their opinions since their voices are completely excluded.  My advantage inspires education about the group so we can understand their position.</w:t>
      </w:r>
    </w:p>
    <w:p w14:paraId="1E2AC44B" w14:textId="26536CAD" w:rsidR="00E04378" w:rsidRPr="007D63D7" w:rsidRDefault="00E04378" w:rsidP="00E04378">
      <w:pPr>
        <w:pStyle w:val="ListParagraph"/>
        <w:numPr>
          <w:ilvl w:val="1"/>
          <w:numId w:val="24"/>
        </w:numPr>
        <w:rPr>
          <w:sz w:val="24"/>
        </w:rPr>
      </w:pPr>
      <w:r w:rsidRPr="007D63D7">
        <w:rPr>
          <w:sz w:val="24"/>
        </w:rPr>
        <w:t xml:space="preserve">No one thinks poverty is good – as long as we increase quality of life it doesn’t matter how we refer to American Indians since representations can be corrected for later.  </w:t>
      </w:r>
    </w:p>
    <w:p w14:paraId="15B98053" w14:textId="77777777" w:rsidR="000B1F16" w:rsidRPr="00AC6C08" w:rsidRDefault="000B1F16" w:rsidP="000D17E5">
      <w:pPr>
        <w:widowControl w:val="0"/>
        <w:autoSpaceDE w:val="0"/>
        <w:autoSpaceDN w:val="0"/>
        <w:adjustRightInd w:val="0"/>
        <w:rPr>
          <w:rFonts w:ascii="Times New Roman" w:hAnsi="Times New Roman" w:cs="Times New Roman"/>
          <w:sz w:val="16"/>
        </w:rPr>
      </w:pPr>
    </w:p>
    <w:p w14:paraId="06317F07" w14:textId="59615775" w:rsidR="003341C1" w:rsidRDefault="003341C1" w:rsidP="003341C1">
      <w:pPr>
        <w:pStyle w:val="Heading3"/>
      </w:pPr>
      <w:r>
        <w:t>Plan Popular</w:t>
      </w:r>
    </w:p>
    <w:p w14:paraId="2A82F081" w14:textId="5AB55585" w:rsidR="003341C1" w:rsidRDefault="003341C1" w:rsidP="003341C1">
      <w:pPr>
        <w:rPr>
          <w:sz w:val="24"/>
        </w:rPr>
      </w:pPr>
      <w:r w:rsidRPr="003341C1">
        <w:rPr>
          <w:sz w:val="24"/>
        </w:rPr>
        <w:t xml:space="preserve">Obama’s support </w:t>
      </w:r>
    </w:p>
    <w:p w14:paraId="06650823" w14:textId="2E6CFF39" w:rsidR="003341C1" w:rsidRPr="003341C1" w:rsidRDefault="003341C1" w:rsidP="003341C1">
      <w:r w:rsidRPr="009052CA">
        <w:rPr>
          <w:rStyle w:val="Heading4Char"/>
        </w:rPr>
        <w:t>Capriccioso 12</w:t>
      </w:r>
      <w:r>
        <w:t xml:space="preserve">, </w:t>
      </w:r>
      <w:r w:rsidRPr="009052CA">
        <w:t>Q&amp;A: Obama a 'Voice' for Native Americans</w:t>
      </w:r>
      <w:r>
        <w:t xml:space="preserve">, </w:t>
      </w:r>
      <w:r w:rsidRPr="009052CA">
        <w:t>Indian Country Today Media Network, Question &amp; Answer, Rob Capriccioso, Posted: Oct 08, 2012</w:t>
      </w:r>
      <w:r>
        <w:t xml:space="preserve">, </w:t>
      </w:r>
      <w:r w:rsidRPr="009052CA">
        <w:t>http://newamericamedia.org/2012/10/qa-obama-a-voice-for-native-americans.php</w:t>
      </w:r>
    </w:p>
    <w:p w14:paraId="33E2E57E" w14:textId="77777777" w:rsidR="003341C1" w:rsidRPr="004D1BA3" w:rsidRDefault="003341C1" w:rsidP="003341C1">
      <w:pPr>
        <w:rPr>
          <w:rStyle w:val="StyleBoldUnderline"/>
        </w:rPr>
      </w:pPr>
      <w:r w:rsidRPr="009052CA">
        <w:rPr>
          <w:sz w:val="16"/>
        </w:rPr>
        <w:t xml:space="preserve">Not only is this the first time President Obama has done a Q&amp;A with the American Indian press, it is believed to be the first time a sitting president of the United States has conducted such an interview with Native media. It’s a first that aligns with </w:t>
      </w:r>
      <w:r w:rsidRPr="00EB7E2A">
        <w:rPr>
          <w:rStyle w:val="StyleBoldUnderline"/>
          <w:highlight w:val="yellow"/>
        </w:rPr>
        <w:t>the image Obama has worked hard to cultivate in Indian country</w:t>
      </w:r>
      <w:r w:rsidRPr="009052CA">
        <w:rPr>
          <w:rStyle w:val="StyleBoldUnderline"/>
        </w:rPr>
        <w:t xml:space="preserve">. Adopted </w:t>
      </w:r>
      <w:r w:rsidRPr="00EB7E2A">
        <w:rPr>
          <w:rStyle w:val="StyleBoldUnderline"/>
          <w:highlight w:val="yellow"/>
        </w:rPr>
        <w:t>as “One Who Helps People Throughout the Land”</w:t>
      </w:r>
      <w:r w:rsidRPr="009052CA">
        <w:rPr>
          <w:sz w:val="16"/>
        </w:rPr>
        <w:t xml:space="preserve"> when he was campaigning for president on the Crow Nation reservation in May 2008, </w:t>
      </w:r>
      <w:r w:rsidRPr="00EB7E2A">
        <w:rPr>
          <w:rStyle w:val="StyleBoldUnderline"/>
          <w:highlight w:val="yellow"/>
        </w:rPr>
        <w:t>he has</w:t>
      </w:r>
      <w:r w:rsidRPr="00EB7E2A">
        <w:rPr>
          <w:sz w:val="16"/>
          <w:highlight w:val="yellow"/>
        </w:rPr>
        <w:t xml:space="preserve"> </w:t>
      </w:r>
      <w:r w:rsidRPr="009052CA">
        <w:rPr>
          <w:sz w:val="16"/>
        </w:rPr>
        <w:t xml:space="preserve">since </w:t>
      </w:r>
      <w:r w:rsidRPr="00EB7E2A">
        <w:rPr>
          <w:rStyle w:val="StyleBoldUnderline"/>
          <w:highlight w:val="yellow"/>
        </w:rPr>
        <w:t>hired several Native American staffers</w:t>
      </w:r>
      <w:r w:rsidRPr="009052CA">
        <w:rPr>
          <w:rStyle w:val="StyleBoldUnderline"/>
        </w:rPr>
        <w:t xml:space="preserve">, held three annual tribal summits and taken administrative action on multiple long-standing trust and water settlements. </w:t>
      </w:r>
      <w:r w:rsidRPr="004D1BA3">
        <w:rPr>
          <w:rStyle w:val="StyleBoldUnderline"/>
          <w:highlight w:val="yellow"/>
        </w:rPr>
        <w:t xml:space="preserve">He has also supported and signed pro-tribal legislation, including </w:t>
      </w:r>
      <w:r w:rsidRPr="009052CA">
        <w:rPr>
          <w:rStyle w:val="StyleBoldUnderline"/>
        </w:rPr>
        <w:t xml:space="preserve">the Indian Health Care Improvement Act, </w:t>
      </w:r>
      <w:r w:rsidRPr="004D1BA3">
        <w:rPr>
          <w:rStyle w:val="StyleBoldUnderline"/>
          <w:highlight w:val="yellow"/>
        </w:rPr>
        <w:t xml:space="preserve">the Tribal Law and Order Act </w:t>
      </w:r>
      <w:r w:rsidRPr="009052CA">
        <w:rPr>
          <w:rStyle w:val="StyleBoldUnderline"/>
        </w:rPr>
        <w:t>and the Helping Expedite and Advance Responsible Tribal Homeownership [HEARTH] Act.</w:t>
      </w:r>
      <w:r w:rsidRPr="009052CA">
        <w:rPr>
          <w:sz w:val="16"/>
        </w:rPr>
        <w:t xml:space="preserve"> His record has pleased many tribal leaders; some hail him as one of the best presidents for Indian country in recent history</w:t>
      </w:r>
      <w:proofErr w:type="gramStart"/>
      <w:r w:rsidRPr="009052CA">
        <w:rPr>
          <w:sz w:val="16"/>
        </w:rPr>
        <w:t>.</w:t>
      </w:r>
      <w:r w:rsidRPr="009052CA">
        <w:rPr>
          <w:sz w:val="12"/>
        </w:rPr>
        <w:t>¶</w:t>
      </w:r>
      <w:proofErr w:type="gramEnd"/>
      <w:r w:rsidRPr="009052CA">
        <w:rPr>
          <w:sz w:val="16"/>
        </w:rPr>
        <w:t xml:space="preserve"> This landmark Q&amp;A—submitted and answered in written form—is the first installment in a series of interviews ICTMN will be conducting this election season with federal, state, local and tribal officials.</w:t>
      </w:r>
      <w:r w:rsidRPr="009052CA">
        <w:rPr>
          <w:sz w:val="12"/>
        </w:rPr>
        <w:t>¶</w:t>
      </w:r>
      <w:r w:rsidRPr="009052CA">
        <w:rPr>
          <w:sz w:val="16"/>
        </w:rPr>
        <w:t xml:space="preserve"> Why should American Indians vote for you this time around? What has been your proudest accomplishment to date on behalf of American Indians</w:t>
      </w:r>
      <w:proofErr w:type="gramStart"/>
      <w:r w:rsidRPr="009052CA">
        <w:rPr>
          <w:sz w:val="16"/>
        </w:rPr>
        <w:t>?</w:t>
      </w:r>
      <w:r w:rsidRPr="009052CA">
        <w:rPr>
          <w:sz w:val="12"/>
        </w:rPr>
        <w:t>¶</w:t>
      </w:r>
      <w:proofErr w:type="gramEnd"/>
      <w:r w:rsidRPr="009052CA">
        <w:rPr>
          <w:sz w:val="16"/>
        </w:rPr>
        <w:t xml:space="preserve"> [With me] as president, you have a voice in the White House. Since the earliest days of my administration, we’ve been working hand in hand between our nations to keep that promise through a comprehensive strategy to help meet the challenges facing Native American communities</w:t>
      </w:r>
      <w:proofErr w:type="gramStart"/>
      <w:r w:rsidRPr="009052CA">
        <w:rPr>
          <w:sz w:val="16"/>
        </w:rPr>
        <w:t>.</w:t>
      </w:r>
      <w:r w:rsidRPr="009052CA">
        <w:rPr>
          <w:sz w:val="12"/>
        </w:rPr>
        <w:t>¶</w:t>
      </w:r>
      <w:proofErr w:type="gramEnd"/>
      <w:r w:rsidRPr="009052CA">
        <w:rPr>
          <w:sz w:val="16"/>
        </w:rPr>
        <w:t xml:space="preserve"> That starts with improving the economy and creating jobs. One of the keys to unlocking economic growth on reservations is </w:t>
      </w:r>
      <w:proofErr w:type="gramStart"/>
      <w:r w:rsidRPr="009052CA">
        <w:rPr>
          <w:sz w:val="16"/>
        </w:rPr>
        <w:t>investments</w:t>
      </w:r>
      <w:proofErr w:type="gramEnd"/>
      <w:r w:rsidRPr="009052CA">
        <w:rPr>
          <w:sz w:val="16"/>
        </w:rPr>
        <w:t xml:space="preserve"> in roads and high-speed rail and high-speed Internet and the infrastructure that will better connect your communities to the broader economy and draw capital and create jobs on tribal lands. That’s why </w:t>
      </w:r>
      <w:r w:rsidRPr="00EB7E2A">
        <w:rPr>
          <w:rStyle w:val="StyleBoldUnderline"/>
          <w:highlight w:val="yellow"/>
        </w:rPr>
        <w:t>my administration has boosted infrastructure investments through the Bureau of Indian Affairs and the Indian Reservation Roads Program</w:t>
      </w:r>
      <w:r w:rsidRPr="009052CA">
        <w:rPr>
          <w:sz w:val="16"/>
        </w:rPr>
        <w:t>, and we’ve offered loans to reach reservations with broadband</w:t>
      </w:r>
      <w:proofErr w:type="gramStart"/>
      <w:r w:rsidRPr="009052CA">
        <w:rPr>
          <w:sz w:val="16"/>
        </w:rPr>
        <w:t>.</w:t>
      </w:r>
      <w:r w:rsidRPr="009052CA">
        <w:rPr>
          <w:sz w:val="12"/>
        </w:rPr>
        <w:t>¶</w:t>
      </w:r>
      <w:proofErr w:type="gramEnd"/>
      <w:r w:rsidRPr="009052CA">
        <w:rPr>
          <w:sz w:val="16"/>
        </w:rPr>
        <w:t xml:space="preserve"> We’ve also made critical investments into pressing needs like renovating schools and devoting resources to job training, especially for young people in Indian country. And </w:t>
      </w:r>
      <w:r w:rsidRPr="009052CA">
        <w:rPr>
          <w:rStyle w:val="StyleBoldUnderline"/>
        </w:rPr>
        <w:t>we’re working</w:t>
      </w:r>
      <w:r w:rsidRPr="009052CA">
        <w:rPr>
          <w:sz w:val="16"/>
        </w:rPr>
        <w:t xml:space="preserve"> with you </w:t>
      </w:r>
      <w:r w:rsidRPr="009052CA">
        <w:rPr>
          <w:rStyle w:val="StyleBoldUnderline"/>
        </w:rPr>
        <w:t>to restore tribal homelands in order to help you develop</w:t>
      </w:r>
      <w:r w:rsidRPr="009052CA">
        <w:rPr>
          <w:sz w:val="16"/>
        </w:rPr>
        <w:t xml:space="preserve"> your </w:t>
      </w:r>
      <w:r w:rsidRPr="009052CA">
        <w:rPr>
          <w:rStyle w:val="StyleBoldUnderline"/>
        </w:rPr>
        <w:t>economies.</w:t>
      </w:r>
      <w:r w:rsidRPr="009052CA">
        <w:rPr>
          <w:sz w:val="16"/>
        </w:rPr>
        <w:t xml:space="preserve"> When it comes to creating jobs, closing the opportunity gap, and leaving something better for our future generations, few areas hold as much promise as clean energy</w:t>
      </w:r>
      <w:r w:rsidRPr="004D1BA3">
        <w:rPr>
          <w:sz w:val="16"/>
        </w:rPr>
        <w:t xml:space="preserve">. </w:t>
      </w:r>
      <w:r w:rsidRPr="004D1BA3">
        <w:rPr>
          <w:rStyle w:val="StyleBoldUnderline"/>
        </w:rPr>
        <w:t>Native American lands hold great potential wind and solar energy resources, and the potential for solar energy is even higher. My administration will continue to invest in our clean energy future to strengthen our economies and our energy security.</w:t>
      </w:r>
    </w:p>
    <w:p w14:paraId="228AE439" w14:textId="77777777" w:rsidR="003341C1" w:rsidRPr="003341C1" w:rsidRDefault="003341C1" w:rsidP="003341C1">
      <w:pPr>
        <w:rPr>
          <w:sz w:val="24"/>
        </w:rPr>
      </w:pPr>
    </w:p>
    <w:p w14:paraId="7115A2C2" w14:textId="54CC2DC2" w:rsidR="003341C1" w:rsidRPr="003341C1" w:rsidRDefault="003341C1" w:rsidP="003341C1">
      <w:pPr>
        <w:rPr>
          <w:rStyle w:val="StyleStyleBold12pt"/>
          <w:b w:val="0"/>
          <w:sz w:val="24"/>
        </w:rPr>
      </w:pPr>
      <w:r w:rsidRPr="003341C1">
        <w:rPr>
          <w:sz w:val="24"/>
        </w:rPr>
        <w:t xml:space="preserve">The plan’s popular – public opinion proves </w:t>
      </w:r>
    </w:p>
    <w:p w14:paraId="60ECE963" w14:textId="77777777" w:rsidR="003341C1" w:rsidRPr="002E2129" w:rsidRDefault="003341C1" w:rsidP="003341C1">
      <w:pPr>
        <w:rPr>
          <w:sz w:val="14"/>
        </w:rPr>
      </w:pPr>
      <w:r w:rsidRPr="002E2129">
        <w:rPr>
          <w:rStyle w:val="StyleStyleBold12pt"/>
        </w:rPr>
        <w:t>Capriccioso 11</w:t>
      </w:r>
      <w:r w:rsidRPr="002E2129">
        <w:rPr>
          <w:sz w:val="14"/>
        </w:rPr>
        <w:t xml:space="preserve"> – writer for Indian Country Today Media Network [Rob, 11/28/2011, Indian Country Today Media Network, “</w:t>
      </w:r>
      <w:proofErr w:type="spellStart"/>
      <w:r w:rsidRPr="002E2129">
        <w:rPr>
          <w:sz w:val="14"/>
        </w:rPr>
        <w:t>Zogby</w:t>
      </w:r>
      <w:proofErr w:type="spellEnd"/>
      <w:r w:rsidRPr="002E2129">
        <w:rPr>
          <w:sz w:val="14"/>
        </w:rPr>
        <w:t xml:space="preserve"> Poll Finds Support for Tribal Sovereignty,” </w:t>
      </w:r>
      <w:hyperlink r:id="rId15" w:history="1">
        <w:r w:rsidRPr="002E2129">
          <w:rPr>
            <w:rStyle w:val="Hyperlink"/>
            <w:sz w:val="14"/>
          </w:rPr>
          <w:t>http://indiancountrytodaymedianetwork.com/2011/11/28/zogby-poll-finds-support-for-tribal-sovereignty-64808</w:t>
        </w:r>
      </w:hyperlink>
      <w:r w:rsidRPr="002E2129">
        <w:rPr>
          <w:sz w:val="14"/>
        </w:rPr>
        <w:t>, DS]</w:t>
      </w:r>
    </w:p>
    <w:p w14:paraId="6CB46C8B" w14:textId="77777777" w:rsidR="003341C1" w:rsidRDefault="003341C1" w:rsidP="003341C1">
      <w:pPr>
        <w:rPr>
          <w:sz w:val="14"/>
        </w:rPr>
      </w:pPr>
      <w:r w:rsidRPr="002E2129">
        <w:rPr>
          <w:sz w:val="14"/>
        </w:rPr>
        <w:t xml:space="preserve">Results from </w:t>
      </w:r>
      <w:r w:rsidRPr="00EB7E2A">
        <w:rPr>
          <w:rStyle w:val="StyleBoldUnderline"/>
          <w:highlight w:val="yellow"/>
        </w:rPr>
        <w:t>a new poll</w:t>
      </w:r>
      <w:r w:rsidRPr="00D1530F">
        <w:rPr>
          <w:rStyle w:val="StyleBoldUnderline"/>
        </w:rPr>
        <w:t xml:space="preserve"> by the IBOPE </w:t>
      </w:r>
      <w:proofErr w:type="spellStart"/>
      <w:r w:rsidRPr="00D1530F">
        <w:rPr>
          <w:rStyle w:val="StyleBoldUnderline"/>
        </w:rPr>
        <w:t>Zogby</w:t>
      </w:r>
      <w:proofErr w:type="spellEnd"/>
      <w:r w:rsidRPr="00D1530F">
        <w:rPr>
          <w:rStyle w:val="StyleBoldUnderline"/>
        </w:rPr>
        <w:t xml:space="preserve"> International polling firm </w:t>
      </w:r>
      <w:r w:rsidRPr="00EB7E2A">
        <w:rPr>
          <w:rStyle w:val="StyleBoldUnderline"/>
          <w:highlight w:val="yellow"/>
        </w:rPr>
        <w:t>indicate that an overwhelming majority of the American public supports tribal sovereignty</w:t>
      </w:r>
      <w:r w:rsidRPr="00D1530F">
        <w:rPr>
          <w:rStyle w:val="StyleBoldUnderline"/>
        </w:rPr>
        <w:t>—the well-established concept that tribes have the right to govern themselves.</w:t>
      </w:r>
      <w:r w:rsidRPr="002E2129">
        <w:rPr>
          <w:sz w:val="14"/>
        </w:rPr>
        <w:t xml:space="preserve"> The poll, released in mid-November, found that </w:t>
      </w:r>
      <w:r w:rsidRPr="00EB7E2A">
        <w:rPr>
          <w:rStyle w:val="StyleBoldUnderline"/>
          <w:highlight w:val="yellow"/>
        </w:rPr>
        <w:t>88 percent of the U.S. public supports a component of sovereignty for Native American tribes.</w:t>
      </w:r>
      <w:r w:rsidRPr="002E2129">
        <w:rPr>
          <w:sz w:val="14"/>
        </w:rPr>
        <w:t xml:space="preserve"> The survey found that </w:t>
      </w:r>
      <w:r w:rsidRPr="00D1530F">
        <w:rPr>
          <w:rStyle w:val="StyleBoldUnderline"/>
        </w:rPr>
        <w:t>the overwhelming majority of respondents supported honoring longstanding treaties between the government and tribes.</w:t>
      </w:r>
      <w:r w:rsidRPr="002E2129">
        <w:rPr>
          <w:sz w:val="14"/>
        </w:rPr>
        <w:t xml:space="preserve"> “This poll shows that </w:t>
      </w:r>
      <w:r w:rsidRPr="00D1530F">
        <w:rPr>
          <w:rStyle w:val="StyleBoldUnderline"/>
        </w:rPr>
        <w:t>almost 9 out of 10 Americans support honoring the sovereignty of Indian country, as established by treaties with the Federal government</w:t>
      </w:r>
      <w:r w:rsidRPr="002E2129">
        <w:rPr>
          <w:sz w:val="14"/>
        </w:rPr>
        <w:t xml:space="preserve">,” Montana state Democratic Sen. Jonathan Windy Boy, a member of the Chippewa-Cree Tribe, said in a statement accompanying the release of the data. </w:t>
      </w:r>
    </w:p>
    <w:p w14:paraId="60B508E7" w14:textId="77777777" w:rsidR="003341C1" w:rsidRDefault="003341C1" w:rsidP="003341C1">
      <w:pPr>
        <w:rPr>
          <w:sz w:val="14"/>
        </w:rPr>
      </w:pPr>
    </w:p>
    <w:p w14:paraId="05426C35" w14:textId="34B11796" w:rsidR="003341C1" w:rsidRPr="003341C1" w:rsidRDefault="003341C1" w:rsidP="003341C1">
      <w:pPr>
        <w:rPr>
          <w:rStyle w:val="StyleStyleBold12pt"/>
          <w:sz w:val="24"/>
        </w:rPr>
      </w:pPr>
      <w:r w:rsidRPr="003341C1">
        <w:rPr>
          <w:sz w:val="24"/>
        </w:rPr>
        <w:t xml:space="preserve">Republicans support tribal policies.  </w:t>
      </w:r>
    </w:p>
    <w:p w14:paraId="6D913BE6" w14:textId="08E2A91E" w:rsidR="003341C1" w:rsidRDefault="003341C1" w:rsidP="003341C1">
      <w:r w:rsidRPr="00CD21CB">
        <w:rPr>
          <w:rStyle w:val="StyleStyleBold12pt"/>
        </w:rPr>
        <w:t xml:space="preserve">Cornell and </w:t>
      </w:r>
      <w:proofErr w:type="spellStart"/>
      <w:r w:rsidRPr="00CD21CB">
        <w:rPr>
          <w:rStyle w:val="StyleStyleBold12pt"/>
        </w:rPr>
        <w:t>Kalt</w:t>
      </w:r>
      <w:proofErr w:type="spellEnd"/>
      <w:r w:rsidRPr="00CD21CB">
        <w:rPr>
          <w:rStyle w:val="StyleStyleBold12pt"/>
        </w:rPr>
        <w:t xml:space="preserve"> ’10 </w:t>
      </w:r>
      <w:r w:rsidRPr="00CD21CB">
        <w:t>(November, Stephen (University of Arizona) and Joseph P. (Harvard University) “American Indian Self-Determination:</w:t>
      </w:r>
      <w:r>
        <w:t xml:space="preserve"> </w:t>
      </w:r>
      <w:r w:rsidRPr="00CD21CB">
        <w:t xml:space="preserve">The Political Economy of a Successful Policy” JOPNA Discussion Papers for Peer Review and Comment </w:t>
      </w:r>
      <w:hyperlink r:id="rId16" w:history="1">
        <w:r w:rsidRPr="006B1032">
          <w:rPr>
            <w:rStyle w:val="Hyperlink"/>
          </w:rPr>
          <w:t>http://nni.arizona.edu/pubs/jopna-wp1_cornell&amp;kalt.pdf</w:t>
        </w:r>
      </w:hyperlink>
      <w:r w:rsidRPr="00CD21CB">
        <w:t>)</w:t>
      </w:r>
    </w:p>
    <w:p w14:paraId="77B3C7A9" w14:textId="77777777" w:rsidR="003341C1" w:rsidRPr="00505F41" w:rsidRDefault="003341C1" w:rsidP="003341C1">
      <w:pPr>
        <w:rPr>
          <w:sz w:val="16"/>
        </w:rPr>
      </w:pPr>
      <w:r w:rsidRPr="00505F41">
        <w:rPr>
          <w:rStyle w:val="StyleBoldUnderline"/>
        </w:rPr>
        <w:t>It is true that the party affiliation of the Native electorate is predominantly Democratic</w:t>
      </w:r>
      <w:proofErr w:type="gramStart"/>
      <w:r w:rsidRPr="00505F41">
        <w:rPr>
          <w:sz w:val="16"/>
        </w:rPr>
        <w:t>,49</w:t>
      </w:r>
      <w:proofErr w:type="gramEnd"/>
      <w:r w:rsidRPr="00505F41">
        <w:rPr>
          <w:sz w:val="16"/>
        </w:rPr>
        <w:t xml:space="preserve"> and discussions in the mainstream </w:t>
      </w:r>
      <w:r w:rsidRPr="00EB7E2A">
        <w:rPr>
          <w:rStyle w:val="StyleBoldUnderline"/>
          <w:highlight w:val="yellow"/>
        </w:rPr>
        <w:t xml:space="preserve">media commonly portray support for American Indians as a liberal cause. </w:t>
      </w:r>
      <w:r w:rsidRPr="00505F41">
        <w:rPr>
          <w:sz w:val="16"/>
        </w:rPr>
        <w:t xml:space="preserve">These perceptions, however, miss more subtle strains of support and influence. Late Senator Barry M. Goldwater of Arizona, frequently cited as “Mr. Conservative,” and the Republican presidential candidate in 1964, is still remembered by tribes in Arizona as a strong and early sup- porter of nascent pushes by tribal leaders for economic self-sufficiency and local tribal self-rule. </w:t>
      </w:r>
      <w:r w:rsidRPr="00EB7E2A">
        <w:rPr>
          <w:rStyle w:val="StyleBoldUnderline"/>
          <w:highlight w:val="yellow"/>
        </w:rPr>
        <w:t xml:space="preserve">The legacy in which Republicans are seen as strong supporters of tribal sovereignty persists </w:t>
      </w:r>
      <w:r w:rsidRPr="00505F41">
        <w:rPr>
          <w:rStyle w:val="StyleBoldUnderline"/>
        </w:rPr>
        <w:t>in the state</w:t>
      </w:r>
      <w:r w:rsidRPr="00505F41">
        <w:rPr>
          <w:sz w:val="16"/>
        </w:rPr>
        <w:t>, with a former chairman of the Hopi Tribe, one of Arizona’s most traditional</w:t>
      </w:r>
      <w:proofErr w:type="gramStart"/>
      <w:r w:rsidRPr="00505F41">
        <w:rPr>
          <w:sz w:val="16"/>
        </w:rPr>
        <w:t>, serving</w:t>
      </w:r>
      <w:proofErr w:type="gramEnd"/>
      <w:r w:rsidRPr="00505F41">
        <w:rPr>
          <w:sz w:val="16"/>
        </w:rPr>
        <w:t xml:space="preserve"> in 2008 as the national chairperson of Indians for (Republican presidential nominee John) McCain. In fact, Senator McCain served as chair of the Senate Committee on Indian Affairs in 1995-96 and 2005- 06, and was regarded by tribes as generally quite strong in his support for policies of self-determination (even if he was seen as less supportive on issues of federal spending on Indian matters). </w:t>
      </w:r>
      <w:proofErr w:type="gramStart"/>
      <w:r w:rsidRPr="00505F41">
        <w:rPr>
          <w:sz w:val="16"/>
        </w:rPr>
        <w:t>The Committee was also chaired over 1997-01 and 2003-05 by Senator Ben Nighthorse Campbell, Democrat-turned-Republican from Colorado and, himself, the only American Indian (Northern Cheyenne) to serve in the Senate in the era of self-determination</w:t>
      </w:r>
      <w:proofErr w:type="gramEnd"/>
      <w:r w:rsidRPr="00505F41">
        <w:rPr>
          <w:sz w:val="16"/>
        </w:rPr>
        <w:t xml:space="preserve">. Tellingly, </w:t>
      </w:r>
      <w:r w:rsidRPr="00EB7E2A">
        <w:rPr>
          <w:rStyle w:val="StyleBoldUnderline"/>
          <w:highlight w:val="yellow"/>
        </w:rPr>
        <w:t>the federal legislative foundations of tribal self-determination</w:t>
      </w:r>
      <w:r w:rsidRPr="00505F41">
        <w:rPr>
          <w:rStyle w:val="StyleBoldUnderline"/>
        </w:rPr>
        <w:t xml:space="preserve">, including </w:t>
      </w:r>
      <w:proofErr w:type="gramStart"/>
      <w:r w:rsidRPr="00505F41">
        <w:rPr>
          <w:rStyle w:val="StyleBoldUnderline"/>
        </w:rPr>
        <w:t>Public Law</w:t>
      </w:r>
      <w:proofErr w:type="gramEnd"/>
      <w:r w:rsidRPr="00505F41">
        <w:rPr>
          <w:rStyle w:val="StyleBoldUnderline"/>
        </w:rPr>
        <w:t xml:space="preserve"> 95-638 and strengthening amendments</w:t>
      </w:r>
      <w:r w:rsidRPr="00EB7E2A">
        <w:rPr>
          <w:rStyle w:val="StyleBoldUnderline"/>
          <w:highlight w:val="yellow"/>
        </w:rPr>
        <w:t xml:space="preserve">, have remained intact </w:t>
      </w:r>
      <w:r w:rsidRPr="00505F41">
        <w:rPr>
          <w:rStyle w:val="StyleBoldUnderline"/>
        </w:rPr>
        <w:t xml:space="preserve">in those periods </w:t>
      </w:r>
      <w:r w:rsidRPr="00EB7E2A">
        <w:rPr>
          <w:rStyle w:val="StyleBoldUnderline"/>
          <w:highlight w:val="yellow"/>
        </w:rPr>
        <w:t>over the last several decades in which Republicans have held majorities of one or both houses of Congress</w:t>
      </w:r>
      <w:r w:rsidRPr="00EB7E2A">
        <w:rPr>
          <w:sz w:val="16"/>
          <w:highlight w:val="yellow"/>
        </w:rPr>
        <w:t>.</w:t>
      </w:r>
    </w:p>
    <w:p w14:paraId="46FF87D2" w14:textId="77777777" w:rsidR="003341C1" w:rsidRPr="00AF5046" w:rsidRDefault="003341C1" w:rsidP="003341C1"/>
    <w:p w14:paraId="5C0710EE" w14:textId="77777777" w:rsidR="003341C1" w:rsidRPr="003341C1" w:rsidRDefault="003341C1" w:rsidP="003341C1"/>
    <w:p w14:paraId="09A9CA55" w14:textId="77777777" w:rsidR="0087058E" w:rsidRPr="00AC6C08" w:rsidRDefault="0087058E" w:rsidP="0087058E">
      <w:pPr>
        <w:widowControl w:val="0"/>
        <w:autoSpaceDE w:val="0"/>
        <w:autoSpaceDN w:val="0"/>
        <w:adjustRightInd w:val="0"/>
        <w:spacing w:after="240"/>
        <w:rPr>
          <w:rFonts w:ascii="Times New Roman" w:hAnsi="Times New Roman" w:cs="Times New Roman"/>
          <w:color w:val="1A1718"/>
          <w:sz w:val="30"/>
          <w:szCs w:val="30"/>
        </w:rPr>
      </w:pPr>
    </w:p>
    <w:p w14:paraId="51C3D640" w14:textId="77777777" w:rsidR="00C041EF" w:rsidRPr="00AC6C08" w:rsidRDefault="00C041EF" w:rsidP="00F76987">
      <w:pPr>
        <w:widowControl w:val="0"/>
        <w:autoSpaceDE w:val="0"/>
        <w:autoSpaceDN w:val="0"/>
        <w:adjustRightInd w:val="0"/>
        <w:rPr>
          <w:rFonts w:ascii="Times New Roman" w:hAnsi="Times New Roman" w:cs="Times New Roman"/>
          <w:color w:val="1A1718"/>
          <w:sz w:val="24"/>
        </w:rPr>
      </w:pPr>
    </w:p>
    <w:p w14:paraId="60FF3801" w14:textId="77777777" w:rsidR="006E570D" w:rsidRPr="00AC6C08" w:rsidRDefault="006E570D" w:rsidP="006E570D">
      <w:pPr>
        <w:widowControl w:val="0"/>
        <w:autoSpaceDE w:val="0"/>
        <w:autoSpaceDN w:val="0"/>
        <w:adjustRightInd w:val="0"/>
        <w:spacing w:after="240"/>
        <w:rPr>
          <w:rFonts w:ascii="Times New Roman" w:hAnsi="Times New Roman" w:cs="Times New Roman"/>
          <w:sz w:val="24"/>
        </w:rPr>
      </w:pPr>
    </w:p>
    <w:p w14:paraId="3A1467A3" w14:textId="77777777" w:rsidR="006E570D" w:rsidRPr="00AC6C08" w:rsidRDefault="006E570D" w:rsidP="006E570D">
      <w:pPr>
        <w:widowControl w:val="0"/>
        <w:autoSpaceDE w:val="0"/>
        <w:autoSpaceDN w:val="0"/>
        <w:adjustRightInd w:val="0"/>
        <w:spacing w:after="240"/>
        <w:rPr>
          <w:rFonts w:ascii="Times New Roman" w:hAnsi="Times New Roman" w:cs="Times New Roman"/>
          <w:sz w:val="24"/>
        </w:rPr>
      </w:pPr>
    </w:p>
    <w:p w14:paraId="3BD8B9EC" w14:textId="77777777" w:rsidR="006E570D" w:rsidRPr="00AC6C08" w:rsidRDefault="006E570D" w:rsidP="006E570D">
      <w:pPr>
        <w:widowControl w:val="0"/>
        <w:autoSpaceDE w:val="0"/>
        <w:autoSpaceDN w:val="0"/>
        <w:adjustRightInd w:val="0"/>
        <w:spacing w:after="240"/>
        <w:rPr>
          <w:rFonts w:ascii="Times New Roman" w:hAnsi="Times New Roman" w:cs="Times New Roman"/>
          <w:sz w:val="24"/>
        </w:rPr>
      </w:pPr>
    </w:p>
    <w:p w14:paraId="0461672F" w14:textId="77777777" w:rsidR="0087058E" w:rsidRPr="001F7AE8" w:rsidRDefault="0087058E" w:rsidP="0087058E">
      <w:pPr>
        <w:widowControl w:val="0"/>
        <w:autoSpaceDE w:val="0"/>
        <w:autoSpaceDN w:val="0"/>
        <w:adjustRightInd w:val="0"/>
        <w:spacing w:after="240"/>
        <w:rPr>
          <w:rFonts w:ascii="Times New Roman" w:hAnsi="Times New Roman" w:cs="Times New Roman"/>
          <w:sz w:val="24"/>
        </w:rPr>
      </w:pPr>
    </w:p>
    <w:p w14:paraId="27C01E63" w14:textId="77777777" w:rsidR="0087058E" w:rsidRPr="001F7AE8" w:rsidRDefault="0087058E" w:rsidP="0087058E">
      <w:pPr>
        <w:widowControl w:val="0"/>
        <w:autoSpaceDE w:val="0"/>
        <w:autoSpaceDN w:val="0"/>
        <w:adjustRightInd w:val="0"/>
        <w:spacing w:after="240"/>
        <w:rPr>
          <w:rFonts w:ascii="Times New Roman" w:hAnsi="Times New Roman" w:cs="Times New Roman"/>
          <w:sz w:val="24"/>
        </w:rPr>
      </w:pPr>
    </w:p>
    <w:p w14:paraId="105A8B2B" w14:textId="77777777" w:rsidR="00EE7AE9" w:rsidRPr="00106468" w:rsidRDefault="00EE7AE9" w:rsidP="001065AE">
      <w:pPr>
        <w:rPr>
          <w:rStyle w:val="StyleBoldUnderline"/>
          <w:sz w:val="24"/>
        </w:rPr>
      </w:pPr>
    </w:p>
    <w:sectPr w:rsidR="00EE7AE9" w:rsidRPr="00106468"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D39E4" w14:textId="77777777" w:rsidR="007C45B0" w:rsidRDefault="007C45B0" w:rsidP="00E46E7E">
      <w:r>
        <w:separator/>
      </w:r>
    </w:p>
  </w:endnote>
  <w:endnote w:type="continuationSeparator" w:id="0">
    <w:p w14:paraId="6E87F597" w14:textId="77777777" w:rsidR="007C45B0" w:rsidRDefault="007C45B0"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9A3DE" w14:textId="77777777" w:rsidR="007C45B0" w:rsidRDefault="007C45B0" w:rsidP="00E46E7E">
      <w:r>
        <w:separator/>
      </w:r>
    </w:p>
  </w:footnote>
  <w:footnote w:type="continuationSeparator" w:id="0">
    <w:p w14:paraId="39709BE8" w14:textId="77777777" w:rsidR="007C45B0" w:rsidRDefault="007C45B0"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760178"/>
    <w:multiLevelType w:val="hybridMultilevel"/>
    <w:tmpl w:val="98DA4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41713"/>
    <w:multiLevelType w:val="hybridMultilevel"/>
    <w:tmpl w:val="A8FE82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41CFF"/>
    <w:multiLevelType w:val="hybridMultilevel"/>
    <w:tmpl w:val="8B28FAF4"/>
    <w:lvl w:ilvl="0" w:tplc="EF762EF0">
      <w:start w:val="1"/>
      <w:numFmt w:val="lowerLetter"/>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81AFC"/>
    <w:multiLevelType w:val="hybridMultilevel"/>
    <w:tmpl w:val="30348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FB29AE"/>
    <w:multiLevelType w:val="hybridMultilevel"/>
    <w:tmpl w:val="60309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BE162A"/>
    <w:multiLevelType w:val="hybridMultilevel"/>
    <w:tmpl w:val="670A88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2E495219"/>
    <w:multiLevelType w:val="hybridMultilevel"/>
    <w:tmpl w:val="6BC24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9E2927"/>
    <w:multiLevelType w:val="hybridMultilevel"/>
    <w:tmpl w:val="A0E864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F012B9C"/>
    <w:multiLevelType w:val="hybridMultilevel"/>
    <w:tmpl w:val="0ED2E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AF4191E"/>
    <w:multiLevelType w:val="hybridMultilevel"/>
    <w:tmpl w:val="0124377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284916"/>
    <w:multiLevelType w:val="hybridMultilevel"/>
    <w:tmpl w:val="4BEE58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8E4027"/>
    <w:multiLevelType w:val="hybridMultilevel"/>
    <w:tmpl w:val="8278C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30E4BE6"/>
    <w:multiLevelType w:val="hybridMultilevel"/>
    <w:tmpl w:val="6694DA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D217B"/>
    <w:multiLevelType w:val="hybridMultilevel"/>
    <w:tmpl w:val="4A006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1244F"/>
    <w:multiLevelType w:val="hybridMultilevel"/>
    <w:tmpl w:val="0616D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0D37C5"/>
    <w:multiLevelType w:val="hybridMultilevel"/>
    <w:tmpl w:val="6BC24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877A36"/>
    <w:multiLevelType w:val="hybridMultilevel"/>
    <w:tmpl w:val="FA40EEEE"/>
    <w:lvl w:ilvl="0" w:tplc="70504AA4">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2">
    <w:nsid w:val="74326FDD"/>
    <w:multiLevelType w:val="hybridMultilevel"/>
    <w:tmpl w:val="262238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5A3BC0"/>
    <w:multiLevelType w:val="hybridMultilevel"/>
    <w:tmpl w:val="7A64B64C"/>
    <w:lvl w:ilvl="0" w:tplc="4C3E7D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904009"/>
    <w:multiLevelType w:val="hybridMultilevel"/>
    <w:tmpl w:val="4B64B9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7"/>
  </w:num>
  <w:num w:numId="4">
    <w:abstractNumId w:val="16"/>
  </w:num>
  <w:num w:numId="5">
    <w:abstractNumId w:val="0"/>
  </w:num>
  <w:num w:numId="6">
    <w:abstractNumId w:val="1"/>
  </w:num>
  <w:num w:numId="7">
    <w:abstractNumId w:val="19"/>
  </w:num>
  <w:num w:numId="8">
    <w:abstractNumId w:val="2"/>
  </w:num>
  <w:num w:numId="9">
    <w:abstractNumId w:val="23"/>
  </w:num>
  <w:num w:numId="10">
    <w:abstractNumId w:val="20"/>
  </w:num>
  <w:num w:numId="11">
    <w:abstractNumId w:val="13"/>
  </w:num>
  <w:num w:numId="12">
    <w:abstractNumId w:val="24"/>
  </w:num>
  <w:num w:numId="13">
    <w:abstractNumId w:val="4"/>
  </w:num>
  <w:num w:numId="14">
    <w:abstractNumId w:val="14"/>
  </w:num>
  <w:num w:numId="15">
    <w:abstractNumId w:val="6"/>
  </w:num>
  <w:num w:numId="16">
    <w:abstractNumId w:val="21"/>
  </w:num>
  <w:num w:numId="17">
    <w:abstractNumId w:val="8"/>
  </w:num>
  <w:num w:numId="18">
    <w:abstractNumId w:val="22"/>
  </w:num>
  <w:num w:numId="19">
    <w:abstractNumId w:val="3"/>
  </w:num>
  <w:num w:numId="20">
    <w:abstractNumId w:val="15"/>
  </w:num>
  <w:num w:numId="21">
    <w:abstractNumId w:val="5"/>
  </w:num>
  <w:num w:numId="22">
    <w:abstractNumId w:val="18"/>
  </w:num>
  <w:num w:numId="23">
    <w:abstractNumId w:val="9"/>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E5A"/>
    <w:rsid w:val="000140EC"/>
    <w:rsid w:val="00016A35"/>
    <w:rsid w:val="000547E3"/>
    <w:rsid w:val="00081C28"/>
    <w:rsid w:val="0009133C"/>
    <w:rsid w:val="000B1F16"/>
    <w:rsid w:val="000C16B3"/>
    <w:rsid w:val="000D17E5"/>
    <w:rsid w:val="000E060B"/>
    <w:rsid w:val="000E258F"/>
    <w:rsid w:val="00106468"/>
    <w:rsid w:val="001065AE"/>
    <w:rsid w:val="001408C0"/>
    <w:rsid w:val="00143FD7"/>
    <w:rsid w:val="001463FB"/>
    <w:rsid w:val="0015315B"/>
    <w:rsid w:val="00154C3E"/>
    <w:rsid w:val="00185906"/>
    <w:rsid w:val="00186DB7"/>
    <w:rsid w:val="001D7626"/>
    <w:rsid w:val="001F7AE8"/>
    <w:rsid w:val="002613DA"/>
    <w:rsid w:val="00287DAC"/>
    <w:rsid w:val="002B47F9"/>
    <w:rsid w:val="002B621C"/>
    <w:rsid w:val="002B6353"/>
    <w:rsid w:val="002B68C8"/>
    <w:rsid w:val="002F35F4"/>
    <w:rsid w:val="002F3E28"/>
    <w:rsid w:val="002F40E6"/>
    <w:rsid w:val="0030044E"/>
    <w:rsid w:val="00303E5B"/>
    <w:rsid w:val="00313226"/>
    <w:rsid w:val="0031425E"/>
    <w:rsid w:val="00325059"/>
    <w:rsid w:val="003341C1"/>
    <w:rsid w:val="00345141"/>
    <w:rsid w:val="00357719"/>
    <w:rsid w:val="00374144"/>
    <w:rsid w:val="003B3EC7"/>
    <w:rsid w:val="003C6E5A"/>
    <w:rsid w:val="003F42AF"/>
    <w:rsid w:val="00412F6D"/>
    <w:rsid w:val="0042635A"/>
    <w:rsid w:val="00466B6F"/>
    <w:rsid w:val="00476725"/>
    <w:rsid w:val="004B3188"/>
    <w:rsid w:val="004B3DB3"/>
    <w:rsid w:val="004B3E38"/>
    <w:rsid w:val="004C63B5"/>
    <w:rsid w:val="004D461E"/>
    <w:rsid w:val="004E3039"/>
    <w:rsid w:val="00517479"/>
    <w:rsid w:val="00583B08"/>
    <w:rsid w:val="005A0BE5"/>
    <w:rsid w:val="005C0E1F"/>
    <w:rsid w:val="005E0D2B"/>
    <w:rsid w:val="005E2C99"/>
    <w:rsid w:val="0063155C"/>
    <w:rsid w:val="0066507A"/>
    <w:rsid w:val="00672258"/>
    <w:rsid w:val="0067575B"/>
    <w:rsid w:val="00692C26"/>
    <w:rsid w:val="006E570D"/>
    <w:rsid w:val="006E6F77"/>
    <w:rsid w:val="006F2D3D"/>
    <w:rsid w:val="00700835"/>
    <w:rsid w:val="0072037E"/>
    <w:rsid w:val="00726F87"/>
    <w:rsid w:val="007333B9"/>
    <w:rsid w:val="0077520F"/>
    <w:rsid w:val="00791B7D"/>
    <w:rsid w:val="007A3515"/>
    <w:rsid w:val="007C45B0"/>
    <w:rsid w:val="007D63D7"/>
    <w:rsid w:val="007D7924"/>
    <w:rsid w:val="007E470C"/>
    <w:rsid w:val="007E5F71"/>
    <w:rsid w:val="007F4BD2"/>
    <w:rsid w:val="00821415"/>
    <w:rsid w:val="0083768F"/>
    <w:rsid w:val="0087058E"/>
    <w:rsid w:val="0091595A"/>
    <w:rsid w:val="009165EA"/>
    <w:rsid w:val="00926764"/>
    <w:rsid w:val="00974795"/>
    <w:rsid w:val="009829F2"/>
    <w:rsid w:val="00993F61"/>
    <w:rsid w:val="009B0746"/>
    <w:rsid w:val="009B0B7F"/>
    <w:rsid w:val="009C198B"/>
    <w:rsid w:val="009D207E"/>
    <w:rsid w:val="009E5822"/>
    <w:rsid w:val="009E691A"/>
    <w:rsid w:val="00A074CB"/>
    <w:rsid w:val="00A369C4"/>
    <w:rsid w:val="00A4356F"/>
    <w:rsid w:val="00A47986"/>
    <w:rsid w:val="00A64992"/>
    <w:rsid w:val="00A91A24"/>
    <w:rsid w:val="00AA6A4D"/>
    <w:rsid w:val="00AC0E99"/>
    <w:rsid w:val="00AC6C08"/>
    <w:rsid w:val="00AD1C79"/>
    <w:rsid w:val="00AE028C"/>
    <w:rsid w:val="00AF1E67"/>
    <w:rsid w:val="00AF5046"/>
    <w:rsid w:val="00AF5BD1"/>
    <w:rsid w:val="00AF70D4"/>
    <w:rsid w:val="00B169A1"/>
    <w:rsid w:val="00B33E0C"/>
    <w:rsid w:val="00B45FE9"/>
    <w:rsid w:val="00B5193B"/>
    <w:rsid w:val="00B55D49"/>
    <w:rsid w:val="00B646B2"/>
    <w:rsid w:val="00B65E97"/>
    <w:rsid w:val="00B84180"/>
    <w:rsid w:val="00B860E1"/>
    <w:rsid w:val="00BC4A79"/>
    <w:rsid w:val="00BE63EA"/>
    <w:rsid w:val="00BE64A5"/>
    <w:rsid w:val="00C041EF"/>
    <w:rsid w:val="00C16973"/>
    <w:rsid w:val="00C42A3C"/>
    <w:rsid w:val="00C645B0"/>
    <w:rsid w:val="00C65331"/>
    <w:rsid w:val="00C94A11"/>
    <w:rsid w:val="00CD2C6D"/>
    <w:rsid w:val="00CF1A0F"/>
    <w:rsid w:val="00D36252"/>
    <w:rsid w:val="00D4025A"/>
    <w:rsid w:val="00D4330B"/>
    <w:rsid w:val="00D460F1"/>
    <w:rsid w:val="00D51B44"/>
    <w:rsid w:val="00D6085D"/>
    <w:rsid w:val="00D66D57"/>
    <w:rsid w:val="00D81480"/>
    <w:rsid w:val="00DA2E40"/>
    <w:rsid w:val="00DA5BF8"/>
    <w:rsid w:val="00DB26F6"/>
    <w:rsid w:val="00DC71AA"/>
    <w:rsid w:val="00DD2FAB"/>
    <w:rsid w:val="00DE627C"/>
    <w:rsid w:val="00DF1850"/>
    <w:rsid w:val="00E04378"/>
    <w:rsid w:val="00E1137B"/>
    <w:rsid w:val="00E46E7E"/>
    <w:rsid w:val="00E95631"/>
    <w:rsid w:val="00ED1F43"/>
    <w:rsid w:val="00EE3087"/>
    <w:rsid w:val="00EE7AE9"/>
    <w:rsid w:val="00EF0DED"/>
    <w:rsid w:val="00F1173B"/>
    <w:rsid w:val="00F45F2E"/>
    <w:rsid w:val="00F76987"/>
    <w:rsid w:val="00FA24B7"/>
    <w:rsid w:val="00FA538E"/>
    <w:rsid w:val="00FD0D2C"/>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95E2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2B47F9"/>
    <w:rPr>
      <w:rFonts w:ascii="Calibri" w:hAnsi="Calibri"/>
      <w:sz w:val="22"/>
    </w:rPr>
  </w:style>
  <w:style w:type="paragraph" w:styleId="Heading1">
    <w:name w:val="heading 1"/>
    <w:aliases w:val="Pocket"/>
    <w:basedOn w:val="Normal"/>
    <w:next w:val="Normal"/>
    <w:link w:val="Heading1Char"/>
    <w:uiPriority w:val="9"/>
    <w:qFormat/>
    <w:rsid w:val="002B47F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2B47F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2B47F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no read,small text,Big card,body,Normal Tag"/>
    <w:basedOn w:val="Normal"/>
    <w:next w:val="Normal"/>
    <w:link w:val="Heading4Char"/>
    <w:uiPriority w:val="9"/>
    <w:unhideWhenUsed/>
    <w:qFormat/>
    <w:rsid w:val="002B47F9"/>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2B47F9"/>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2B47F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2B47F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2B47F9"/>
    <w:rPr>
      <w:rFonts w:asciiTheme="majorHAnsi" w:eastAsiaTheme="majorEastAsia" w:hAnsiTheme="majorHAnsi" w:cstheme="majorBidi"/>
      <w:b/>
      <w:bCs/>
      <w:sz w:val="32"/>
      <w:u w:val="single"/>
    </w:rPr>
  </w:style>
  <w:style w:type="character" w:customStyle="1" w:styleId="Heading4Char">
    <w:name w:val="Heading 4 Char"/>
    <w:aliases w:val="Tag Char,no read Char,small text Char,Big card Char,body Char,Normal Tag Char"/>
    <w:basedOn w:val="DefaultParagraphFont"/>
    <w:link w:val="Heading4"/>
    <w:uiPriority w:val="9"/>
    <w:rsid w:val="002B47F9"/>
    <w:rPr>
      <w:rFonts w:asciiTheme="majorHAnsi" w:eastAsiaTheme="majorEastAsia" w:hAnsiTheme="majorHAnsi" w:cstheme="majorBidi"/>
      <w:b/>
      <w:bCs/>
      <w:iCs/>
      <w:sz w:val="26"/>
    </w:rPr>
  </w:style>
  <w:style w:type="paragraph" w:styleId="NoSpacing">
    <w:name w:val="No Spacing"/>
    <w:uiPriority w:val="1"/>
    <w:rsid w:val="002B47F9"/>
  </w:style>
  <w:style w:type="character" w:customStyle="1" w:styleId="StyleStyleBold12pt">
    <w:name w:val="Style Style Bold + 12 pt"/>
    <w:aliases w:val="Cite,Style Style Bold,Style Style Bold + 12pt,Style Style + 12 pt,Style Style Bo... +,Old Cite,Style Style Bold + 10 pt"/>
    <w:basedOn w:val="DefaultParagraphFont"/>
    <w:uiPriority w:val="1"/>
    <w:qFormat/>
    <w:rsid w:val="002B47F9"/>
    <w:rPr>
      <w:b/>
      <w:sz w:val="26"/>
      <w:u w:val="none"/>
    </w:rPr>
  </w:style>
  <w:style w:type="character" w:customStyle="1" w:styleId="StyleBoldUnderline">
    <w:name w:val="Style Bold Underline"/>
    <w:aliases w:val="Intense Emphasis,Underline,apple-style-span + 6 pt,Bold,Kern at 16 pt,Intense Emphasis1,Style,Intense Emphasis11,Intense Emphasis2,HHeading 3 + 12 pt,Citation Char Char Char,Intense Emphasis3,cites Char Ch,Intense Emphasis111,ci,c"/>
    <w:basedOn w:val="DefaultParagraphFont"/>
    <w:uiPriority w:val="1"/>
    <w:qFormat/>
    <w:rsid w:val="002B47F9"/>
    <w:rPr>
      <w:b/>
      <w:sz w:val="22"/>
      <w:u w:val="single"/>
    </w:rPr>
  </w:style>
  <w:style w:type="paragraph" w:styleId="DocumentMap">
    <w:name w:val="Document Map"/>
    <w:basedOn w:val="Normal"/>
    <w:link w:val="DocumentMapChar"/>
    <w:uiPriority w:val="99"/>
    <w:semiHidden/>
    <w:unhideWhenUsed/>
    <w:rsid w:val="002B47F9"/>
    <w:rPr>
      <w:rFonts w:ascii="Lucida Grande" w:hAnsi="Lucida Grande" w:cs="Lucida Grande"/>
    </w:rPr>
  </w:style>
  <w:style w:type="character" w:customStyle="1" w:styleId="DocumentMapChar">
    <w:name w:val="Document Map Char"/>
    <w:basedOn w:val="DefaultParagraphFont"/>
    <w:link w:val="DocumentMap"/>
    <w:uiPriority w:val="99"/>
    <w:semiHidden/>
    <w:rsid w:val="002B47F9"/>
    <w:rPr>
      <w:rFonts w:ascii="Lucida Grande" w:hAnsi="Lucida Grande" w:cs="Lucida Grande"/>
      <w:sz w:val="22"/>
    </w:rPr>
  </w:style>
  <w:style w:type="paragraph" w:styleId="ListParagraph">
    <w:name w:val="List Paragraph"/>
    <w:basedOn w:val="Normal"/>
    <w:uiPriority w:val="34"/>
    <w:qFormat/>
    <w:rsid w:val="002B47F9"/>
    <w:pPr>
      <w:ind w:left="720"/>
      <w:contextualSpacing/>
    </w:pPr>
  </w:style>
  <w:style w:type="paragraph" w:styleId="Header">
    <w:name w:val="header"/>
    <w:basedOn w:val="Normal"/>
    <w:link w:val="HeaderChar"/>
    <w:uiPriority w:val="99"/>
    <w:unhideWhenUsed/>
    <w:rsid w:val="002B47F9"/>
    <w:pPr>
      <w:tabs>
        <w:tab w:val="center" w:pos="4320"/>
        <w:tab w:val="right" w:pos="8640"/>
      </w:tabs>
    </w:pPr>
  </w:style>
  <w:style w:type="character" w:customStyle="1" w:styleId="HeaderChar">
    <w:name w:val="Header Char"/>
    <w:basedOn w:val="DefaultParagraphFont"/>
    <w:link w:val="Header"/>
    <w:uiPriority w:val="99"/>
    <w:rsid w:val="002B47F9"/>
    <w:rPr>
      <w:rFonts w:ascii="Calibri" w:hAnsi="Calibri"/>
      <w:sz w:val="22"/>
    </w:rPr>
  </w:style>
  <w:style w:type="paragraph" w:styleId="Footer">
    <w:name w:val="footer"/>
    <w:basedOn w:val="Normal"/>
    <w:link w:val="FooterChar"/>
    <w:uiPriority w:val="99"/>
    <w:unhideWhenUsed/>
    <w:rsid w:val="002B47F9"/>
    <w:pPr>
      <w:tabs>
        <w:tab w:val="center" w:pos="4320"/>
        <w:tab w:val="right" w:pos="8640"/>
      </w:tabs>
    </w:pPr>
  </w:style>
  <w:style w:type="character" w:customStyle="1" w:styleId="FooterChar">
    <w:name w:val="Footer Char"/>
    <w:basedOn w:val="DefaultParagraphFont"/>
    <w:link w:val="Footer"/>
    <w:uiPriority w:val="99"/>
    <w:rsid w:val="002B47F9"/>
    <w:rPr>
      <w:rFonts w:ascii="Calibri" w:hAnsi="Calibri"/>
      <w:sz w:val="22"/>
    </w:rPr>
  </w:style>
  <w:style w:type="character" w:styleId="PageNumber">
    <w:name w:val="page number"/>
    <w:basedOn w:val="DefaultParagraphFont"/>
    <w:uiPriority w:val="99"/>
    <w:semiHidden/>
    <w:unhideWhenUsed/>
    <w:rsid w:val="002B47F9"/>
  </w:style>
  <w:style w:type="character" w:styleId="Hyperlink">
    <w:name w:val="Hyperlink"/>
    <w:aliases w:val="heading 1 (block title),Card Text,Important,Read"/>
    <w:basedOn w:val="DefaultParagraphFont"/>
    <w:uiPriority w:val="99"/>
    <w:unhideWhenUsed/>
    <w:rsid w:val="002B47F9"/>
    <w:rPr>
      <w:color w:val="0000FF" w:themeColor="hyperlink"/>
      <w:u w:val="single"/>
    </w:rPr>
  </w:style>
  <w:style w:type="character" w:customStyle="1" w:styleId="highlight">
    <w:name w:val="highlight"/>
    <w:basedOn w:val="DefaultParagraphFont"/>
    <w:rsid w:val="00A64992"/>
  </w:style>
  <w:style w:type="paragraph" w:customStyle="1" w:styleId="tag">
    <w:name w:val="tag"/>
    <w:basedOn w:val="Normal"/>
    <w:next w:val="Normal"/>
    <w:link w:val="tagChar"/>
    <w:rsid w:val="009B0B7F"/>
    <w:rPr>
      <w:rFonts w:eastAsia="ＭＳ 明朝" w:cs="Times New Roman"/>
      <w:b/>
      <w:sz w:val="24"/>
    </w:rPr>
  </w:style>
  <w:style w:type="character" w:customStyle="1" w:styleId="tagChar">
    <w:name w:val="tag Char"/>
    <w:basedOn w:val="DefaultParagraphFont"/>
    <w:link w:val="tag"/>
    <w:rsid w:val="009B0B7F"/>
    <w:rPr>
      <w:rFonts w:ascii="Calibri" w:eastAsia="ＭＳ 明朝" w:hAnsi="Calibri" w:cs="Times New Roman"/>
      <w:b/>
    </w:rPr>
  </w:style>
  <w:style w:type="paragraph" w:customStyle="1" w:styleId="card">
    <w:name w:val="card"/>
    <w:basedOn w:val="Normal"/>
    <w:next w:val="Normal"/>
    <w:link w:val="cardChar"/>
    <w:rsid w:val="009B0B7F"/>
    <w:pPr>
      <w:ind w:left="288" w:right="288"/>
    </w:pPr>
    <w:rPr>
      <w:rFonts w:eastAsia="ＭＳ 明朝" w:cs="Times New Roman"/>
    </w:rPr>
  </w:style>
  <w:style w:type="character" w:customStyle="1" w:styleId="cardChar">
    <w:name w:val="card Char"/>
    <w:basedOn w:val="DefaultParagraphFont"/>
    <w:link w:val="card"/>
    <w:rsid w:val="009B0B7F"/>
    <w:rPr>
      <w:rFonts w:ascii="Calibri" w:eastAsia="ＭＳ 明朝" w:hAnsi="Calibri"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2B47F9"/>
    <w:rPr>
      <w:rFonts w:ascii="Calibri" w:hAnsi="Calibri"/>
      <w:sz w:val="22"/>
    </w:rPr>
  </w:style>
  <w:style w:type="paragraph" w:styleId="Heading1">
    <w:name w:val="heading 1"/>
    <w:aliases w:val="Pocket"/>
    <w:basedOn w:val="Normal"/>
    <w:next w:val="Normal"/>
    <w:link w:val="Heading1Char"/>
    <w:uiPriority w:val="9"/>
    <w:qFormat/>
    <w:rsid w:val="002B47F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2B47F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2B47F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no read,small text,Big card,body,Normal Tag"/>
    <w:basedOn w:val="Normal"/>
    <w:next w:val="Normal"/>
    <w:link w:val="Heading4Char"/>
    <w:uiPriority w:val="9"/>
    <w:unhideWhenUsed/>
    <w:qFormat/>
    <w:rsid w:val="002B47F9"/>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2B47F9"/>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2B47F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2B47F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2B47F9"/>
    <w:rPr>
      <w:rFonts w:asciiTheme="majorHAnsi" w:eastAsiaTheme="majorEastAsia" w:hAnsiTheme="majorHAnsi" w:cstheme="majorBidi"/>
      <w:b/>
      <w:bCs/>
      <w:sz w:val="32"/>
      <w:u w:val="single"/>
    </w:rPr>
  </w:style>
  <w:style w:type="character" w:customStyle="1" w:styleId="Heading4Char">
    <w:name w:val="Heading 4 Char"/>
    <w:aliases w:val="Tag Char,no read Char,small text Char,Big card Char,body Char,Normal Tag Char"/>
    <w:basedOn w:val="DefaultParagraphFont"/>
    <w:link w:val="Heading4"/>
    <w:uiPriority w:val="9"/>
    <w:rsid w:val="002B47F9"/>
    <w:rPr>
      <w:rFonts w:asciiTheme="majorHAnsi" w:eastAsiaTheme="majorEastAsia" w:hAnsiTheme="majorHAnsi" w:cstheme="majorBidi"/>
      <w:b/>
      <w:bCs/>
      <w:iCs/>
      <w:sz w:val="26"/>
    </w:rPr>
  </w:style>
  <w:style w:type="paragraph" w:styleId="NoSpacing">
    <w:name w:val="No Spacing"/>
    <w:uiPriority w:val="1"/>
    <w:rsid w:val="002B47F9"/>
  </w:style>
  <w:style w:type="character" w:customStyle="1" w:styleId="StyleStyleBold12pt">
    <w:name w:val="Style Style Bold + 12 pt"/>
    <w:aliases w:val="Cite,Style Style Bold,Style Style Bold + 12pt,Style Style + 12 pt,Style Style Bo... +,Old Cite,Style Style Bold + 10 pt"/>
    <w:basedOn w:val="DefaultParagraphFont"/>
    <w:uiPriority w:val="1"/>
    <w:qFormat/>
    <w:rsid w:val="002B47F9"/>
    <w:rPr>
      <w:b/>
      <w:sz w:val="26"/>
      <w:u w:val="none"/>
    </w:rPr>
  </w:style>
  <w:style w:type="character" w:customStyle="1" w:styleId="StyleBoldUnderline">
    <w:name w:val="Style Bold Underline"/>
    <w:aliases w:val="Intense Emphasis,Underline,apple-style-span + 6 pt,Bold,Kern at 16 pt,Intense Emphasis1,Style,Intense Emphasis11,Intense Emphasis2,HHeading 3 + 12 pt,Citation Char Char Char,Intense Emphasis3,cites Char Ch,Intense Emphasis111,ci,c"/>
    <w:basedOn w:val="DefaultParagraphFont"/>
    <w:uiPriority w:val="1"/>
    <w:qFormat/>
    <w:rsid w:val="002B47F9"/>
    <w:rPr>
      <w:b/>
      <w:sz w:val="22"/>
      <w:u w:val="single"/>
    </w:rPr>
  </w:style>
  <w:style w:type="paragraph" w:styleId="DocumentMap">
    <w:name w:val="Document Map"/>
    <w:basedOn w:val="Normal"/>
    <w:link w:val="DocumentMapChar"/>
    <w:uiPriority w:val="99"/>
    <w:semiHidden/>
    <w:unhideWhenUsed/>
    <w:rsid w:val="002B47F9"/>
    <w:rPr>
      <w:rFonts w:ascii="Lucida Grande" w:hAnsi="Lucida Grande" w:cs="Lucida Grande"/>
    </w:rPr>
  </w:style>
  <w:style w:type="character" w:customStyle="1" w:styleId="DocumentMapChar">
    <w:name w:val="Document Map Char"/>
    <w:basedOn w:val="DefaultParagraphFont"/>
    <w:link w:val="DocumentMap"/>
    <w:uiPriority w:val="99"/>
    <w:semiHidden/>
    <w:rsid w:val="002B47F9"/>
    <w:rPr>
      <w:rFonts w:ascii="Lucida Grande" w:hAnsi="Lucida Grande" w:cs="Lucida Grande"/>
      <w:sz w:val="22"/>
    </w:rPr>
  </w:style>
  <w:style w:type="paragraph" w:styleId="ListParagraph">
    <w:name w:val="List Paragraph"/>
    <w:basedOn w:val="Normal"/>
    <w:uiPriority w:val="34"/>
    <w:qFormat/>
    <w:rsid w:val="002B47F9"/>
    <w:pPr>
      <w:ind w:left="720"/>
      <w:contextualSpacing/>
    </w:pPr>
  </w:style>
  <w:style w:type="paragraph" w:styleId="Header">
    <w:name w:val="header"/>
    <w:basedOn w:val="Normal"/>
    <w:link w:val="HeaderChar"/>
    <w:uiPriority w:val="99"/>
    <w:unhideWhenUsed/>
    <w:rsid w:val="002B47F9"/>
    <w:pPr>
      <w:tabs>
        <w:tab w:val="center" w:pos="4320"/>
        <w:tab w:val="right" w:pos="8640"/>
      </w:tabs>
    </w:pPr>
  </w:style>
  <w:style w:type="character" w:customStyle="1" w:styleId="HeaderChar">
    <w:name w:val="Header Char"/>
    <w:basedOn w:val="DefaultParagraphFont"/>
    <w:link w:val="Header"/>
    <w:uiPriority w:val="99"/>
    <w:rsid w:val="002B47F9"/>
    <w:rPr>
      <w:rFonts w:ascii="Calibri" w:hAnsi="Calibri"/>
      <w:sz w:val="22"/>
    </w:rPr>
  </w:style>
  <w:style w:type="paragraph" w:styleId="Footer">
    <w:name w:val="footer"/>
    <w:basedOn w:val="Normal"/>
    <w:link w:val="FooterChar"/>
    <w:uiPriority w:val="99"/>
    <w:unhideWhenUsed/>
    <w:rsid w:val="002B47F9"/>
    <w:pPr>
      <w:tabs>
        <w:tab w:val="center" w:pos="4320"/>
        <w:tab w:val="right" w:pos="8640"/>
      </w:tabs>
    </w:pPr>
  </w:style>
  <w:style w:type="character" w:customStyle="1" w:styleId="FooterChar">
    <w:name w:val="Footer Char"/>
    <w:basedOn w:val="DefaultParagraphFont"/>
    <w:link w:val="Footer"/>
    <w:uiPriority w:val="99"/>
    <w:rsid w:val="002B47F9"/>
    <w:rPr>
      <w:rFonts w:ascii="Calibri" w:hAnsi="Calibri"/>
      <w:sz w:val="22"/>
    </w:rPr>
  </w:style>
  <w:style w:type="character" w:styleId="PageNumber">
    <w:name w:val="page number"/>
    <w:basedOn w:val="DefaultParagraphFont"/>
    <w:uiPriority w:val="99"/>
    <w:semiHidden/>
    <w:unhideWhenUsed/>
    <w:rsid w:val="002B47F9"/>
  </w:style>
  <w:style w:type="character" w:styleId="Hyperlink">
    <w:name w:val="Hyperlink"/>
    <w:aliases w:val="heading 1 (block title),Card Text,Important,Read"/>
    <w:basedOn w:val="DefaultParagraphFont"/>
    <w:uiPriority w:val="99"/>
    <w:unhideWhenUsed/>
    <w:rsid w:val="002B47F9"/>
    <w:rPr>
      <w:color w:val="0000FF" w:themeColor="hyperlink"/>
      <w:u w:val="single"/>
    </w:rPr>
  </w:style>
  <w:style w:type="character" w:customStyle="1" w:styleId="highlight">
    <w:name w:val="highlight"/>
    <w:basedOn w:val="DefaultParagraphFont"/>
    <w:rsid w:val="00A64992"/>
  </w:style>
  <w:style w:type="paragraph" w:customStyle="1" w:styleId="tag">
    <w:name w:val="tag"/>
    <w:basedOn w:val="Normal"/>
    <w:next w:val="Normal"/>
    <w:link w:val="tagChar"/>
    <w:rsid w:val="009B0B7F"/>
    <w:rPr>
      <w:rFonts w:eastAsia="ＭＳ 明朝" w:cs="Times New Roman"/>
      <w:b/>
      <w:sz w:val="24"/>
    </w:rPr>
  </w:style>
  <w:style w:type="character" w:customStyle="1" w:styleId="tagChar">
    <w:name w:val="tag Char"/>
    <w:basedOn w:val="DefaultParagraphFont"/>
    <w:link w:val="tag"/>
    <w:rsid w:val="009B0B7F"/>
    <w:rPr>
      <w:rFonts w:ascii="Calibri" w:eastAsia="ＭＳ 明朝" w:hAnsi="Calibri" w:cs="Times New Roman"/>
      <w:b/>
    </w:rPr>
  </w:style>
  <w:style w:type="paragraph" w:customStyle="1" w:styleId="card">
    <w:name w:val="card"/>
    <w:basedOn w:val="Normal"/>
    <w:next w:val="Normal"/>
    <w:link w:val="cardChar"/>
    <w:rsid w:val="009B0B7F"/>
    <w:pPr>
      <w:ind w:left="288" w:right="288"/>
    </w:pPr>
    <w:rPr>
      <w:rFonts w:eastAsia="ＭＳ 明朝" w:cs="Times New Roman"/>
    </w:rPr>
  </w:style>
  <w:style w:type="character" w:customStyle="1" w:styleId="cardChar">
    <w:name w:val="card Char"/>
    <w:basedOn w:val="DefaultParagraphFont"/>
    <w:link w:val="card"/>
    <w:rsid w:val="009B0B7F"/>
    <w:rPr>
      <w:rFonts w:ascii="Calibri" w:eastAsia="ＭＳ 明朝"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13153">
      <w:bodyDiv w:val="1"/>
      <w:marLeft w:val="0"/>
      <w:marRight w:val="0"/>
      <w:marTop w:val="0"/>
      <w:marBottom w:val="0"/>
      <w:divBdr>
        <w:top w:val="none" w:sz="0" w:space="0" w:color="auto"/>
        <w:left w:val="none" w:sz="0" w:space="0" w:color="auto"/>
        <w:bottom w:val="none" w:sz="0" w:space="0" w:color="auto"/>
        <w:right w:val="none" w:sz="0" w:space="0" w:color="auto"/>
      </w:divBdr>
      <w:divsChild>
        <w:div w:id="1477794352">
          <w:marLeft w:val="0"/>
          <w:marRight w:val="0"/>
          <w:marTop w:val="0"/>
          <w:marBottom w:val="0"/>
          <w:divBdr>
            <w:top w:val="none" w:sz="0" w:space="0" w:color="auto"/>
            <w:left w:val="none" w:sz="0" w:space="0" w:color="auto"/>
            <w:bottom w:val="none" w:sz="0" w:space="0" w:color="auto"/>
            <w:right w:val="none" w:sz="0" w:space="0" w:color="auto"/>
          </w:divBdr>
        </w:div>
        <w:div w:id="1979189901">
          <w:marLeft w:val="0"/>
          <w:marRight w:val="0"/>
          <w:marTop w:val="0"/>
          <w:marBottom w:val="0"/>
          <w:divBdr>
            <w:top w:val="none" w:sz="0" w:space="0" w:color="auto"/>
            <w:left w:val="none" w:sz="0" w:space="0" w:color="auto"/>
            <w:bottom w:val="none" w:sz="0" w:space="0" w:color="auto"/>
            <w:right w:val="none" w:sz="0" w:space="0" w:color="auto"/>
          </w:divBdr>
        </w:div>
        <w:div w:id="1215431244">
          <w:marLeft w:val="0"/>
          <w:marRight w:val="0"/>
          <w:marTop w:val="0"/>
          <w:marBottom w:val="0"/>
          <w:divBdr>
            <w:top w:val="none" w:sz="0" w:space="0" w:color="auto"/>
            <w:left w:val="none" w:sz="0" w:space="0" w:color="auto"/>
            <w:bottom w:val="none" w:sz="0" w:space="0" w:color="auto"/>
            <w:right w:val="none" w:sz="0" w:space="0" w:color="auto"/>
          </w:divBdr>
        </w:div>
        <w:div w:id="688415534">
          <w:marLeft w:val="0"/>
          <w:marRight w:val="0"/>
          <w:marTop w:val="0"/>
          <w:marBottom w:val="0"/>
          <w:divBdr>
            <w:top w:val="none" w:sz="0" w:space="0" w:color="auto"/>
            <w:left w:val="none" w:sz="0" w:space="0" w:color="auto"/>
            <w:bottom w:val="none" w:sz="0" w:space="0" w:color="auto"/>
            <w:right w:val="none" w:sz="0" w:space="0" w:color="auto"/>
          </w:divBdr>
        </w:div>
        <w:div w:id="1928423700">
          <w:marLeft w:val="0"/>
          <w:marRight w:val="0"/>
          <w:marTop w:val="0"/>
          <w:marBottom w:val="0"/>
          <w:divBdr>
            <w:top w:val="none" w:sz="0" w:space="0" w:color="auto"/>
            <w:left w:val="none" w:sz="0" w:space="0" w:color="auto"/>
            <w:bottom w:val="none" w:sz="0" w:space="0" w:color="auto"/>
            <w:right w:val="none" w:sz="0" w:space="0" w:color="auto"/>
          </w:divBdr>
        </w:div>
        <w:div w:id="1442189449">
          <w:marLeft w:val="0"/>
          <w:marRight w:val="0"/>
          <w:marTop w:val="0"/>
          <w:marBottom w:val="0"/>
          <w:divBdr>
            <w:top w:val="none" w:sz="0" w:space="0" w:color="auto"/>
            <w:left w:val="none" w:sz="0" w:space="0" w:color="auto"/>
            <w:bottom w:val="none" w:sz="0" w:space="0" w:color="auto"/>
            <w:right w:val="none" w:sz="0" w:space="0" w:color="auto"/>
          </w:divBdr>
        </w:div>
        <w:div w:id="1468282000">
          <w:marLeft w:val="0"/>
          <w:marRight w:val="0"/>
          <w:marTop w:val="0"/>
          <w:marBottom w:val="0"/>
          <w:divBdr>
            <w:top w:val="none" w:sz="0" w:space="0" w:color="auto"/>
            <w:left w:val="none" w:sz="0" w:space="0" w:color="auto"/>
            <w:bottom w:val="none" w:sz="0" w:space="0" w:color="auto"/>
            <w:right w:val="none" w:sz="0" w:space="0" w:color="auto"/>
          </w:divBdr>
        </w:div>
        <w:div w:id="560024745">
          <w:marLeft w:val="0"/>
          <w:marRight w:val="0"/>
          <w:marTop w:val="0"/>
          <w:marBottom w:val="0"/>
          <w:divBdr>
            <w:top w:val="none" w:sz="0" w:space="0" w:color="auto"/>
            <w:left w:val="none" w:sz="0" w:space="0" w:color="auto"/>
            <w:bottom w:val="none" w:sz="0" w:space="0" w:color="auto"/>
            <w:right w:val="none" w:sz="0" w:space="0" w:color="auto"/>
          </w:divBdr>
        </w:div>
      </w:divsChild>
    </w:div>
    <w:div w:id="973952593">
      <w:bodyDiv w:val="1"/>
      <w:marLeft w:val="0"/>
      <w:marRight w:val="0"/>
      <w:marTop w:val="0"/>
      <w:marBottom w:val="0"/>
      <w:divBdr>
        <w:top w:val="none" w:sz="0" w:space="0" w:color="auto"/>
        <w:left w:val="none" w:sz="0" w:space="0" w:color="auto"/>
        <w:bottom w:val="none" w:sz="0" w:space="0" w:color="auto"/>
        <w:right w:val="none" w:sz="0" w:space="0" w:color="auto"/>
      </w:divBdr>
      <w:divsChild>
        <w:div w:id="2140613046">
          <w:marLeft w:val="0"/>
          <w:marRight w:val="0"/>
          <w:marTop w:val="0"/>
          <w:marBottom w:val="0"/>
          <w:divBdr>
            <w:top w:val="none" w:sz="0" w:space="0" w:color="auto"/>
            <w:left w:val="none" w:sz="0" w:space="0" w:color="auto"/>
            <w:bottom w:val="none" w:sz="0" w:space="0" w:color="auto"/>
            <w:right w:val="none" w:sz="0" w:space="0" w:color="auto"/>
          </w:divBdr>
        </w:div>
        <w:div w:id="971062219">
          <w:marLeft w:val="0"/>
          <w:marRight w:val="0"/>
          <w:marTop w:val="0"/>
          <w:marBottom w:val="0"/>
          <w:divBdr>
            <w:top w:val="none" w:sz="0" w:space="0" w:color="auto"/>
            <w:left w:val="none" w:sz="0" w:space="0" w:color="auto"/>
            <w:bottom w:val="none" w:sz="0" w:space="0" w:color="auto"/>
            <w:right w:val="none" w:sz="0" w:space="0" w:color="auto"/>
          </w:divBdr>
        </w:div>
        <w:div w:id="1818255296">
          <w:marLeft w:val="0"/>
          <w:marRight w:val="0"/>
          <w:marTop w:val="0"/>
          <w:marBottom w:val="0"/>
          <w:divBdr>
            <w:top w:val="none" w:sz="0" w:space="0" w:color="auto"/>
            <w:left w:val="none" w:sz="0" w:space="0" w:color="auto"/>
            <w:bottom w:val="none" w:sz="0" w:space="0" w:color="auto"/>
            <w:right w:val="none" w:sz="0" w:space="0" w:color="auto"/>
          </w:divBdr>
        </w:div>
        <w:div w:id="1842813719">
          <w:marLeft w:val="0"/>
          <w:marRight w:val="0"/>
          <w:marTop w:val="0"/>
          <w:marBottom w:val="0"/>
          <w:divBdr>
            <w:top w:val="none" w:sz="0" w:space="0" w:color="auto"/>
            <w:left w:val="none" w:sz="0" w:space="0" w:color="auto"/>
            <w:bottom w:val="none" w:sz="0" w:space="0" w:color="auto"/>
            <w:right w:val="none" w:sz="0" w:space="0" w:color="auto"/>
          </w:divBdr>
        </w:div>
        <w:div w:id="1352950389">
          <w:marLeft w:val="0"/>
          <w:marRight w:val="0"/>
          <w:marTop w:val="0"/>
          <w:marBottom w:val="0"/>
          <w:divBdr>
            <w:top w:val="none" w:sz="0" w:space="0" w:color="auto"/>
            <w:left w:val="none" w:sz="0" w:space="0" w:color="auto"/>
            <w:bottom w:val="none" w:sz="0" w:space="0" w:color="auto"/>
            <w:right w:val="none" w:sz="0" w:space="0" w:color="auto"/>
          </w:divBdr>
        </w:div>
        <w:div w:id="1160652407">
          <w:marLeft w:val="0"/>
          <w:marRight w:val="0"/>
          <w:marTop w:val="0"/>
          <w:marBottom w:val="0"/>
          <w:divBdr>
            <w:top w:val="none" w:sz="0" w:space="0" w:color="auto"/>
            <w:left w:val="none" w:sz="0" w:space="0" w:color="auto"/>
            <w:bottom w:val="none" w:sz="0" w:space="0" w:color="auto"/>
            <w:right w:val="none" w:sz="0" w:space="0" w:color="auto"/>
          </w:divBdr>
        </w:div>
        <w:div w:id="879828989">
          <w:marLeft w:val="0"/>
          <w:marRight w:val="0"/>
          <w:marTop w:val="0"/>
          <w:marBottom w:val="0"/>
          <w:divBdr>
            <w:top w:val="none" w:sz="0" w:space="0" w:color="auto"/>
            <w:left w:val="none" w:sz="0" w:space="0" w:color="auto"/>
            <w:bottom w:val="none" w:sz="0" w:space="0" w:color="auto"/>
            <w:right w:val="none" w:sz="0" w:space="0" w:color="auto"/>
          </w:divBdr>
        </w:div>
        <w:div w:id="1304195559">
          <w:marLeft w:val="0"/>
          <w:marRight w:val="0"/>
          <w:marTop w:val="0"/>
          <w:marBottom w:val="0"/>
          <w:divBdr>
            <w:top w:val="none" w:sz="0" w:space="0" w:color="auto"/>
            <w:left w:val="none" w:sz="0" w:space="0" w:color="auto"/>
            <w:bottom w:val="none" w:sz="0" w:space="0" w:color="auto"/>
            <w:right w:val="none" w:sz="0" w:space="0" w:color="auto"/>
          </w:divBdr>
        </w:div>
        <w:div w:id="1246108120">
          <w:marLeft w:val="0"/>
          <w:marRight w:val="0"/>
          <w:marTop w:val="0"/>
          <w:marBottom w:val="0"/>
          <w:divBdr>
            <w:top w:val="none" w:sz="0" w:space="0" w:color="auto"/>
            <w:left w:val="none" w:sz="0" w:space="0" w:color="auto"/>
            <w:bottom w:val="none" w:sz="0" w:space="0" w:color="auto"/>
            <w:right w:val="none" w:sz="0" w:space="0" w:color="auto"/>
          </w:divBdr>
        </w:div>
        <w:div w:id="21783296">
          <w:marLeft w:val="0"/>
          <w:marRight w:val="0"/>
          <w:marTop w:val="0"/>
          <w:marBottom w:val="0"/>
          <w:divBdr>
            <w:top w:val="none" w:sz="0" w:space="0" w:color="auto"/>
            <w:left w:val="none" w:sz="0" w:space="0" w:color="auto"/>
            <w:bottom w:val="none" w:sz="0" w:space="0" w:color="auto"/>
            <w:right w:val="none" w:sz="0" w:space="0" w:color="auto"/>
          </w:divBdr>
        </w:div>
        <w:div w:id="561404680">
          <w:marLeft w:val="0"/>
          <w:marRight w:val="0"/>
          <w:marTop w:val="0"/>
          <w:marBottom w:val="0"/>
          <w:divBdr>
            <w:top w:val="none" w:sz="0" w:space="0" w:color="auto"/>
            <w:left w:val="none" w:sz="0" w:space="0" w:color="auto"/>
            <w:bottom w:val="none" w:sz="0" w:space="0" w:color="auto"/>
            <w:right w:val="none" w:sz="0" w:space="0" w:color="auto"/>
          </w:divBdr>
        </w:div>
        <w:div w:id="1608544483">
          <w:marLeft w:val="0"/>
          <w:marRight w:val="0"/>
          <w:marTop w:val="0"/>
          <w:marBottom w:val="0"/>
          <w:divBdr>
            <w:top w:val="none" w:sz="0" w:space="0" w:color="auto"/>
            <w:left w:val="none" w:sz="0" w:space="0" w:color="auto"/>
            <w:bottom w:val="none" w:sz="0" w:space="0" w:color="auto"/>
            <w:right w:val="none" w:sz="0" w:space="0" w:color="auto"/>
          </w:divBdr>
        </w:div>
        <w:div w:id="1880506125">
          <w:marLeft w:val="0"/>
          <w:marRight w:val="0"/>
          <w:marTop w:val="0"/>
          <w:marBottom w:val="0"/>
          <w:divBdr>
            <w:top w:val="none" w:sz="0" w:space="0" w:color="auto"/>
            <w:left w:val="none" w:sz="0" w:space="0" w:color="auto"/>
            <w:bottom w:val="none" w:sz="0" w:space="0" w:color="auto"/>
            <w:right w:val="none" w:sz="0" w:space="0" w:color="auto"/>
          </w:divBdr>
        </w:div>
        <w:div w:id="1708097473">
          <w:marLeft w:val="0"/>
          <w:marRight w:val="0"/>
          <w:marTop w:val="0"/>
          <w:marBottom w:val="0"/>
          <w:divBdr>
            <w:top w:val="none" w:sz="0" w:space="0" w:color="auto"/>
            <w:left w:val="none" w:sz="0" w:space="0" w:color="auto"/>
            <w:bottom w:val="none" w:sz="0" w:space="0" w:color="auto"/>
            <w:right w:val="none" w:sz="0" w:space="0" w:color="auto"/>
          </w:divBdr>
        </w:div>
        <w:div w:id="1118841622">
          <w:marLeft w:val="0"/>
          <w:marRight w:val="0"/>
          <w:marTop w:val="0"/>
          <w:marBottom w:val="0"/>
          <w:divBdr>
            <w:top w:val="none" w:sz="0" w:space="0" w:color="auto"/>
            <w:left w:val="none" w:sz="0" w:space="0" w:color="auto"/>
            <w:bottom w:val="none" w:sz="0" w:space="0" w:color="auto"/>
            <w:right w:val="none" w:sz="0" w:space="0" w:color="auto"/>
          </w:divBdr>
        </w:div>
        <w:div w:id="1850286859">
          <w:marLeft w:val="0"/>
          <w:marRight w:val="0"/>
          <w:marTop w:val="0"/>
          <w:marBottom w:val="0"/>
          <w:divBdr>
            <w:top w:val="none" w:sz="0" w:space="0" w:color="auto"/>
            <w:left w:val="none" w:sz="0" w:space="0" w:color="auto"/>
            <w:bottom w:val="none" w:sz="0" w:space="0" w:color="auto"/>
            <w:right w:val="none" w:sz="0" w:space="0" w:color="auto"/>
          </w:divBdr>
        </w:div>
        <w:div w:id="1843738062">
          <w:marLeft w:val="0"/>
          <w:marRight w:val="0"/>
          <w:marTop w:val="0"/>
          <w:marBottom w:val="0"/>
          <w:divBdr>
            <w:top w:val="none" w:sz="0" w:space="0" w:color="auto"/>
            <w:left w:val="none" w:sz="0" w:space="0" w:color="auto"/>
            <w:bottom w:val="none" w:sz="0" w:space="0" w:color="auto"/>
            <w:right w:val="none" w:sz="0" w:space="0" w:color="auto"/>
          </w:divBdr>
        </w:div>
        <w:div w:id="1013536462">
          <w:marLeft w:val="0"/>
          <w:marRight w:val="0"/>
          <w:marTop w:val="0"/>
          <w:marBottom w:val="0"/>
          <w:divBdr>
            <w:top w:val="none" w:sz="0" w:space="0" w:color="auto"/>
            <w:left w:val="none" w:sz="0" w:space="0" w:color="auto"/>
            <w:bottom w:val="none" w:sz="0" w:space="0" w:color="auto"/>
            <w:right w:val="none" w:sz="0" w:space="0" w:color="auto"/>
          </w:divBdr>
        </w:div>
        <w:div w:id="1357653502">
          <w:marLeft w:val="0"/>
          <w:marRight w:val="0"/>
          <w:marTop w:val="0"/>
          <w:marBottom w:val="0"/>
          <w:divBdr>
            <w:top w:val="none" w:sz="0" w:space="0" w:color="auto"/>
            <w:left w:val="none" w:sz="0" w:space="0" w:color="auto"/>
            <w:bottom w:val="none" w:sz="0" w:space="0" w:color="auto"/>
            <w:right w:val="none" w:sz="0" w:space="0" w:color="auto"/>
          </w:divBdr>
        </w:div>
        <w:div w:id="246621201">
          <w:marLeft w:val="0"/>
          <w:marRight w:val="0"/>
          <w:marTop w:val="0"/>
          <w:marBottom w:val="0"/>
          <w:divBdr>
            <w:top w:val="none" w:sz="0" w:space="0" w:color="auto"/>
            <w:left w:val="none" w:sz="0" w:space="0" w:color="auto"/>
            <w:bottom w:val="none" w:sz="0" w:space="0" w:color="auto"/>
            <w:right w:val="none" w:sz="0" w:space="0" w:color="auto"/>
          </w:divBdr>
        </w:div>
        <w:div w:id="636689775">
          <w:marLeft w:val="0"/>
          <w:marRight w:val="0"/>
          <w:marTop w:val="0"/>
          <w:marBottom w:val="0"/>
          <w:divBdr>
            <w:top w:val="none" w:sz="0" w:space="0" w:color="auto"/>
            <w:left w:val="none" w:sz="0" w:space="0" w:color="auto"/>
            <w:bottom w:val="none" w:sz="0" w:space="0" w:color="auto"/>
            <w:right w:val="none" w:sz="0" w:space="0" w:color="auto"/>
          </w:divBdr>
        </w:div>
        <w:div w:id="1244991468">
          <w:marLeft w:val="0"/>
          <w:marRight w:val="0"/>
          <w:marTop w:val="0"/>
          <w:marBottom w:val="0"/>
          <w:divBdr>
            <w:top w:val="none" w:sz="0" w:space="0" w:color="auto"/>
            <w:left w:val="none" w:sz="0" w:space="0" w:color="auto"/>
            <w:bottom w:val="none" w:sz="0" w:space="0" w:color="auto"/>
            <w:right w:val="none" w:sz="0" w:space="0" w:color="auto"/>
          </w:divBdr>
        </w:div>
        <w:div w:id="1421559283">
          <w:marLeft w:val="0"/>
          <w:marRight w:val="0"/>
          <w:marTop w:val="0"/>
          <w:marBottom w:val="0"/>
          <w:divBdr>
            <w:top w:val="none" w:sz="0" w:space="0" w:color="auto"/>
            <w:left w:val="none" w:sz="0" w:space="0" w:color="auto"/>
            <w:bottom w:val="none" w:sz="0" w:space="0" w:color="auto"/>
            <w:right w:val="none" w:sz="0" w:space="0" w:color="auto"/>
          </w:divBdr>
        </w:div>
        <w:div w:id="505942342">
          <w:marLeft w:val="0"/>
          <w:marRight w:val="0"/>
          <w:marTop w:val="0"/>
          <w:marBottom w:val="0"/>
          <w:divBdr>
            <w:top w:val="none" w:sz="0" w:space="0" w:color="auto"/>
            <w:left w:val="none" w:sz="0" w:space="0" w:color="auto"/>
            <w:bottom w:val="none" w:sz="0" w:space="0" w:color="auto"/>
            <w:right w:val="none" w:sz="0" w:space="0" w:color="auto"/>
          </w:divBdr>
        </w:div>
        <w:div w:id="1115639952">
          <w:marLeft w:val="0"/>
          <w:marRight w:val="0"/>
          <w:marTop w:val="0"/>
          <w:marBottom w:val="0"/>
          <w:divBdr>
            <w:top w:val="none" w:sz="0" w:space="0" w:color="auto"/>
            <w:left w:val="none" w:sz="0" w:space="0" w:color="auto"/>
            <w:bottom w:val="none" w:sz="0" w:space="0" w:color="auto"/>
            <w:right w:val="none" w:sz="0" w:space="0" w:color="auto"/>
          </w:divBdr>
        </w:div>
        <w:div w:id="877593493">
          <w:marLeft w:val="0"/>
          <w:marRight w:val="0"/>
          <w:marTop w:val="0"/>
          <w:marBottom w:val="0"/>
          <w:divBdr>
            <w:top w:val="none" w:sz="0" w:space="0" w:color="auto"/>
            <w:left w:val="none" w:sz="0" w:space="0" w:color="auto"/>
            <w:bottom w:val="none" w:sz="0" w:space="0" w:color="auto"/>
            <w:right w:val="none" w:sz="0" w:space="0" w:color="auto"/>
          </w:divBdr>
        </w:div>
        <w:div w:id="2005009139">
          <w:marLeft w:val="0"/>
          <w:marRight w:val="0"/>
          <w:marTop w:val="0"/>
          <w:marBottom w:val="0"/>
          <w:divBdr>
            <w:top w:val="none" w:sz="0" w:space="0" w:color="auto"/>
            <w:left w:val="none" w:sz="0" w:space="0" w:color="auto"/>
            <w:bottom w:val="none" w:sz="0" w:space="0" w:color="auto"/>
            <w:right w:val="none" w:sz="0" w:space="0" w:color="auto"/>
          </w:divBdr>
        </w:div>
        <w:div w:id="719131738">
          <w:marLeft w:val="0"/>
          <w:marRight w:val="0"/>
          <w:marTop w:val="0"/>
          <w:marBottom w:val="0"/>
          <w:divBdr>
            <w:top w:val="none" w:sz="0" w:space="0" w:color="auto"/>
            <w:left w:val="none" w:sz="0" w:space="0" w:color="auto"/>
            <w:bottom w:val="none" w:sz="0" w:space="0" w:color="auto"/>
            <w:right w:val="none" w:sz="0" w:space="0" w:color="auto"/>
          </w:divBdr>
        </w:div>
        <w:div w:id="1524320401">
          <w:marLeft w:val="0"/>
          <w:marRight w:val="0"/>
          <w:marTop w:val="0"/>
          <w:marBottom w:val="0"/>
          <w:divBdr>
            <w:top w:val="none" w:sz="0" w:space="0" w:color="auto"/>
            <w:left w:val="none" w:sz="0" w:space="0" w:color="auto"/>
            <w:bottom w:val="none" w:sz="0" w:space="0" w:color="auto"/>
            <w:right w:val="none" w:sz="0" w:space="0" w:color="auto"/>
          </w:divBdr>
        </w:div>
        <w:div w:id="1869299081">
          <w:marLeft w:val="0"/>
          <w:marRight w:val="0"/>
          <w:marTop w:val="0"/>
          <w:marBottom w:val="0"/>
          <w:divBdr>
            <w:top w:val="none" w:sz="0" w:space="0" w:color="auto"/>
            <w:left w:val="none" w:sz="0" w:space="0" w:color="auto"/>
            <w:bottom w:val="none" w:sz="0" w:space="0" w:color="auto"/>
            <w:right w:val="none" w:sz="0" w:space="0" w:color="auto"/>
          </w:divBdr>
        </w:div>
        <w:div w:id="1195925544">
          <w:marLeft w:val="0"/>
          <w:marRight w:val="0"/>
          <w:marTop w:val="0"/>
          <w:marBottom w:val="0"/>
          <w:divBdr>
            <w:top w:val="none" w:sz="0" w:space="0" w:color="auto"/>
            <w:left w:val="none" w:sz="0" w:space="0" w:color="auto"/>
            <w:bottom w:val="none" w:sz="0" w:space="0" w:color="auto"/>
            <w:right w:val="none" w:sz="0" w:space="0" w:color="auto"/>
          </w:divBdr>
        </w:div>
        <w:div w:id="1918829448">
          <w:marLeft w:val="0"/>
          <w:marRight w:val="0"/>
          <w:marTop w:val="0"/>
          <w:marBottom w:val="0"/>
          <w:divBdr>
            <w:top w:val="none" w:sz="0" w:space="0" w:color="auto"/>
            <w:left w:val="none" w:sz="0" w:space="0" w:color="auto"/>
            <w:bottom w:val="none" w:sz="0" w:space="0" w:color="auto"/>
            <w:right w:val="none" w:sz="0" w:space="0" w:color="auto"/>
          </w:divBdr>
        </w:div>
        <w:div w:id="2044164437">
          <w:marLeft w:val="0"/>
          <w:marRight w:val="0"/>
          <w:marTop w:val="0"/>
          <w:marBottom w:val="0"/>
          <w:divBdr>
            <w:top w:val="none" w:sz="0" w:space="0" w:color="auto"/>
            <w:left w:val="none" w:sz="0" w:space="0" w:color="auto"/>
            <w:bottom w:val="none" w:sz="0" w:space="0" w:color="auto"/>
            <w:right w:val="none" w:sz="0" w:space="0" w:color="auto"/>
          </w:divBdr>
        </w:div>
        <w:div w:id="1598051906">
          <w:marLeft w:val="0"/>
          <w:marRight w:val="0"/>
          <w:marTop w:val="0"/>
          <w:marBottom w:val="0"/>
          <w:divBdr>
            <w:top w:val="none" w:sz="0" w:space="0" w:color="auto"/>
            <w:left w:val="none" w:sz="0" w:space="0" w:color="auto"/>
            <w:bottom w:val="none" w:sz="0" w:space="0" w:color="auto"/>
            <w:right w:val="none" w:sz="0" w:space="0" w:color="auto"/>
          </w:divBdr>
        </w:div>
        <w:div w:id="838736472">
          <w:marLeft w:val="0"/>
          <w:marRight w:val="0"/>
          <w:marTop w:val="0"/>
          <w:marBottom w:val="0"/>
          <w:divBdr>
            <w:top w:val="none" w:sz="0" w:space="0" w:color="auto"/>
            <w:left w:val="none" w:sz="0" w:space="0" w:color="auto"/>
            <w:bottom w:val="none" w:sz="0" w:space="0" w:color="auto"/>
            <w:right w:val="none" w:sz="0" w:space="0" w:color="auto"/>
          </w:divBdr>
        </w:div>
        <w:div w:id="794644247">
          <w:marLeft w:val="0"/>
          <w:marRight w:val="0"/>
          <w:marTop w:val="0"/>
          <w:marBottom w:val="0"/>
          <w:divBdr>
            <w:top w:val="none" w:sz="0" w:space="0" w:color="auto"/>
            <w:left w:val="none" w:sz="0" w:space="0" w:color="auto"/>
            <w:bottom w:val="none" w:sz="0" w:space="0" w:color="auto"/>
            <w:right w:val="none" w:sz="0" w:space="0" w:color="auto"/>
          </w:divBdr>
        </w:div>
        <w:div w:id="984972915">
          <w:marLeft w:val="0"/>
          <w:marRight w:val="0"/>
          <w:marTop w:val="0"/>
          <w:marBottom w:val="0"/>
          <w:divBdr>
            <w:top w:val="none" w:sz="0" w:space="0" w:color="auto"/>
            <w:left w:val="none" w:sz="0" w:space="0" w:color="auto"/>
            <w:bottom w:val="none" w:sz="0" w:space="0" w:color="auto"/>
            <w:right w:val="none" w:sz="0" w:space="0" w:color="auto"/>
          </w:divBdr>
        </w:div>
        <w:div w:id="954365101">
          <w:marLeft w:val="0"/>
          <w:marRight w:val="0"/>
          <w:marTop w:val="0"/>
          <w:marBottom w:val="0"/>
          <w:divBdr>
            <w:top w:val="none" w:sz="0" w:space="0" w:color="auto"/>
            <w:left w:val="none" w:sz="0" w:space="0" w:color="auto"/>
            <w:bottom w:val="none" w:sz="0" w:space="0" w:color="auto"/>
            <w:right w:val="none" w:sz="0" w:space="0" w:color="auto"/>
          </w:divBdr>
        </w:div>
        <w:div w:id="1245648401">
          <w:marLeft w:val="0"/>
          <w:marRight w:val="0"/>
          <w:marTop w:val="0"/>
          <w:marBottom w:val="0"/>
          <w:divBdr>
            <w:top w:val="none" w:sz="0" w:space="0" w:color="auto"/>
            <w:left w:val="none" w:sz="0" w:space="0" w:color="auto"/>
            <w:bottom w:val="none" w:sz="0" w:space="0" w:color="auto"/>
            <w:right w:val="none" w:sz="0" w:space="0" w:color="auto"/>
          </w:divBdr>
        </w:div>
        <w:div w:id="93939824">
          <w:marLeft w:val="0"/>
          <w:marRight w:val="0"/>
          <w:marTop w:val="0"/>
          <w:marBottom w:val="0"/>
          <w:divBdr>
            <w:top w:val="none" w:sz="0" w:space="0" w:color="auto"/>
            <w:left w:val="none" w:sz="0" w:space="0" w:color="auto"/>
            <w:bottom w:val="none" w:sz="0" w:space="0" w:color="auto"/>
            <w:right w:val="none" w:sz="0" w:space="0" w:color="auto"/>
          </w:divBdr>
        </w:div>
        <w:div w:id="1027171330">
          <w:marLeft w:val="0"/>
          <w:marRight w:val="0"/>
          <w:marTop w:val="0"/>
          <w:marBottom w:val="0"/>
          <w:divBdr>
            <w:top w:val="none" w:sz="0" w:space="0" w:color="auto"/>
            <w:left w:val="none" w:sz="0" w:space="0" w:color="auto"/>
            <w:bottom w:val="none" w:sz="0" w:space="0" w:color="auto"/>
            <w:right w:val="none" w:sz="0" w:space="0" w:color="auto"/>
          </w:divBdr>
        </w:div>
        <w:div w:id="987904681">
          <w:marLeft w:val="0"/>
          <w:marRight w:val="0"/>
          <w:marTop w:val="0"/>
          <w:marBottom w:val="0"/>
          <w:divBdr>
            <w:top w:val="none" w:sz="0" w:space="0" w:color="auto"/>
            <w:left w:val="none" w:sz="0" w:space="0" w:color="auto"/>
            <w:bottom w:val="none" w:sz="0" w:space="0" w:color="auto"/>
            <w:right w:val="none" w:sz="0" w:space="0" w:color="auto"/>
          </w:divBdr>
        </w:div>
        <w:div w:id="234895525">
          <w:marLeft w:val="0"/>
          <w:marRight w:val="0"/>
          <w:marTop w:val="0"/>
          <w:marBottom w:val="0"/>
          <w:divBdr>
            <w:top w:val="none" w:sz="0" w:space="0" w:color="auto"/>
            <w:left w:val="none" w:sz="0" w:space="0" w:color="auto"/>
            <w:bottom w:val="none" w:sz="0" w:space="0" w:color="auto"/>
            <w:right w:val="none" w:sz="0" w:space="0" w:color="auto"/>
          </w:divBdr>
        </w:div>
        <w:div w:id="1039550549">
          <w:marLeft w:val="0"/>
          <w:marRight w:val="0"/>
          <w:marTop w:val="0"/>
          <w:marBottom w:val="0"/>
          <w:divBdr>
            <w:top w:val="none" w:sz="0" w:space="0" w:color="auto"/>
            <w:left w:val="none" w:sz="0" w:space="0" w:color="auto"/>
            <w:bottom w:val="none" w:sz="0" w:space="0" w:color="auto"/>
            <w:right w:val="none" w:sz="0" w:space="0" w:color="auto"/>
          </w:divBdr>
        </w:div>
        <w:div w:id="168302584">
          <w:marLeft w:val="0"/>
          <w:marRight w:val="0"/>
          <w:marTop w:val="0"/>
          <w:marBottom w:val="0"/>
          <w:divBdr>
            <w:top w:val="none" w:sz="0" w:space="0" w:color="auto"/>
            <w:left w:val="none" w:sz="0" w:space="0" w:color="auto"/>
            <w:bottom w:val="none" w:sz="0" w:space="0" w:color="auto"/>
            <w:right w:val="none" w:sz="0" w:space="0" w:color="auto"/>
          </w:divBdr>
        </w:div>
        <w:div w:id="65538566">
          <w:marLeft w:val="0"/>
          <w:marRight w:val="0"/>
          <w:marTop w:val="0"/>
          <w:marBottom w:val="0"/>
          <w:divBdr>
            <w:top w:val="none" w:sz="0" w:space="0" w:color="auto"/>
            <w:left w:val="none" w:sz="0" w:space="0" w:color="auto"/>
            <w:bottom w:val="none" w:sz="0" w:space="0" w:color="auto"/>
            <w:right w:val="none" w:sz="0" w:space="0" w:color="auto"/>
          </w:divBdr>
        </w:div>
        <w:div w:id="315688127">
          <w:marLeft w:val="0"/>
          <w:marRight w:val="0"/>
          <w:marTop w:val="0"/>
          <w:marBottom w:val="0"/>
          <w:divBdr>
            <w:top w:val="none" w:sz="0" w:space="0" w:color="auto"/>
            <w:left w:val="none" w:sz="0" w:space="0" w:color="auto"/>
            <w:bottom w:val="none" w:sz="0" w:space="0" w:color="auto"/>
            <w:right w:val="none" w:sz="0" w:space="0" w:color="auto"/>
          </w:divBdr>
        </w:div>
        <w:div w:id="779494770">
          <w:marLeft w:val="0"/>
          <w:marRight w:val="0"/>
          <w:marTop w:val="0"/>
          <w:marBottom w:val="0"/>
          <w:divBdr>
            <w:top w:val="none" w:sz="0" w:space="0" w:color="auto"/>
            <w:left w:val="none" w:sz="0" w:space="0" w:color="auto"/>
            <w:bottom w:val="none" w:sz="0" w:space="0" w:color="auto"/>
            <w:right w:val="none" w:sz="0" w:space="0" w:color="auto"/>
          </w:divBdr>
        </w:div>
        <w:div w:id="364214466">
          <w:marLeft w:val="0"/>
          <w:marRight w:val="0"/>
          <w:marTop w:val="0"/>
          <w:marBottom w:val="0"/>
          <w:divBdr>
            <w:top w:val="none" w:sz="0" w:space="0" w:color="auto"/>
            <w:left w:val="none" w:sz="0" w:space="0" w:color="auto"/>
            <w:bottom w:val="none" w:sz="0" w:space="0" w:color="auto"/>
            <w:right w:val="none" w:sz="0" w:space="0" w:color="auto"/>
          </w:divBdr>
        </w:div>
        <w:div w:id="1443913019">
          <w:marLeft w:val="0"/>
          <w:marRight w:val="0"/>
          <w:marTop w:val="0"/>
          <w:marBottom w:val="0"/>
          <w:divBdr>
            <w:top w:val="none" w:sz="0" w:space="0" w:color="auto"/>
            <w:left w:val="none" w:sz="0" w:space="0" w:color="auto"/>
            <w:bottom w:val="none" w:sz="0" w:space="0" w:color="auto"/>
            <w:right w:val="none" w:sz="0" w:space="0" w:color="auto"/>
          </w:divBdr>
        </w:div>
        <w:div w:id="826821749">
          <w:marLeft w:val="0"/>
          <w:marRight w:val="0"/>
          <w:marTop w:val="0"/>
          <w:marBottom w:val="0"/>
          <w:divBdr>
            <w:top w:val="none" w:sz="0" w:space="0" w:color="auto"/>
            <w:left w:val="none" w:sz="0" w:space="0" w:color="auto"/>
            <w:bottom w:val="none" w:sz="0" w:space="0" w:color="auto"/>
            <w:right w:val="none" w:sz="0" w:space="0" w:color="auto"/>
          </w:divBdr>
        </w:div>
      </w:divsChild>
    </w:div>
    <w:div w:id="15311433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ij.gov/topics/tribal-justice/welcome.htm" TargetMode="External"/><Relationship Id="rId12" Type="http://schemas.openxmlformats.org/officeDocument/2006/relationships/hyperlink" Target="http://www.nij.gov/topics/tribal-justice/welcome.htm" TargetMode="External"/><Relationship Id="rId13" Type="http://schemas.openxmlformats.org/officeDocument/2006/relationships/hyperlink" Target="http://www.sciencedirect.com/science?_ob=ArticleURL&amp;_udi=B6VG2-4N1SP7W-1&amp;_user=108452&amp;_coverDate=05%2F31%2F2007&amp;_rdoc=1&amp;_fmt=full&amp;_orig=search&amp;_cdi=6026&amp;_sort=d&amp;_docanchor=&amp;view=c&amp;_acct=C000059732&amp;_version=1&amp;_urlVersion=0&amp;_userid=108452&amp;md5=eabf7935a74b48e3e9ad110756632411" TargetMode="External"/><Relationship Id="rId14" Type="http://schemas.openxmlformats.org/officeDocument/2006/relationships/hyperlink" Target="http://www.sciencedirect.com/science?_ob=ArticleURL&amp;_udi=B6VG2-4N1SP7W-1&amp;_user=108452&amp;_coverDate=05%2F31%2F2007&amp;_rdoc=1&amp;_fmt=full&amp;_orig=search&amp;_cdi=6026&amp;_sort=d&amp;_docanchor=&amp;view=c&amp;_acct=C000059732&amp;_version=1&amp;_urlVersion=0&amp;_userid=108452&amp;md5=eabf7935a74b48e3e9ad110756632411" TargetMode="External"/><Relationship Id="rId15" Type="http://schemas.openxmlformats.org/officeDocument/2006/relationships/hyperlink" Target="http://indiancountrytodaymedianetwork.com/2011/11/28/zogby-poll-finds-support-for-tribal-sovereignty-64808" TargetMode="External"/><Relationship Id="rId16" Type="http://schemas.openxmlformats.org/officeDocument/2006/relationships/hyperlink" Target="http://nni.arizona.edu/pubs/jopna-wp1_cornell&amp;kalt.pdf"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rresearch.rochester.edu/institutionalPublicationPublicView.action?institutionalItemId=4681" TargetMode="External"/><Relationship Id="rId9" Type="http://schemas.openxmlformats.org/officeDocument/2006/relationships/hyperlink" Target="http://lesswrong.com/lw/2pv/intellectual_hipsters_and_metacontrarianism/" TargetMode="External"/><Relationship Id="rId10" Type="http://schemas.openxmlformats.org/officeDocument/2006/relationships/hyperlink" Target="http://www.nytimes.com/2012/04/12/us/nebraska-bill-on-beer-sales-near-reservation-is-stalled.html?pagewanted=a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ae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27</Pages>
  <Words>12671</Words>
  <Characters>72226</Characters>
  <Application>Microsoft Macintosh Word</Application>
  <DocSecurity>0</DocSecurity>
  <Lines>601</Lines>
  <Paragraphs>169</Paragraphs>
  <ScaleCrop>false</ScaleCrop>
  <Company>Whitman College</Company>
  <LinksUpToDate>false</LinksUpToDate>
  <CharactersWithSpaces>84728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Harris</dc:creator>
  <cp:keywords/>
  <dc:description/>
  <cp:lastModifiedBy>Michael Harris</cp:lastModifiedBy>
  <cp:revision>2</cp:revision>
  <dcterms:created xsi:type="dcterms:W3CDTF">2013-04-23T22:01:00Z</dcterms:created>
  <dcterms:modified xsi:type="dcterms:W3CDTF">2013-04-23T22:01:00Z</dcterms:modified>
</cp:coreProperties>
</file>