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6D53" w14:textId="77777777" w:rsidR="0027036D" w:rsidRPr="00827EAC" w:rsidRDefault="0027036D" w:rsidP="0027036D">
      <w:pPr>
        <w:pStyle w:val="Heading4"/>
        <w:spacing w:before="0"/>
        <w:rPr>
          <w:rFonts w:ascii="Times New Roman" w:hAnsi="Times New Roman" w:cs="Times New Roman"/>
        </w:rPr>
      </w:pPr>
      <w:r w:rsidRPr="00827EAC">
        <w:rPr>
          <w:rFonts w:ascii="Times New Roman" w:hAnsi="Times New Roman" w:cs="Times New Roman"/>
        </w:rPr>
        <w:t xml:space="preserve">Thought is dialectical – our ability to understand the world is based on reconciling conflicting thoughts into a higher unity </w:t>
      </w:r>
    </w:p>
    <w:p w14:paraId="64C7CD2F" w14:textId="68A3E168" w:rsidR="0027036D" w:rsidRPr="00827EAC" w:rsidRDefault="0027036D" w:rsidP="0027036D">
      <w:pPr>
        <w:rPr>
          <w:rFonts w:ascii="Times New Roman" w:hAnsi="Times New Roman" w:cs="Times New Roman"/>
          <w:sz w:val="16"/>
        </w:rPr>
      </w:pPr>
      <w:r w:rsidRPr="00827EAC">
        <w:rPr>
          <w:rStyle w:val="Style13ptBold"/>
          <w:rFonts w:ascii="Times New Roman" w:hAnsi="Times New Roman" w:cs="Times New Roman"/>
        </w:rPr>
        <w:t xml:space="preserve">Wood </w:t>
      </w:r>
      <w:r w:rsidR="004942E4" w:rsidRPr="00827EAC">
        <w:rPr>
          <w:rStyle w:val="Style13ptBold"/>
          <w:rFonts w:ascii="Times New Roman" w:hAnsi="Times New Roman" w:cs="Times New Roman"/>
        </w:rPr>
        <w:t>1 summarizes Hegel</w:t>
      </w:r>
      <w:r w:rsidRPr="00827EAC">
        <w:rPr>
          <w:rFonts w:ascii="Times New Roman" w:hAnsi="Times New Roman" w:cs="Times New Roman"/>
          <w:sz w:val="16"/>
        </w:rPr>
        <w:t xml:space="preserve">, Allen W. Hegel’s Ethical Thought. </w:t>
      </w:r>
      <w:proofErr w:type="gramStart"/>
      <w:r w:rsidRPr="00827EAC">
        <w:rPr>
          <w:rFonts w:ascii="Times New Roman" w:hAnsi="Times New Roman" w:cs="Times New Roman"/>
          <w:sz w:val="16"/>
        </w:rPr>
        <w:t>Cambridge University Press.</w:t>
      </w:r>
      <w:proofErr w:type="gramEnd"/>
      <w:r w:rsidRPr="00827EAC">
        <w:rPr>
          <w:rFonts w:ascii="Times New Roman" w:hAnsi="Times New Roman" w:cs="Times New Roman"/>
          <w:sz w:val="16"/>
        </w:rPr>
        <w:t xml:space="preserve"> 1990. NP 3/29/16.</w:t>
      </w:r>
    </w:p>
    <w:p w14:paraId="60178194"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Hegel sees traditional Aristotelian logic as an empty, formal discipline; he intends speculative logic to transform it into a science with profound </w:t>
      </w:r>
      <w:proofErr w:type="gramStart"/>
      <w:r w:rsidRPr="00827EAC">
        <w:rPr>
          <w:rFonts w:ascii="Times New Roman" w:hAnsi="Times New Roman" w:cs="Times New Roman"/>
          <w:sz w:val="16"/>
        </w:rPr>
        <w:t>meta­</w:t>
      </w:r>
      <w:proofErr w:type="gramEnd"/>
      <w:r w:rsidRPr="00827EAC">
        <w:rPr>
          <w:rFonts w:ascii="Times New Roman" w:hAnsi="Times New Roman" w:cs="Times New Roman"/>
          <w:sz w:val="16"/>
        </w:rPr>
        <w:t xml:space="preserve"> physical content {EL § 24)</w:t>
      </w:r>
      <w:r w:rsidRPr="00827EAC">
        <w:rPr>
          <w:rStyle w:val="StyleUnderline"/>
          <w:rFonts w:ascii="Times New Roman" w:hAnsi="Times New Roman" w:cs="Times New Roman"/>
        </w:rPr>
        <w:t>. Speculative logic will</w:t>
      </w:r>
      <w:r w:rsidRPr="00827EAC">
        <w:rPr>
          <w:rFonts w:ascii="Times New Roman" w:hAnsi="Times New Roman" w:cs="Times New Roman"/>
          <w:sz w:val="16"/>
        </w:rPr>
        <w:t xml:space="preserve"> thereby </w:t>
      </w:r>
      <w:r w:rsidRPr="00827EAC">
        <w:rPr>
          <w:rStyle w:val="StyleUnderline"/>
          <w:rFonts w:ascii="Times New Roman" w:hAnsi="Times New Roman" w:cs="Times New Roman"/>
        </w:rPr>
        <w:t xml:space="preserve">provide a </w:t>
      </w:r>
      <w:proofErr w:type="gramStart"/>
      <w:r w:rsidRPr="00827EAC">
        <w:rPr>
          <w:rFonts w:ascii="Times New Roman" w:hAnsi="Times New Roman" w:cs="Times New Roman"/>
          <w:sz w:val="16"/>
        </w:rPr>
        <w:t>meta­</w:t>
      </w:r>
      <w:proofErr w:type="gramEnd"/>
      <w:r w:rsidRPr="00827EAC">
        <w:rPr>
          <w:rFonts w:ascii="Times New Roman" w:hAnsi="Times New Roman" w:cs="Times New Roman"/>
          <w:sz w:val="16"/>
        </w:rPr>
        <w:t xml:space="preserve"> physical</w:t>
      </w:r>
      <w:r w:rsidRPr="00827EAC">
        <w:rPr>
          <w:rStyle w:val="StyleUnderline"/>
          <w:rFonts w:ascii="Times New Roman" w:hAnsi="Times New Roman" w:cs="Times New Roman"/>
        </w:rPr>
        <w:t xml:space="preserve"> key to</w:t>
      </w:r>
      <w:r w:rsidRPr="00827EAC">
        <w:rPr>
          <w:rFonts w:ascii="Times New Roman" w:hAnsi="Times New Roman" w:cs="Times New Roman"/>
          <w:sz w:val="16"/>
        </w:rPr>
        <w:t xml:space="preserve"> the </w:t>
      </w:r>
      <w:r w:rsidRPr="00827EAC">
        <w:rPr>
          <w:rStyle w:val="StyleUnderline"/>
          <w:rFonts w:ascii="Times New Roman" w:hAnsi="Times New Roman" w:cs="Times New Roman"/>
        </w:rPr>
        <w:t>a priori comprehension of</w:t>
      </w:r>
      <w:r w:rsidRPr="00827EAC">
        <w:rPr>
          <w:rFonts w:ascii="Times New Roman" w:hAnsi="Times New Roman" w:cs="Times New Roman"/>
          <w:sz w:val="16"/>
        </w:rPr>
        <w:t xml:space="preserve"> all</w:t>
      </w:r>
      <w:r w:rsidRPr="00827EAC">
        <w:rPr>
          <w:rStyle w:val="StyleUnderline"/>
          <w:rFonts w:ascii="Times New Roman" w:hAnsi="Times New Roman" w:cs="Times New Roman"/>
        </w:rPr>
        <w:t xml:space="preserve"> reality, enabling philosophy to encompass</w:t>
      </w:r>
      <w:r w:rsidRPr="00827EAC">
        <w:rPr>
          <w:rFonts w:ascii="Times New Roman" w:hAnsi="Times New Roman" w:cs="Times New Roman"/>
          <w:sz w:val="16"/>
        </w:rPr>
        <w:t xml:space="preserve"> and systematize the </w:t>
      </w:r>
      <w:r w:rsidRPr="00827EAC">
        <w:rPr>
          <w:rStyle w:val="StyleUnderline"/>
          <w:rFonts w:ascii="Times New Roman" w:hAnsi="Times New Roman" w:cs="Times New Roman"/>
        </w:rPr>
        <w:t>results of empirical science and give to them</w:t>
      </w:r>
      <w:r w:rsidRPr="00827EAC">
        <w:rPr>
          <w:rFonts w:ascii="Times New Roman" w:hAnsi="Times New Roman" w:cs="Times New Roman"/>
          <w:sz w:val="16"/>
        </w:rPr>
        <w:t xml:space="preserve"> an </w:t>
      </w:r>
      <w:r w:rsidRPr="00827EAC">
        <w:rPr>
          <w:rStyle w:val="StyleUnderline"/>
          <w:rFonts w:ascii="Times New Roman" w:hAnsi="Times New Roman" w:cs="Times New Roman"/>
        </w:rPr>
        <w:t xml:space="preserve">a priori character </w:t>
      </w:r>
      <w:r w:rsidRPr="00827EAC">
        <w:rPr>
          <w:rFonts w:ascii="Times New Roman" w:hAnsi="Times New Roman" w:cs="Times New Roman"/>
          <w:sz w:val="16"/>
        </w:rPr>
        <w:t>{EL § 12). In so doing, it will overcome the alien, accidental, and objective form taken by these facts in the modern empirical sciences {EL § 7), exhibiting the inner essence of the objective world as at one with our own freedom as thinkers {EL § 23)</w:t>
      </w:r>
      <w:proofErr w:type="gramStart"/>
      <w:r w:rsidRPr="00827EAC">
        <w:rPr>
          <w:rFonts w:ascii="Times New Roman" w:hAnsi="Times New Roman" w:cs="Times New Roman"/>
          <w:sz w:val="16"/>
        </w:rPr>
        <w:t>.1</w:t>
      </w:r>
      <w:proofErr w:type="gramEnd"/>
      <w:r w:rsidRPr="00827EAC">
        <w:rPr>
          <w:rFonts w:ascii="Times New Roman" w:hAnsi="Times New Roman" w:cs="Times New Roman"/>
          <w:sz w:val="16"/>
        </w:rPr>
        <w:t xml:space="preserve"> Hegel thus regards his own philosophical achievement as fundamentally a contribution to metaphysics or "first philosophy."</w:t>
      </w:r>
    </w:p>
    <w:p w14:paraId="00D2EE20"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The lifeblood of Hegel's system of speculative logic is the famous Hegelian dialectic. Hegel's dialectic may be viewed as a highly novel theory of philosophical paradoxes: where and why philosophical thought runs into them, what they mean, how to deal with them. Kant argues that when human </w:t>
      </w:r>
      <w:proofErr w:type="spellStart"/>
      <w:r w:rsidRPr="00827EAC">
        <w:rPr>
          <w:rFonts w:ascii="Times New Roman" w:hAnsi="Times New Roman" w:cs="Times New Roman"/>
          <w:sz w:val="16"/>
        </w:rPr>
        <w:t>rea­</w:t>
      </w:r>
      <w:proofErr w:type="spellEnd"/>
      <w:r w:rsidRPr="00827EAC">
        <w:rPr>
          <w:rFonts w:ascii="Times New Roman" w:hAnsi="Times New Roman" w:cs="Times New Roman"/>
          <w:sz w:val="16"/>
        </w:rPr>
        <w:t xml:space="preserve"> son attempts to extend its cognition beyond the bounds of possible </w:t>
      </w:r>
      <w:proofErr w:type="spellStart"/>
      <w:r w:rsidRPr="00827EAC">
        <w:rPr>
          <w:rFonts w:ascii="Times New Roman" w:hAnsi="Times New Roman" w:cs="Times New Roman"/>
          <w:sz w:val="16"/>
        </w:rPr>
        <w:t>experi</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ence</w:t>
      </w:r>
      <w:proofErr w:type="spellEnd"/>
      <w:r w:rsidRPr="00827EAC">
        <w:rPr>
          <w:rFonts w:ascii="Times New Roman" w:hAnsi="Times New Roman" w:cs="Times New Roman"/>
          <w:sz w:val="16"/>
        </w:rPr>
        <w:t xml:space="preserve">, it not only is tempted to make unwarranted claims to knowledge [and], but also is in danger of falling into contradictions (antinomies); the only way to avoid them is by carefully observing the proper limits of its cognitive powers. The part of this account Hegel retains is the idea that </w:t>
      </w:r>
      <w:r w:rsidRPr="00827EAC">
        <w:rPr>
          <w:rStyle w:val="StyleUnderline"/>
          <w:rFonts w:ascii="Times New Roman" w:hAnsi="Times New Roman" w:cs="Times New Roman"/>
          <w:highlight w:val="cyan"/>
        </w:rPr>
        <w:t>our thinking has a</w:t>
      </w:r>
      <w:r w:rsidRPr="00827EAC">
        <w:rPr>
          <w:rFonts w:ascii="Times New Roman" w:hAnsi="Times New Roman" w:cs="Times New Roman"/>
          <w:sz w:val="16"/>
        </w:rPr>
        <w:t xml:space="preserve">n inherent </w:t>
      </w:r>
      <w:r w:rsidRPr="00827EAC">
        <w:rPr>
          <w:rStyle w:val="StyleUnderline"/>
          <w:rFonts w:ascii="Times New Roman" w:hAnsi="Times New Roman" w:cs="Times New Roman"/>
          <w:highlight w:val="cyan"/>
        </w:rPr>
        <w:t>tendency to go beyond every limit, and</w:t>
      </w:r>
      <w:r w:rsidRPr="00827EAC">
        <w:rPr>
          <w:rFonts w:ascii="Times New Roman" w:hAnsi="Times New Roman" w:cs="Times New Roman"/>
          <w:sz w:val="16"/>
        </w:rPr>
        <w:t xml:space="preserve"> thus to </w:t>
      </w:r>
      <w:r w:rsidRPr="00827EAC">
        <w:rPr>
          <w:rStyle w:val="StyleUnderline"/>
          <w:rFonts w:ascii="Times New Roman" w:hAnsi="Times New Roman" w:cs="Times New Roman"/>
          <w:highlight w:val="cyan"/>
        </w:rPr>
        <w:t>undermine</w:t>
      </w:r>
      <w:r w:rsidRPr="00827EAC">
        <w:rPr>
          <w:rFonts w:ascii="Times New Roman" w:hAnsi="Times New Roman" w:cs="Times New Roman"/>
          <w:sz w:val="16"/>
        </w:rPr>
        <w:t xml:space="preserve"> or over­ throw </w:t>
      </w:r>
      <w:r w:rsidRPr="00827EAC">
        <w:rPr>
          <w:rStyle w:val="StyleUnderline"/>
          <w:rFonts w:ascii="Times New Roman" w:hAnsi="Times New Roman" w:cs="Times New Roman"/>
          <w:highlight w:val="cyan"/>
        </w:rPr>
        <w:t>itself</w:t>
      </w:r>
      <w:r w:rsidRPr="00827EAC">
        <w:rPr>
          <w:rFonts w:ascii="Times New Roman" w:hAnsi="Times New Roman" w:cs="Times New Roman"/>
          <w:sz w:val="16"/>
        </w:rPr>
        <w:t xml:space="preserve">. He associates this idea with the human self's tendency to change, develop, and progress through a process involving a stage of self-conflict </w:t>
      </w:r>
      <w:proofErr w:type="spellStart"/>
      <w:r w:rsidRPr="00827EAC">
        <w:rPr>
          <w:rFonts w:ascii="Times New Roman" w:hAnsi="Times New Roman" w:cs="Times New Roman"/>
          <w:sz w:val="16"/>
        </w:rPr>
        <w:t>fol­</w:t>
      </w:r>
      <w:proofErr w:type="spellEnd"/>
      <w:r w:rsidRPr="00827EAC">
        <w:rPr>
          <w:rFonts w:ascii="Times New Roman" w:hAnsi="Times New Roman" w:cs="Times New Roman"/>
          <w:sz w:val="16"/>
        </w:rPr>
        <w:t xml:space="preserve"> lowed by its resolution.3 Hegel holds that a thought determination is what it is because it is deter­ mined (or limited) in a definite way. But each such thought has an inherent tendency to push beyond its limit and turn into its opposite, resulting in a contradiction.</w:t>
      </w:r>
      <w:r w:rsidRPr="00827EAC">
        <w:rPr>
          <w:rStyle w:val="StyleUnderline"/>
          <w:rFonts w:ascii="Times New Roman" w:hAnsi="Times New Roman" w:cs="Times New Roman"/>
        </w:rPr>
        <w:t xml:space="preserve"> This "dialectic" </w:t>
      </w:r>
      <w:r w:rsidRPr="00827EAC">
        <w:rPr>
          <w:rFonts w:ascii="Times New Roman" w:hAnsi="Times New Roman" w:cs="Times New Roman"/>
          <w:sz w:val="16"/>
        </w:rPr>
        <w:t>of thought determinations, as Hegel calls it</w:t>
      </w:r>
      <w:r w:rsidRPr="00827EAC">
        <w:rPr>
          <w:rStyle w:val="StyleUnderline"/>
          <w:rFonts w:ascii="Times New Roman" w:hAnsi="Times New Roman" w:cs="Times New Roman"/>
        </w:rPr>
        <w:t xml:space="preserve">, is a cause of consternation to </w:t>
      </w:r>
      <w:r w:rsidRPr="00827EAC">
        <w:rPr>
          <w:rFonts w:ascii="Times New Roman" w:hAnsi="Times New Roman" w:cs="Times New Roman"/>
          <w:sz w:val="16"/>
        </w:rPr>
        <w:t>the</w:t>
      </w:r>
      <w:r w:rsidRPr="00827EAC">
        <w:rPr>
          <w:rStyle w:val="StyleUnderline"/>
          <w:rFonts w:ascii="Times New Roman" w:hAnsi="Times New Roman" w:cs="Times New Roman"/>
        </w:rPr>
        <w:t xml:space="preserve"> "understanding"</w:t>
      </w:r>
      <w:r w:rsidRPr="00827EAC">
        <w:rPr>
          <w:rFonts w:ascii="Times New Roman" w:hAnsi="Times New Roman" w:cs="Times New Roman"/>
          <w:sz w:val="16"/>
        </w:rPr>
        <w:t xml:space="preserve"> - that analytical disposition of thought which tries to grasp thought determinations in their determinacy, keeping them clearly and distinctly separated from one another. For the </w:t>
      </w:r>
      <w:proofErr w:type="gramStart"/>
      <w:r w:rsidRPr="00827EAC">
        <w:rPr>
          <w:rFonts w:ascii="Times New Roman" w:hAnsi="Times New Roman" w:cs="Times New Roman"/>
          <w:sz w:val="16"/>
        </w:rPr>
        <w:t>un­</w:t>
      </w:r>
      <w:proofErr w:type="gram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derstanding</w:t>
      </w:r>
      <w:proofErr w:type="spellEnd"/>
      <w:r w:rsidRPr="00827EAC">
        <w:rPr>
          <w:rFonts w:ascii="Times New Roman" w:hAnsi="Times New Roman" w:cs="Times New Roman"/>
          <w:sz w:val="16"/>
        </w:rPr>
        <w:t xml:space="preserve">, dialectic is a source of scandal and paradox, something to avoid at all costs. But the understanding's efforts are to no avail, because thought itself is dynamic, self-transcending, </w:t>
      </w:r>
      <w:proofErr w:type="gramStart"/>
      <w:r w:rsidRPr="00827EAC">
        <w:rPr>
          <w:rFonts w:ascii="Times New Roman" w:hAnsi="Times New Roman" w:cs="Times New Roman"/>
          <w:sz w:val="16"/>
        </w:rPr>
        <w:t>fundamentally</w:t>
      </w:r>
      <w:proofErr w:type="gramEnd"/>
      <w:r w:rsidRPr="00827EAC">
        <w:rPr>
          <w:rFonts w:ascii="Times New Roman" w:hAnsi="Times New Roman" w:cs="Times New Roman"/>
          <w:sz w:val="16"/>
        </w:rPr>
        <w:t xml:space="preserve"> dialectical. Kant realized that</w:t>
      </w:r>
      <w:r w:rsidRPr="00827EAC">
        <w:rPr>
          <w:rStyle w:val="StyleUnderline"/>
          <w:rFonts w:ascii="Times New Roman" w:hAnsi="Times New Roman" w:cs="Times New Roman"/>
        </w:rPr>
        <w:t xml:space="preserve"> thoughts </w:t>
      </w:r>
      <w:r w:rsidRPr="00827EAC">
        <w:rPr>
          <w:rFonts w:ascii="Times New Roman" w:hAnsi="Times New Roman" w:cs="Times New Roman"/>
          <w:sz w:val="16"/>
        </w:rPr>
        <w:t>obey the understanding's rules only so long as they remain within their proper bounds. Hegel hastens to add that they</w:t>
      </w:r>
      <w:r w:rsidRPr="00827EAC">
        <w:rPr>
          <w:rStyle w:val="StyleUnderline"/>
          <w:rFonts w:ascii="Times New Roman" w:hAnsi="Times New Roman" w:cs="Times New Roman"/>
        </w:rPr>
        <w:t xml:space="preserve"> have a</w:t>
      </w:r>
      <w:r w:rsidRPr="00827EAC">
        <w:rPr>
          <w:rFonts w:ascii="Times New Roman" w:hAnsi="Times New Roman" w:cs="Times New Roman"/>
          <w:sz w:val="16"/>
        </w:rPr>
        <w:t xml:space="preserve">n inherent </w:t>
      </w:r>
      <w:r w:rsidRPr="00827EAC">
        <w:rPr>
          <w:rStyle w:val="StyleUnderline"/>
          <w:rFonts w:ascii="Times New Roman" w:hAnsi="Times New Roman" w:cs="Times New Roman"/>
        </w:rPr>
        <w:t>tendency</w:t>
      </w:r>
      <w:r w:rsidRPr="00827EAC">
        <w:rPr>
          <w:rFonts w:ascii="Times New Roman" w:hAnsi="Times New Roman" w:cs="Times New Roman"/>
          <w:sz w:val="16"/>
        </w:rPr>
        <w:t xml:space="preserve"> </w:t>
      </w:r>
      <w:r w:rsidRPr="00827EAC">
        <w:rPr>
          <w:rStyle w:val="StyleUnderline"/>
          <w:rFonts w:ascii="Times New Roman" w:hAnsi="Times New Roman" w:cs="Times New Roman"/>
        </w:rPr>
        <w:t>not to remain confined</w:t>
      </w:r>
      <w:r w:rsidRPr="00827EAC">
        <w:rPr>
          <w:rFonts w:ascii="Times New Roman" w:hAnsi="Times New Roman" w:cs="Times New Roman"/>
          <w:sz w:val="16"/>
        </w:rPr>
        <w:t>, a tendency that is as much a part of their nature as the neat analytical definitions within which the understanding wants to confine them.</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Dialectical paradoxes cannot be avoided</w:t>
      </w:r>
      <w:r w:rsidRPr="00827EAC">
        <w:rPr>
          <w:rStyle w:val="StyleUnderline"/>
          <w:rFonts w:ascii="Times New Roman" w:hAnsi="Times New Roman" w:cs="Times New Roman"/>
        </w:rPr>
        <w:t>,</w:t>
      </w:r>
      <w:r w:rsidRPr="00827EAC">
        <w:rPr>
          <w:rFonts w:ascii="Times New Roman" w:hAnsi="Times New Roman" w:cs="Times New Roman"/>
          <w:sz w:val="16"/>
        </w:rPr>
        <w:t xml:space="preserve"> done away with, </w:t>
      </w:r>
      <w:r w:rsidRPr="00827EAC">
        <w:rPr>
          <w:rStyle w:val="StyleUnderline"/>
          <w:rFonts w:ascii="Times New Roman" w:hAnsi="Times New Roman" w:cs="Times New Roman"/>
        </w:rPr>
        <w:t xml:space="preserve">or treated as </w:t>
      </w:r>
      <w:r w:rsidRPr="00827EAC">
        <w:rPr>
          <w:rFonts w:ascii="Times New Roman" w:hAnsi="Times New Roman" w:cs="Times New Roman"/>
          <w:sz w:val="16"/>
        </w:rPr>
        <w:t>mere</w:t>
      </w:r>
      <w:r w:rsidRPr="00827EAC">
        <w:rPr>
          <w:rStyle w:val="StyleUnderline"/>
          <w:rFonts w:ascii="Times New Roman" w:hAnsi="Times New Roman" w:cs="Times New Roman"/>
        </w:rPr>
        <w:t xml:space="preserve"> illusions,</w:t>
      </w:r>
      <w:r w:rsidRPr="00827EAC">
        <w:rPr>
          <w:rFonts w:ascii="Times New Roman" w:hAnsi="Times New Roman" w:cs="Times New Roman"/>
          <w:sz w:val="16"/>
        </w:rPr>
        <w:t xml:space="preserve"> as the understanding would wish. They are real, unavoidable, </w:t>
      </w:r>
      <w:proofErr w:type="gramStart"/>
      <w:r w:rsidRPr="00827EAC">
        <w:rPr>
          <w:rFonts w:ascii="Times New Roman" w:hAnsi="Times New Roman" w:cs="Times New Roman"/>
          <w:sz w:val="16"/>
        </w:rPr>
        <w:t>virtually</w:t>
      </w:r>
      <w:proofErr w:type="gramEnd"/>
      <w:r w:rsidRPr="00827EAC">
        <w:rPr>
          <w:rStyle w:val="StyleUnderline"/>
          <w:rFonts w:ascii="Times New Roman" w:hAnsi="Times New Roman" w:cs="Times New Roman"/>
        </w:rPr>
        <w:t xml:space="preserve"> </w:t>
      </w:r>
      <w:r w:rsidRPr="00827EAC">
        <w:rPr>
          <w:rFonts w:ascii="Times New Roman" w:hAnsi="Times New Roman" w:cs="Times New Roman"/>
          <w:sz w:val="16"/>
        </w:rPr>
        <w:t>omnipresent</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Hegel argues that </w:t>
      </w:r>
      <w:r w:rsidRPr="00827EAC">
        <w:rPr>
          <w:rStyle w:val="StyleUnderline"/>
          <w:rFonts w:ascii="Times New Roman" w:hAnsi="Times New Roman" w:cs="Times New Roman"/>
        </w:rPr>
        <w:t xml:space="preserve">the </w:t>
      </w:r>
      <w:r w:rsidRPr="00827EAC">
        <w:rPr>
          <w:rFonts w:ascii="Times New Roman" w:hAnsi="Times New Roman" w:cs="Times New Roman"/>
          <w:sz w:val="16"/>
        </w:rPr>
        <w:t>proper</w:t>
      </w:r>
      <w:r w:rsidRPr="00827EAC">
        <w:rPr>
          <w:rStyle w:val="StyleUnderline"/>
          <w:rFonts w:ascii="Times New Roman" w:hAnsi="Times New Roman" w:cs="Times New Roman"/>
        </w:rPr>
        <w:t xml:space="preserve"> way to resolve dialectical paradoxes is</w:t>
      </w:r>
      <w:r w:rsidRPr="00827EAC">
        <w:rPr>
          <w:rFonts w:ascii="Times New Roman" w:hAnsi="Times New Roman" w:cs="Times New Roman"/>
          <w:sz w:val="16"/>
        </w:rPr>
        <w:t xml:space="preserve"> not to suppress them, but </w:t>
      </w:r>
      <w:r w:rsidRPr="00827EAC">
        <w:rPr>
          <w:rStyle w:val="StyleUnderline"/>
          <w:rFonts w:ascii="Times New Roman" w:hAnsi="Times New Roman" w:cs="Times New Roman"/>
        </w:rPr>
        <w:t xml:space="preserve">to systematize them. </w:t>
      </w:r>
      <w:r w:rsidRPr="00827EAC">
        <w:rPr>
          <w:rFonts w:ascii="Times New Roman" w:hAnsi="Times New Roman" w:cs="Times New Roman"/>
          <w:sz w:val="16"/>
        </w:rPr>
        <w:t xml:space="preserve">If you become master of them, they can do positive philosophical work for you. Just </w:t>
      </w:r>
      <w:r w:rsidRPr="00827EAC">
        <w:rPr>
          <w:rStyle w:val="StyleUnderline"/>
          <w:rFonts w:ascii="Times New Roman" w:hAnsi="Times New Roman" w:cs="Times New Roman"/>
          <w:highlight w:val="cyan"/>
        </w:rPr>
        <w:t>as thought</w:t>
      </w:r>
      <w:r w:rsidRPr="00827EAC">
        <w:rPr>
          <w:rStyle w:val="StyleUnderline"/>
          <w:rFonts w:ascii="Times New Roman" w:hAnsi="Times New Roman" w:cs="Times New Roman"/>
        </w:rPr>
        <w:t xml:space="preserve"> </w:t>
      </w:r>
      <w:r w:rsidRPr="00827EAC">
        <w:rPr>
          <w:rFonts w:ascii="Times New Roman" w:hAnsi="Times New Roman" w:cs="Times New Roman"/>
          <w:sz w:val="16"/>
        </w:rPr>
        <w:t>inevitably</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gives rise to contradictions,</w:t>
      </w:r>
      <w:r w:rsidRPr="00827EAC">
        <w:rPr>
          <w:rFonts w:ascii="Times New Roman" w:hAnsi="Times New Roman" w:cs="Times New Roman"/>
          <w:sz w:val="16"/>
          <w:highlight w:val="cyan"/>
        </w:rPr>
        <w:t xml:space="preserve"> </w:t>
      </w:r>
      <w:r w:rsidRPr="00827EAC">
        <w:rPr>
          <w:rFonts w:ascii="Times New Roman" w:hAnsi="Times New Roman" w:cs="Times New Roman"/>
          <w:sz w:val="16"/>
        </w:rPr>
        <w:t xml:space="preserve">so </w:t>
      </w:r>
      <w:r w:rsidRPr="00827EAC">
        <w:rPr>
          <w:rStyle w:val="StyleUnderline"/>
          <w:rFonts w:ascii="Times New Roman" w:hAnsi="Times New Roman" w:cs="Times New Roman"/>
          <w:highlight w:val="cyan"/>
        </w:rPr>
        <w:t>it</w:t>
      </w:r>
      <w:r w:rsidRPr="00827EAC">
        <w:rPr>
          <w:rFonts w:ascii="Times New Roman" w:hAnsi="Times New Roman" w:cs="Times New Roman"/>
          <w:sz w:val="16"/>
          <w:highlight w:val="cyan"/>
        </w:rPr>
        <w:t xml:space="preserve"> </w:t>
      </w:r>
      <w:r w:rsidRPr="00827EAC">
        <w:rPr>
          <w:rFonts w:ascii="Times New Roman" w:hAnsi="Times New Roman" w:cs="Times New Roman"/>
          <w:sz w:val="16"/>
        </w:rPr>
        <w:t>also inevitably</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reconciles them in</w:t>
      </w:r>
      <w:r w:rsidRPr="00827EAC">
        <w:rPr>
          <w:rStyle w:val="StyleUnderline"/>
          <w:rFonts w:ascii="Times New Roman" w:hAnsi="Times New Roman" w:cs="Times New Roman"/>
        </w:rPr>
        <w:t xml:space="preserve"> </w:t>
      </w:r>
      <w:r w:rsidRPr="00827EAC">
        <w:rPr>
          <w:rFonts w:ascii="Times New Roman" w:hAnsi="Times New Roman" w:cs="Times New Roman"/>
          <w:sz w:val="16"/>
        </w:rPr>
        <w:t>a</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 xml:space="preserve">higher unity, </w:t>
      </w:r>
      <w:r w:rsidRPr="00827EAC">
        <w:rPr>
          <w:rStyle w:val="StyleUnderline"/>
          <w:rFonts w:ascii="Times New Roman" w:hAnsi="Times New Roman" w:cs="Times New Roman"/>
        </w:rPr>
        <w:t>as a human self that grows through self-conflict proves</w:t>
      </w:r>
      <w:r w:rsidRPr="00827EAC">
        <w:rPr>
          <w:rFonts w:ascii="Times New Roman" w:hAnsi="Times New Roman" w:cs="Times New Roman"/>
          <w:sz w:val="16"/>
        </w:rPr>
        <w:t xml:space="preserve"> its </w:t>
      </w:r>
      <w:r w:rsidRPr="00827EAC">
        <w:rPr>
          <w:rStyle w:val="StyleUnderline"/>
          <w:rFonts w:ascii="Times New Roman" w:hAnsi="Times New Roman" w:cs="Times New Roman"/>
        </w:rPr>
        <w:t xml:space="preserve">growth by </w:t>
      </w:r>
      <w:proofErr w:type="spellStart"/>
      <w:r w:rsidRPr="00827EAC">
        <w:rPr>
          <w:rStyle w:val="StyleUnderline"/>
          <w:rFonts w:ascii="Times New Roman" w:hAnsi="Times New Roman" w:cs="Times New Roman"/>
        </w:rPr>
        <w:t>emerg</w:t>
      </w:r>
      <w:proofErr w:type="spellEnd"/>
      <w:r w:rsidRPr="00827EAC">
        <w:rPr>
          <w:rStyle w:val="StyleUnderline"/>
          <w:rFonts w:ascii="Times New Roman" w:hAnsi="Times New Roman" w:cs="Times New Roman"/>
        </w:rPr>
        <w:t xml:space="preserve">­ </w:t>
      </w:r>
      <w:proofErr w:type="spellStart"/>
      <w:r w:rsidRPr="00827EAC">
        <w:rPr>
          <w:rStyle w:val="StyleUnderline"/>
          <w:rFonts w:ascii="Times New Roman" w:hAnsi="Times New Roman" w:cs="Times New Roman"/>
        </w:rPr>
        <w:t>ing</w:t>
      </w:r>
      <w:proofErr w:type="spellEnd"/>
      <w:r w:rsidRPr="00827EAC">
        <w:rPr>
          <w:rStyle w:val="StyleUnderline"/>
          <w:rFonts w:ascii="Times New Roman" w:hAnsi="Times New Roman" w:cs="Times New Roman"/>
        </w:rPr>
        <w:t xml:space="preserve"> from</w:t>
      </w:r>
      <w:r w:rsidRPr="00827EAC">
        <w:rPr>
          <w:rFonts w:ascii="Times New Roman" w:hAnsi="Times New Roman" w:cs="Times New Roman"/>
          <w:sz w:val="16"/>
        </w:rPr>
        <w:t xml:space="preserve"> the </w:t>
      </w:r>
      <w:r w:rsidRPr="00827EAC">
        <w:rPr>
          <w:rStyle w:val="StyleUnderline"/>
          <w:rFonts w:ascii="Times New Roman" w:hAnsi="Times New Roman" w:cs="Times New Roman"/>
        </w:rPr>
        <w:t>conflict into</w:t>
      </w:r>
      <w:r w:rsidRPr="00827EAC">
        <w:rPr>
          <w:rFonts w:ascii="Times New Roman" w:hAnsi="Times New Roman" w:cs="Times New Roman"/>
          <w:sz w:val="16"/>
        </w:rPr>
        <w:t xml:space="preserve"> a</w:t>
      </w:r>
      <w:r w:rsidRPr="00827EAC">
        <w:rPr>
          <w:rStyle w:val="StyleUnderline"/>
          <w:rFonts w:ascii="Times New Roman" w:hAnsi="Times New Roman" w:cs="Times New Roman"/>
        </w:rPr>
        <w:t xml:space="preserve"> higher </w:t>
      </w:r>
      <w:r w:rsidRPr="00827EAC">
        <w:rPr>
          <w:rFonts w:ascii="Times New Roman" w:hAnsi="Times New Roman" w:cs="Times New Roman"/>
          <w:sz w:val="16"/>
        </w:rPr>
        <w:t>self-</w:t>
      </w:r>
      <w:r w:rsidRPr="00827EAC">
        <w:rPr>
          <w:rStyle w:val="StyleUnderline"/>
          <w:rFonts w:ascii="Times New Roman" w:hAnsi="Times New Roman" w:cs="Times New Roman"/>
        </w:rPr>
        <w:t>harmony.</w:t>
      </w:r>
      <w:r w:rsidRPr="00827EAC">
        <w:rPr>
          <w:rFonts w:ascii="Times New Roman" w:hAnsi="Times New Roman" w:cs="Times New Roman"/>
          <w:sz w:val="16"/>
        </w:rPr>
        <w:t xml:space="preserve"> For example, Kant's Second Antinomy opposes the infinite divisibility of the real in space to the </w:t>
      </w:r>
      <w:proofErr w:type="spellStart"/>
      <w:r w:rsidRPr="00827EAC">
        <w:rPr>
          <w:rFonts w:ascii="Times New Roman" w:hAnsi="Times New Roman" w:cs="Times New Roman"/>
          <w:sz w:val="16"/>
        </w:rPr>
        <w:t>indivisi</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bility</w:t>
      </w:r>
      <w:proofErr w:type="spellEnd"/>
      <w:r w:rsidRPr="00827EAC">
        <w:rPr>
          <w:rFonts w:ascii="Times New Roman" w:hAnsi="Times New Roman" w:cs="Times New Roman"/>
          <w:sz w:val="16"/>
        </w:rPr>
        <w:t xml:space="preserve"> of its smallest parts (A434/B462). Hegel thinks the antinomy can be resolved by recognizing that the concept of quantity contains within itself both of the opposed determinations, discreteness and continuity (WL 5: 216- 227/190-199; cf. EL § 100). Kant resolves the antinomy by saying that as a mere appearance, matter is neither infinitely divisible nor composed of </w:t>
      </w:r>
      <w:proofErr w:type="spellStart"/>
      <w:r w:rsidRPr="00827EAC">
        <w:rPr>
          <w:rFonts w:ascii="Times New Roman" w:hAnsi="Times New Roman" w:cs="Times New Roman"/>
          <w:sz w:val="16"/>
        </w:rPr>
        <w:t>sim­</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ples</w:t>
      </w:r>
      <w:proofErr w:type="spellEnd"/>
      <w:r w:rsidRPr="00827EAC">
        <w:rPr>
          <w:rFonts w:ascii="Times New Roman" w:hAnsi="Times New Roman" w:cs="Times New Roman"/>
          <w:sz w:val="16"/>
        </w:rPr>
        <w:t xml:space="preserve"> (A502-507/B530-53 6); Hegel resolves it by saying that matter is both at once. It can be both because our thought may legitimately employ both conceptions involving discreteness and conceptions involving continuity in its theorizing about matter. In effect, Hegel resolves philosophical paradoxes such as the Second </w:t>
      </w:r>
      <w:proofErr w:type="gramStart"/>
      <w:r w:rsidRPr="00827EAC">
        <w:rPr>
          <w:rFonts w:ascii="Times New Roman" w:hAnsi="Times New Roman" w:cs="Times New Roman"/>
          <w:sz w:val="16"/>
        </w:rPr>
        <w:t>An­</w:t>
      </w:r>
      <w:proofErr w:type="gram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tinomy</w:t>
      </w:r>
      <w:proofErr w:type="spellEnd"/>
      <w:r w:rsidRPr="00827EAC">
        <w:rPr>
          <w:rFonts w:ascii="Times New Roman" w:hAnsi="Times New Roman" w:cs="Times New Roman"/>
          <w:sz w:val="16"/>
        </w:rPr>
        <w:t xml:space="preserve"> by relying on an idealist or constructivist picture of the relation of theory to reality.</w:t>
      </w:r>
      <w:r w:rsidRPr="00827EAC">
        <w:rPr>
          <w:rStyle w:val="StyleUnderline"/>
          <w:rFonts w:ascii="Times New Roman" w:hAnsi="Times New Roman" w:cs="Times New Roman"/>
        </w:rPr>
        <w:t xml:space="preserve"> If reality is constituted by our thought about it, and that</w:t>
      </w:r>
      <w:r w:rsidRPr="00827EAC">
        <w:rPr>
          <w:rFonts w:ascii="Times New Roman" w:hAnsi="Times New Roman" w:cs="Times New Roman"/>
          <w:sz w:val="16"/>
        </w:rPr>
        <w:t xml:space="preserve"> thought systematically </w:t>
      </w:r>
      <w:r w:rsidRPr="00827EAC">
        <w:rPr>
          <w:rStyle w:val="StyleUnderline"/>
          <w:rFonts w:ascii="Times New Roman" w:hAnsi="Times New Roman" w:cs="Times New Roman"/>
        </w:rPr>
        <w:t>involves contrasting</w:t>
      </w:r>
      <w:r w:rsidRPr="00827EAC">
        <w:rPr>
          <w:rFonts w:ascii="Times New Roman" w:hAnsi="Times New Roman" w:cs="Times New Roman"/>
          <w:sz w:val="16"/>
        </w:rPr>
        <w:t xml:space="preserve"> (even contradictory) </w:t>
      </w:r>
      <w:r w:rsidRPr="00827EAC">
        <w:rPr>
          <w:rStyle w:val="StyleUnderline"/>
          <w:rFonts w:ascii="Times New Roman" w:hAnsi="Times New Roman" w:cs="Times New Roman"/>
        </w:rPr>
        <w:t>aspects</w:t>
      </w:r>
      <w:r w:rsidRPr="00827EAC">
        <w:rPr>
          <w:rFonts w:ascii="Times New Roman" w:hAnsi="Times New Roman" w:cs="Times New Roman"/>
          <w:sz w:val="16"/>
        </w:rPr>
        <w:t xml:space="preserve"> or moments, then</w:t>
      </w:r>
      <w:r w:rsidRPr="00827EAC">
        <w:rPr>
          <w:rStyle w:val="StyleUnderline"/>
          <w:rFonts w:ascii="Times New Roman" w:hAnsi="Times New Roman" w:cs="Times New Roman"/>
        </w:rPr>
        <w:t xml:space="preserve"> reality</w:t>
      </w:r>
      <w:r w:rsidRPr="00827EAC">
        <w:rPr>
          <w:rFonts w:ascii="Times New Roman" w:hAnsi="Times New Roman" w:cs="Times New Roman"/>
          <w:sz w:val="16"/>
        </w:rPr>
        <w:t xml:space="preserve"> itself </w:t>
      </w:r>
      <w:r w:rsidRPr="00827EAC">
        <w:rPr>
          <w:rStyle w:val="StyleUnderline"/>
          <w:rFonts w:ascii="Times New Roman" w:hAnsi="Times New Roman" w:cs="Times New Roman"/>
        </w:rPr>
        <w:t xml:space="preserve">must embody </w:t>
      </w:r>
      <w:r w:rsidRPr="00827EAC">
        <w:rPr>
          <w:rFonts w:ascii="Times New Roman" w:hAnsi="Times New Roman" w:cs="Times New Roman"/>
          <w:sz w:val="16"/>
        </w:rPr>
        <w:t>the same</w:t>
      </w:r>
      <w:r w:rsidRPr="00827EAC">
        <w:rPr>
          <w:rStyle w:val="StyleUnderline"/>
          <w:rFonts w:ascii="Times New Roman" w:hAnsi="Times New Roman" w:cs="Times New Roman"/>
        </w:rPr>
        <w:t xml:space="preserve"> contradictions. </w:t>
      </w:r>
      <w:r w:rsidRPr="00827EAC">
        <w:rPr>
          <w:rFonts w:ascii="Times New Roman" w:hAnsi="Times New Roman" w:cs="Times New Roman"/>
          <w:sz w:val="16"/>
        </w:rPr>
        <w:t xml:space="preserve">Contradictory thinking about reality is tolerable if we are capable (via the under­ standing) of distinguishing clearly between the contradictory aspects of our thought, and also (via speculative reason) of reconciling the contradictions in a higher theoretical conception. We might compare Hegel's treatment of philosophical paradoxes with the later Wittgenstein's. Wittgenstein held that contradictions or paradoxes do not "make our language less usable" because, once we "know our way about" and become clear about exactly where and why they arise, we can "seal them off"; we need not view a contradiction as "the local symptom of a sickness of the whole body."4 For Wittgenstein contradictions can be tolerated be­ cause they are marginal and we can keep them sequestered from the rest of our thinking; for Hegel, they arise systematically in the course of </w:t>
      </w:r>
      <w:proofErr w:type="spellStart"/>
      <w:r w:rsidRPr="00827EAC">
        <w:rPr>
          <w:rFonts w:ascii="Times New Roman" w:hAnsi="Times New Roman" w:cs="Times New Roman"/>
          <w:sz w:val="16"/>
        </w:rPr>
        <w:t>philosophi</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cal</w:t>
      </w:r>
      <w:proofErr w:type="spellEnd"/>
      <w:r w:rsidRPr="00827EAC">
        <w:rPr>
          <w:rFonts w:ascii="Times New Roman" w:hAnsi="Times New Roman" w:cs="Times New Roman"/>
          <w:sz w:val="16"/>
        </w:rPr>
        <w:t xml:space="preserve"> thought, but they do no harm so long as a system of speculative logic can keep them in their proper place, refusing them admittance to those contexts in which they would do harm. Thus Hegel claims that the old-fashioned logic of the understanding is just a limiting case of speculative logic, which we obtain simply by omitting the dialectical element in thought (EL § 82). The guarantee that contradictions need not ultimately disrupt thinking is provided by the higher unity, in which the opposites are reconciled and the proper place of each is simultaneously determined. For example, the opposition between continuous quantity and discrete quantity leads to a contradiction when we don't realize that the concept of quantity contains both (WL 5: 229/200). Their </w:t>
      </w:r>
      <w:r w:rsidRPr="00827EAC">
        <w:rPr>
          <w:rStyle w:val="StyleUnderline"/>
          <w:rFonts w:ascii="Times New Roman" w:hAnsi="Times New Roman" w:cs="Times New Roman"/>
        </w:rPr>
        <w:t>difference is overcome in the concept of a determinate quantity</w:t>
      </w:r>
      <w:r w:rsidRPr="00827EAC">
        <w:rPr>
          <w:rFonts w:ascii="Times New Roman" w:hAnsi="Times New Roman" w:cs="Times New Roman"/>
          <w:sz w:val="16"/>
        </w:rPr>
        <w:t xml:space="preserve"> or a quantum. </w:t>
      </w:r>
      <w:r w:rsidRPr="00827EAC">
        <w:rPr>
          <w:rStyle w:val="StyleUnderline"/>
          <w:rFonts w:ascii="Times New Roman" w:hAnsi="Times New Roman" w:cs="Times New Roman"/>
          <w:highlight w:val="cyan"/>
        </w:rPr>
        <w:t xml:space="preserve">This </w:t>
      </w:r>
      <w:r w:rsidRPr="00827EAC">
        <w:rPr>
          <w:rStyle w:val="StyleUnderline"/>
          <w:rFonts w:ascii="Times New Roman" w:hAnsi="Times New Roman" w:cs="Times New Roman"/>
        </w:rPr>
        <w:t xml:space="preserve">concept </w:t>
      </w:r>
      <w:r w:rsidRPr="00827EAC">
        <w:rPr>
          <w:rStyle w:val="StyleUnderline"/>
          <w:rFonts w:ascii="Times New Roman" w:hAnsi="Times New Roman" w:cs="Times New Roman"/>
          <w:highlight w:val="cyan"/>
        </w:rPr>
        <w:t>sets limits to simple continuity, and</w:t>
      </w:r>
      <w:r w:rsidRPr="00827EAC">
        <w:rPr>
          <w:rFonts w:ascii="Times New Roman" w:hAnsi="Times New Roman" w:cs="Times New Roman"/>
          <w:sz w:val="16"/>
        </w:rPr>
        <w:t xml:space="preserve"> hence </w:t>
      </w:r>
      <w:r w:rsidRPr="00827EAC">
        <w:rPr>
          <w:rStyle w:val="StyleUnderline"/>
          <w:rFonts w:ascii="Times New Roman" w:hAnsi="Times New Roman" w:cs="Times New Roman"/>
          <w:highlight w:val="cyan"/>
        </w:rPr>
        <w:t>supersedes</w:t>
      </w:r>
      <w:r w:rsidRPr="00827EAC">
        <w:rPr>
          <w:rFonts w:ascii="Times New Roman" w:hAnsi="Times New Roman" w:cs="Times New Roman"/>
          <w:sz w:val="16"/>
        </w:rPr>
        <w:t xml:space="preserve"> (</w:t>
      </w:r>
      <w:proofErr w:type="spellStart"/>
      <w:r w:rsidRPr="00827EAC">
        <w:rPr>
          <w:rFonts w:ascii="Times New Roman" w:hAnsi="Times New Roman" w:cs="Times New Roman"/>
          <w:sz w:val="16"/>
        </w:rPr>
        <w:t>aufliebt</w:t>
      </w:r>
      <w:proofErr w:type="spellEnd"/>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opposition between continuous and discrete quantity</w:t>
      </w:r>
      <w:r w:rsidRPr="00827EAC">
        <w:rPr>
          <w:rFonts w:ascii="Times New Roman" w:hAnsi="Times New Roman" w:cs="Times New Roman"/>
          <w:sz w:val="16"/>
        </w:rPr>
        <w:t xml:space="preserve"> (WL 5: 230/201). Hegel has a broader and a narrower conception of dialectic. Sometimes he includes the "positive reason" that "grasps opposites in their unity" within "dialectic" (WL5: 52/56), but sometimes he calls this stage "speculation" or "positive reason," in contrast to "dialectic" or "negative reason" (EL § 82). Negative reason is the activity of reason that drives thought determinations beyond themselves and engenders the contradictions that so plague the un­ </w:t>
      </w:r>
      <w:proofErr w:type="spellStart"/>
      <w:r w:rsidRPr="00827EAC">
        <w:rPr>
          <w:rFonts w:ascii="Times New Roman" w:hAnsi="Times New Roman" w:cs="Times New Roman"/>
          <w:sz w:val="16"/>
        </w:rPr>
        <w:t>derstanding</w:t>
      </w:r>
      <w:proofErr w:type="spellEnd"/>
      <w:r w:rsidRPr="00827EAC">
        <w:rPr>
          <w:rFonts w:ascii="Times New Roman" w:hAnsi="Times New Roman" w:cs="Times New Roman"/>
          <w:sz w:val="16"/>
        </w:rPr>
        <w:t xml:space="preserve">; speculation or positive reason reconciles contradictions in a higher unity, enabling them to be included in a rational system. In the sys­ tem of speculative logic, each thought determination leads to another that opposes it, and that opposition leads in turn to a new determination in which the opposition is overcome. (The regrettable tradition of expounding this theme in the Hegelian </w:t>
      </w:r>
      <w:proofErr w:type="spellStart"/>
      <w:r w:rsidRPr="00827EAC">
        <w:rPr>
          <w:rFonts w:ascii="Times New Roman" w:hAnsi="Times New Roman" w:cs="Times New Roman"/>
          <w:sz w:val="16"/>
        </w:rPr>
        <w:t>dialec</w:t>
      </w:r>
      <w:proofErr w:type="spellEnd"/>
      <w:r w:rsidRPr="00827EAC">
        <w:rPr>
          <w:rFonts w:ascii="Times New Roman" w:hAnsi="Times New Roman" w:cs="Times New Roman"/>
          <w:sz w:val="16"/>
        </w:rPr>
        <w:t xml:space="preserve">­ tic through the grotesque jargon of "thesis," "antithesis," and "synthesis" began in 1837 with Heinrich Moritz </w:t>
      </w:r>
      <w:proofErr w:type="spellStart"/>
      <w:r w:rsidRPr="00827EAC">
        <w:rPr>
          <w:rFonts w:ascii="Times New Roman" w:hAnsi="Times New Roman" w:cs="Times New Roman"/>
          <w:sz w:val="16"/>
        </w:rPr>
        <w:t>Chalybaus</w:t>
      </w:r>
      <w:proofErr w:type="spellEnd"/>
      <w:r w:rsidRPr="00827EAC">
        <w:rPr>
          <w:rFonts w:ascii="Times New Roman" w:hAnsi="Times New Roman" w:cs="Times New Roman"/>
          <w:sz w:val="16"/>
        </w:rPr>
        <w:t xml:space="preserve">, a bowdlerizer of German idealist philosophy, whose ridiculous expository devices should have been forgotten along with his name.5 This triad of terms is used by both Fichte and Schelling, though never to express the Hegelian ideas we have just been examining; to my knowledge, it is never used by Hegel, not even once, for this purpose or for any other. The use of </w:t>
      </w:r>
      <w:proofErr w:type="spellStart"/>
      <w:r w:rsidRPr="00827EAC">
        <w:rPr>
          <w:rFonts w:ascii="Times New Roman" w:hAnsi="Times New Roman" w:cs="Times New Roman"/>
          <w:sz w:val="16"/>
        </w:rPr>
        <w:t>Chalybaus's</w:t>
      </w:r>
      <w:proofErr w:type="spellEnd"/>
      <w:r w:rsidRPr="00827EAC">
        <w:rPr>
          <w:rFonts w:ascii="Times New Roman" w:hAnsi="Times New Roman" w:cs="Times New Roman"/>
          <w:sz w:val="16"/>
        </w:rPr>
        <w:t xml:space="preserve"> terminology to ex­ pound the Hegelian dialectic is nearly always an unwitting confession that the expositor has little or no firsthand knowledge of Hegel.) Hegel's speculative logic attempts to run through all basic determinations of thought in a systematic way, assigning each its proper place within the development. At the pinnacle of the system is the "Idea" - </w:t>
      </w:r>
      <w:proofErr w:type="gramStart"/>
      <w:r w:rsidRPr="00827EAC">
        <w:rPr>
          <w:rFonts w:ascii="Times New Roman" w:hAnsi="Times New Roman" w:cs="Times New Roman"/>
          <w:sz w:val="16"/>
        </w:rPr>
        <w:t xml:space="preserve">thought's ten­ </w:t>
      </w:r>
      <w:proofErr w:type="spellStart"/>
      <w:r w:rsidRPr="00827EAC">
        <w:rPr>
          <w:rFonts w:ascii="Times New Roman" w:hAnsi="Times New Roman" w:cs="Times New Roman"/>
          <w:sz w:val="16"/>
        </w:rPr>
        <w:t>dency</w:t>
      </w:r>
      <w:proofErr w:type="spellEnd"/>
      <w:r w:rsidRPr="00827EAC">
        <w:rPr>
          <w:rFonts w:ascii="Times New Roman" w:hAnsi="Times New Roman" w:cs="Times New Roman"/>
          <w:sz w:val="16"/>
        </w:rPr>
        <w:t xml:space="preserve"> to actualize itself by going outside itself</w:t>
      </w:r>
      <w:proofErr w:type="gramEnd"/>
      <w:r w:rsidRPr="00827EAC">
        <w:rPr>
          <w:rFonts w:ascii="Times New Roman" w:hAnsi="Times New Roman" w:cs="Times New Roman"/>
          <w:sz w:val="16"/>
        </w:rPr>
        <w:t xml:space="preserve">. Hegel associates the Idea with the ontological proof for God's existence, since the Idea exhibits the capacity of the highest thought directly to demonstrate its own existence (EL § 64). But the Idea also represents, in religious terms, God's creation of the world. The Idea is thought's proceeding beyond itself to give itself immediate reality in finite, sensuous nature (EL § 244). </w:t>
      </w:r>
      <w:r w:rsidRPr="00827EAC">
        <w:rPr>
          <w:rStyle w:val="StyleUnderline"/>
          <w:rFonts w:ascii="Times New Roman" w:hAnsi="Times New Roman" w:cs="Times New Roman"/>
        </w:rPr>
        <w:t>Hegel's system</w:t>
      </w:r>
      <w:r w:rsidRPr="00827EAC">
        <w:rPr>
          <w:rFonts w:ascii="Times New Roman" w:hAnsi="Times New Roman" w:cs="Times New Roman"/>
          <w:sz w:val="16"/>
        </w:rPr>
        <w:t xml:space="preserve">, comprising the </w:t>
      </w:r>
      <w:proofErr w:type="spellStart"/>
      <w:r w:rsidRPr="00827EAC">
        <w:rPr>
          <w:rFonts w:ascii="Times New Roman" w:hAnsi="Times New Roman" w:cs="Times New Roman"/>
          <w:sz w:val="16"/>
        </w:rPr>
        <w:t>philos</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ophy</w:t>
      </w:r>
      <w:proofErr w:type="spellEnd"/>
      <w:r w:rsidRPr="00827EAC">
        <w:rPr>
          <w:rFonts w:ascii="Times New Roman" w:hAnsi="Times New Roman" w:cs="Times New Roman"/>
          <w:sz w:val="16"/>
        </w:rPr>
        <w:t xml:space="preserve"> of nature and philosophy of spirit,</w:t>
      </w:r>
      <w:r w:rsidRPr="00827EAC">
        <w:rPr>
          <w:rStyle w:val="StyleUnderline"/>
          <w:rFonts w:ascii="Times New Roman" w:hAnsi="Times New Roman" w:cs="Times New Roman"/>
        </w:rPr>
        <w:t xml:space="preserve"> attempts to develop the structure of the world of nature and the world of the human mind, using the categories and movement of the system of speculative logic as its key.</w:t>
      </w:r>
      <w:r w:rsidRPr="00827EAC">
        <w:rPr>
          <w:rFonts w:ascii="Times New Roman" w:hAnsi="Times New Roman" w:cs="Times New Roman"/>
          <w:sz w:val="16"/>
        </w:rPr>
        <w:t xml:space="preserve"> Nature is thought going outside itself; mind or spirit is its return to itself. As a natural being, the human being, through its awareness of itself as thought, transcends the merely natural to the level of the spiritual. "Spirit" embraces not only "sub­ </w:t>
      </w:r>
      <w:proofErr w:type="spellStart"/>
      <w:r w:rsidRPr="00827EAC">
        <w:rPr>
          <w:rFonts w:ascii="Times New Roman" w:hAnsi="Times New Roman" w:cs="Times New Roman"/>
          <w:sz w:val="16"/>
        </w:rPr>
        <w:t>jective</w:t>
      </w:r>
      <w:proofErr w:type="spellEnd"/>
      <w:r w:rsidRPr="00827EAC">
        <w:rPr>
          <w:rFonts w:ascii="Times New Roman" w:hAnsi="Times New Roman" w:cs="Times New Roman"/>
          <w:sz w:val="16"/>
        </w:rPr>
        <w:t xml:space="preserve"> spirit" (or individual psychology), but also "objective spirit" (society or culture, culminating in the political state), and finally "absolute spirit," the realms of art, religion, and philosophy - those forms of higher human culture in which spirit becomes aware of itself as absolute, or the ultimate reality.</w:t>
      </w:r>
    </w:p>
    <w:p w14:paraId="6A9A6DE4" w14:textId="22E70D7A" w:rsidR="0027036D" w:rsidRPr="00827EAC" w:rsidRDefault="00130025" w:rsidP="0027036D">
      <w:pPr>
        <w:rPr>
          <w:rFonts w:ascii="Times New Roman" w:hAnsi="Times New Roman" w:cs="Times New Roman"/>
        </w:rPr>
      </w:pPr>
      <w:r>
        <w:rPr>
          <w:rFonts w:ascii="Times New Roman" w:hAnsi="Times New Roman" w:cs="Times New Roman"/>
        </w:rPr>
        <w:t>Impacts</w:t>
      </w:r>
      <w:r w:rsidR="0027036D" w:rsidRPr="00827EAC">
        <w:rPr>
          <w:rFonts w:ascii="Times New Roman" w:hAnsi="Times New Roman" w:cs="Times New Roman"/>
        </w:rPr>
        <w:t xml:space="preserve"> – a. </w:t>
      </w:r>
      <w:r w:rsidR="005B49DF">
        <w:rPr>
          <w:rFonts w:ascii="Times New Roman" w:hAnsi="Times New Roman" w:cs="Times New Roman"/>
        </w:rPr>
        <w:t xml:space="preserve">ethics is constructivist since ethical frameworks are solutions to problems that arise, rather than empirical facts b. </w:t>
      </w:r>
      <w:r w:rsidR="0027036D" w:rsidRPr="00827EAC">
        <w:rPr>
          <w:rFonts w:ascii="Times New Roman" w:hAnsi="Times New Roman" w:cs="Times New Roman"/>
        </w:rPr>
        <w:t xml:space="preserve">doubt of one truth does not discount that there is one; skepticism is only a moment in the dialectic, but not the end point. </w:t>
      </w:r>
      <w:r w:rsidR="005B49DF">
        <w:rPr>
          <w:rFonts w:ascii="Times New Roman" w:hAnsi="Times New Roman" w:cs="Times New Roman"/>
        </w:rPr>
        <w:t>c</w:t>
      </w:r>
      <w:r w:rsidR="0027036D" w:rsidRPr="00827EAC">
        <w:rPr>
          <w:rFonts w:ascii="Times New Roman" w:hAnsi="Times New Roman" w:cs="Times New Roman"/>
        </w:rPr>
        <w:t xml:space="preserve">. </w:t>
      </w:r>
      <w:proofErr w:type="spellStart"/>
      <w:r w:rsidR="0027036D" w:rsidRPr="00827EAC">
        <w:rPr>
          <w:rFonts w:ascii="Times New Roman" w:hAnsi="Times New Roman" w:cs="Times New Roman"/>
        </w:rPr>
        <w:t>Kritiks</w:t>
      </w:r>
      <w:proofErr w:type="spellEnd"/>
      <w:r w:rsidR="0027036D" w:rsidRPr="00827EAC">
        <w:rPr>
          <w:rFonts w:ascii="Times New Roman" w:hAnsi="Times New Roman" w:cs="Times New Roman"/>
        </w:rPr>
        <w:t xml:space="preserve"> of the </w:t>
      </w:r>
      <w:proofErr w:type="spellStart"/>
      <w:r w:rsidR="0027036D" w:rsidRPr="00827EAC">
        <w:rPr>
          <w:rFonts w:ascii="Times New Roman" w:hAnsi="Times New Roman" w:cs="Times New Roman"/>
        </w:rPr>
        <w:t>aff</w:t>
      </w:r>
      <w:proofErr w:type="spellEnd"/>
      <w:r w:rsidR="0027036D" w:rsidRPr="00827EAC">
        <w:rPr>
          <w:rFonts w:ascii="Times New Roman" w:hAnsi="Times New Roman" w:cs="Times New Roman"/>
        </w:rPr>
        <w:t xml:space="preserve"> that don’t justify another model of truth are self-effacing; to have a correct viewpoint, we need a means of reconciling contradictory views; rejection alone is incomplete</w:t>
      </w:r>
      <w:r w:rsidR="00FC3C19" w:rsidRPr="00827EAC">
        <w:rPr>
          <w:rFonts w:ascii="Times New Roman" w:hAnsi="Times New Roman" w:cs="Times New Roman"/>
        </w:rPr>
        <w:t>.</w:t>
      </w:r>
      <w:r w:rsidR="00D25B6A">
        <w:rPr>
          <w:rFonts w:ascii="Times New Roman" w:hAnsi="Times New Roman" w:cs="Times New Roman"/>
        </w:rPr>
        <w:t xml:space="preserve"> </w:t>
      </w:r>
    </w:p>
    <w:p w14:paraId="4176ADB4" w14:textId="6794C46A"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Finding self-certainty through domination of objects is impossible; mutual recognition of the spirit of others within a social order is necessary to reconcile conflicting conceptions of the self to form</w:t>
      </w:r>
      <w:r w:rsidR="004942E4" w:rsidRPr="00827EAC">
        <w:rPr>
          <w:rFonts w:ascii="Times New Roman" w:hAnsi="Times New Roman" w:cs="Times New Roman"/>
        </w:rPr>
        <w:t xml:space="preserve"> an</w:t>
      </w:r>
      <w:r w:rsidRPr="00827EAC">
        <w:rPr>
          <w:rFonts w:ascii="Times New Roman" w:hAnsi="Times New Roman" w:cs="Times New Roman"/>
        </w:rPr>
        <w:t xml:space="preserve"> identity. </w:t>
      </w:r>
    </w:p>
    <w:p w14:paraId="00F29F1F" w14:textId="720B304A" w:rsidR="0027036D" w:rsidRPr="00827EAC" w:rsidRDefault="0027036D" w:rsidP="0027036D">
      <w:pPr>
        <w:rPr>
          <w:rFonts w:ascii="Times New Roman" w:hAnsi="Times New Roman" w:cs="Times New Roman"/>
          <w:sz w:val="16"/>
        </w:rPr>
      </w:pPr>
      <w:r w:rsidRPr="00827EAC">
        <w:rPr>
          <w:rStyle w:val="StyleUnderline"/>
          <w:rFonts w:ascii="Times New Roman" w:hAnsi="Times New Roman" w:cs="Times New Roman"/>
        </w:rPr>
        <w:t xml:space="preserve">Wood </w:t>
      </w:r>
      <w:r w:rsidR="004942E4" w:rsidRPr="00827EAC">
        <w:rPr>
          <w:rStyle w:val="StyleUnderline"/>
          <w:rFonts w:ascii="Times New Roman" w:hAnsi="Times New Roman" w:cs="Times New Roman"/>
        </w:rPr>
        <w:t xml:space="preserve">2 </w:t>
      </w:r>
      <w:r w:rsidRPr="00827EAC">
        <w:rPr>
          <w:rStyle w:val="Style13ptBold"/>
          <w:rFonts w:ascii="Times New Roman" w:hAnsi="Times New Roman" w:cs="Times New Roman"/>
        </w:rPr>
        <w:t>summarizes Hegel</w:t>
      </w:r>
      <w:r w:rsidRPr="00827EAC">
        <w:rPr>
          <w:rFonts w:ascii="Times New Roman" w:hAnsi="Times New Roman" w:cs="Times New Roman"/>
          <w:sz w:val="16"/>
        </w:rPr>
        <w:t xml:space="preserve">, Allen W. Hegel’s Ethical Thought. </w:t>
      </w:r>
      <w:proofErr w:type="gramStart"/>
      <w:r w:rsidRPr="00827EAC">
        <w:rPr>
          <w:rFonts w:ascii="Times New Roman" w:hAnsi="Times New Roman" w:cs="Times New Roman"/>
          <w:sz w:val="16"/>
        </w:rPr>
        <w:t>Cambridge University Press.</w:t>
      </w:r>
      <w:proofErr w:type="gramEnd"/>
      <w:r w:rsidRPr="00827EAC">
        <w:rPr>
          <w:rFonts w:ascii="Times New Roman" w:hAnsi="Times New Roman" w:cs="Times New Roman"/>
          <w:sz w:val="16"/>
        </w:rPr>
        <w:t xml:space="preserve"> 1990. NP 3/31/16.</w:t>
      </w:r>
    </w:p>
    <w:p w14:paraId="76CF1BBC" w14:textId="77777777" w:rsidR="0027036D" w:rsidRPr="003B25A6" w:rsidRDefault="0027036D" w:rsidP="0027036D">
      <w:pPr>
        <w:rPr>
          <w:rFonts w:ascii="Times New Roman" w:hAnsi="Times New Roman" w:cs="Times New Roman"/>
          <w:sz w:val="16"/>
        </w:rPr>
      </w:pPr>
      <w:r w:rsidRPr="00827EAC">
        <w:rPr>
          <w:rFonts w:ascii="Times New Roman" w:hAnsi="Times New Roman" w:cs="Times New Roman"/>
          <w:sz w:val="16"/>
        </w:rPr>
        <w:t xml:space="preserve">We may see Hegel as attempting to supply this deficiency in Fichte's the­ </w:t>
      </w:r>
      <w:proofErr w:type="spellStart"/>
      <w:r w:rsidRPr="00827EAC">
        <w:rPr>
          <w:rFonts w:ascii="Times New Roman" w:hAnsi="Times New Roman" w:cs="Times New Roman"/>
          <w:sz w:val="16"/>
        </w:rPr>
        <w:t>ory</w:t>
      </w:r>
      <w:proofErr w:type="spellEnd"/>
      <w:r w:rsidRPr="00827EAC">
        <w:rPr>
          <w:rFonts w:ascii="Times New Roman" w:hAnsi="Times New Roman" w:cs="Times New Roman"/>
          <w:sz w:val="16"/>
        </w:rPr>
        <w:t xml:space="preserve">. Hegel does not treat [understands] recognition as a transcendental condition for the * possibility of self-consciousness. He understands it instead as a "process," beginning with a "struggle to the death," and passing through an </w:t>
      </w:r>
      <w:proofErr w:type="spellStart"/>
      <w:r w:rsidRPr="00827EAC">
        <w:rPr>
          <w:rFonts w:ascii="Times New Roman" w:hAnsi="Times New Roman" w:cs="Times New Roman"/>
          <w:sz w:val="16"/>
        </w:rPr>
        <w:t>asymmetri</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cal</w:t>
      </w:r>
      <w:proofErr w:type="spellEnd"/>
      <w:r w:rsidRPr="00827EAC">
        <w:rPr>
          <w:rFonts w:ascii="Times New Roman" w:hAnsi="Times New Roman" w:cs="Times New Roman"/>
          <w:sz w:val="16"/>
        </w:rPr>
        <w:t xml:space="preserve"> "master-servant" relation in which one self is recognized by the other without having to recognize the other in turn. In the course of this process, the </w:t>
      </w:r>
      <w:r w:rsidRPr="00827EAC">
        <w:rPr>
          <w:rStyle w:val="StyleUnderline"/>
          <w:rFonts w:ascii="Times New Roman" w:hAnsi="Times New Roman" w:cs="Times New Roman"/>
        </w:rPr>
        <w:t xml:space="preserve">selves acquire a </w:t>
      </w:r>
      <w:r w:rsidRPr="00827EAC">
        <w:rPr>
          <w:rFonts w:ascii="Times New Roman" w:hAnsi="Times New Roman" w:cs="Times New Roman"/>
          <w:sz w:val="16"/>
        </w:rPr>
        <w:t>deeper</w:t>
      </w:r>
      <w:r w:rsidRPr="00827EAC">
        <w:rPr>
          <w:rStyle w:val="StyleUnderline"/>
          <w:rFonts w:ascii="Times New Roman" w:hAnsi="Times New Roman" w:cs="Times New Roman"/>
        </w:rPr>
        <w:t xml:space="preserve"> concept</w:t>
      </w:r>
      <w:r w:rsidRPr="00827EAC">
        <w:rPr>
          <w:rFonts w:ascii="Times New Roman" w:hAnsi="Times New Roman" w:cs="Times New Roman"/>
          <w:sz w:val="16"/>
        </w:rPr>
        <w:t>ion</w:t>
      </w:r>
      <w:r w:rsidRPr="00827EAC">
        <w:rPr>
          <w:rStyle w:val="StyleUnderline"/>
          <w:rFonts w:ascii="Times New Roman" w:hAnsi="Times New Roman" w:cs="Times New Roman"/>
        </w:rPr>
        <w:t xml:space="preserve"> of what it is to be </w:t>
      </w:r>
      <w:r w:rsidRPr="00827EAC">
        <w:rPr>
          <w:rFonts w:ascii="Times New Roman" w:hAnsi="Times New Roman" w:cs="Times New Roman"/>
          <w:sz w:val="16"/>
        </w:rPr>
        <w:t>a</w:t>
      </w:r>
      <w:r w:rsidRPr="00827EAC">
        <w:rPr>
          <w:rStyle w:val="StyleUnderline"/>
          <w:rFonts w:ascii="Times New Roman" w:hAnsi="Times New Roman" w:cs="Times New Roman"/>
        </w:rPr>
        <w:t xml:space="preserve"> free </w:t>
      </w:r>
      <w:r w:rsidRPr="00827EAC">
        <w:rPr>
          <w:rFonts w:ascii="Times New Roman" w:hAnsi="Times New Roman" w:cs="Times New Roman"/>
          <w:sz w:val="16"/>
        </w:rPr>
        <w:t xml:space="preserve">self, </w:t>
      </w:r>
      <w:r w:rsidRPr="00827EAC">
        <w:rPr>
          <w:rStyle w:val="StyleUnderline"/>
          <w:rFonts w:ascii="Times New Roman" w:hAnsi="Times New Roman" w:cs="Times New Roman"/>
        </w:rPr>
        <w:t>and the rational outcome of the process is the mutual awareness of free self-conscious -beings as persons with abstract rights</w:t>
      </w:r>
      <w:r w:rsidRPr="00827EAC">
        <w:rPr>
          <w:rFonts w:ascii="Times New Roman" w:hAnsi="Times New Roman" w:cs="Times New Roman"/>
          <w:sz w:val="16"/>
        </w:rPr>
        <w:t xml:space="preserve">. Hegel's model involves a philosophical argument, but it also has historical applications. It attempts to say something about the difference between (modern) societies, which recognize every </w:t>
      </w:r>
      <w:proofErr w:type="spellStart"/>
      <w:r w:rsidRPr="00827EAC">
        <w:rPr>
          <w:rFonts w:ascii="Times New Roman" w:hAnsi="Times New Roman" w:cs="Times New Roman"/>
          <w:sz w:val="16"/>
        </w:rPr>
        <w:t>hu­</w:t>
      </w:r>
      <w:proofErr w:type="spellEnd"/>
      <w:r w:rsidRPr="00827EAC">
        <w:rPr>
          <w:rFonts w:ascii="Times New Roman" w:hAnsi="Times New Roman" w:cs="Times New Roman"/>
          <w:sz w:val="16"/>
        </w:rPr>
        <w:t xml:space="preserve"> man being as a person with abstract rights, and (</w:t>
      </w:r>
      <w:proofErr w:type="spellStart"/>
      <w:r w:rsidRPr="00827EAC">
        <w:rPr>
          <w:rFonts w:ascii="Times New Roman" w:hAnsi="Times New Roman" w:cs="Times New Roman"/>
          <w:sz w:val="16"/>
        </w:rPr>
        <w:t>premodern</w:t>
      </w:r>
      <w:proofErr w:type="spellEnd"/>
      <w:r w:rsidRPr="00827EAC">
        <w:rPr>
          <w:rFonts w:ascii="Times New Roman" w:hAnsi="Times New Roman" w:cs="Times New Roman"/>
          <w:sz w:val="16"/>
        </w:rPr>
        <w:t xml:space="preserve">) societies, which do not. Hegel tries to show that </w:t>
      </w:r>
      <w:r w:rsidRPr="00827EAC">
        <w:rPr>
          <w:rStyle w:val="StyleUnderline"/>
          <w:rFonts w:ascii="Times New Roman" w:hAnsi="Times New Roman" w:cs="Times New Roman"/>
        </w:rPr>
        <w:t xml:space="preserve">people have a deeper knowledge of their human nature in societies that respect </w:t>
      </w:r>
      <w:r w:rsidRPr="00827EAC">
        <w:rPr>
          <w:rFonts w:ascii="Times New Roman" w:hAnsi="Times New Roman" w:cs="Times New Roman"/>
          <w:sz w:val="16"/>
        </w:rPr>
        <w:t>the</w:t>
      </w:r>
      <w:r w:rsidRPr="00827EAC">
        <w:rPr>
          <w:rStyle w:val="StyleUnderline"/>
          <w:rFonts w:ascii="Times New Roman" w:hAnsi="Times New Roman" w:cs="Times New Roman"/>
        </w:rPr>
        <w:t xml:space="preserve"> right of persons </w:t>
      </w:r>
      <w:r w:rsidRPr="00827EAC">
        <w:rPr>
          <w:rFonts w:ascii="Times New Roman" w:hAnsi="Times New Roman" w:cs="Times New Roman"/>
          <w:sz w:val="16"/>
        </w:rPr>
        <w:t xml:space="preserve">than in societies that do not. </w:t>
      </w:r>
      <w:proofErr w:type="gramStart"/>
      <w:r w:rsidRPr="00827EAC">
        <w:rPr>
          <w:rFonts w:ascii="Times New Roman" w:hAnsi="Times New Roman" w:cs="Times New Roman"/>
          <w:sz w:val="16"/>
        </w:rPr>
        <w:t>83 ￼ABSTRACT RIGHT 5.</w:t>
      </w:r>
      <w:proofErr w:type="gramEnd"/>
      <w:r w:rsidRPr="00827EAC">
        <w:rPr>
          <w:rFonts w:ascii="Times New Roman" w:hAnsi="Times New Roman" w:cs="Times New Roman"/>
          <w:sz w:val="16"/>
        </w:rPr>
        <w:t xml:space="preserve"> The desire for self-certainty </w:t>
      </w:r>
      <w:proofErr w:type="gramStart"/>
      <w:r w:rsidRPr="00827EAC">
        <w:rPr>
          <w:rFonts w:ascii="Times New Roman" w:hAnsi="Times New Roman" w:cs="Times New Roman"/>
          <w:sz w:val="16"/>
        </w:rPr>
        <w:t>Earlier</w:t>
      </w:r>
      <w:proofErr w:type="gramEnd"/>
      <w:r w:rsidRPr="00827EAC">
        <w:rPr>
          <w:rFonts w:ascii="Times New Roman" w:hAnsi="Times New Roman" w:cs="Times New Roman"/>
          <w:sz w:val="16"/>
        </w:rPr>
        <w:t xml:space="preserve"> we saw that Hegel locates the origin of the concept of a person in ancient Rome. He credits Christianity with extending this status in principle to all, and he finds the worldly application of this Christian view only in the modern state. But Hegel's discussion of recognition, in both his Jena period and his later philosophy of spirit, is not so much an historical account as a rational reconstruction of the process through which the mutual recognition of persons might have developed out of simpler forms of self-consciousness.5 We might think of social contract theories of the state as one analogy for Hegel's procedure, since they, too, are rational reconstructions of the way in which an existing institution might have come about. We would do better, however, to think of the peculiar form of social contract theory found in Rousseau's Discourse on the Origin of Inequality. Hegel's reconstruction, like Rousseau's, does not try to show how individuals might construct a social institution in order to satisfy given ends using given resources. Instead, it attempts to understand how the mutual interaction of individuals </w:t>
      </w:r>
      <w:proofErr w:type="spellStart"/>
      <w:r w:rsidRPr="00827EAC">
        <w:rPr>
          <w:rFonts w:ascii="Times New Roman" w:hAnsi="Times New Roman" w:cs="Times New Roman"/>
          <w:sz w:val="16"/>
        </w:rPr>
        <w:t>fundamen</w:t>
      </w:r>
      <w:proofErr w:type="spellEnd"/>
      <w:r w:rsidRPr="00827EAC">
        <w:rPr>
          <w:rFonts w:ascii="Times New Roman" w:hAnsi="Times New Roman" w:cs="Times New Roman"/>
          <w:sz w:val="16"/>
        </w:rPr>
        <w:t xml:space="preserve">­ tally alters their knowledge of themselves, thereby changing their ends, re­ sources, and their human nature itself. In the Berlin Encyclopedia, Hegel divides the development of "self-con­ </w:t>
      </w:r>
      <w:proofErr w:type="spellStart"/>
      <w:r w:rsidRPr="00827EAC">
        <w:rPr>
          <w:rFonts w:ascii="Times New Roman" w:hAnsi="Times New Roman" w:cs="Times New Roman"/>
          <w:sz w:val="16"/>
        </w:rPr>
        <w:t>sciousness</w:t>
      </w:r>
      <w:proofErr w:type="spellEnd"/>
      <w:r w:rsidRPr="00827EAC">
        <w:rPr>
          <w:rFonts w:ascii="Times New Roman" w:hAnsi="Times New Roman" w:cs="Times New Roman"/>
          <w:sz w:val="16"/>
        </w:rPr>
        <w:t xml:space="preserve">" into three distinct stages: (1) desire (EG §§ 426-429), (2) </w:t>
      </w:r>
      <w:proofErr w:type="spellStart"/>
      <w:r w:rsidRPr="00827EAC">
        <w:rPr>
          <w:rFonts w:ascii="Times New Roman" w:hAnsi="Times New Roman" w:cs="Times New Roman"/>
          <w:sz w:val="16"/>
        </w:rPr>
        <w:t>recog</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nition</w:t>
      </w:r>
      <w:proofErr w:type="spellEnd"/>
      <w:r w:rsidRPr="00827EAC">
        <w:rPr>
          <w:rFonts w:ascii="Times New Roman" w:hAnsi="Times New Roman" w:cs="Times New Roman"/>
          <w:sz w:val="16"/>
        </w:rPr>
        <w:t xml:space="preserve"> (EG §§ 430-435), and (3) universal self-consciousness or reason (EG §§ 436-439). Hegel's model begins with human individuals conceived simply as living things possessing "self-consciousness" or "will" (</w:t>
      </w:r>
      <w:proofErr w:type="spellStart"/>
      <w:r w:rsidRPr="00827EAC">
        <w:rPr>
          <w:rFonts w:ascii="Times New Roman" w:hAnsi="Times New Roman" w:cs="Times New Roman"/>
          <w:sz w:val="16"/>
        </w:rPr>
        <w:t>PhG</w:t>
      </w:r>
      <w:proofErr w:type="spellEnd"/>
      <w:r w:rsidRPr="00827EAC">
        <w:rPr>
          <w:rFonts w:ascii="Times New Roman" w:hAnsi="Times New Roman" w:cs="Times New Roman"/>
          <w:sz w:val="16"/>
        </w:rPr>
        <w:t xml:space="preserve"> K 165; JR 194/ 99; EG § 426). Hegel follows Fichte in regarding the human self as </w:t>
      </w:r>
      <w:proofErr w:type="spellStart"/>
      <w:r w:rsidRPr="00827EAC">
        <w:rPr>
          <w:rFonts w:ascii="Times New Roman" w:hAnsi="Times New Roman" w:cs="Times New Roman"/>
          <w:sz w:val="16"/>
        </w:rPr>
        <w:t>fundamen</w:t>
      </w:r>
      <w:proofErr w:type="spellEnd"/>
      <w:r w:rsidRPr="00827EAC">
        <w:rPr>
          <w:rFonts w:ascii="Times New Roman" w:hAnsi="Times New Roman" w:cs="Times New Roman"/>
          <w:sz w:val="16"/>
        </w:rPr>
        <w:t xml:space="preserve">­ tally a striving of the "I" against the "not-I," of self against otherness, an </w:t>
      </w:r>
      <w:proofErr w:type="spellStart"/>
      <w:r w:rsidRPr="00827EAC">
        <w:rPr>
          <w:rFonts w:ascii="Times New Roman" w:hAnsi="Times New Roman" w:cs="Times New Roman"/>
          <w:sz w:val="16"/>
        </w:rPr>
        <w:t>im­</w:t>
      </w:r>
      <w:proofErr w:type="spellEnd"/>
      <w:r w:rsidRPr="00827EAC">
        <w:rPr>
          <w:rFonts w:ascii="Times New Roman" w:hAnsi="Times New Roman" w:cs="Times New Roman"/>
          <w:sz w:val="16"/>
        </w:rPr>
        <w:t xml:space="preserve"> pulse to overcome all otherness (W 262/231). Hegel expresses this by saying that </w:t>
      </w:r>
      <w:r w:rsidRPr="00827EAC">
        <w:rPr>
          <w:rStyle w:val="StyleUnderline"/>
          <w:rFonts w:ascii="Times New Roman" w:hAnsi="Times New Roman" w:cs="Times New Roman"/>
          <w:highlight w:val="cyan"/>
        </w:rPr>
        <w:t>self-consciousness is "desire."</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More specifically, it is a desire </w:t>
      </w:r>
      <w:r w:rsidRPr="00827EAC">
        <w:rPr>
          <w:rStyle w:val="StyleUnderline"/>
          <w:rFonts w:ascii="Times New Roman" w:hAnsi="Times New Roman" w:cs="Times New Roman"/>
          <w:highlight w:val="cyan"/>
        </w:rPr>
        <w:t>to achieve "self-certainty" through overcoming an</w:t>
      </w:r>
      <w:r w:rsidRPr="00827EAC">
        <w:rPr>
          <w:rStyle w:val="StyleUnderline"/>
          <w:rFonts w:ascii="Times New Roman" w:hAnsi="Times New Roman" w:cs="Times New Roman"/>
        </w:rPr>
        <w:t xml:space="preserve"> object or "</w:t>
      </w:r>
      <w:r w:rsidRPr="00827EAC">
        <w:rPr>
          <w:rStyle w:val="StyleUnderline"/>
          <w:rFonts w:ascii="Times New Roman" w:hAnsi="Times New Roman" w:cs="Times New Roman"/>
          <w:highlight w:val="cyan"/>
        </w:rPr>
        <w:t>other</w:t>
      </w:r>
      <w:r w:rsidRPr="00827EAC">
        <w:rPr>
          <w:rStyle w:val="StyleUnderline"/>
          <w:rFonts w:ascii="Times New Roman" w:hAnsi="Times New Roman" w:cs="Times New Roman"/>
        </w:rPr>
        <w:t xml:space="preserve">." </w:t>
      </w:r>
      <w:r w:rsidRPr="00827EAC">
        <w:rPr>
          <w:rFonts w:ascii="Times New Roman" w:hAnsi="Times New Roman" w:cs="Times New Roman"/>
          <w:sz w:val="16"/>
        </w:rPr>
        <w:t>Self-consciousness seeks to destroy the independence or "self-sufficiency" (</w:t>
      </w:r>
      <w:proofErr w:type="spellStart"/>
      <w:r w:rsidRPr="00827EAC">
        <w:rPr>
          <w:rFonts w:ascii="Times New Roman" w:hAnsi="Times New Roman" w:cs="Times New Roman"/>
          <w:sz w:val="16"/>
        </w:rPr>
        <w:t>Selbstandigkeit</w:t>
      </w:r>
      <w:proofErr w:type="spellEnd"/>
      <w:r w:rsidRPr="00827EAC">
        <w:rPr>
          <w:rFonts w:ascii="Times New Roman" w:hAnsi="Times New Roman" w:cs="Times New Roman"/>
          <w:sz w:val="16"/>
        </w:rPr>
        <w:t>) of the object, in order to establish its own self-standing independence</w:t>
      </w:r>
      <w:r w:rsidRPr="003B25A6">
        <w:rPr>
          <w:rFonts w:ascii="Times New Roman" w:hAnsi="Times New Roman" w:cs="Times New Roman"/>
          <w:sz w:val="16"/>
        </w:rPr>
        <w:t>.</w:t>
      </w:r>
      <w:r w:rsidRPr="003B25A6">
        <w:rPr>
          <w:rStyle w:val="StyleUnderline"/>
          <w:rFonts w:ascii="Times New Roman" w:hAnsi="Times New Roman" w:cs="Times New Roman"/>
        </w:rPr>
        <w:t xml:space="preserve"> Certain of the nothingness of this other, it posits</w:t>
      </w:r>
      <w:r w:rsidRPr="003B25A6">
        <w:rPr>
          <w:rFonts w:ascii="Times New Roman" w:hAnsi="Times New Roman" w:cs="Times New Roman"/>
          <w:sz w:val="16"/>
        </w:rPr>
        <w:t xml:space="preserve"> this </w:t>
      </w:r>
      <w:r w:rsidRPr="003B25A6">
        <w:rPr>
          <w:rStyle w:val="StyleUnderline"/>
          <w:rFonts w:ascii="Times New Roman" w:hAnsi="Times New Roman" w:cs="Times New Roman"/>
        </w:rPr>
        <w:t xml:space="preserve">nothingness for itself as </w:t>
      </w:r>
      <w:r w:rsidRPr="003B25A6">
        <w:rPr>
          <w:rFonts w:ascii="Times New Roman" w:hAnsi="Times New Roman" w:cs="Times New Roman"/>
          <w:sz w:val="16"/>
        </w:rPr>
        <w:t>the</w:t>
      </w:r>
      <w:r w:rsidRPr="003B25A6">
        <w:rPr>
          <w:rStyle w:val="StyleUnderline"/>
          <w:rFonts w:ascii="Times New Roman" w:hAnsi="Times New Roman" w:cs="Times New Roman"/>
        </w:rPr>
        <w:t xml:space="preserve"> truth of the other; it negates the independent object and</w:t>
      </w:r>
      <w:r w:rsidRPr="003B25A6">
        <w:rPr>
          <w:rFonts w:ascii="Times New Roman" w:hAnsi="Times New Roman" w:cs="Times New Roman"/>
          <w:sz w:val="16"/>
        </w:rPr>
        <w:t xml:space="preserve"> thereby </w:t>
      </w:r>
      <w:r w:rsidRPr="003B25A6">
        <w:rPr>
          <w:rStyle w:val="StyleUnderline"/>
          <w:rFonts w:ascii="Times New Roman" w:hAnsi="Times New Roman" w:cs="Times New Roman"/>
        </w:rPr>
        <w:t>gives itself self- certainty,</w:t>
      </w:r>
      <w:r w:rsidRPr="003B25A6">
        <w:rPr>
          <w:rFonts w:ascii="Times New Roman" w:hAnsi="Times New Roman" w:cs="Times New Roman"/>
          <w:sz w:val="16"/>
        </w:rPr>
        <w:t xml:space="preserve"> as true certainty as such, which has become so for it in an objective way. (</w:t>
      </w:r>
      <w:proofErr w:type="spellStart"/>
      <w:r w:rsidRPr="003B25A6">
        <w:rPr>
          <w:rFonts w:ascii="Times New Roman" w:hAnsi="Times New Roman" w:cs="Times New Roman"/>
          <w:sz w:val="16"/>
        </w:rPr>
        <w:t>PhG</w:t>
      </w:r>
      <w:proofErr w:type="spellEnd"/>
      <w:r w:rsidRPr="003B25A6">
        <w:rPr>
          <w:rFonts w:ascii="Times New Roman" w:hAnsi="Times New Roman" w:cs="Times New Roman"/>
          <w:sz w:val="16"/>
        </w:rPr>
        <w:t xml:space="preserve"> 11 174) It is </w:t>
      </w:r>
      <w:r w:rsidRPr="003B25A6">
        <w:rPr>
          <w:rStyle w:val="StyleUnderline"/>
          <w:rFonts w:ascii="Times New Roman" w:hAnsi="Times New Roman" w:cs="Times New Roman"/>
        </w:rPr>
        <w:t>in this "nothingness</w:t>
      </w:r>
      <w:r w:rsidRPr="003B25A6">
        <w:rPr>
          <w:rFonts w:ascii="Times New Roman" w:hAnsi="Times New Roman" w:cs="Times New Roman"/>
          <w:sz w:val="16"/>
        </w:rPr>
        <w:t>" of the object or other that</w:t>
      </w:r>
      <w:r w:rsidRPr="003B25A6">
        <w:rPr>
          <w:rStyle w:val="StyleUnderline"/>
          <w:rFonts w:ascii="Times New Roman" w:hAnsi="Times New Roman" w:cs="Times New Roman"/>
        </w:rPr>
        <w:t xml:space="preserve"> </w:t>
      </w:r>
      <w:r w:rsidRPr="003B25A6">
        <w:rPr>
          <w:rFonts w:ascii="Times New Roman" w:hAnsi="Times New Roman" w:cs="Times New Roman"/>
          <w:sz w:val="16"/>
        </w:rPr>
        <w:t>the</w:t>
      </w:r>
      <w:r w:rsidRPr="003B25A6">
        <w:rPr>
          <w:rStyle w:val="StyleUnderline"/>
          <w:rFonts w:ascii="Times New Roman" w:hAnsi="Times New Roman" w:cs="Times New Roman"/>
        </w:rPr>
        <w:t xml:space="preserve"> desire of self-con­ </w:t>
      </w:r>
      <w:proofErr w:type="spellStart"/>
      <w:r w:rsidRPr="003B25A6">
        <w:rPr>
          <w:rStyle w:val="StyleUnderline"/>
          <w:rFonts w:ascii="Times New Roman" w:hAnsi="Times New Roman" w:cs="Times New Roman"/>
        </w:rPr>
        <w:t>sciousness</w:t>
      </w:r>
      <w:proofErr w:type="spellEnd"/>
      <w:r w:rsidRPr="003B25A6">
        <w:rPr>
          <w:rStyle w:val="StyleUnderline"/>
          <w:rFonts w:ascii="Times New Roman" w:hAnsi="Times New Roman" w:cs="Times New Roman"/>
        </w:rPr>
        <w:t xml:space="preserve"> finds its "satisfaction"</w:t>
      </w:r>
      <w:r w:rsidRPr="003B25A6">
        <w:rPr>
          <w:rFonts w:ascii="Times New Roman" w:hAnsi="Times New Roman" w:cs="Times New Roman"/>
          <w:sz w:val="16"/>
        </w:rPr>
        <w:t xml:space="preserve"> (</w:t>
      </w:r>
      <w:proofErr w:type="spellStart"/>
      <w:r w:rsidRPr="003B25A6">
        <w:rPr>
          <w:rFonts w:ascii="Times New Roman" w:hAnsi="Times New Roman" w:cs="Times New Roman"/>
          <w:sz w:val="16"/>
        </w:rPr>
        <w:t>PhG</w:t>
      </w:r>
      <w:proofErr w:type="spellEnd"/>
      <w:r w:rsidRPr="003B25A6">
        <w:rPr>
          <w:rFonts w:ascii="Times New Roman" w:hAnsi="Times New Roman" w:cs="Times New Roman"/>
          <w:sz w:val="16"/>
        </w:rPr>
        <w:t xml:space="preserve"> K 175). For Hegel, the "object" of a desire is never merely a subjective mental state, such as pleasure or the absence of pain. Hegel interprets desire as a function of self-conscious, spiritual being - an embodied being situated in a world of external objects toward which its desires are directed. Further, Hegel interprets this desire in accordance with his theory of spirit as self- actualization through the overcoming of otherness. The fundamental desire that Hegel attributes to self-consciousness is a desire for self-worth or "self- certainty." As spirit,</w:t>
      </w:r>
      <w:r w:rsidRPr="003B25A6">
        <w:rPr>
          <w:rStyle w:val="StyleUnderline"/>
          <w:rFonts w:ascii="Times New Roman" w:hAnsi="Times New Roman" w:cs="Times New Roman"/>
        </w:rPr>
        <w:t xml:space="preserve"> the self engages in an activity </w:t>
      </w:r>
      <w:r w:rsidRPr="00B919B0">
        <w:rPr>
          <w:rStyle w:val="StyleUnderline"/>
          <w:rFonts w:ascii="Times New Roman" w:hAnsi="Times New Roman" w:cs="Times New Roman"/>
        </w:rPr>
        <w:t xml:space="preserve">of positing an object and </w:t>
      </w:r>
      <w:r w:rsidRPr="00B919B0">
        <w:rPr>
          <w:rFonts w:ascii="Times New Roman" w:hAnsi="Times New Roman" w:cs="Times New Roman"/>
          <w:sz w:val="16"/>
        </w:rPr>
        <w:t>then</w:t>
      </w:r>
      <w:r w:rsidRPr="00B919B0">
        <w:rPr>
          <w:rStyle w:val="StyleUnderline"/>
          <w:rFonts w:ascii="Times New Roman" w:hAnsi="Times New Roman" w:cs="Times New Roman"/>
        </w:rPr>
        <w:t xml:space="preserve"> interpreting itself in terms of it. Self-certainty is gained </w:t>
      </w:r>
      <w:r w:rsidRPr="00B919B0">
        <w:rPr>
          <w:rFonts w:ascii="Times New Roman" w:hAnsi="Times New Roman" w:cs="Times New Roman"/>
          <w:sz w:val="16"/>
        </w:rPr>
        <w:t>only</w:t>
      </w:r>
      <w:r w:rsidRPr="00B919B0">
        <w:rPr>
          <w:rStyle w:val="StyleUnderline"/>
          <w:rFonts w:ascii="Times New Roman" w:hAnsi="Times New Roman" w:cs="Times New Roman"/>
        </w:rPr>
        <w:t xml:space="preserve"> through</w:t>
      </w:r>
      <w:r w:rsidRPr="00B919B0">
        <w:rPr>
          <w:rFonts w:ascii="Times New Roman" w:hAnsi="Times New Roman" w:cs="Times New Roman"/>
          <w:sz w:val="16"/>
        </w:rPr>
        <w:t xml:space="preserve"> </w:t>
      </w:r>
      <w:proofErr w:type="gramStart"/>
      <w:r w:rsidRPr="00B919B0">
        <w:rPr>
          <w:rFonts w:ascii="Times New Roman" w:hAnsi="Times New Roman" w:cs="Times New Roman"/>
          <w:sz w:val="16"/>
        </w:rPr>
        <w:t>84  ￼RECOGNITION</w:t>
      </w:r>
      <w:proofErr w:type="gramEnd"/>
      <w:r w:rsidRPr="00B919B0">
        <w:rPr>
          <w:rFonts w:ascii="Times New Roman" w:hAnsi="Times New Roman" w:cs="Times New Roman"/>
          <w:sz w:val="16"/>
        </w:rPr>
        <w:t xml:space="preserve"> </w:t>
      </w:r>
      <w:r w:rsidRPr="00B919B0">
        <w:rPr>
          <w:rStyle w:val="StyleUnderline"/>
          <w:rFonts w:ascii="Times New Roman" w:hAnsi="Times New Roman" w:cs="Times New Roman"/>
        </w:rPr>
        <w:t>something external</w:t>
      </w:r>
      <w:r w:rsidRPr="00B919B0">
        <w:rPr>
          <w:rFonts w:ascii="Times New Roman" w:hAnsi="Times New Roman" w:cs="Times New Roman"/>
          <w:sz w:val="16"/>
        </w:rPr>
        <w:t>, which is</w:t>
      </w:r>
      <w:r w:rsidRPr="00B919B0">
        <w:rPr>
          <w:rStyle w:val="StyleUnderline"/>
          <w:rFonts w:ascii="Times New Roman" w:hAnsi="Times New Roman" w:cs="Times New Roman"/>
        </w:rPr>
        <w:t xml:space="preserve"> brought into harmony with the self, </w:t>
      </w:r>
      <w:r w:rsidRPr="00B919B0">
        <w:rPr>
          <w:rFonts w:ascii="Times New Roman" w:hAnsi="Times New Roman" w:cs="Times New Roman"/>
          <w:sz w:val="16"/>
        </w:rPr>
        <w:t xml:space="preserve">an </w:t>
      </w:r>
      <w:proofErr w:type="spellStart"/>
      <w:r w:rsidRPr="00B919B0">
        <w:rPr>
          <w:rFonts w:ascii="Times New Roman" w:hAnsi="Times New Roman" w:cs="Times New Roman"/>
          <w:sz w:val="16"/>
        </w:rPr>
        <w:t>objectiv</w:t>
      </w:r>
      <w:proofErr w:type="spellEnd"/>
      <w:r w:rsidRPr="00B919B0">
        <w:rPr>
          <w:rFonts w:ascii="Times New Roman" w:hAnsi="Times New Roman" w:cs="Times New Roman"/>
          <w:sz w:val="16"/>
        </w:rPr>
        <w:t xml:space="preserve">­ </w:t>
      </w:r>
      <w:proofErr w:type="spellStart"/>
      <w:r w:rsidRPr="00B919B0">
        <w:rPr>
          <w:rFonts w:ascii="Times New Roman" w:hAnsi="Times New Roman" w:cs="Times New Roman"/>
          <w:sz w:val="16"/>
        </w:rPr>
        <w:t>ity</w:t>
      </w:r>
      <w:proofErr w:type="spellEnd"/>
      <w:r w:rsidRPr="00B919B0">
        <w:rPr>
          <w:rFonts w:ascii="Times New Roman" w:hAnsi="Times New Roman" w:cs="Times New Roman"/>
          <w:sz w:val="16"/>
        </w:rPr>
        <w:t xml:space="preserve"> whose independence is done away with or "negated." This </w:t>
      </w:r>
      <w:r w:rsidRPr="00B919B0">
        <w:rPr>
          <w:rStyle w:val="StyleUnderline"/>
          <w:rFonts w:ascii="Times New Roman" w:hAnsi="Times New Roman" w:cs="Times New Roman"/>
        </w:rPr>
        <w:t>negation</w:t>
      </w:r>
      <w:r w:rsidRPr="00B919B0">
        <w:rPr>
          <w:rFonts w:ascii="Times New Roman" w:hAnsi="Times New Roman" w:cs="Times New Roman"/>
          <w:sz w:val="16"/>
        </w:rPr>
        <w:t xml:space="preserve"> of the object </w:t>
      </w:r>
      <w:r w:rsidRPr="00B919B0">
        <w:rPr>
          <w:rStyle w:val="StyleUnderline"/>
          <w:rFonts w:ascii="Times New Roman" w:hAnsi="Times New Roman" w:cs="Times New Roman"/>
        </w:rPr>
        <w:t>refers to</w:t>
      </w:r>
      <w:r w:rsidRPr="00B919B0">
        <w:rPr>
          <w:rFonts w:ascii="Times New Roman" w:hAnsi="Times New Roman" w:cs="Times New Roman"/>
          <w:sz w:val="16"/>
        </w:rPr>
        <w:t xml:space="preserve"> my using it up or consuming it (as when I literally eat it up), but also includes my shaping or forming it. Even more broadly, it covers any sort of </w:t>
      </w:r>
      <w:r w:rsidRPr="00B919B0">
        <w:rPr>
          <w:rStyle w:val="StyleUnderline"/>
          <w:rFonts w:ascii="Times New Roman" w:hAnsi="Times New Roman" w:cs="Times New Roman"/>
        </w:rPr>
        <w:t xml:space="preserve">integration of it into my plans </w:t>
      </w:r>
      <w:r w:rsidRPr="00B919B0">
        <w:rPr>
          <w:rFonts w:ascii="Times New Roman" w:hAnsi="Times New Roman" w:cs="Times New Roman"/>
          <w:sz w:val="16"/>
        </w:rPr>
        <w:t>and projects. In</w:t>
      </w:r>
      <w:r w:rsidRPr="00827EAC">
        <w:rPr>
          <w:rFonts w:ascii="Times New Roman" w:hAnsi="Times New Roman" w:cs="Times New Roman"/>
          <w:sz w:val="16"/>
        </w:rPr>
        <w:t xml:space="preserve"> the most abstract form, </w:t>
      </w:r>
      <w:r w:rsidRPr="00827EAC">
        <w:rPr>
          <w:rStyle w:val="StyleUnderline"/>
          <w:rFonts w:ascii="Times New Roman" w:hAnsi="Times New Roman" w:cs="Times New Roman"/>
        </w:rPr>
        <w:t>it occurs when I assert my dominion over the object in the social forms suitable to property ownership</w:t>
      </w:r>
      <w:r w:rsidRPr="00827EAC">
        <w:rPr>
          <w:rFonts w:ascii="Times New Roman" w:hAnsi="Times New Roman" w:cs="Times New Roman"/>
          <w:sz w:val="16"/>
        </w:rPr>
        <w:t xml:space="preserve"> (PR §§ 54-70).</w:t>
      </w:r>
      <w:r w:rsidRPr="00827EAC">
        <w:rPr>
          <w:rFonts w:ascii="Times New Roman" w:hAnsi="Times New Roman" w:cs="Times New Roman"/>
          <w:sz w:val="16"/>
          <w:highlight w:val="cyan"/>
        </w:rPr>
        <w:t xml:space="preserve"> </w:t>
      </w:r>
      <w:r w:rsidRPr="00827EAC">
        <w:rPr>
          <w:rStyle w:val="StyleUnderline"/>
          <w:rFonts w:ascii="Times New Roman" w:hAnsi="Times New Roman" w:cs="Times New Roman"/>
          <w:highlight w:val="cyan"/>
        </w:rPr>
        <w:t>The attempt to achieve self-certainty through</w:t>
      </w:r>
      <w:r w:rsidRPr="00827EAC">
        <w:rPr>
          <w:rStyle w:val="StyleUnderline"/>
          <w:rFonts w:ascii="Times New Roman" w:hAnsi="Times New Roman" w:cs="Times New Roman"/>
        </w:rPr>
        <w:t xml:space="preserve"> </w:t>
      </w:r>
      <w:r w:rsidRPr="00827EAC">
        <w:rPr>
          <w:rFonts w:ascii="Times New Roman" w:hAnsi="Times New Roman" w:cs="Times New Roman"/>
        </w:rPr>
        <w:t>the</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appropriation of things proves inadequate. Satisfaction</w:t>
      </w:r>
      <w:r w:rsidRPr="00827EAC">
        <w:rPr>
          <w:rFonts w:ascii="Times New Roman" w:hAnsi="Times New Roman" w:cs="Times New Roman"/>
          <w:sz w:val="16"/>
          <w:highlight w:val="cyan"/>
        </w:rPr>
        <w:t xml:space="preserve"> </w:t>
      </w:r>
      <w:r w:rsidRPr="00827EAC">
        <w:rPr>
          <w:rFonts w:ascii="Times New Roman" w:hAnsi="Times New Roman" w:cs="Times New Roman"/>
          <w:sz w:val="16"/>
        </w:rPr>
        <w:t xml:space="preserve">taken </w:t>
      </w:r>
      <w:r w:rsidRPr="00827EAC">
        <w:rPr>
          <w:rStyle w:val="StyleUnderline"/>
          <w:rFonts w:ascii="Times New Roman" w:hAnsi="Times New Roman" w:cs="Times New Roman"/>
          <w:highlight w:val="cyan"/>
        </w:rPr>
        <w:t xml:space="preserve">in external objects merely leads to </w:t>
      </w:r>
      <w:r w:rsidRPr="00827EAC">
        <w:rPr>
          <w:rStyle w:val="StyleUnderline"/>
          <w:rFonts w:ascii="Times New Roman" w:hAnsi="Times New Roman" w:cs="Times New Roman"/>
        </w:rPr>
        <w:t xml:space="preserve">a new </w:t>
      </w:r>
      <w:r w:rsidRPr="00827EAC">
        <w:rPr>
          <w:rStyle w:val="StyleUnderline"/>
          <w:rFonts w:ascii="Times New Roman" w:hAnsi="Times New Roman" w:cs="Times New Roman"/>
          <w:highlight w:val="cyan"/>
        </w:rPr>
        <w:t>desire for a new object</w:t>
      </w:r>
      <w:r w:rsidRPr="00827EAC">
        <w:rPr>
          <w:rStyle w:val="StyleUnderline"/>
          <w:rFonts w:ascii="Times New Roman" w:hAnsi="Times New Roman" w:cs="Times New Roman"/>
        </w:rPr>
        <w:t>.</w:t>
      </w:r>
      <w:r w:rsidRPr="00827EAC">
        <w:rPr>
          <w:rFonts w:ascii="Times New Roman" w:hAnsi="Times New Roman" w:cs="Times New Roman"/>
          <w:sz w:val="16"/>
        </w:rPr>
        <w:t xml:space="preserve"> This result only points to the fact that the </w:t>
      </w:r>
      <w:proofErr w:type="spellStart"/>
      <w:r w:rsidRPr="00827EAC">
        <w:rPr>
          <w:rFonts w:ascii="Times New Roman" w:hAnsi="Times New Roman" w:cs="Times New Roman"/>
          <w:sz w:val="16"/>
        </w:rPr>
        <w:t>desir</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ing</w:t>
      </w:r>
      <w:proofErr w:type="spellEnd"/>
      <w:r w:rsidRPr="00827EAC">
        <w:rPr>
          <w:rFonts w:ascii="Times New Roman" w:hAnsi="Times New Roman" w:cs="Times New Roman"/>
          <w:sz w:val="16"/>
        </w:rPr>
        <w:t xml:space="preserve"> self-consciousness is always dependent on a new object, whereas its aim was rather to establish its own independence, and the nothingness of the object (EG § 428). What self-consciousness needs is an object that brings about this negation within itself without ceasing to be an </w:t>
      </w:r>
      <w:r w:rsidRPr="003B25A6">
        <w:rPr>
          <w:rFonts w:ascii="Times New Roman" w:hAnsi="Times New Roman" w:cs="Times New Roman"/>
          <w:sz w:val="16"/>
        </w:rPr>
        <w:t>object. But only</w:t>
      </w:r>
      <w:r w:rsidRPr="003B25A6">
        <w:rPr>
          <w:rStyle w:val="StyleUnderline"/>
          <w:rFonts w:ascii="Times New Roman" w:hAnsi="Times New Roman" w:cs="Times New Roman"/>
        </w:rPr>
        <w:t xml:space="preserve"> </w:t>
      </w:r>
      <w:proofErr w:type="gramStart"/>
      <w:r w:rsidRPr="003B25A6">
        <w:rPr>
          <w:rStyle w:val="StyleUnderline"/>
          <w:rFonts w:ascii="Times New Roman" w:hAnsi="Times New Roman" w:cs="Times New Roman"/>
        </w:rPr>
        <w:t>a self</w:t>
      </w:r>
      <w:proofErr w:type="gramEnd"/>
      <w:r w:rsidRPr="003B25A6">
        <w:rPr>
          <w:rStyle w:val="StyleUnderline"/>
          <w:rFonts w:ascii="Times New Roman" w:hAnsi="Times New Roman" w:cs="Times New Roman"/>
        </w:rPr>
        <w:t>-consciousness is able to endure</w:t>
      </w:r>
      <w:r w:rsidRPr="003B25A6">
        <w:rPr>
          <w:rFonts w:ascii="Times New Roman" w:hAnsi="Times New Roman" w:cs="Times New Roman"/>
          <w:sz w:val="16"/>
        </w:rPr>
        <w:t xml:space="preserve"> the</w:t>
      </w:r>
      <w:r w:rsidRPr="003B25A6">
        <w:rPr>
          <w:rStyle w:val="StyleUnderline"/>
          <w:rFonts w:ascii="Times New Roman" w:hAnsi="Times New Roman" w:cs="Times New Roman"/>
        </w:rPr>
        <w:t xml:space="preserve"> "contradiction" of negating itself or being its own other</w:t>
      </w:r>
      <w:r w:rsidRPr="003B25A6">
        <w:rPr>
          <w:rFonts w:ascii="Times New Roman" w:hAnsi="Times New Roman" w:cs="Times New Roman"/>
          <w:sz w:val="16"/>
        </w:rPr>
        <w:t xml:space="preserve"> (</w:t>
      </w:r>
      <w:proofErr w:type="spellStart"/>
      <w:r w:rsidRPr="003B25A6">
        <w:rPr>
          <w:rFonts w:ascii="Times New Roman" w:hAnsi="Times New Roman" w:cs="Times New Roman"/>
          <w:sz w:val="16"/>
        </w:rPr>
        <w:t>PhG</w:t>
      </w:r>
      <w:proofErr w:type="spellEnd"/>
      <w:r w:rsidRPr="003B25A6">
        <w:rPr>
          <w:rFonts w:ascii="Times New Roman" w:hAnsi="Times New Roman" w:cs="Times New Roman"/>
          <w:sz w:val="16"/>
        </w:rPr>
        <w:t xml:space="preserve"> 11162). In other words, </w:t>
      </w:r>
      <w:r w:rsidRPr="003B25A6">
        <w:rPr>
          <w:rStyle w:val="StyleUnderline"/>
          <w:rFonts w:ascii="Times New Roman" w:hAnsi="Times New Roman" w:cs="Times New Roman"/>
        </w:rPr>
        <w:t xml:space="preserve">"self-consciousness reaches </w:t>
      </w:r>
      <w:r w:rsidRPr="003B25A6">
        <w:rPr>
          <w:rFonts w:ascii="Times New Roman" w:hAnsi="Times New Roman" w:cs="Times New Roman"/>
          <w:sz w:val="16"/>
        </w:rPr>
        <w:t>its</w:t>
      </w:r>
      <w:r w:rsidRPr="003B25A6">
        <w:rPr>
          <w:rStyle w:val="StyleUnderline"/>
          <w:rFonts w:ascii="Times New Roman" w:hAnsi="Times New Roman" w:cs="Times New Roman"/>
        </w:rPr>
        <w:t xml:space="preserve"> satisfaction </w:t>
      </w:r>
      <w:r w:rsidRPr="003B25A6">
        <w:rPr>
          <w:rFonts w:ascii="Times New Roman" w:hAnsi="Times New Roman" w:cs="Times New Roman"/>
          <w:sz w:val="16"/>
        </w:rPr>
        <w:t>only</w:t>
      </w:r>
      <w:r w:rsidRPr="003B25A6">
        <w:rPr>
          <w:rStyle w:val="StyleUnderline"/>
          <w:rFonts w:ascii="Times New Roman" w:hAnsi="Times New Roman" w:cs="Times New Roman"/>
        </w:rPr>
        <w:t xml:space="preserve"> in another self-consciousness</w:t>
      </w:r>
      <w:r w:rsidRPr="003B25A6">
        <w:rPr>
          <w:rFonts w:ascii="Times New Roman" w:hAnsi="Times New Roman" w:cs="Times New Roman"/>
          <w:sz w:val="16"/>
        </w:rPr>
        <w:t>" (</w:t>
      </w:r>
      <w:proofErr w:type="spellStart"/>
      <w:r w:rsidRPr="003B25A6">
        <w:rPr>
          <w:rFonts w:ascii="Times New Roman" w:hAnsi="Times New Roman" w:cs="Times New Roman"/>
          <w:sz w:val="16"/>
        </w:rPr>
        <w:t>PhG</w:t>
      </w:r>
      <w:proofErr w:type="spellEnd"/>
      <w:r w:rsidRPr="003B25A6">
        <w:rPr>
          <w:rFonts w:ascii="Times New Roman" w:hAnsi="Times New Roman" w:cs="Times New Roman"/>
          <w:sz w:val="16"/>
        </w:rPr>
        <w:t xml:space="preserve"> 1 175). From the standpoint of self-certainty, the fundamenta</w:t>
      </w:r>
      <w:r w:rsidRPr="00827EAC">
        <w:rPr>
          <w:rFonts w:ascii="Times New Roman" w:hAnsi="Times New Roman" w:cs="Times New Roman"/>
          <w:sz w:val="16"/>
        </w:rPr>
        <w:t>l problem with</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non- human objects</w:t>
      </w:r>
      <w:r w:rsidRPr="00827EAC">
        <w:rPr>
          <w:rStyle w:val="StyleUnderline"/>
          <w:rFonts w:ascii="Times New Roman" w:hAnsi="Times New Roman" w:cs="Times New Roman"/>
        </w:rPr>
        <w:t xml:space="preserve"> of desire </w:t>
      </w:r>
      <w:r w:rsidRPr="00827EAC">
        <w:rPr>
          <w:rFonts w:ascii="Times New Roman" w:hAnsi="Times New Roman" w:cs="Times New Roman"/>
          <w:sz w:val="16"/>
        </w:rPr>
        <w:t xml:space="preserve">is that they </w:t>
      </w:r>
      <w:r w:rsidRPr="00827EAC">
        <w:rPr>
          <w:rStyle w:val="StyleUnderline"/>
          <w:rFonts w:ascii="Times New Roman" w:hAnsi="Times New Roman" w:cs="Times New Roman"/>
          <w:highlight w:val="cyan"/>
        </w:rPr>
        <w:t>can contribute to my self-worth only</w:t>
      </w:r>
      <w:r w:rsidRPr="00827EAC">
        <w:rPr>
          <w:rStyle w:val="StyleUnderline"/>
          <w:rFonts w:ascii="Times New Roman" w:hAnsi="Times New Roman" w:cs="Times New Roman"/>
        </w:rPr>
        <w:t xml:space="preserve"> </w:t>
      </w:r>
      <w:r w:rsidRPr="00827EAC">
        <w:rPr>
          <w:rFonts w:ascii="Times New Roman" w:hAnsi="Times New Roman" w:cs="Times New Roman"/>
          <w:sz w:val="16"/>
        </w:rPr>
        <w:t>secondarily or indirectly,</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by confirming an image of myself</w:t>
      </w:r>
      <w:r w:rsidRPr="00827EAC">
        <w:rPr>
          <w:rFonts w:ascii="Times New Roman" w:hAnsi="Times New Roman" w:cs="Times New Roman"/>
          <w:sz w:val="16"/>
        </w:rPr>
        <w:t xml:space="preserve"> that </w:t>
      </w:r>
      <w:r w:rsidRPr="00827EAC">
        <w:rPr>
          <w:rStyle w:val="StyleUnderline"/>
          <w:rFonts w:ascii="Times New Roman" w:hAnsi="Times New Roman" w:cs="Times New Roman"/>
          <w:highlight w:val="cyan"/>
        </w:rPr>
        <w:t>I</w:t>
      </w:r>
      <w:r w:rsidRPr="00827EAC">
        <w:rPr>
          <w:rFonts w:ascii="Times New Roman" w:hAnsi="Times New Roman" w:cs="Times New Roman"/>
          <w:sz w:val="16"/>
        </w:rPr>
        <w:t xml:space="preserve"> already </w:t>
      </w:r>
      <w:r w:rsidRPr="00827EAC">
        <w:rPr>
          <w:rStyle w:val="StyleUnderline"/>
          <w:rFonts w:ascii="Times New Roman" w:hAnsi="Times New Roman" w:cs="Times New Roman"/>
          <w:highlight w:val="cyan"/>
        </w:rPr>
        <w:t>have independently</w:t>
      </w:r>
      <w:r w:rsidRPr="00827EAC">
        <w:rPr>
          <w:rFonts w:ascii="Times New Roman" w:hAnsi="Times New Roman" w:cs="Times New Roman"/>
          <w:sz w:val="16"/>
        </w:rPr>
        <w:t xml:space="preserve"> of them</w:t>
      </w:r>
      <w:r w:rsidRPr="00827EAC">
        <w:rPr>
          <w:rStyle w:val="StyleUnderline"/>
          <w:rFonts w:ascii="Times New Roman" w:hAnsi="Times New Roman" w:cs="Times New Roman"/>
        </w:rPr>
        <w:t>.</w:t>
      </w:r>
      <w:r w:rsidRPr="00827EAC">
        <w:rPr>
          <w:rFonts w:ascii="Times New Roman" w:hAnsi="Times New Roman" w:cs="Times New Roman"/>
          <w:sz w:val="16"/>
        </w:rPr>
        <w:t xml:space="preserve"> Even animals, which are living and conscious objects, cannot provide me directly with a sense of my self-worth, since they possess no conception of a free self, and so I can never find in them a con­ firming perspective on myself. </w:t>
      </w:r>
      <w:r w:rsidRPr="00827EAC">
        <w:rPr>
          <w:rStyle w:val="StyleUnderline"/>
          <w:rFonts w:ascii="Times New Roman" w:hAnsi="Times New Roman" w:cs="Times New Roman"/>
          <w:highlight w:val="cyan"/>
        </w:rPr>
        <w:t>The</w:t>
      </w:r>
      <w:r w:rsidRPr="00827EAC">
        <w:rPr>
          <w:rStyle w:val="StyleUnderline"/>
          <w:rFonts w:ascii="Times New Roman" w:hAnsi="Times New Roman" w:cs="Times New Roman"/>
        </w:rPr>
        <w:t xml:space="preserve"> </w:t>
      </w:r>
      <w:r w:rsidRPr="00827EAC">
        <w:rPr>
          <w:rFonts w:ascii="Times New Roman" w:hAnsi="Times New Roman" w:cs="Times New Roman"/>
          <w:sz w:val="16"/>
        </w:rPr>
        <w:t>only</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other" that can form a concept</w:t>
      </w:r>
      <w:r w:rsidRPr="00827EAC">
        <w:rPr>
          <w:rFonts w:ascii="Times New Roman" w:hAnsi="Times New Roman" w:cs="Times New Roman"/>
          <w:sz w:val="16"/>
        </w:rPr>
        <w:t>ion</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 xml:space="preserve">of </w:t>
      </w:r>
      <w:proofErr w:type="gramStart"/>
      <w:r w:rsidRPr="00827EAC">
        <w:rPr>
          <w:rStyle w:val="StyleUnderline"/>
          <w:rFonts w:ascii="Times New Roman" w:hAnsi="Times New Roman" w:cs="Times New Roman"/>
          <w:highlight w:val="cyan"/>
        </w:rPr>
        <w:t>me</w:t>
      </w:r>
      <w:proofErr w:type="gramEnd"/>
      <w:r w:rsidRPr="00827EAC">
        <w:rPr>
          <w:rStyle w:val="StyleUnderline"/>
          <w:rFonts w:ascii="Times New Roman" w:hAnsi="Times New Roman" w:cs="Times New Roman"/>
        </w:rPr>
        <w:t xml:space="preserve"> </w:t>
      </w:r>
      <w:r w:rsidRPr="00827EAC">
        <w:rPr>
          <w:rFonts w:ascii="Times New Roman" w:hAnsi="Times New Roman" w:cs="Times New Roman"/>
          <w:sz w:val="16"/>
        </w:rPr>
        <w:t>as a free self</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is</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another free self.</w:t>
      </w:r>
      <w:r w:rsidRPr="00827EAC">
        <w:rPr>
          <w:rStyle w:val="StyleUnderline"/>
          <w:rFonts w:ascii="Times New Roman" w:hAnsi="Times New Roman" w:cs="Times New Roman"/>
        </w:rPr>
        <w:t xml:space="preserve"> Self-consciousness can find satisfaction for </w:t>
      </w:r>
      <w:r w:rsidRPr="00827EAC">
        <w:rPr>
          <w:rFonts w:ascii="Times New Roman" w:hAnsi="Times New Roman" w:cs="Times New Roman"/>
          <w:sz w:val="16"/>
        </w:rPr>
        <w:t>its</w:t>
      </w:r>
      <w:r w:rsidRPr="00827EAC">
        <w:rPr>
          <w:rStyle w:val="StyleUnderline"/>
          <w:rFonts w:ascii="Times New Roman" w:hAnsi="Times New Roman" w:cs="Times New Roman"/>
        </w:rPr>
        <w:t xml:space="preserve"> desire for self-certainty </w:t>
      </w:r>
      <w:r w:rsidRPr="00827EAC">
        <w:rPr>
          <w:rFonts w:ascii="Times New Roman" w:hAnsi="Times New Roman" w:cs="Times New Roman"/>
          <w:sz w:val="16"/>
        </w:rPr>
        <w:t>only</w:t>
      </w:r>
      <w:r w:rsidRPr="00827EAC">
        <w:rPr>
          <w:rStyle w:val="StyleUnderline"/>
          <w:rFonts w:ascii="Times New Roman" w:hAnsi="Times New Roman" w:cs="Times New Roman"/>
        </w:rPr>
        <w:t xml:space="preserve"> when it comes "outside itself," so </w:t>
      </w:r>
      <w:r w:rsidRPr="00827EAC">
        <w:rPr>
          <w:rFonts w:ascii="Times New Roman" w:hAnsi="Times New Roman" w:cs="Times New Roman"/>
          <w:sz w:val="16"/>
        </w:rPr>
        <w:t>that</w:t>
      </w:r>
      <w:r w:rsidRPr="00827EAC">
        <w:rPr>
          <w:rStyle w:val="StyleUnderline"/>
          <w:rFonts w:ascii="Times New Roman" w:hAnsi="Times New Roman" w:cs="Times New Roman"/>
        </w:rPr>
        <w:t xml:space="preserve"> its object becomes "another self" </w:t>
      </w:r>
      <w:r w:rsidRPr="00827EAC">
        <w:rPr>
          <w:rFonts w:ascii="Times New Roman" w:hAnsi="Times New Roman" w:cs="Times New Roman"/>
          <w:sz w:val="16"/>
        </w:rPr>
        <w:t>(</w:t>
      </w:r>
      <w:proofErr w:type="spellStart"/>
      <w:r w:rsidRPr="00827EAC">
        <w:rPr>
          <w:rFonts w:ascii="Times New Roman" w:hAnsi="Times New Roman" w:cs="Times New Roman"/>
          <w:sz w:val="16"/>
        </w:rPr>
        <w:t>PhG</w:t>
      </w:r>
      <w:proofErr w:type="spellEnd"/>
      <w:r w:rsidRPr="00827EAC">
        <w:rPr>
          <w:rFonts w:ascii="Times New Roman" w:hAnsi="Times New Roman" w:cs="Times New Roman"/>
          <w:sz w:val="16"/>
        </w:rPr>
        <w:t xml:space="preserve"> K 179; EG § 429,A). "Self-consciousness has an existence only through being recognized by another self-conscious­ ness" (NP 78); "Self-consciousness is in and for itself insofar and through the fact that it is in and for itself for another, i.e., it is only as something recognized" (</w:t>
      </w:r>
      <w:proofErr w:type="spellStart"/>
      <w:r w:rsidRPr="00827EAC">
        <w:rPr>
          <w:rFonts w:ascii="Times New Roman" w:hAnsi="Times New Roman" w:cs="Times New Roman"/>
          <w:sz w:val="16"/>
        </w:rPr>
        <w:t>PhG</w:t>
      </w:r>
      <w:proofErr w:type="spellEnd"/>
      <w:r w:rsidRPr="00827EAC">
        <w:rPr>
          <w:rFonts w:ascii="Times New Roman" w:hAnsi="Times New Roman" w:cs="Times New Roman"/>
          <w:sz w:val="16"/>
        </w:rPr>
        <w:t xml:space="preserve"> 1f 178). </w:t>
      </w:r>
      <w:r w:rsidRPr="00827EAC">
        <w:rPr>
          <w:rStyle w:val="StyleUnderline"/>
          <w:rFonts w:ascii="Times New Roman" w:hAnsi="Times New Roman" w:cs="Times New Roman"/>
          <w:highlight w:val="cyan"/>
        </w:rPr>
        <w:t>When I see my</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free </w:t>
      </w:r>
      <w:r w:rsidRPr="00827EAC">
        <w:rPr>
          <w:rStyle w:val="StyleUnderline"/>
          <w:rFonts w:ascii="Times New Roman" w:hAnsi="Times New Roman" w:cs="Times New Roman"/>
          <w:highlight w:val="cyan"/>
        </w:rPr>
        <w:t>selfhood reflected</w:t>
      </w:r>
      <w:r w:rsidRPr="00827EAC">
        <w:rPr>
          <w:rStyle w:val="StyleUnderline"/>
          <w:rFonts w:ascii="Times New Roman" w:hAnsi="Times New Roman" w:cs="Times New Roman"/>
        </w:rPr>
        <w:t xml:space="preserve"> </w:t>
      </w:r>
      <w:r w:rsidRPr="00827EAC">
        <w:rPr>
          <w:rFonts w:ascii="Times New Roman" w:hAnsi="Times New Roman" w:cs="Times New Roman"/>
          <w:sz w:val="16"/>
        </w:rPr>
        <w:t>back to me</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out of another self, I actualize my self-</w:t>
      </w:r>
      <w:r w:rsidRPr="00827EAC">
        <w:rPr>
          <w:rFonts w:ascii="Times New Roman" w:hAnsi="Times New Roman" w:cs="Times New Roman"/>
          <w:sz w:val="16"/>
        </w:rPr>
        <w:t xml:space="preserve">consciousness in the form of "spirit," as a "self-restoring sameness." It is </w:t>
      </w:r>
      <w:r w:rsidRPr="00827EAC">
        <w:rPr>
          <w:rStyle w:val="StyleUnderline"/>
          <w:rFonts w:ascii="Times New Roman" w:hAnsi="Times New Roman" w:cs="Times New Roman"/>
        </w:rPr>
        <w:t xml:space="preserve">only in relation to another free self </w:t>
      </w:r>
      <w:r w:rsidRPr="00827EAC">
        <w:rPr>
          <w:rFonts w:ascii="Times New Roman" w:hAnsi="Times New Roman" w:cs="Times New Roman"/>
          <w:sz w:val="16"/>
        </w:rPr>
        <w:t xml:space="preserve">that </w:t>
      </w:r>
      <w:r w:rsidRPr="00827EAC">
        <w:rPr>
          <w:rStyle w:val="StyleUnderline"/>
          <w:rFonts w:ascii="Times New Roman" w:hAnsi="Times New Roman" w:cs="Times New Roman"/>
        </w:rPr>
        <w:t>I can be truly free,</w:t>
      </w:r>
      <w:r w:rsidRPr="00827EAC">
        <w:rPr>
          <w:rFonts w:ascii="Times New Roman" w:hAnsi="Times New Roman" w:cs="Times New Roman"/>
          <w:sz w:val="16"/>
        </w:rPr>
        <w:t xml:space="preserve"> "with myself in another" as regards my self-certainty. Thus the </w:t>
      </w:r>
      <w:r w:rsidRPr="003B25A6">
        <w:rPr>
          <w:rFonts w:ascii="Times New Roman" w:hAnsi="Times New Roman" w:cs="Times New Roman"/>
          <w:sz w:val="16"/>
        </w:rPr>
        <w:t>full</w:t>
      </w:r>
      <w:r w:rsidRPr="003B25A6">
        <w:rPr>
          <w:rStyle w:val="StyleUnderline"/>
          <w:rFonts w:ascii="Times New Roman" w:hAnsi="Times New Roman" w:cs="Times New Roman"/>
        </w:rPr>
        <w:t xml:space="preserve"> </w:t>
      </w:r>
      <w:proofErr w:type="spellStart"/>
      <w:r w:rsidRPr="003B25A6">
        <w:rPr>
          <w:rStyle w:val="StyleUnderline"/>
          <w:rFonts w:ascii="Times New Roman" w:hAnsi="Times New Roman" w:cs="Times New Roman"/>
        </w:rPr>
        <w:t>actualiza</w:t>
      </w:r>
      <w:proofErr w:type="spellEnd"/>
      <w:r w:rsidRPr="003B25A6">
        <w:rPr>
          <w:rStyle w:val="StyleUnderline"/>
          <w:rFonts w:ascii="Times New Roman" w:hAnsi="Times New Roman" w:cs="Times New Roman"/>
        </w:rPr>
        <w:t xml:space="preserve">­ </w:t>
      </w:r>
      <w:proofErr w:type="spellStart"/>
      <w:r w:rsidRPr="003B25A6">
        <w:rPr>
          <w:rStyle w:val="StyleUnderline"/>
          <w:rFonts w:ascii="Times New Roman" w:hAnsi="Times New Roman" w:cs="Times New Roman"/>
        </w:rPr>
        <w:t>tion</w:t>
      </w:r>
      <w:proofErr w:type="spellEnd"/>
      <w:r w:rsidRPr="003B25A6">
        <w:rPr>
          <w:rStyle w:val="StyleUnderline"/>
          <w:rFonts w:ascii="Times New Roman" w:hAnsi="Times New Roman" w:cs="Times New Roman"/>
        </w:rPr>
        <w:t xml:space="preserve"> of spirit is possible only through </w:t>
      </w:r>
      <w:r w:rsidRPr="003B25A6">
        <w:rPr>
          <w:rFonts w:ascii="Times New Roman" w:hAnsi="Times New Roman" w:cs="Times New Roman"/>
          <w:sz w:val="16"/>
        </w:rPr>
        <w:t>the</w:t>
      </w:r>
      <w:r w:rsidRPr="003B25A6">
        <w:rPr>
          <w:rStyle w:val="StyleUnderline"/>
          <w:rFonts w:ascii="Times New Roman" w:hAnsi="Times New Roman" w:cs="Times New Roman"/>
        </w:rPr>
        <w:t xml:space="preserve"> relation between selves that </w:t>
      </w:r>
      <w:proofErr w:type="spellStart"/>
      <w:r w:rsidRPr="003B25A6">
        <w:rPr>
          <w:rStyle w:val="StyleUnderline"/>
          <w:rFonts w:ascii="Times New Roman" w:hAnsi="Times New Roman" w:cs="Times New Roman"/>
        </w:rPr>
        <w:t>recog</w:t>
      </w:r>
      <w:proofErr w:type="spellEnd"/>
      <w:r w:rsidRPr="003B25A6">
        <w:rPr>
          <w:rStyle w:val="StyleUnderline"/>
          <w:rFonts w:ascii="Times New Roman" w:hAnsi="Times New Roman" w:cs="Times New Roman"/>
        </w:rPr>
        <w:t xml:space="preserve">­ </w:t>
      </w:r>
      <w:proofErr w:type="spellStart"/>
      <w:r w:rsidRPr="003B25A6">
        <w:rPr>
          <w:rStyle w:val="StyleUnderline"/>
          <w:rFonts w:ascii="Times New Roman" w:hAnsi="Times New Roman" w:cs="Times New Roman"/>
        </w:rPr>
        <w:t>nize</w:t>
      </w:r>
      <w:proofErr w:type="spellEnd"/>
      <w:r w:rsidRPr="003B25A6">
        <w:rPr>
          <w:rStyle w:val="StyleUnderline"/>
          <w:rFonts w:ascii="Times New Roman" w:hAnsi="Times New Roman" w:cs="Times New Roman"/>
        </w:rPr>
        <w:t xml:space="preserve"> each other.</w:t>
      </w:r>
      <w:r w:rsidRPr="003B25A6">
        <w:rPr>
          <w:rFonts w:ascii="Times New Roman" w:hAnsi="Times New Roman" w:cs="Times New Roman"/>
          <w:sz w:val="16"/>
        </w:rPr>
        <w:t xml:space="preserve"> This is why Hegel even goes so far as to say that the</w:t>
      </w:r>
      <w:r w:rsidRPr="003B25A6">
        <w:rPr>
          <w:rStyle w:val="StyleUnderline"/>
          <w:rFonts w:ascii="Times New Roman" w:hAnsi="Times New Roman" w:cs="Times New Roman"/>
        </w:rPr>
        <w:t xml:space="preserve"> essence of spirit itself lies in recognition, in a community</w:t>
      </w:r>
      <w:r w:rsidRPr="003B25A6">
        <w:rPr>
          <w:rFonts w:ascii="Times New Roman" w:hAnsi="Times New Roman" w:cs="Times New Roman"/>
          <w:sz w:val="16"/>
        </w:rPr>
        <w:t xml:space="preserve"> of selves, "the I that is a we and the we that is an I" (</w:t>
      </w:r>
      <w:proofErr w:type="spellStart"/>
      <w:r w:rsidRPr="003B25A6">
        <w:rPr>
          <w:rFonts w:ascii="Times New Roman" w:hAnsi="Times New Roman" w:cs="Times New Roman"/>
          <w:sz w:val="16"/>
        </w:rPr>
        <w:t>PhG</w:t>
      </w:r>
      <w:proofErr w:type="spellEnd"/>
      <w:r w:rsidRPr="003B25A6">
        <w:rPr>
          <w:rFonts w:ascii="Times New Roman" w:hAnsi="Times New Roman" w:cs="Times New Roman"/>
          <w:sz w:val="16"/>
        </w:rPr>
        <w:t xml:space="preserve"> 1 177; cf. EG § 43</w:t>
      </w:r>
    </w:p>
    <w:p w14:paraId="0267F356" w14:textId="4ED95CCD" w:rsidR="0027036D" w:rsidRPr="00827EAC" w:rsidRDefault="000B2812" w:rsidP="000B2812">
      <w:pPr>
        <w:rPr>
          <w:rFonts w:ascii="Times New Roman" w:hAnsi="Times New Roman" w:cs="Times New Roman"/>
        </w:rPr>
      </w:pPr>
      <w:r w:rsidRPr="003B25A6">
        <w:rPr>
          <w:rFonts w:ascii="Times New Roman" w:hAnsi="Times New Roman" w:cs="Times New Roman"/>
        </w:rPr>
        <w:t xml:space="preserve">This interpretation of identity is best A. </w:t>
      </w:r>
      <w:r w:rsidR="00B919B0">
        <w:rPr>
          <w:rFonts w:ascii="Times New Roman" w:hAnsi="Times New Roman" w:cs="Times New Roman"/>
        </w:rPr>
        <w:t>We exist in the empirical world</w:t>
      </w:r>
      <w:r w:rsidRPr="00827EAC">
        <w:rPr>
          <w:rFonts w:ascii="Times New Roman" w:hAnsi="Times New Roman" w:cs="Times New Roman"/>
        </w:rPr>
        <w:t xml:space="preserve"> – </w:t>
      </w:r>
      <w:r w:rsidR="00B919B0">
        <w:rPr>
          <w:rFonts w:ascii="Times New Roman" w:hAnsi="Times New Roman" w:cs="Times New Roman"/>
        </w:rPr>
        <w:t>others can’t be discarded, they must be incorporated into our self-conception. B</w:t>
      </w:r>
      <w:r w:rsidRPr="00827EAC">
        <w:rPr>
          <w:rFonts w:ascii="Times New Roman" w:hAnsi="Times New Roman" w:cs="Times New Roman"/>
        </w:rPr>
        <w:t xml:space="preserve">. </w:t>
      </w:r>
      <w:proofErr w:type="gramStart"/>
      <w:r w:rsidRPr="00827EAC">
        <w:rPr>
          <w:rFonts w:ascii="Times New Roman" w:hAnsi="Times New Roman" w:cs="Times New Roman"/>
        </w:rPr>
        <w:t>normativity</w:t>
      </w:r>
      <w:proofErr w:type="gramEnd"/>
      <w:r w:rsidRPr="00827EAC">
        <w:rPr>
          <w:rFonts w:ascii="Times New Roman" w:hAnsi="Times New Roman" w:cs="Times New Roman"/>
        </w:rPr>
        <w:t xml:space="preserve"> </w:t>
      </w:r>
      <w:r w:rsidR="00B919B0">
        <w:rPr>
          <w:rFonts w:ascii="Times New Roman" w:hAnsi="Times New Roman" w:cs="Times New Roman"/>
        </w:rPr>
        <w:t>requires we see our actions as limited</w:t>
      </w:r>
      <w:r w:rsidRPr="00827EAC">
        <w:rPr>
          <w:rFonts w:ascii="Times New Roman" w:hAnsi="Times New Roman" w:cs="Times New Roman"/>
        </w:rPr>
        <w:t xml:space="preserve">; objects </w:t>
      </w:r>
      <w:r w:rsidR="00B919B0">
        <w:rPr>
          <w:rFonts w:ascii="Times New Roman" w:hAnsi="Times New Roman" w:cs="Times New Roman"/>
        </w:rPr>
        <w:t>can used</w:t>
      </w:r>
      <w:r w:rsidRPr="00827EAC">
        <w:rPr>
          <w:rFonts w:ascii="Times New Roman" w:hAnsi="Times New Roman" w:cs="Times New Roman"/>
        </w:rPr>
        <w:t xml:space="preserve"> use them as I see fit</w:t>
      </w:r>
      <w:r w:rsidR="00B919B0">
        <w:rPr>
          <w:rFonts w:ascii="Times New Roman" w:hAnsi="Times New Roman" w:cs="Times New Roman"/>
        </w:rPr>
        <w:t xml:space="preserve">; only others with relevant ends resist our own ends. </w:t>
      </w:r>
    </w:p>
    <w:p w14:paraId="1F4F2F70" w14:textId="77777777" w:rsidR="000B2812" w:rsidRPr="00827EAC" w:rsidRDefault="000B2812" w:rsidP="0027036D">
      <w:pPr>
        <w:rPr>
          <w:rFonts w:ascii="Times New Roman" w:hAnsi="Times New Roman" w:cs="Times New Roman"/>
          <w:sz w:val="16"/>
        </w:rPr>
      </w:pPr>
    </w:p>
    <w:p w14:paraId="68EEE8CE" w14:textId="77777777" w:rsidR="0027036D" w:rsidRPr="00827EAC" w:rsidRDefault="0027036D" w:rsidP="00C92D08">
      <w:pPr>
        <w:pStyle w:val="Heading4"/>
        <w:rPr>
          <w:rFonts w:ascii="Times New Roman" w:hAnsi="Times New Roman" w:cs="Times New Roman"/>
        </w:rPr>
      </w:pPr>
      <w:r w:rsidRPr="00827EAC">
        <w:rPr>
          <w:rFonts w:ascii="Times New Roman" w:hAnsi="Times New Roman" w:cs="Times New Roman"/>
        </w:rPr>
        <w:t>The state is the instantiation of conceptual unity – it unites particular interests of individuals with the universal character of obligation</w:t>
      </w:r>
    </w:p>
    <w:p w14:paraId="2803C154" w14:textId="015F6ED1" w:rsidR="0012323D" w:rsidRPr="00827EAC" w:rsidRDefault="0012323D" w:rsidP="00653D41">
      <w:pPr>
        <w:rPr>
          <w:rFonts w:ascii="Times New Roman" w:hAnsi="Times New Roman" w:cs="Times New Roman"/>
          <w:sz w:val="16"/>
        </w:rPr>
      </w:pPr>
      <w:r w:rsidRPr="00827EAC">
        <w:rPr>
          <w:rStyle w:val="Style13ptBold"/>
          <w:rFonts w:ascii="Times New Roman" w:hAnsi="Times New Roman" w:cs="Times New Roman"/>
        </w:rPr>
        <w:t>Wood</w:t>
      </w:r>
      <w:r w:rsidR="004942E4" w:rsidRPr="00827EAC">
        <w:rPr>
          <w:rStyle w:val="Style13ptBold"/>
          <w:rFonts w:ascii="Times New Roman" w:hAnsi="Times New Roman" w:cs="Times New Roman"/>
        </w:rPr>
        <w:t xml:space="preserve"> 3 summarizes Hegel</w:t>
      </w:r>
      <w:r w:rsidRPr="00827EAC">
        <w:rPr>
          <w:rStyle w:val="Style13ptBold"/>
          <w:rFonts w:ascii="Times New Roman" w:hAnsi="Times New Roman" w:cs="Times New Roman"/>
        </w:rPr>
        <w:t>,</w:t>
      </w:r>
      <w:r w:rsidR="004942E4" w:rsidRPr="00827EAC">
        <w:rPr>
          <w:rFonts w:ascii="Times New Roman" w:hAnsi="Times New Roman" w:cs="Times New Roman"/>
          <w:sz w:val="16"/>
        </w:rPr>
        <w:t xml:space="preserve"> </w:t>
      </w:r>
      <w:r w:rsidRPr="00827EAC">
        <w:rPr>
          <w:rFonts w:ascii="Times New Roman" w:hAnsi="Times New Roman" w:cs="Times New Roman"/>
          <w:sz w:val="16"/>
        </w:rPr>
        <w:t xml:space="preserve">Allen W. Ed: </w:t>
      </w:r>
      <w:proofErr w:type="spellStart"/>
      <w:r w:rsidRPr="00827EAC">
        <w:rPr>
          <w:rFonts w:ascii="Times New Roman" w:hAnsi="Times New Roman" w:cs="Times New Roman"/>
          <w:sz w:val="16"/>
        </w:rPr>
        <w:t>Beiser</w:t>
      </w:r>
      <w:proofErr w:type="spellEnd"/>
      <w:r w:rsidRPr="00827EAC">
        <w:rPr>
          <w:rFonts w:ascii="Times New Roman" w:hAnsi="Times New Roman" w:cs="Times New Roman"/>
          <w:sz w:val="16"/>
        </w:rPr>
        <w:t xml:space="preserve">, Frederick C. The Cambridge Companion to Hegel Edited by Frederick C. </w:t>
      </w:r>
      <w:proofErr w:type="spellStart"/>
      <w:r w:rsidRPr="00827EAC">
        <w:rPr>
          <w:rFonts w:ascii="Times New Roman" w:hAnsi="Times New Roman" w:cs="Times New Roman"/>
          <w:sz w:val="16"/>
        </w:rPr>
        <w:t>Beiser</w:t>
      </w:r>
      <w:proofErr w:type="spellEnd"/>
      <w:r w:rsidRPr="00827EAC">
        <w:rPr>
          <w:rFonts w:ascii="Times New Roman" w:hAnsi="Times New Roman" w:cs="Times New Roman"/>
          <w:sz w:val="16"/>
        </w:rPr>
        <w:t xml:space="preserve"> Book DOI: http://dx.doi.org/10.1017/CCOL05. Hegel's Ethics, p. 211-233. </w:t>
      </w:r>
      <w:proofErr w:type="spellStart"/>
      <w:r w:rsidRPr="00827EAC">
        <w:rPr>
          <w:rFonts w:ascii="Times New Roman" w:hAnsi="Times New Roman" w:cs="Times New Roman"/>
          <w:sz w:val="16"/>
        </w:rPr>
        <w:t>CambridgeUniversity</w:t>
      </w:r>
      <w:proofErr w:type="spellEnd"/>
      <w:r w:rsidRPr="00827EAC">
        <w:rPr>
          <w:rFonts w:ascii="Times New Roman" w:hAnsi="Times New Roman" w:cs="Times New Roman"/>
          <w:sz w:val="16"/>
        </w:rPr>
        <w:t xml:space="preserve"> Press.</w:t>
      </w:r>
      <w:r w:rsidR="00653D41" w:rsidRPr="00827EAC">
        <w:rPr>
          <w:rFonts w:ascii="Times New Roman" w:hAnsi="Times New Roman" w:cs="Times New Roman"/>
          <w:sz w:val="16"/>
        </w:rPr>
        <w:t xml:space="preserve"> NP 4/23/16.</w:t>
      </w:r>
    </w:p>
    <w:p w14:paraId="7329CE54" w14:textId="2A15B0CF" w:rsidR="00C95ECD" w:rsidRPr="00827EAC" w:rsidRDefault="00C95ECD" w:rsidP="00C95ECD">
      <w:pPr>
        <w:rPr>
          <w:rFonts w:ascii="Times New Roman" w:hAnsi="Times New Roman" w:cs="Times New Roman"/>
          <w:sz w:val="16"/>
        </w:rPr>
      </w:pPr>
      <w:r w:rsidRPr="00827EAC">
        <w:rPr>
          <w:rFonts w:ascii="Times New Roman" w:hAnsi="Times New Roman" w:cs="Times New Roman"/>
          <w:sz w:val="16"/>
        </w:rPr>
        <w:t xml:space="preserve">Max Weber defined the state as the institution that claims a monopoly on the use of </w:t>
      </w:r>
      <w:proofErr w:type="spellStart"/>
      <w:r w:rsidRPr="00827EAC">
        <w:rPr>
          <w:rFonts w:ascii="Times New Roman" w:hAnsi="Times New Roman" w:cs="Times New Roman"/>
          <w:sz w:val="16"/>
        </w:rPr>
        <w:t>violences</w:t>
      </w:r>
      <w:proofErr w:type="spellEnd"/>
      <w:r w:rsidRPr="00827EAC">
        <w:rPr>
          <w:rFonts w:ascii="Times New Roman" w:hAnsi="Times New Roman" w:cs="Times New Roman"/>
          <w:sz w:val="16"/>
        </w:rPr>
        <w:t xml:space="preserve"> Since Hobbes, the state has been conceived mainly as a coercive institution: for conservatives a preserver of peace and order, for liberals a protector of individual rights, for radicals a promoter of ruling class interests, but always at bottom an enforcer. What distinguishes Hegel from virtually all other modern social theorists is his view that </w:t>
      </w:r>
      <w:r w:rsidRPr="00C977C8">
        <w:rPr>
          <w:rStyle w:val="StyleUnderline"/>
          <w:rFonts w:ascii="Times New Roman" w:hAnsi="Times New Roman" w:cs="Times New Roman"/>
          <w:highlight w:val="cyan"/>
        </w:rPr>
        <w:t>the state is</w:t>
      </w:r>
      <w:r w:rsidRPr="00827EAC">
        <w:rPr>
          <w:rStyle w:val="StyleUnderline"/>
          <w:rFonts w:ascii="Times New Roman" w:hAnsi="Times New Roman" w:cs="Times New Roman"/>
        </w:rPr>
        <w:t xml:space="preserve"> fundamentally </w:t>
      </w:r>
      <w:r w:rsidRPr="00827EAC">
        <w:rPr>
          <w:rStyle w:val="StyleUnderline"/>
          <w:rFonts w:ascii="Times New Roman" w:hAnsi="Times New Roman" w:cs="Times New Roman"/>
          <w:highlight w:val="cyan"/>
        </w:rPr>
        <w:t>an ethical institution</w:t>
      </w:r>
      <w:r w:rsidRPr="00827EAC">
        <w:rPr>
          <w:rFonts w:ascii="Times New Roman" w:hAnsi="Times New Roman" w:cs="Times New Roman"/>
          <w:sz w:val="16"/>
        </w:rPr>
        <w:t xml:space="preserve">, hence founded not on coercion but on freedom (PR § 257). He sees the source of </w:t>
      </w:r>
      <w:r w:rsidRPr="00827EAC">
        <w:rPr>
          <w:rStyle w:val="StyleUnderline"/>
          <w:rFonts w:ascii="Times New Roman" w:hAnsi="Times New Roman" w:cs="Times New Roman"/>
          <w:highlight w:val="cyan"/>
        </w:rPr>
        <w:t>its strength [is]</w:t>
      </w:r>
      <w:r w:rsidRPr="00827EAC">
        <w:rPr>
          <w:rFonts w:ascii="Times New Roman" w:hAnsi="Times New Roman" w:cs="Times New Roman"/>
          <w:sz w:val="16"/>
        </w:rPr>
        <w:t xml:space="preserve"> not in force, but </w:t>
      </w:r>
      <w:r w:rsidRPr="00827EAC">
        <w:rPr>
          <w:rStyle w:val="StyleUnderline"/>
          <w:rFonts w:ascii="Times New Roman" w:hAnsi="Times New Roman" w:cs="Times New Roman"/>
        </w:rPr>
        <w:t xml:space="preserve">in </w:t>
      </w:r>
      <w:r w:rsidRPr="00A81791">
        <w:rPr>
          <w:rStyle w:val="StyleUnderline"/>
          <w:rFonts w:ascii="Times New Roman" w:hAnsi="Times New Roman" w:cs="Times New Roman"/>
          <w:highlight w:val="cyan"/>
        </w:rPr>
        <w:t>the way its</w:t>
      </w:r>
      <w:r w:rsidRPr="00827EAC">
        <w:rPr>
          <w:rStyle w:val="StyleUnderline"/>
          <w:rFonts w:ascii="Times New Roman" w:hAnsi="Times New Roman" w:cs="Times New Roman"/>
        </w:rPr>
        <w:t xml:space="preserve"> social </w:t>
      </w:r>
      <w:r w:rsidRPr="00827EAC">
        <w:rPr>
          <w:rStyle w:val="StyleUnderline"/>
          <w:rFonts w:ascii="Times New Roman" w:hAnsi="Times New Roman" w:cs="Times New Roman"/>
          <w:highlight w:val="cyan"/>
        </w:rPr>
        <w:t xml:space="preserve">structure organizes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rights</w:t>
      </w:r>
      <w:r w:rsidRPr="00827EAC">
        <w:rPr>
          <w:rStyle w:val="StyleUnderline"/>
          <w:rFonts w:ascii="Times New Roman" w:hAnsi="Times New Roman" w:cs="Times New Roman"/>
        </w:rPr>
        <w:t>,</w:t>
      </w:r>
      <w:r w:rsidRPr="00827EAC">
        <w:rPr>
          <w:rFonts w:ascii="Times New Roman" w:hAnsi="Times New Roman" w:cs="Times New Roman"/>
          <w:sz w:val="16"/>
        </w:rPr>
        <w:t xml:space="preserve"> the subjective freedom, and the welfare of individuals </w:t>
      </w:r>
      <w:r w:rsidRPr="00827EAC">
        <w:rPr>
          <w:rStyle w:val="StyleUnderline"/>
          <w:rFonts w:ascii="Times New Roman" w:hAnsi="Times New Roman" w:cs="Times New Roman"/>
          <w:highlight w:val="cyan"/>
        </w:rPr>
        <w:t>into a harmonious whole, whose</w:t>
      </w:r>
      <w:r w:rsidRPr="00827EAC">
        <w:rPr>
          <w:rStyle w:val="StyleUnderline"/>
          <w:rFonts w:ascii="Times New Roman" w:hAnsi="Times New Roman" w:cs="Times New Roman"/>
        </w:rPr>
        <w:t xml:space="preserve"> rational </w:t>
      </w:r>
      <w:r w:rsidRPr="00827EAC">
        <w:rPr>
          <w:rStyle w:val="StyleUnderline"/>
          <w:rFonts w:ascii="Times New Roman" w:hAnsi="Times New Roman" w:cs="Times New Roman"/>
          <w:highlight w:val="cyan"/>
        </w:rPr>
        <w:t>unity makes possible</w:t>
      </w:r>
      <w:r w:rsidRPr="00827EAC">
        <w:rPr>
          <w:rFonts w:ascii="Times New Roman" w:hAnsi="Times New Roman" w:cs="Times New Roman"/>
          <w:sz w:val="16"/>
        </w:rPr>
        <w:t xml:space="preserve"> each individual's </w:t>
      </w:r>
      <w:r w:rsidRPr="00827EAC">
        <w:rPr>
          <w:rStyle w:val="StyleUnderline"/>
          <w:rFonts w:ascii="Times New Roman" w:hAnsi="Times New Roman" w:cs="Times New Roman"/>
          <w:highlight w:val="cyan"/>
        </w:rPr>
        <w:t>identity as a free person</w:t>
      </w:r>
      <w:r w:rsidRPr="00827EAC">
        <w:rPr>
          <w:rFonts w:ascii="Times New Roman" w:hAnsi="Times New Roman" w:cs="Times New Roman"/>
          <w:sz w:val="16"/>
        </w:rPr>
        <w:t xml:space="preserve">, a moral subject, and a fully self-actualized human being. In ethical action, individuals find their fulfillment, which includes a generous measure of subjective freedom and private welfare but is grounded more deeply on the universal, the state, which is an "unmoved end in itself" (PR § 258). Hegel's view is that </w:t>
      </w:r>
      <w:r w:rsidRPr="00827EAC">
        <w:rPr>
          <w:rStyle w:val="StyleUnderline"/>
          <w:rFonts w:ascii="Times New Roman" w:hAnsi="Times New Roman" w:cs="Times New Roman"/>
          <w:highlight w:val="cyan"/>
        </w:rPr>
        <w:t>individuals</w:t>
      </w:r>
      <w:r w:rsidRPr="00827EAC">
        <w:rPr>
          <w:rFonts w:ascii="Times New Roman" w:hAnsi="Times New Roman" w:cs="Times New Roman"/>
          <w:sz w:val="16"/>
        </w:rPr>
        <w:t xml:space="preserve">, as individuals, </w:t>
      </w:r>
      <w:r w:rsidRPr="00827EAC">
        <w:rPr>
          <w:rStyle w:val="StyleUnderline"/>
          <w:rFonts w:ascii="Times New Roman" w:hAnsi="Times New Roman" w:cs="Times New Roman"/>
          <w:highlight w:val="cyan"/>
        </w:rPr>
        <w:t>can be</w:t>
      </w:r>
      <w:r w:rsidRPr="00827EAC">
        <w:rPr>
          <w:rStyle w:val="StyleUnderline"/>
          <w:rFonts w:ascii="Times New Roman" w:hAnsi="Times New Roman" w:cs="Times New Roman"/>
        </w:rPr>
        <w:t xml:space="preserve"> fully </w:t>
      </w:r>
      <w:r w:rsidRPr="00827EAC">
        <w:rPr>
          <w:rStyle w:val="StyleUnderline"/>
          <w:rFonts w:ascii="Times New Roman" w:hAnsi="Times New Roman" w:cs="Times New Roman"/>
          <w:highlight w:val="cyan"/>
        </w:rPr>
        <w:t>self-actualized and</w:t>
      </w:r>
      <w:r w:rsidRPr="00827EAC">
        <w:rPr>
          <w:rStyle w:val="StyleUnderline"/>
          <w:rFonts w:ascii="Times New Roman" w:hAnsi="Times New Roman" w:cs="Times New Roman"/>
        </w:rPr>
        <w:t xml:space="preserve"> concretely </w:t>
      </w:r>
      <w:r w:rsidRPr="00827EAC">
        <w:rPr>
          <w:rStyle w:val="StyleUnderline"/>
          <w:rFonts w:ascii="Times New Roman" w:hAnsi="Times New Roman" w:cs="Times New Roman"/>
          <w:highlight w:val="cyan"/>
        </w:rPr>
        <w:t>free only if they are devoted to ends beyond their own</w:t>
      </w:r>
      <w:r w:rsidRPr="00827EAC">
        <w:rPr>
          <w:rStyle w:val="StyleUnderline"/>
          <w:rFonts w:ascii="Times New Roman" w:hAnsi="Times New Roman" w:cs="Times New Roman"/>
        </w:rPr>
        <w:t xml:space="preserve"> individual welfar</w:t>
      </w:r>
      <w:r w:rsidRPr="00827EAC">
        <w:rPr>
          <w:rFonts w:ascii="Times New Roman" w:hAnsi="Times New Roman" w:cs="Times New Roman"/>
          <w:sz w:val="16"/>
        </w:rPr>
        <w:t xml:space="preserve">e, indeed beyond anyone's individual welfare, to universal or collective ends, which are summed up in the rational organization of the state. </w:t>
      </w:r>
      <w:r w:rsidRPr="00827EAC">
        <w:rPr>
          <w:rStyle w:val="StyleUnderline"/>
          <w:rFonts w:ascii="Times New Roman" w:hAnsi="Times New Roman" w:cs="Times New Roman"/>
          <w:highlight w:val="cyan"/>
        </w:rPr>
        <w:t>The state</w:t>
      </w:r>
      <w:r w:rsidRPr="00827EAC">
        <w:rPr>
          <w:rFonts w:ascii="Times New Roman" w:hAnsi="Times New Roman" w:cs="Times New Roman"/>
          <w:sz w:val="16"/>
        </w:rPr>
        <w:t xml:space="preserve"> for Hegel is not a mechanism for the keeping of peace, or the enforcement of rights, or the promotion of any interest beyond its own existence. Instead, it </w:t>
      </w:r>
      <w:r w:rsidRPr="00827EAC">
        <w:rPr>
          <w:rStyle w:val="StyleUnderline"/>
          <w:rFonts w:ascii="Times New Roman" w:hAnsi="Times New Roman" w:cs="Times New Roman"/>
          <w:highlight w:val="cyan"/>
        </w:rPr>
        <w:t>is</w:t>
      </w:r>
      <w:r w:rsidRPr="00827EAC">
        <w:rPr>
          <w:rStyle w:val="StyleUnderline"/>
          <w:rFonts w:ascii="Times New Roman" w:hAnsi="Times New Roman" w:cs="Times New Roman"/>
        </w:rPr>
        <w:t xml:space="preserve"> most fundamentally </w:t>
      </w:r>
      <w:r w:rsidRPr="00827EAC">
        <w:rPr>
          <w:rStyle w:val="StyleUnderline"/>
          <w:rFonts w:ascii="Times New Roman" w:hAnsi="Times New Roman" w:cs="Times New Roman"/>
          <w:highlight w:val="cyan"/>
        </w:rPr>
        <w:t>the locus of the higher collective ends, which,</w:t>
      </w:r>
      <w:r w:rsidRPr="00827EAC">
        <w:rPr>
          <w:rStyle w:val="StyleUnderline"/>
          <w:rFonts w:ascii="Times New Roman" w:hAnsi="Times New Roman" w:cs="Times New Roman"/>
        </w:rPr>
        <w:t xml:space="preserve"> by rationally harmonizing the rights and welfare of individuals, </w:t>
      </w:r>
      <w:r w:rsidRPr="00827EAC">
        <w:rPr>
          <w:rStyle w:val="StyleUnderline"/>
          <w:rFonts w:ascii="Times New Roman" w:hAnsi="Times New Roman" w:cs="Times New Roman"/>
          <w:highlight w:val="cyan"/>
        </w:rPr>
        <w:t>liberate them by providing their lives with meaning.</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As Hegel conceives of the state, its action on individuals is not the external coercion of policemen, but the internal, ethical disposition that fulfills their rational nature and so makes them free.  Hegel does not deny the coercive functions of the state, but he assigns them to the </w:t>
      </w:r>
      <w:proofErr w:type="spellStart"/>
      <w:r w:rsidRPr="00827EAC">
        <w:rPr>
          <w:rFonts w:ascii="Times New Roman" w:hAnsi="Times New Roman" w:cs="Times New Roman"/>
          <w:sz w:val="16"/>
        </w:rPr>
        <w:t>Notstaat</w:t>
      </w:r>
      <w:proofErr w:type="spellEnd"/>
      <w:r w:rsidRPr="00827EAC">
        <w:rPr>
          <w:rFonts w:ascii="Times New Roman" w:hAnsi="Times New Roman" w:cs="Times New Roman"/>
          <w:sz w:val="16"/>
        </w:rPr>
        <w:t xml:space="preserve"> or "civil society" - that is, to the economic realm, where persons need external protection for their abstract rights and the market needs regulation to keep it in harmony with the collective needs of the community (PR § 183R). In other words, </w:t>
      </w:r>
      <w:r w:rsidRPr="00827EAC">
        <w:rPr>
          <w:rStyle w:val="StyleUnderline"/>
          <w:rFonts w:ascii="Times New Roman" w:hAnsi="Times New Roman" w:cs="Times New Roman"/>
          <w:highlight w:val="cyan"/>
        </w:rPr>
        <w:t xml:space="preserve">the state appears as a coercive power only from </w:t>
      </w:r>
      <w:r w:rsidRPr="00C977C8">
        <w:rPr>
          <w:rStyle w:val="StyleUnderline"/>
          <w:rFonts w:ascii="Times New Roman" w:hAnsi="Times New Roman" w:cs="Times New Roman"/>
        </w:rPr>
        <w:t xml:space="preserve">the fragmented and </w:t>
      </w:r>
      <w:r w:rsidRPr="00827EAC">
        <w:rPr>
          <w:rStyle w:val="StyleUnderline"/>
          <w:rFonts w:ascii="Times New Roman" w:hAnsi="Times New Roman" w:cs="Times New Roman"/>
          <w:highlight w:val="cyan"/>
        </w:rPr>
        <w:t>self-interested perspective of individuals</w:t>
      </w:r>
      <w:r w:rsidRPr="00827EAC">
        <w:rPr>
          <w:rStyle w:val="StyleUnderline"/>
          <w:rFonts w:ascii="Times New Roman" w:hAnsi="Times New Roman" w:cs="Times New Roman"/>
        </w:rPr>
        <w:t xml:space="preserve"> as members of civil society.</w:t>
      </w:r>
      <w:r w:rsidRPr="00827EAC">
        <w:rPr>
          <w:rFonts w:ascii="Times New Roman" w:hAnsi="Times New Roman" w:cs="Times New Roman"/>
          <w:sz w:val="16"/>
        </w:rPr>
        <w:t xml:space="preserve"> This is simply </w:t>
      </w:r>
      <w:r w:rsidRPr="00827EAC">
        <w:rPr>
          <w:rStyle w:val="StyleUnderline"/>
          <w:rFonts w:ascii="Times New Roman" w:hAnsi="Times New Roman" w:cs="Times New Roman"/>
        </w:rPr>
        <w:t xml:space="preserve">because </w:t>
      </w:r>
      <w:r w:rsidRPr="00C977C8">
        <w:rPr>
          <w:rStyle w:val="StyleUnderline"/>
          <w:rFonts w:ascii="Times New Roman" w:hAnsi="Times New Roman" w:cs="Times New Roman"/>
        </w:rPr>
        <w:t>only civil society</w:t>
      </w:r>
      <w:r w:rsidRPr="00C977C8">
        <w:rPr>
          <w:rFonts w:ascii="Times New Roman" w:hAnsi="Times New Roman" w:cs="Times New Roman"/>
          <w:sz w:val="16"/>
        </w:rPr>
        <w:t xml:space="preserve"> (the so-called "free market") </w:t>
      </w:r>
      <w:r w:rsidRPr="00C977C8">
        <w:rPr>
          <w:rStyle w:val="StyleUnderline"/>
          <w:rFonts w:ascii="Times New Roman" w:hAnsi="Times New Roman" w:cs="Times New Roman"/>
        </w:rPr>
        <w:t>makes the use of coercive force socially necessary on a large sca</w:t>
      </w:r>
      <w:r w:rsidRPr="00827EAC">
        <w:rPr>
          <w:rStyle w:val="StyleUnderline"/>
          <w:rFonts w:ascii="Times New Roman" w:hAnsi="Times New Roman" w:cs="Times New Roman"/>
        </w:rPr>
        <w:t xml:space="preserve">le. </w:t>
      </w:r>
      <w:r w:rsidRPr="00C977C8">
        <w:rPr>
          <w:rStyle w:val="StyleUnderline"/>
          <w:rFonts w:ascii="Times New Roman" w:hAnsi="Times New Roman" w:cs="Times New Roman"/>
        </w:rPr>
        <w:t>The state's real power,</w:t>
      </w:r>
      <w:r w:rsidRPr="00C977C8">
        <w:rPr>
          <w:rFonts w:ascii="Times New Roman" w:hAnsi="Times New Roman" w:cs="Times New Roman"/>
          <w:sz w:val="16"/>
        </w:rPr>
        <w:t xml:space="preserve"> however, always </w:t>
      </w:r>
      <w:r w:rsidRPr="00C977C8">
        <w:rPr>
          <w:rStyle w:val="StyleUnderline"/>
          <w:rFonts w:ascii="Times New Roman" w:hAnsi="Times New Roman" w:cs="Times New Roman"/>
        </w:rPr>
        <w:t xml:space="preserve">rests on a deeper ethical harmony; </w:t>
      </w:r>
      <w:r w:rsidRPr="00C977C8">
        <w:rPr>
          <w:rFonts w:ascii="Times New Roman" w:hAnsi="Times New Roman" w:cs="Times New Roman"/>
          <w:sz w:val="16"/>
        </w:rPr>
        <w:t>only through this can it retain the loyalty and support of individuals, which is the basis of all social life, including the unselfconscious co-operation of civil society, and even of the state's monopoly on violence.  Hegel's conception of ethical life thus underwrites a conception of modern</w:t>
      </w:r>
      <w:r w:rsidRPr="00827EAC">
        <w:rPr>
          <w:rFonts w:ascii="Times New Roman" w:hAnsi="Times New Roman" w:cs="Times New Roman"/>
          <w:sz w:val="16"/>
        </w:rPr>
        <w:t xml:space="preserve"> social life that is unique among modern theories in its emphasis on spontaneous harmony and free community as a condition for the possibility of all social institutions and relationships. On this </w:t>
      </w:r>
      <w:r w:rsidRPr="00C977C8">
        <w:rPr>
          <w:rFonts w:ascii="Times New Roman" w:hAnsi="Times New Roman" w:cs="Times New Roman"/>
          <w:sz w:val="16"/>
        </w:rPr>
        <w:t xml:space="preserve">conception, </w:t>
      </w:r>
      <w:r w:rsidRPr="00C977C8">
        <w:rPr>
          <w:rStyle w:val="StyleUnderline"/>
          <w:rFonts w:ascii="Times New Roman" w:hAnsi="Times New Roman" w:cs="Times New Roman"/>
        </w:rPr>
        <w:t>a free society is</w:t>
      </w:r>
      <w:r w:rsidRPr="00C977C8">
        <w:rPr>
          <w:rFonts w:ascii="Times New Roman" w:hAnsi="Times New Roman" w:cs="Times New Roman"/>
          <w:sz w:val="16"/>
        </w:rPr>
        <w:t xml:space="preserve"> not merely one that protects personal rights and provides for the subjective freedom and welfare of individuals. It is </w:t>
      </w:r>
      <w:r w:rsidRPr="00C977C8">
        <w:rPr>
          <w:rStyle w:val="StyleUnderline"/>
          <w:rFonts w:ascii="Times New Roman" w:hAnsi="Times New Roman" w:cs="Times New Roman"/>
        </w:rPr>
        <w:t>one in which the individual good of its members is brought into rational harmony and grounded in a collective end,</w:t>
      </w:r>
      <w:r w:rsidRPr="00C977C8">
        <w:rPr>
          <w:rFonts w:ascii="Times New Roman" w:hAnsi="Times New Roman" w:cs="Times New Roman"/>
          <w:sz w:val="16"/>
        </w:rPr>
        <w:t xml:space="preserve"> which its members understand and pursue both spontaneously and rationally for its own sake.  Hegel thought he saw a free and rational community of this kind in the modern state as it actually exists. Most of us, however, cannot share this </w:t>
      </w:r>
      <w:proofErr w:type="spellStart"/>
      <w:r w:rsidRPr="00C977C8">
        <w:rPr>
          <w:rFonts w:ascii="Times New Roman" w:hAnsi="Times New Roman" w:cs="Times New Roman"/>
          <w:sz w:val="16"/>
        </w:rPr>
        <w:t>visfion</w:t>
      </w:r>
      <w:proofErr w:type="spellEnd"/>
      <w:r w:rsidRPr="00C977C8">
        <w:rPr>
          <w:rFonts w:ascii="Times New Roman" w:hAnsi="Times New Roman" w:cs="Times New Roman"/>
          <w:sz w:val="16"/>
        </w:rPr>
        <w:t xml:space="preserve"> of our actual social life. For us, modern society remains a battlefield of interests and the state is simply an enforcer, either of some interests over others, or else of the rules of their combat. Thus</w:t>
      </w:r>
      <w:r w:rsidRPr="00827EAC">
        <w:rPr>
          <w:rFonts w:ascii="Times New Roman" w:hAnsi="Times New Roman" w:cs="Times New Roman"/>
          <w:sz w:val="16"/>
        </w:rPr>
        <w:t xml:space="preserve"> </w:t>
      </w:r>
      <w:r w:rsidRPr="00827EAC">
        <w:rPr>
          <w:rStyle w:val="StyleUnderline"/>
          <w:rFonts w:ascii="Times New Roman" w:hAnsi="Times New Roman" w:cs="Times New Roman"/>
        </w:rPr>
        <w:t>Hegel's conception of the free society</w:t>
      </w:r>
      <w:r w:rsidRPr="00827EAC">
        <w:rPr>
          <w:rFonts w:ascii="Times New Roman" w:hAnsi="Times New Roman" w:cs="Times New Roman"/>
          <w:sz w:val="16"/>
        </w:rPr>
        <w:t xml:space="preserve">, if it refers to anything, </w:t>
      </w:r>
      <w:r w:rsidRPr="00827EAC">
        <w:rPr>
          <w:rStyle w:val="StyleUnderline"/>
          <w:rFonts w:ascii="Times New Roman" w:hAnsi="Times New Roman" w:cs="Times New Roman"/>
        </w:rPr>
        <w:t>can refer only to a</w:t>
      </w:r>
      <w:r w:rsidRPr="00827EAC">
        <w:rPr>
          <w:rFonts w:ascii="Times New Roman" w:hAnsi="Times New Roman" w:cs="Times New Roman"/>
          <w:sz w:val="16"/>
        </w:rPr>
        <w:t xml:space="preserve"> nonexistent freedom, a </w:t>
      </w:r>
      <w:r w:rsidRPr="00827EAC">
        <w:rPr>
          <w:rStyle w:val="StyleUnderline"/>
          <w:rFonts w:ascii="Times New Roman" w:hAnsi="Times New Roman" w:cs="Times New Roman"/>
        </w:rPr>
        <w:t>radically anti-liberal and anti-individualistic ideal of liberation</w:t>
      </w:r>
      <w:r w:rsidRPr="00827EAC">
        <w:rPr>
          <w:rFonts w:ascii="Times New Roman" w:hAnsi="Times New Roman" w:cs="Times New Roman"/>
          <w:sz w:val="16"/>
        </w:rPr>
        <w:t xml:space="preserve"> inspiring and haunting our social imagination. From the standpoint of the liberal status quo, however, the same ideal can appear only as a dangerous delusion, one that threatens to deprive us, in the name of freedom itself, of the only sort of freedom we know how to possess. Hegel's ethical thought remains vitally relevant to us because it is still the principal source of those troubled dreams that continue to torment our collective life.</w:t>
      </w:r>
    </w:p>
    <w:p w14:paraId="502C0614" w14:textId="49563166" w:rsidR="009E6D9F" w:rsidRPr="00827EAC" w:rsidRDefault="009E6D9F" w:rsidP="009E6D9F">
      <w:pPr>
        <w:rPr>
          <w:rFonts w:ascii="Times New Roman" w:hAnsi="Times New Roman" w:cs="Times New Roman"/>
        </w:rPr>
      </w:pPr>
      <w:r w:rsidRPr="00827EAC">
        <w:rPr>
          <w:rFonts w:ascii="Times New Roman" w:hAnsi="Times New Roman" w:cs="Times New Roman"/>
        </w:rPr>
        <w:t xml:space="preserve">A. </w:t>
      </w:r>
      <w:r w:rsidR="00C977C8">
        <w:rPr>
          <w:rFonts w:ascii="Times New Roman" w:hAnsi="Times New Roman" w:cs="Times New Roman"/>
        </w:rPr>
        <w:t>The state is an end, not a means, since it defines collective values, rather than maximizing them</w:t>
      </w:r>
      <w:r w:rsidR="002D375E">
        <w:rPr>
          <w:rFonts w:ascii="Times New Roman" w:hAnsi="Times New Roman" w:cs="Times New Roman"/>
        </w:rPr>
        <w:t>,</w:t>
      </w:r>
      <w:r w:rsidR="00C977C8">
        <w:rPr>
          <w:rFonts w:ascii="Times New Roman" w:hAnsi="Times New Roman" w:cs="Times New Roman"/>
        </w:rPr>
        <w:t xml:space="preserve"> </w:t>
      </w:r>
      <w:r w:rsidRPr="00827EAC">
        <w:rPr>
          <w:rFonts w:ascii="Times New Roman" w:hAnsi="Times New Roman" w:cs="Times New Roman"/>
        </w:rPr>
        <w:t xml:space="preserve">B. The rational state cannot be coercive or totalizing – it’s a manifestation of our freedom, rather than a limitation on it. If something prevents you from actualizing yourself, then your rights are not violated, since you had no right to that end initially. </w:t>
      </w:r>
      <w:r w:rsidR="002D375E">
        <w:rPr>
          <w:rFonts w:ascii="Times New Roman" w:hAnsi="Times New Roman" w:cs="Times New Roman"/>
        </w:rPr>
        <w:t>C</w:t>
      </w:r>
      <w:r w:rsidR="00857727" w:rsidRPr="00827EAC">
        <w:rPr>
          <w:rFonts w:ascii="Times New Roman" w:hAnsi="Times New Roman" w:cs="Times New Roman"/>
        </w:rPr>
        <w:t>. This takes out state bad Ks – ethical life is about prescribing institutional requirements for society, so the state’s existence is a presupposition – we can not reject it, we can only make demands on it.</w:t>
      </w:r>
    </w:p>
    <w:p w14:paraId="700D48AA" w14:textId="77777777" w:rsidR="009E6D9F" w:rsidRPr="00827EAC" w:rsidRDefault="009E6D9F" w:rsidP="009E6D9F">
      <w:pPr>
        <w:rPr>
          <w:rFonts w:ascii="Times New Roman" w:hAnsi="Times New Roman" w:cs="Times New Roman"/>
        </w:rPr>
      </w:pPr>
    </w:p>
    <w:p w14:paraId="4CF9D8F6" w14:textId="21CE6BE2" w:rsidR="0027036D" w:rsidRPr="00827EAC" w:rsidRDefault="0027036D" w:rsidP="009E6D9F">
      <w:pPr>
        <w:rPr>
          <w:rFonts w:ascii="Times New Roman" w:hAnsi="Times New Roman" w:cs="Times New Roman"/>
        </w:rPr>
      </w:pPr>
      <w:proofErr w:type="gramStart"/>
      <w:r w:rsidRPr="00827EAC">
        <w:rPr>
          <w:rFonts w:ascii="Times New Roman" w:hAnsi="Times New Roman" w:cs="Times New Roman"/>
        </w:rPr>
        <w:t xml:space="preserve">Thus the standard </w:t>
      </w:r>
      <w:r w:rsidR="002D375E">
        <w:rPr>
          <w:rFonts w:ascii="Times New Roman" w:hAnsi="Times New Roman" w:cs="Times New Roman"/>
        </w:rPr>
        <w:t>actualizing self-consciousness</w:t>
      </w:r>
      <w:r w:rsidRPr="00827EAC">
        <w:rPr>
          <w:rFonts w:ascii="Times New Roman" w:hAnsi="Times New Roman" w:cs="Times New Roman"/>
        </w:rPr>
        <w:t xml:space="preserve"> through mutual recognition.</w:t>
      </w:r>
      <w:proofErr w:type="gramEnd"/>
      <w:r w:rsidRPr="00827EAC">
        <w:rPr>
          <w:rFonts w:ascii="Times New Roman" w:hAnsi="Times New Roman" w:cs="Times New Roman"/>
        </w:rPr>
        <w:t xml:space="preserve"> To clarify, </w:t>
      </w:r>
      <w:r w:rsidR="002D375E">
        <w:rPr>
          <w:rFonts w:ascii="Times New Roman" w:hAnsi="Times New Roman" w:cs="Times New Roman"/>
        </w:rPr>
        <w:t>this</w:t>
      </w:r>
      <w:r w:rsidRPr="00827EAC">
        <w:rPr>
          <w:rFonts w:ascii="Times New Roman" w:hAnsi="Times New Roman" w:cs="Times New Roman"/>
        </w:rPr>
        <w:t xml:space="preserve"> refers to the ability to reconcile empirical deficits within an ethical community with universal rights due to all. </w:t>
      </w:r>
      <w:r w:rsidR="009E6D9F" w:rsidRPr="00827EAC">
        <w:rPr>
          <w:rFonts w:ascii="Times New Roman" w:hAnsi="Times New Roman" w:cs="Times New Roman"/>
        </w:rPr>
        <w:t>We must</w:t>
      </w:r>
      <w:r w:rsidRPr="00827EAC">
        <w:rPr>
          <w:rFonts w:ascii="Times New Roman" w:hAnsi="Times New Roman" w:cs="Times New Roman"/>
        </w:rPr>
        <w:t xml:space="preserve"> perceive others as actors with </w:t>
      </w:r>
      <w:r w:rsidR="009E6D9F" w:rsidRPr="00827EAC">
        <w:rPr>
          <w:rFonts w:ascii="Times New Roman" w:hAnsi="Times New Roman" w:cs="Times New Roman"/>
        </w:rPr>
        <w:t>valuable</w:t>
      </w:r>
      <w:r w:rsidR="00130025">
        <w:rPr>
          <w:rFonts w:ascii="Times New Roman" w:hAnsi="Times New Roman" w:cs="Times New Roman"/>
        </w:rPr>
        <w:t xml:space="preserve"> ends</w:t>
      </w:r>
      <w:r w:rsidR="009E6D9F" w:rsidRPr="00827EAC">
        <w:rPr>
          <w:rFonts w:ascii="Times New Roman" w:hAnsi="Times New Roman" w:cs="Times New Roman"/>
        </w:rPr>
        <w:t xml:space="preserve">; this </w:t>
      </w:r>
      <w:r w:rsidRPr="00827EAC">
        <w:rPr>
          <w:rFonts w:ascii="Times New Roman" w:hAnsi="Times New Roman" w:cs="Times New Roman"/>
        </w:rPr>
        <w:t xml:space="preserve">relies on our conceptions of </w:t>
      </w:r>
      <w:r w:rsidR="002D375E" w:rsidRPr="00827EAC">
        <w:rPr>
          <w:rFonts w:ascii="Times New Roman" w:hAnsi="Times New Roman" w:cs="Times New Roman"/>
        </w:rPr>
        <w:t>others and ourselves</w:t>
      </w:r>
      <w:r w:rsidRPr="00827EAC">
        <w:rPr>
          <w:rFonts w:ascii="Times New Roman" w:hAnsi="Times New Roman" w:cs="Times New Roman"/>
        </w:rPr>
        <w:t xml:space="preserve"> as</w:t>
      </w:r>
      <w:r w:rsidR="00130025">
        <w:rPr>
          <w:rFonts w:ascii="Times New Roman" w:hAnsi="Times New Roman" w:cs="Times New Roman"/>
        </w:rPr>
        <w:t xml:space="preserve"> purposeful.</w:t>
      </w:r>
    </w:p>
    <w:p w14:paraId="280534C1" w14:textId="77777777" w:rsidR="0027036D" w:rsidRPr="00827EAC" w:rsidRDefault="0027036D" w:rsidP="0027036D">
      <w:pPr>
        <w:rPr>
          <w:rFonts w:ascii="Times New Roman" w:hAnsi="Times New Roman" w:cs="Times New Roman"/>
        </w:rPr>
      </w:pPr>
    </w:p>
    <w:p w14:paraId="6AC58C5A" w14:textId="77777777" w:rsidR="0027036D" w:rsidRPr="00827EAC" w:rsidRDefault="0027036D" w:rsidP="0027036D">
      <w:pPr>
        <w:rPr>
          <w:rFonts w:ascii="Times New Roman" w:hAnsi="Times New Roman" w:cs="Times New Roman"/>
          <w:b/>
        </w:rPr>
      </w:pPr>
      <w:r w:rsidRPr="00827EAC">
        <w:rPr>
          <w:rFonts w:ascii="Times New Roman" w:hAnsi="Times New Roman" w:cs="Times New Roman"/>
          <w:b/>
        </w:rPr>
        <w:t xml:space="preserve">Impact calculus: </w:t>
      </w:r>
    </w:p>
    <w:p w14:paraId="73150CD8" w14:textId="64E6811B" w:rsidR="00782CBC" w:rsidRPr="00827EAC" w:rsidRDefault="00857727" w:rsidP="00F8463C">
      <w:pPr>
        <w:pStyle w:val="ListParagraph"/>
        <w:numPr>
          <w:ilvl w:val="0"/>
          <w:numId w:val="9"/>
        </w:numPr>
        <w:rPr>
          <w:rFonts w:ascii="Times New Roman" w:hAnsi="Times New Roman" w:cs="Times New Roman"/>
          <w:b/>
        </w:rPr>
      </w:pPr>
      <w:r w:rsidRPr="00827EAC">
        <w:rPr>
          <w:rFonts w:ascii="Times New Roman" w:hAnsi="Times New Roman" w:cs="Times New Roman"/>
          <w:b/>
        </w:rPr>
        <w:t>The principles that guide the state are the principles that guide actualized individuals</w:t>
      </w:r>
      <w:r w:rsidR="00782CBC" w:rsidRPr="00827EAC">
        <w:rPr>
          <w:rFonts w:ascii="Times New Roman" w:hAnsi="Times New Roman" w:cs="Times New Roman"/>
          <w:b/>
        </w:rPr>
        <w:t xml:space="preserve"> – legislation </w:t>
      </w:r>
      <w:r w:rsidRPr="00827EAC">
        <w:rPr>
          <w:rFonts w:ascii="Times New Roman" w:hAnsi="Times New Roman" w:cs="Times New Roman"/>
          <w:b/>
        </w:rPr>
        <w:t>codifies</w:t>
      </w:r>
      <w:r w:rsidR="00782CBC" w:rsidRPr="00827EAC">
        <w:rPr>
          <w:rFonts w:ascii="Times New Roman" w:hAnsi="Times New Roman" w:cs="Times New Roman"/>
          <w:b/>
        </w:rPr>
        <w:t xml:space="preserve"> </w:t>
      </w:r>
      <w:r w:rsidRPr="00827EAC">
        <w:rPr>
          <w:rFonts w:ascii="Times New Roman" w:hAnsi="Times New Roman" w:cs="Times New Roman"/>
          <w:b/>
        </w:rPr>
        <w:t>rules that members of the ethical community ought to follow</w:t>
      </w:r>
    </w:p>
    <w:p w14:paraId="31EEB558" w14:textId="77777777" w:rsidR="0012323D" w:rsidRPr="00827EAC" w:rsidRDefault="0012323D" w:rsidP="0012323D">
      <w:pPr>
        <w:rPr>
          <w:rFonts w:ascii="Times New Roman" w:hAnsi="Times New Roman" w:cs="Times New Roman"/>
          <w:sz w:val="16"/>
        </w:rPr>
      </w:pPr>
      <w:proofErr w:type="spellStart"/>
      <w:r w:rsidRPr="00827EAC">
        <w:rPr>
          <w:rStyle w:val="Style13ptBold"/>
          <w:rFonts w:ascii="Times New Roman" w:hAnsi="Times New Roman" w:cs="Times New Roman"/>
        </w:rPr>
        <w:t>Neuhouser</w:t>
      </w:r>
      <w:proofErr w:type="spellEnd"/>
      <w:r w:rsidRPr="00827EAC">
        <w:rPr>
          <w:rStyle w:val="Style13ptBold"/>
          <w:rFonts w:ascii="Times New Roman" w:hAnsi="Times New Roman" w:cs="Times New Roman"/>
        </w:rPr>
        <w:t xml:space="preserve"> 9</w:t>
      </w:r>
      <w:r w:rsidRPr="00827EAC">
        <w:rPr>
          <w:rFonts w:ascii="Times New Roman" w:hAnsi="Times New Roman" w:cs="Times New Roman"/>
          <w:sz w:val="16"/>
        </w:rPr>
        <w:t xml:space="preserve">, Frederick. </w:t>
      </w:r>
      <w:proofErr w:type="gramStart"/>
      <w:r w:rsidRPr="00827EAC">
        <w:rPr>
          <w:rFonts w:ascii="Times New Roman" w:hAnsi="Times New Roman" w:cs="Times New Roman"/>
          <w:sz w:val="16"/>
        </w:rPr>
        <w:t>Foundations of Hegel's Social Theory.</w:t>
      </w:r>
      <w:proofErr w:type="gramEnd"/>
      <w:r w:rsidRPr="00827EAC">
        <w:rPr>
          <w:rFonts w:ascii="Times New Roman" w:hAnsi="Times New Roman" w:cs="Times New Roman"/>
          <w:sz w:val="16"/>
        </w:rPr>
        <w:t xml:space="preserve"> Cambridge, US: Harvard University Press, 2009. </w:t>
      </w:r>
      <w:proofErr w:type="spellStart"/>
      <w:r w:rsidRPr="00827EAC">
        <w:rPr>
          <w:rFonts w:ascii="Times New Roman" w:hAnsi="Times New Roman" w:cs="Times New Roman"/>
          <w:sz w:val="16"/>
        </w:rPr>
        <w:t>ProQuest</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ebrary</w:t>
      </w:r>
      <w:proofErr w:type="spellEnd"/>
      <w:r w:rsidRPr="00827EAC">
        <w:rPr>
          <w:rFonts w:ascii="Times New Roman" w:hAnsi="Times New Roman" w:cs="Times New Roman"/>
          <w:sz w:val="16"/>
        </w:rPr>
        <w:t xml:space="preserve">. Web. 1 April 2016. </w:t>
      </w:r>
      <w:proofErr w:type="gramStart"/>
      <w:r w:rsidRPr="00827EAC">
        <w:rPr>
          <w:rFonts w:ascii="Times New Roman" w:hAnsi="Times New Roman" w:cs="Times New Roman"/>
          <w:sz w:val="16"/>
        </w:rPr>
        <w:t>Copyright © 2009.</w:t>
      </w:r>
      <w:proofErr w:type="gramEnd"/>
      <w:r w:rsidRPr="00827EAC">
        <w:rPr>
          <w:rFonts w:ascii="Times New Roman" w:hAnsi="Times New Roman" w:cs="Times New Roman"/>
          <w:sz w:val="16"/>
        </w:rPr>
        <w:t xml:space="preserve"> </w:t>
      </w:r>
      <w:proofErr w:type="gramStart"/>
      <w:r w:rsidRPr="00827EAC">
        <w:rPr>
          <w:rFonts w:ascii="Times New Roman" w:hAnsi="Times New Roman" w:cs="Times New Roman"/>
          <w:sz w:val="16"/>
        </w:rPr>
        <w:t>Harvard University Press.</w:t>
      </w:r>
      <w:proofErr w:type="gramEnd"/>
      <w:r w:rsidRPr="00827EAC">
        <w:rPr>
          <w:rFonts w:ascii="Times New Roman" w:hAnsi="Times New Roman" w:cs="Times New Roman"/>
          <w:sz w:val="16"/>
        </w:rPr>
        <w:t xml:space="preserve"> All rights reserved. NP 3/1/16.</w:t>
      </w:r>
    </w:p>
    <w:p w14:paraId="47D4091C" w14:textId="04E5C3AA" w:rsidR="0012323D" w:rsidRPr="00827EAC" w:rsidRDefault="0012323D" w:rsidP="0012323D">
      <w:pPr>
        <w:rPr>
          <w:rFonts w:ascii="Times New Roman" w:hAnsi="Times New Roman" w:cs="Times New Roman"/>
          <w:sz w:val="16"/>
        </w:rPr>
      </w:pPr>
      <w:r w:rsidRPr="00827EAC">
        <w:rPr>
          <w:rFonts w:ascii="Times New Roman" w:hAnsi="Times New Roman" w:cs="Times New Roman"/>
          <w:sz w:val="16"/>
        </w:rPr>
        <w:t xml:space="preserve">This, however, raises a further question: What is the source of the more than merely instrumental ties that citizens are said to have to one another? What kind of attachment in the political sphere substitutes for the bond of love that unites individuals in the family? It is tempting to assume that Hegel's appeal to the idea of national identity implies that the ties among citizens are akin to bonds of brotherhood, having their roots in a </w:t>
      </w:r>
      <w:proofErr w:type="spellStart"/>
      <w:r w:rsidRPr="00827EAC">
        <w:rPr>
          <w:rFonts w:ascii="Times New Roman" w:hAnsi="Times New Roman" w:cs="Times New Roman"/>
          <w:sz w:val="16"/>
        </w:rPr>
        <w:t>prereflective</w:t>
      </w:r>
      <w:proofErr w:type="spellEnd"/>
      <w:r w:rsidRPr="00827EAC">
        <w:rPr>
          <w:rFonts w:ascii="Times New Roman" w:hAnsi="Times New Roman" w:cs="Times New Roman"/>
          <w:sz w:val="16"/>
        </w:rPr>
        <w:t xml:space="preserve"> attachment citizens feel to one another by virtue of their all belonging, through birth, to a single people. The ability of citizens to embrace the general will, then, would be parasitic on a </w:t>
      </w:r>
      <w:proofErr w:type="spellStart"/>
      <w:r w:rsidRPr="00827EAC">
        <w:rPr>
          <w:rFonts w:ascii="Times New Roman" w:hAnsi="Times New Roman" w:cs="Times New Roman"/>
          <w:sz w:val="16"/>
        </w:rPr>
        <w:t>lovelike</w:t>
      </w:r>
      <w:proofErr w:type="spellEnd"/>
      <w:r w:rsidRPr="00827EAC">
        <w:rPr>
          <w:rFonts w:ascii="Times New Roman" w:hAnsi="Times New Roman" w:cs="Times New Roman"/>
          <w:sz w:val="16"/>
        </w:rPr>
        <w:t xml:space="preserve"> concern they feel for the welfare of their compatriots prior to (independently 00 the dealings they have with one another within the specifically political institutions of their society. Yet Hegel repeatedly emphasizes that there is a fundamental qualitative difference-one that makes the state an instance of mediated rather than immediate unity between the attachments of the family and those within the state. The unity that characterizes the latter, Hegel insists, is not grounded in immediate feeling or any other "bond of nature" (</w:t>
      </w:r>
      <w:proofErr w:type="spellStart"/>
      <w:r w:rsidRPr="00827EAC">
        <w:rPr>
          <w:rFonts w:ascii="Times New Roman" w:hAnsi="Times New Roman" w:cs="Times New Roman"/>
          <w:sz w:val="16"/>
        </w:rPr>
        <w:t>VPRl</w:t>
      </w:r>
      <w:proofErr w:type="spellEnd"/>
      <w:r w:rsidRPr="00827EAC">
        <w:rPr>
          <w:rFonts w:ascii="Times New Roman" w:hAnsi="Times New Roman" w:cs="Times New Roman"/>
          <w:sz w:val="16"/>
        </w:rPr>
        <w:t>, 250) but is instead a "union through laws" and therefore a "unity that is known, conscious, expressly pronounced, and thought" (§157N)</w:t>
      </w:r>
      <w:proofErr w:type="gramStart"/>
      <w:r w:rsidRPr="00827EAC">
        <w:rPr>
          <w:rFonts w:ascii="Times New Roman" w:hAnsi="Times New Roman" w:cs="Times New Roman"/>
          <w:sz w:val="16"/>
        </w:rPr>
        <w:t>.20</w:t>
      </w:r>
      <w:proofErr w:type="gramEnd"/>
      <w:r w:rsidRPr="00827EAC">
        <w:rPr>
          <w:rFonts w:ascii="Times New Roman" w:hAnsi="Times New Roman" w:cs="Times New Roman"/>
          <w:sz w:val="16"/>
        </w:rPr>
        <w:t xml:space="preserve"> </w:t>
      </w:r>
      <w:r w:rsidRPr="00827EAC">
        <w:rPr>
          <w:rStyle w:val="StyleUnderline"/>
          <w:rFonts w:ascii="Times New Roman" w:hAnsi="Times New Roman" w:cs="Times New Roman"/>
        </w:rPr>
        <w:t>The state</w:t>
      </w:r>
      <w:r w:rsidRPr="00827EAC">
        <w:rPr>
          <w:rFonts w:ascii="Times New Roman" w:hAnsi="Times New Roman" w:cs="Times New Roman"/>
          <w:sz w:val="16"/>
        </w:rPr>
        <w:t xml:space="preserve">, then, </w:t>
      </w:r>
      <w:r w:rsidRPr="00827EAC">
        <w:rPr>
          <w:rStyle w:val="StyleUnderline"/>
          <w:rFonts w:ascii="Times New Roman" w:hAnsi="Times New Roman" w:cs="Times New Roman"/>
        </w:rPr>
        <w:t xml:space="preserve">embodies the Conceptual moment of mediated unity because </w:t>
      </w:r>
      <w:r w:rsidRPr="00827EAC">
        <w:rPr>
          <w:rStyle w:val="StyleUnderline"/>
          <w:rFonts w:ascii="Times New Roman" w:hAnsi="Times New Roman" w:cs="Times New Roman"/>
          <w:highlight w:val="cyan"/>
        </w:rPr>
        <w:t>the tie that binds citizens together</w:t>
      </w:r>
      <w:r w:rsidRPr="00827EAC">
        <w:rPr>
          <w:rStyle w:val="StyleUnderline"/>
          <w:rFonts w:ascii="Times New Roman" w:hAnsi="Times New Roman" w:cs="Times New Roman"/>
        </w:rPr>
        <w:t xml:space="preserve">-the bond that endows them with a single will </w:t>
      </w:r>
      <w:r w:rsidRPr="00827EAC">
        <w:rPr>
          <w:rStyle w:val="StyleUnderline"/>
          <w:rFonts w:ascii="Times New Roman" w:hAnsi="Times New Roman" w:cs="Times New Roman"/>
          <w:highlight w:val="cyan"/>
        </w:rPr>
        <w:t>comes into being only through a collective act of legislating reason: in giving itself laws, the state establishes</w:t>
      </w:r>
      <w:r w:rsidRPr="00827EAC">
        <w:rPr>
          <w:rFonts w:ascii="Times New Roman" w:hAnsi="Times New Roman" w:cs="Times New Roman"/>
          <w:sz w:val="16"/>
        </w:rPr>
        <w:t xml:space="preserve"> for itself </w:t>
      </w:r>
      <w:r w:rsidRPr="00827EAC">
        <w:rPr>
          <w:rStyle w:val="StyleUnderline"/>
          <w:rFonts w:ascii="Times New Roman" w:hAnsi="Times New Roman" w:cs="Times New Roman"/>
          <w:highlight w:val="cyan"/>
        </w:rPr>
        <w:t>principles that are universally binding</w:t>
      </w:r>
      <w:r w:rsidRPr="00827EAC">
        <w:rPr>
          <w:rStyle w:val="StyleUnderline"/>
          <w:rFonts w:ascii="Times New Roman" w:hAnsi="Times New Roman" w:cs="Times New Roman"/>
        </w:rPr>
        <w:t>, explicitly known, and consciously endorsed through a process of public reflection on the common good</w:t>
      </w:r>
      <w:r w:rsidRPr="00827EAC">
        <w:rPr>
          <w:rFonts w:ascii="Times New Roman" w:hAnsi="Times New Roman" w:cs="Times New Roman"/>
          <w:sz w:val="16"/>
        </w:rPr>
        <w:t xml:space="preserve">. </w:t>
      </w:r>
      <w:r w:rsidRPr="00827EAC">
        <w:rPr>
          <w:rStyle w:val="StyleUnderline"/>
          <w:rFonts w:ascii="Times New Roman" w:hAnsi="Times New Roman" w:cs="Times New Roman"/>
        </w:rPr>
        <w:t xml:space="preserve">21 </w:t>
      </w:r>
      <w:r w:rsidRPr="00827EAC">
        <w:rPr>
          <w:rStyle w:val="StyleUnderline"/>
          <w:rFonts w:ascii="Times New Roman" w:hAnsi="Times New Roman" w:cs="Times New Roman"/>
          <w:highlight w:val="cyan"/>
        </w:rPr>
        <w:t>The state</w:t>
      </w:r>
      <w:r w:rsidRPr="00827EAC">
        <w:rPr>
          <w:rFonts w:ascii="Times New Roman" w:hAnsi="Times New Roman" w:cs="Times New Roman"/>
          <w:sz w:val="16"/>
          <w:highlight w:val="cyan"/>
        </w:rPr>
        <w:t>,</w:t>
      </w:r>
      <w:r w:rsidRPr="00827EAC">
        <w:rPr>
          <w:rFonts w:ascii="Times New Roman" w:hAnsi="Times New Roman" w:cs="Times New Roman"/>
          <w:sz w:val="16"/>
        </w:rPr>
        <w:t xml:space="preserve"> Hegel says, differs from the family in that it "</w:t>
      </w:r>
      <w:r w:rsidRPr="00827EAC">
        <w:rPr>
          <w:rStyle w:val="StyleUnderline"/>
          <w:rFonts w:ascii="Times New Roman" w:hAnsi="Times New Roman" w:cs="Times New Roman"/>
          <w:highlight w:val="cyan"/>
        </w:rPr>
        <w:t>knows what it wills and knows it in its universality,</w:t>
      </w:r>
      <w:r w:rsidRPr="00827EAC">
        <w:rPr>
          <w:rFonts w:ascii="Times New Roman" w:hAnsi="Times New Roman" w:cs="Times New Roman"/>
          <w:sz w:val="16"/>
        </w:rPr>
        <w:t xml:space="preserve"> as something thought; </w:t>
      </w:r>
      <w:r w:rsidRPr="00827EAC">
        <w:rPr>
          <w:rStyle w:val="StyleUnderline"/>
          <w:rFonts w:ascii="Times New Roman" w:hAnsi="Times New Roman" w:cs="Times New Roman"/>
          <w:highlight w:val="cyan"/>
        </w:rPr>
        <w:t>it</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therefore </w:t>
      </w:r>
      <w:r w:rsidRPr="00827EAC">
        <w:rPr>
          <w:rStyle w:val="StyleUnderline"/>
          <w:rFonts w:ascii="Times New Roman" w:hAnsi="Times New Roman" w:cs="Times New Roman"/>
          <w:highlight w:val="cyan"/>
        </w:rPr>
        <w:t>functions and acts in accord with</w:t>
      </w:r>
      <w:r w:rsidRPr="00827EAC">
        <w:rPr>
          <w:rStyle w:val="StyleUnderline"/>
          <w:rFonts w:ascii="Times New Roman" w:hAnsi="Times New Roman" w:cs="Times New Roman"/>
        </w:rPr>
        <w:t xml:space="preserve"> conscious ends, </w:t>
      </w:r>
      <w:r w:rsidRPr="00827EAC">
        <w:rPr>
          <w:rStyle w:val="StyleUnderline"/>
          <w:rFonts w:ascii="Times New Roman" w:hAnsi="Times New Roman" w:cs="Times New Roman"/>
          <w:highlight w:val="cyan"/>
        </w:rPr>
        <w:t>recognized principles and according to laws that</w:t>
      </w:r>
      <w:r w:rsidRPr="00827EAC">
        <w:rPr>
          <w:rStyle w:val="StyleUnderline"/>
          <w:rFonts w:ascii="Times New Roman" w:hAnsi="Times New Roman" w:cs="Times New Roman"/>
        </w:rPr>
        <w:t xml:space="preserve"> ... </w:t>
      </w:r>
      <w:r w:rsidRPr="00827EAC">
        <w:rPr>
          <w:rStyle w:val="StyleUnderline"/>
          <w:rFonts w:ascii="Times New Roman" w:hAnsi="Times New Roman" w:cs="Times New Roman"/>
          <w:highlight w:val="cyan"/>
        </w:rPr>
        <w:t>are present to consciousness"</w:t>
      </w:r>
      <w:r w:rsidRPr="00827EAC">
        <w:rPr>
          <w:rFonts w:ascii="Times New Roman" w:hAnsi="Times New Roman" w:cs="Times New Roman"/>
          <w:sz w:val="16"/>
        </w:rPr>
        <w:t xml:space="preserve"> (§270).</w:t>
      </w:r>
    </w:p>
    <w:p w14:paraId="5CC5F902" w14:textId="0C517DE9" w:rsidR="0012323D" w:rsidRPr="00827EAC" w:rsidRDefault="00782CBC" w:rsidP="00782CBC">
      <w:pPr>
        <w:rPr>
          <w:rFonts w:ascii="Times New Roman" w:hAnsi="Times New Roman" w:cs="Times New Roman"/>
        </w:rPr>
      </w:pPr>
      <w:r w:rsidRPr="00827EAC">
        <w:rPr>
          <w:rFonts w:ascii="Times New Roman" w:hAnsi="Times New Roman" w:cs="Times New Roman"/>
        </w:rPr>
        <w:t>This means that</w:t>
      </w:r>
      <w:r w:rsidR="00940D17" w:rsidRPr="00827EAC">
        <w:rPr>
          <w:rFonts w:ascii="Times New Roman" w:hAnsi="Times New Roman" w:cs="Times New Roman"/>
        </w:rPr>
        <w:t xml:space="preserve"> A. Y</w:t>
      </w:r>
      <w:r w:rsidRPr="00827EAC">
        <w:rPr>
          <w:rFonts w:ascii="Times New Roman" w:hAnsi="Times New Roman" w:cs="Times New Roman"/>
        </w:rPr>
        <w:t xml:space="preserve">ou care about actions intrinsic </w:t>
      </w:r>
      <w:r w:rsidR="00857727" w:rsidRPr="00827EAC">
        <w:rPr>
          <w:rFonts w:ascii="Times New Roman" w:hAnsi="Times New Roman" w:cs="Times New Roman"/>
        </w:rPr>
        <w:t>to</w:t>
      </w:r>
      <w:r w:rsidRPr="00827EAC">
        <w:rPr>
          <w:rFonts w:ascii="Times New Roman" w:hAnsi="Times New Roman" w:cs="Times New Roman"/>
        </w:rPr>
        <w:t xml:space="preserve"> the </w:t>
      </w:r>
      <w:proofErr w:type="spellStart"/>
      <w:r w:rsidRPr="00827EAC">
        <w:rPr>
          <w:rFonts w:ascii="Times New Roman" w:hAnsi="Times New Roman" w:cs="Times New Roman"/>
        </w:rPr>
        <w:t>aff</w:t>
      </w:r>
      <w:proofErr w:type="spellEnd"/>
      <w:r w:rsidRPr="00827EAC">
        <w:rPr>
          <w:rFonts w:ascii="Times New Roman" w:hAnsi="Times New Roman" w:cs="Times New Roman"/>
        </w:rPr>
        <w:t xml:space="preserve"> advocacy – i.e. that the state opposes i</w:t>
      </w:r>
      <w:r w:rsidR="00857727" w:rsidRPr="00827EAC">
        <w:rPr>
          <w:rFonts w:ascii="Times New Roman" w:hAnsi="Times New Roman" w:cs="Times New Roman"/>
        </w:rPr>
        <w:t xml:space="preserve">ndividual ownership of handguns. Individuals </w:t>
      </w:r>
      <w:r w:rsidRPr="00827EAC">
        <w:rPr>
          <w:rFonts w:ascii="Times New Roman" w:hAnsi="Times New Roman" w:cs="Times New Roman"/>
        </w:rPr>
        <w:t xml:space="preserve">can affirm a principle even if it can be misused since that disproves a specific instantiation of the rule, not its truth. </w:t>
      </w:r>
      <w:r w:rsidR="00940D17" w:rsidRPr="00827EAC">
        <w:rPr>
          <w:rFonts w:ascii="Times New Roman" w:hAnsi="Times New Roman" w:cs="Times New Roman"/>
        </w:rPr>
        <w:t xml:space="preserve">B. </w:t>
      </w:r>
      <w:r w:rsidR="00C977C8">
        <w:rPr>
          <w:rFonts w:ascii="Times New Roman" w:hAnsi="Times New Roman" w:cs="Times New Roman"/>
        </w:rPr>
        <w:t xml:space="preserve">Misuse of the </w:t>
      </w:r>
      <w:proofErr w:type="spellStart"/>
      <w:r w:rsidR="00C977C8">
        <w:rPr>
          <w:rFonts w:ascii="Times New Roman" w:hAnsi="Times New Roman" w:cs="Times New Roman"/>
        </w:rPr>
        <w:t>aff</w:t>
      </w:r>
      <w:proofErr w:type="spellEnd"/>
      <w:r w:rsidR="00C977C8">
        <w:rPr>
          <w:rFonts w:ascii="Times New Roman" w:hAnsi="Times New Roman" w:cs="Times New Roman"/>
        </w:rPr>
        <w:t xml:space="preserve"> principle</w:t>
      </w:r>
      <w:r w:rsidR="00940D17" w:rsidRPr="00827EAC">
        <w:rPr>
          <w:rFonts w:ascii="Times New Roman" w:hAnsi="Times New Roman" w:cs="Times New Roman"/>
        </w:rPr>
        <w:t xml:space="preserve"> </w:t>
      </w:r>
      <w:r w:rsidR="00C977C8">
        <w:rPr>
          <w:rFonts w:ascii="Times New Roman" w:hAnsi="Times New Roman" w:cs="Times New Roman"/>
        </w:rPr>
        <w:t xml:space="preserve">represents </w:t>
      </w:r>
      <w:r w:rsidR="00940D17" w:rsidRPr="00827EAC">
        <w:rPr>
          <w:rFonts w:ascii="Times New Roman" w:hAnsi="Times New Roman" w:cs="Times New Roman"/>
        </w:rPr>
        <w:t>other defic</w:t>
      </w:r>
      <w:r w:rsidR="00C977C8">
        <w:rPr>
          <w:rFonts w:ascii="Times New Roman" w:hAnsi="Times New Roman" w:cs="Times New Roman"/>
        </w:rPr>
        <w:t xml:space="preserve">its within the ethical </w:t>
      </w:r>
      <w:r w:rsidR="007D501D">
        <w:rPr>
          <w:rFonts w:ascii="Times New Roman" w:hAnsi="Times New Roman" w:cs="Times New Roman"/>
        </w:rPr>
        <w:t>community</w:t>
      </w:r>
      <w:r w:rsidR="00C977C8">
        <w:rPr>
          <w:rFonts w:ascii="Times New Roman" w:hAnsi="Times New Roman" w:cs="Times New Roman"/>
        </w:rPr>
        <w:t>, but does not disprove the principle</w:t>
      </w:r>
      <w:r w:rsidR="00940D17" w:rsidRPr="00827EAC">
        <w:rPr>
          <w:rFonts w:ascii="Times New Roman" w:hAnsi="Times New Roman" w:cs="Times New Roman"/>
        </w:rPr>
        <w:t>. C. Co</w:t>
      </w:r>
      <w:r w:rsidRPr="00827EAC">
        <w:rPr>
          <w:rFonts w:ascii="Times New Roman" w:hAnsi="Times New Roman" w:cs="Times New Roman"/>
        </w:rPr>
        <w:t xml:space="preserve">ercion bad doesn’t answer the </w:t>
      </w:r>
      <w:proofErr w:type="spellStart"/>
      <w:r w:rsidRPr="00827EAC">
        <w:rPr>
          <w:rFonts w:ascii="Times New Roman" w:hAnsi="Times New Roman" w:cs="Times New Roman"/>
        </w:rPr>
        <w:t>aff</w:t>
      </w:r>
      <w:proofErr w:type="spellEnd"/>
      <w:r w:rsidRPr="00827EAC">
        <w:rPr>
          <w:rFonts w:ascii="Times New Roman" w:hAnsi="Times New Roman" w:cs="Times New Roman"/>
        </w:rPr>
        <w:t xml:space="preserve"> – it’s a question of whether individuals ought to affirm a world in which they do not possess handguns.</w:t>
      </w:r>
    </w:p>
    <w:p w14:paraId="464B840C" w14:textId="04275729" w:rsidR="00A90D60" w:rsidRPr="00A90D60" w:rsidRDefault="0027036D" w:rsidP="00F8463C">
      <w:pPr>
        <w:pStyle w:val="ListParagraph"/>
        <w:numPr>
          <w:ilvl w:val="0"/>
          <w:numId w:val="8"/>
        </w:numPr>
        <w:rPr>
          <w:rFonts w:ascii="Times New Roman" w:hAnsi="Times New Roman" w:cs="Times New Roman"/>
        </w:rPr>
      </w:pPr>
      <w:r w:rsidRPr="00827EAC">
        <w:rPr>
          <w:rFonts w:ascii="Times New Roman" w:hAnsi="Times New Roman" w:cs="Times New Roman"/>
        </w:rPr>
        <w:t xml:space="preserve">Extinction </w:t>
      </w:r>
      <w:r w:rsidR="00C977C8">
        <w:rPr>
          <w:rFonts w:ascii="Times New Roman" w:hAnsi="Times New Roman" w:cs="Times New Roman"/>
        </w:rPr>
        <w:t>doesn’t turn</w:t>
      </w:r>
      <w:r w:rsidRPr="00827EAC">
        <w:rPr>
          <w:rFonts w:ascii="Times New Roman" w:hAnsi="Times New Roman" w:cs="Times New Roman"/>
        </w:rPr>
        <w:t xml:space="preserve"> </w:t>
      </w:r>
      <w:r w:rsidR="007D501D">
        <w:rPr>
          <w:rFonts w:ascii="Times New Roman" w:hAnsi="Times New Roman" w:cs="Times New Roman"/>
        </w:rPr>
        <w:t xml:space="preserve">the </w:t>
      </w:r>
      <w:proofErr w:type="spellStart"/>
      <w:r w:rsidRPr="00827EAC">
        <w:rPr>
          <w:rFonts w:ascii="Times New Roman" w:hAnsi="Times New Roman" w:cs="Times New Roman"/>
        </w:rPr>
        <w:t>aff</w:t>
      </w:r>
      <w:proofErr w:type="spellEnd"/>
      <w:r w:rsidRPr="00827EAC">
        <w:rPr>
          <w:rFonts w:ascii="Times New Roman" w:hAnsi="Times New Roman" w:cs="Times New Roman"/>
        </w:rPr>
        <w:t xml:space="preserve"> – </w:t>
      </w:r>
      <w:r w:rsidR="00C977C8">
        <w:rPr>
          <w:rFonts w:ascii="Times New Roman" w:hAnsi="Times New Roman" w:cs="Times New Roman"/>
        </w:rPr>
        <w:t>if</w:t>
      </w:r>
      <w:r w:rsidRPr="00827EAC">
        <w:rPr>
          <w:rFonts w:ascii="Times New Roman" w:hAnsi="Times New Roman" w:cs="Times New Roman"/>
        </w:rPr>
        <w:t xml:space="preserve"> any risk of extinction is possible to overcome extreme </w:t>
      </w:r>
      <w:r w:rsidR="00827EAC" w:rsidRPr="00827EAC">
        <w:rPr>
          <w:rFonts w:ascii="Times New Roman" w:hAnsi="Times New Roman" w:cs="Times New Roman"/>
        </w:rPr>
        <w:t>injustice</w:t>
      </w:r>
      <w:r w:rsidRPr="00827EAC">
        <w:rPr>
          <w:rFonts w:ascii="Times New Roman" w:hAnsi="Times New Roman" w:cs="Times New Roman"/>
        </w:rPr>
        <w:t xml:space="preserve"> we’d abstract away from present injustices by failing to recognize how we are implicated in present structures.</w:t>
      </w:r>
      <w:r w:rsidR="00A90D60">
        <w:rPr>
          <w:rFonts w:ascii="Times New Roman" w:hAnsi="Times New Roman" w:cs="Times New Roman"/>
        </w:rPr>
        <w:t xml:space="preserve"> </w:t>
      </w:r>
      <w:r w:rsidR="00A90D60" w:rsidRPr="00A90D60">
        <w:rPr>
          <w:rFonts w:ascii="Times New Roman" w:hAnsi="Times New Roman" w:cs="Times New Roman"/>
        </w:rPr>
        <w:t xml:space="preserve">The </w:t>
      </w:r>
      <w:proofErr w:type="spellStart"/>
      <w:r w:rsidR="00A90D60" w:rsidRPr="00A90D60">
        <w:rPr>
          <w:rFonts w:ascii="Times New Roman" w:hAnsi="Times New Roman" w:cs="Times New Roman"/>
        </w:rPr>
        <w:t>aff</w:t>
      </w:r>
      <w:proofErr w:type="spellEnd"/>
      <w:r w:rsidR="00A90D60" w:rsidRPr="00A90D60">
        <w:rPr>
          <w:rFonts w:ascii="Times New Roman" w:hAnsi="Times New Roman" w:cs="Times New Roman"/>
        </w:rPr>
        <w:t xml:space="preserve"> is not consequentialist – looking to </w:t>
      </w:r>
      <w:r w:rsidR="00C977C8">
        <w:rPr>
          <w:rFonts w:ascii="Times New Roman" w:hAnsi="Times New Roman" w:cs="Times New Roman"/>
        </w:rPr>
        <w:t>consequences</w:t>
      </w:r>
      <w:r w:rsidR="00A90D60" w:rsidRPr="00A90D60">
        <w:rPr>
          <w:rFonts w:ascii="Times New Roman" w:hAnsi="Times New Roman" w:cs="Times New Roman"/>
        </w:rPr>
        <w:t xml:space="preserve"> divorces us from the principles we would affirm since it hands over an action to uncontrollable external forces, unrelated to the initial agent who wills an end. </w:t>
      </w:r>
    </w:p>
    <w:p w14:paraId="0B3286BC" w14:textId="5F2EC756" w:rsidR="00133961" w:rsidRPr="00133961" w:rsidRDefault="0027036D" w:rsidP="00F8463C">
      <w:pPr>
        <w:pStyle w:val="ListParagraph"/>
        <w:numPr>
          <w:ilvl w:val="0"/>
          <w:numId w:val="8"/>
        </w:numPr>
        <w:rPr>
          <w:rStyle w:val="Style13ptBold"/>
          <w:rFonts w:ascii="Times New Roman" w:hAnsi="Times New Roman" w:cs="Times New Roman"/>
          <w:b w:val="0"/>
          <w:u w:val="none"/>
        </w:rPr>
      </w:pPr>
      <w:r w:rsidRPr="00827EAC">
        <w:rPr>
          <w:rFonts w:ascii="Times New Roman" w:hAnsi="Times New Roman" w:cs="Times New Roman"/>
        </w:rPr>
        <w:t xml:space="preserve">Questioning our present ethical community </w:t>
      </w:r>
      <w:r w:rsidR="00133961">
        <w:rPr>
          <w:rFonts w:ascii="Times New Roman" w:hAnsi="Times New Roman" w:cs="Times New Roman"/>
        </w:rPr>
        <w:t>precludes discussion of future ones</w:t>
      </w:r>
      <w:r w:rsidRPr="00827EAC">
        <w:rPr>
          <w:rFonts w:ascii="Times New Roman" w:hAnsi="Times New Roman" w:cs="Times New Roman"/>
        </w:rPr>
        <w:t xml:space="preserve"> –</w:t>
      </w:r>
      <w:r w:rsidR="00133961">
        <w:rPr>
          <w:rFonts w:ascii="Times New Roman" w:hAnsi="Times New Roman" w:cs="Times New Roman"/>
        </w:rPr>
        <w:t xml:space="preserve"> a)</w:t>
      </w:r>
      <w:r w:rsidRPr="00827EAC">
        <w:rPr>
          <w:rFonts w:ascii="Times New Roman" w:hAnsi="Times New Roman" w:cs="Times New Roman"/>
        </w:rPr>
        <w:t xml:space="preserve"> </w:t>
      </w:r>
      <w:r w:rsidR="00133961">
        <w:rPr>
          <w:rFonts w:ascii="Times New Roman" w:hAnsi="Times New Roman" w:cs="Times New Roman"/>
        </w:rPr>
        <w:t xml:space="preserve">dialectical logic means that </w:t>
      </w:r>
      <w:r w:rsidR="00C977C8">
        <w:rPr>
          <w:rFonts w:ascii="Times New Roman" w:hAnsi="Times New Roman" w:cs="Times New Roman"/>
        </w:rPr>
        <w:t>we find truth when we reconcile</w:t>
      </w:r>
      <w:r w:rsidRPr="00827EAC">
        <w:rPr>
          <w:rFonts w:ascii="Times New Roman" w:hAnsi="Times New Roman" w:cs="Times New Roman"/>
        </w:rPr>
        <w:t xml:space="preserve"> conflicting </w:t>
      </w:r>
      <w:r w:rsidR="00C977C8">
        <w:rPr>
          <w:rFonts w:ascii="Times New Roman" w:hAnsi="Times New Roman" w:cs="Times New Roman"/>
        </w:rPr>
        <w:t>perspectives, so</w:t>
      </w:r>
      <w:r w:rsidRPr="00827EAC">
        <w:rPr>
          <w:rFonts w:ascii="Times New Roman" w:hAnsi="Times New Roman" w:cs="Times New Roman"/>
        </w:rPr>
        <w:t xml:space="preserve"> we must overcome </w:t>
      </w:r>
      <w:r w:rsidRPr="00C977C8">
        <w:rPr>
          <w:rFonts w:ascii="Times New Roman" w:hAnsi="Times New Roman" w:cs="Times New Roman"/>
          <w:u w:val="single"/>
        </w:rPr>
        <w:t>present</w:t>
      </w:r>
      <w:r w:rsidRPr="00827EAC">
        <w:rPr>
          <w:rFonts w:ascii="Times New Roman" w:hAnsi="Times New Roman" w:cs="Times New Roman"/>
        </w:rPr>
        <w:t xml:space="preserve"> barriers to </w:t>
      </w:r>
      <w:r w:rsidR="00C977C8">
        <w:rPr>
          <w:rFonts w:ascii="Times New Roman" w:hAnsi="Times New Roman" w:cs="Times New Roman"/>
        </w:rPr>
        <w:t>self-actualization since that opposes ability to conceptualize justice</w:t>
      </w:r>
      <w:r w:rsidRPr="00827EAC">
        <w:rPr>
          <w:rFonts w:ascii="Times New Roman" w:hAnsi="Times New Roman" w:cs="Times New Roman"/>
        </w:rPr>
        <w:t xml:space="preserve">. </w:t>
      </w:r>
      <w:r w:rsidR="00133961">
        <w:rPr>
          <w:rFonts w:ascii="Times New Roman" w:hAnsi="Times New Roman" w:cs="Times New Roman"/>
        </w:rPr>
        <w:t xml:space="preserve">B) Present wrongs prevent the formulation of future ethical principles. </w:t>
      </w:r>
      <w:r w:rsidR="00133961">
        <w:rPr>
          <w:rFonts w:ascii="Times New Roman" w:hAnsi="Times New Roman" w:cs="Times New Roman"/>
          <w:b/>
          <w:i/>
          <w:u w:val="single"/>
        </w:rPr>
        <w:t>And,</w:t>
      </w:r>
      <w:r w:rsidR="00133961">
        <w:rPr>
          <w:rFonts w:ascii="Times New Roman" w:hAnsi="Times New Roman" w:cs="Times New Roman"/>
        </w:rPr>
        <w:t xml:space="preserve"> t</w:t>
      </w:r>
      <w:r w:rsidRPr="00827EAC">
        <w:rPr>
          <w:rFonts w:ascii="Times New Roman" w:hAnsi="Times New Roman" w:cs="Times New Roman"/>
        </w:rPr>
        <w:t>his requires criticism of present aspects of society – the resolution asks whether changes should occur in the status quo legal system, not whether those changes would be lawful.</w:t>
      </w:r>
    </w:p>
    <w:p w14:paraId="2960419D" w14:textId="77777777" w:rsidR="0027036D" w:rsidRPr="00827EAC" w:rsidRDefault="0027036D" w:rsidP="0027036D">
      <w:pPr>
        <w:pStyle w:val="Heading2"/>
        <w:rPr>
          <w:rFonts w:ascii="Times New Roman" w:hAnsi="Times New Roman" w:cs="Times New Roman"/>
        </w:rPr>
      </w:pPr>
      <w:r w:rsidRPr="00827EAC">
        <w:rPr>
          <w:rFonts w:ascii="Times New Roman" w:hAnsi="Times New Roman" w:cs="Times New Roman"/>
        </w:rPr>
        <w:t>Advocacy</w:t>
      </w:r>
    </w:p>
    <w:p w14:paraId="6CC1EF8F" w14:textId="72EDCB1C"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I defend - Resolved: the United States Federal Government will ban private ownership of handguns by enforcing confiscation and a $500 fine on individuals in possession of handguns.</w:t>
      </w:r>
      <w:r w:rsidR="00D25B6A">
        <w:rPr>
          <w:rFonts w:ascii="Times New Roman" w:hAnsi="Times New Roman" w:cs="Times New Roman"/>
        </w:rPr>
        <w:t xml:space="preserve"> I’ll defend congress if you want me to be more specific.</w:t>
      </w:r>
    </w:p>
    <w:p w14:paraId="671044BF" w14:textId="77777777" w:rsidR="0027036D" w:rsidRPr="00827EAC" w:rsidRDefault="0027036D" w:rsidP="0027036D">
      <w:pPr>
        <w:rPr>
          <w:rFonts w:ascii="Times New Roman" w:hAnsi="Times New Roman" w:cs="Times New Roman"/>
          <w:sz w:val="16"/>
        </w:rPr>
      </w:pPr>
      <w:r w:rsidRPr="00827EAC">
        <w:rPr>
          <w:rStyle w:val="Style13ptBold"/>
          <w:rFonts w:ascii="Times New Roman" w:hAnsi="Times New Roman" w:cs="Times New Roman"/>
        </w:rPr>
        <w:t>Jacobs 04</w:t>
      </w:r>
      <w:r w:rsidRPr="00827EAC">
        <w:rPr>
          <w:rFonts w:ascii="Times New Roman" w:hAnsi="Times New Roman" w:cs="Times New Roman"/>
          <w:sz w:val="16"/>
        </w:rPr>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14:paraId="762A40B4"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Perhaps </w:t>
      </w:r>
      <w:r w:rsidRPr="00827EAC">
        <w:rPr>
          <w:rStyle w:val="StyleUnderline"/>
          <w:rFonts w:ascii="Times New Roman" w:hAnsi="Times New Roman" w:cs="Times New Roman"/>
        </w:rPr>
        <w:t>enforcing unpopular</w:t>
      </w:r>
      <w:r w:rsidRPr="00827EAC">
        <w:rPr>
          <w:rFonts w:ascii="Times New Roman" w:hAnsi="Times New Roman" w:cs="Times New Roman"/>
          <w:sz w:val="16"/>
        </w:rPr>
        <w:t xml:space="preserve">, or at least controversial, </w:t>
      </w:r>
      <w:r w:rsidRPr="00A81791">
        <w:rPr>
          <w:rStyle w:val="StyleUnderline"/>
          <w:rFonts w:ascii="Times New Roman" w:hAnsi="Times New Roman" w:cs="Times New Roman"/>
          <w:highlight w:val="cyan"/>
        </w:rPr>
        <w:t>handgun disarmament could be</w:t>
      </w:r>
      <w:r w:rsidRPr="00827EAC">
        <w:rPr>
          <w:rStyle w:val="StyleUnderline"/>
          <w:rFonts w:ascii="Times New Roman" w:hAnsi="Times New Roman" w:cs="Times New Roman"/>
        </w:rPr>
        <w:t xml:space="preserve"> made easier by setting the punishment low. If illegal possession</w:t>
      </w:r>
      <w:r w:rsidRPr="00827EAC">
        <w:rPr>
          <w:rFonts w:ascii="Times New Roman" w:hAnsi="Times New Roman" w:cs="Times New Roman"/>
          <w:sz w:val="16"/>
        </w:rPr>
        <w:t xml:space="preserve"> of a handgun </w:t>
      </w:r>
      <w:r w:rsidRPr="00827EAC">
        <w:rPr>
          <w:rStyle w:val="StyleUnderline"/>
          <w:rFonts w:ascii="Times New Roman" w:hAnsi="Times New Roman" w:cs="Times New Roman"/>
        </w:rPr>
        <w:t>were treated as a misdemeanor</w:t>
      </w:r>
      <w:r w:rsidRPr="00827EAC">
        <w:rPr>
          <w:rFonts w:ascii="Times New Roman" w:hAnsi="Times New Roman" w:cs="Times New Roman"/>
          <w:sz w:val="16"/>
        </w:rPr>
        <w:t xml:space="preserve"> or administrative violation, </w:t>
      </w:r>
      <w:r w:rsidRPr="00A81791">
        <w:rPr>
          <w:rStyle w:val="StyleUnderline"/>
          <w:rFonts w:ascii="Times New Roman" w:hAnsi="Times New Roman" w:cs="Times New Roman"/>
          <w:highlight w:val="cyan"/>
        </w:rPr>
        <w:t>punishable by</w:t>
      </w:r>
      <w:r w:rsidRPr="00A81791">
        <w:rPr>
          <w:rFonts w:ascii="Times New Roman" w:hAnsi="Times New Roman" w:cs="Times New Roman"/>
          <w:sz w:val="16"/>
          <w:highlight w:val="cyan"/>
        </w:rPr>
        <w:t xml:space="preserve"> a</w:t>
      </w:r>
      <w:r w:rsidRPr="00827EAC">
        <w:rPr>
          <w:rFonts w:ascii="Times New Roman" w:hAnsi="Times New Roman" w:cs="Times New Roman"/>
          <w:sz w:val="16"/>
        </w:rPr>
        <w:t xml:space="preserve"> small fine, say $250 or </w:t>
      </w:r>
      <w:r w:rsidRPr="00A81791">
        <w:rPr>
          <w:rStyle w:val="StyleUnderline"/>
          <w:rFonts w:ascii="Times New Roman" w:hAnsi="Times New Roman" w:cs="Times New Roman"/>
          <w:highlight w:val="cyan"/>
        </w:rPr>
        <w:t>$500</w:t>
      </w:r>
      <w:r w:rsidRPr="00827EAC">
        <w:rPr>
          <w:rFonts w:ascii="Times New Roman" w:hAnsi="Times New Roman" w:cs="Times New Roman"/>
          <w:sz w:val="16"/>
        </w:rPr>
        <w:t xml:space="preserve">, </w:t>
      </w:r>
      <w:r w:rsidRPr="00827EAC">
        <w:rPr>
          <w:rStyle w:val="StyleUnderline"/>
          <w:rFonts w:ascii="Times New Roman" w:hAnsi="Times New Roman" w:cs="Times New Roman"/>
        </w:rPr>
        <w:t>jury trials could be avoided</w:t>
      </w:r>
      <w:r w:rsidRPr="00827EAC">
        <w:rPr>
          <w:rFonts w:ascii="Times New Roman" w:hAnsi="Times New Roman" w:cs="Times New Roman"/>
          <w:sz w:val="16"/>
        </w:rPr>
        <w:t xml:space="preserve"> altogether. However, under that scheme, people who were (p.165) committed to keeping their handguns would be no more deterred from violating the gun law than from violating the speed limit.</w:t>
      </w:r>
    </w:p>
    <w:p w14:paraId="4E013A1E" w14:textId="392F9777" w:rsidR="0027036D" w:rsidRPr="00827EAC" w:rsidRDefault="0027036D" w:rsidP="0027036D">
      <w:pPr>
        <w:rPr>
          <w:rFonts w:ascii="Times New Roman" w:hAnsi="Times New Roman" w:cs="Times New Roman"/>
        </w:rPr>
      </w:pPr>
      <w:r w:rsidRPr="00827EAC">
        <w:rPr>
          <w:rFonts w:ascii="Times New Roman" w:hAnsi="Times New Roman" w:cs="Times New Roman"/>
        </w:rPr>
        <w:t>If you want me to specify further, I’ll defend a model of passive enforcement.</w:t>
      </w:r>
      <w:r w:rsidR="00D25B6A">
        <w:rPr>
          <w:rFonts w:ascii="Times New Roman" w:hAnsi="Times New Roman" w:cs="Times New Roman"/>
        </w:rPr>
        <w:t xml:space="preserve"> </w:t>
      </w:r>
    </w:p>
    <w:p w14:paraId="201F6D23" w14:textId="77777777" w:rsidR="0027036D" w:rsidRPr="00827EAC" w:rsidRDefault="0027036D" w:rsidP="0027036D">
      <w:pPr>
        <w:pStyle w:val="Heading2"/>
        <w:rPr>
          <w:rFonts w:ascii="Times New Roman" w:hAnsi="Times New Roman" w:cs="Times New Roman"/>
        </w:rPr>
      </w:pPr>
      <w:r w:rsidRPr="00827EAC">
        <w:rPr>
          <w:rFonts w:ascii="Times New Roman" w:hAnsi="Times New Roman" w:cs="Times New Roman"/>
        </w:rPr>
        <w:t>Contention</w:t>
      </w:r>
    </w:p>
    <w:p w14:paraId="70AAA231" w14:textId="77777777"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 xml:space="preserve">The ability to carry handguns reinforces and is perpetuated by the illusion that freedom is associated with gun ownership – this prevents self-actualization. </w:t>
      </w:r>
    </w:p>
    <w:p w14:paraId="5D1D20C5"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Kautzer</w:t>
      </w:r>
      <w:proofErr w:type="spellEnd"/>
      <w:r w:rsidRPr="00827EAC">
        <w:rPr>
          <w:rStyle w:val="Style13ptBold"/>
          <w:rFonts w:ascii="Times New Roman" w:hAnsi="Times New Roman" w:cs="Times New Roman"/>
        </w:rPr>
        <w:t xml:space="preserve"> 15</w:t>
      </w:r>
      <w:r w:rsidRPr="00827EAC">
        <w:rPr>
          <w:rFonts w:ascii="Times New Roman" w:hAnsi="Times New Roman" w:cs="Times New Roman"/>
          <w:sz w:val="16"/>
        </w:rPr>
        <w:t xml:space="preserve">, Chad. (University of Colorado Denver) Good Guys with Guns: From Popular </w:t>
      </w:r>
      <w:proofErr w:type="spellStart"/>
      <w:r w:rsidRPr="00827EAC">
        <w:rPr>
          <w:rFonts w:ascii="Times New Roman" w:hAnsi="Times New Roman" w:cs="Times New Roman"/>
          <w:sz w:val="16"/>
        </w:rPr>
        <w:t>Sovereigntyto</w:t>
      </w:r>
      <w:proofErr w:type="spellEnd"/>
      <w:r w:rsidRPr="00827EAC">
        <w:rPr>
          <w:rFonts w:ascii="Times New Roman" w:hAnsi="Times New Roman" w:cs="Times New Roman"/>
          <w:sz w:val="16"/>
        </w:rPr>
        <w:t xml:space="preserve"> Self-Defensive Subjectivity. </w:t>
      </w:r>
      <w:proofErr w:type="gramStart"/>
      <w:r w:rsidRPr="00827EAC">
        <w:rPr>
          <w:rFonts w:ascii="Times New Roman" w:hAnsi="Times New Roman" w:cs="Times New Roman"/>
          <w:sz w:val="16"/>
        </w:rPr>
        <w:t>https://www.academia.edu/11636616/Chad_Kautzer_Good_Guys_with_Guns_From_Popular_Sovereignty_to_Self-Defensive_Subjectivity_Law_and_Critique_26_2015_173_187 8 April 2015.</w:t>
      </w:r>
      <w:proofErr w:type="gramEnd"/>
      <w:r w:rsidRPr="00827EAC">
        <w:rPr>
          <w:rFonts w:ascii="Times New Roman" w:hAnsi="Times New Roman" w:cs="Times New Roman"/>
          <w:sz w:val="16"/>
        </w:rPr>
        <w:t xml:space="preserve"> Springer Science. NP 4/7/16.</w:t>
      </w:r>
    </w:p>
    <w:p w14:paraId="417EFFDB" w14:textId="77777777" w:rsidR="0027036D" w:rsidRDefault="0027036D" w:rsidP="0027036D">
      <w:pPr>
        <w:rPr>
          <w:rFonts w:ascii="Times New Roman" w:hAnsi="Times New Roman" w:cs="Times New Roman"/>
          <w:sz w:val="16"/>
        </w:rPr>
      </w:pPr>
      <w:r w:rsidRPr="00827EAC">
        <w:rPr>
          <w:rFonts w:ascii="Times New Roman" w:hAnsi="Times New Roman" w:cs="Times New Roman"/>
          <w:sz w:val="16"/>
        </w:rPr>
        <w:t xml:space="preserve">My students bring </w:t>
      </w:r>
      <w:r w:rsidRPr="00827EAC">
        <w:rPr>
          <w:rStyle w:val="StyleUnderline"/>
          <w:rFonts w:ascii="Times New Roman" w:hAnsi="Times New Roman" w:cs="Times New Roman"/>
        </w:rPr>
        <w:t>guns</w:t>
      </w:r>
      <w:r w:rsidRPr="00827EAC">
        <w:rPr>
          <w:rFonts w:ascii="Times New Roman" w:hAnsi="Times New Roman" w:cs="Times New Roman"/>
          <w:sz w:val="16"/>
        </w:rPr>
        <w:t xml:space="preserve"> to class. This is troubling, not only because it </w:t>
      </w:r>
      <w:r w:rsidRPr="00827EAC">
        <w:rPr>
          <w:rStyle w:val="StyleUnderline"/>
          <w:rFonts w:ascii="Times New Roman" w:hAnsi="Times New Roman" w:cs="Times New Roman"/>
        </w:rPr>
        <w:t>poses</w:t>
      </w:r>
      <w:r w:rsidRPr="00827EAC">
        <w:rPr>
          <w:rFonts w:ascii="Times New Roman" w:hAnsi="Times New Roman" w:cs="Times New Roman"/>
          <w:sz w:val="16"/>
        </w:rPr>
        <w:t xml:space="preserve"> obvious health risks </w:t>
      </w:r>
      <w:r w:rsidRPr="00827EAC">
        <w:rPr>
          <w:rStyle w:val="StyleUnderline"/>
          <w:rFonts w:ascii="Times New Roman" w:hAnsi="Times New Roman" w:cs="Times New Roman"/>
        </w:rPr>
        <w:t>to others, and</w:t>
      </w:r>
      <w:r w:rsidRPr="00827EAC">
        <w:rPr>
          <w:rFonts w:ascii="Times New Roman" w:hAnsi="Times New Roman" w:cs="Times New Roman"/>
          <w:sz w:val="16"/>
        </w:rPr>
        <w:t xml:space="preserve"> to the gun-toting </w:t>
      </w:r>
      <w:r w:rsidRPr="00827EAC">
        <w:rPr>
          <w:rStyle w:val="StyleUnderline"/>
          <w:rFonts w:ascii="Times New Roman" w:hAnsi="Times New Roman" w:cs="Times New Roman"/>
        </w:rPr>
        <w:t>students themselves</w:t>
      </w:r>
      <w:r w:rsidRPr="00827EAC">
        <w:rPr>
          <w:rFonts w:ascii="Times New Roman" w:hAnsi="Times New Roman" w:cs="Times New Roman"/>
          <w:sz w:val="16"/>
        </w:rPr>
        <w:t xml:space="preserve">, but because </w:t>
      </w:r>
      <w:r w:rsidRPr="00827EAC">
        <w:rPr>
          <w:rStyle w:val="StyleUnderline"/>
          <w:rFonts w:ascii="Times New Roman" w:hAnsi="Times New Roman" w:cs="Times New Roman"/>
        </w:rPr>
        <w:t xml:space="preserve">it is indicative of </w:t>
      </w:r>
      <w:r w:rsidRPr="00827EAC">
        <w:rPr>
          <w:rFonts w:ascii="Times New Roman" w:hAnsi="Times New Roman" w:cs="Times New Roman"/>
          <w:sz w:val="16"/>
        </w:rPr>
        <w:t xml:space="preserve">an emergent and pernicious form of </w:t>
      </w:r>
      <w:r w:rsidRPr="000E3317">
        <w:rPr>
          <w:rStyle w:val="StyleUnderline"/>
          <w:rFonts w:ascii="Times New Roman" w:hAnsi="Times New Roman" w:cs="Times New Roman"/>
        </w:rPr>
        <w:t>political subjectivity</w:t>
      </w:r>
      <w:r w:rsidRPr="00827EAC">
        <w:rPr>
          <w:rFonts w:ascii="Times New Roman" w:hAnsi="Times New Roman" w:cs="Times New Roman"/>
          <w:sz w:val="16"/>
        </w:rPr>
        <w:t xml:space="preserve"> in the United States—one </w:t>
      </w:r>
      <w:r w:rsidRPr="00827EAC">
        <w:rPr>
          <w:rStyle w:val="StyleUnderline"/>
          <w:rFonts w:ascii="Times New Roman" w:hAnsi="Times New Roman" w:cs="Times New Roman"/>
        </w:rPr>
        <w:t>which engenders</w:t>
      </w:r>
      <w:r w:rsidRPr="00827EAC">
        <w:rPr>
          <w:rFonts w:ascii="Times New Roman" w:hAnsi="Times New Roman" w:cs="Times New Roman"/>
          <w:sz w:val="16"/>
        </w:rPr>
        <w:t xml:space="preserve"> equally </w:t>
      </w:r>
      <w:r w:rsidRPr="00827EAC">
        <w:rPr>
          <w:rStyle w:val="StyleUnderline"/>
          <w:rFonts w:ascii="Times New Roman" w:hAnsi="Times New Roman" w:cs="Times New Roman"/>
        </w:rPr>
        <w:t>problematic notions of freedom</w:t>
      </w:r>
      <w:r w:rsidRPr="00827EAC">
        <w:rPr>
          <w:rFonts w:ascii="Times New Roman" w:hAnsi="Times New Roman" w:cs="Times New Roman"/>
          <w:sz w:val="16"/>
        </w:rPr>
        <w:t xml:space="preserve">, security and sovereignty. I refer to this subjectivity as </w:t>
      </w:r>
      <w:proofErr w:type="gramStart"/>
      <w:r w:rsidRPr="00827EAC">
        <w:rPr>
          <w:rFonts w:ascii="Times New Roman" w:hAnsi="Times New Roman" w:cs="Times New Roman"/>
          <w:sz w:val="16"/>
        </w:rPr>
        <w:t>self defensive</w:t>
      </w:r>
      <w:proofErr w:type="gramEnd"/>
      <w:r w:rsidRPr="00827EAC">
        <w:rPr>
          <w:rFonts w:ascii="Times New Roman" w:hAnsi="Times New Roman" w:cs="Times New Roman"/>
          <w:sz w:val="16"/>
        </w:rPr>
        <w:t xml:space="preserve">. </w:t>
      </w:r>
      <w:r w:rsidRPr="00827EAC">
        <w:rPr>
          <w:rStyle w:val="StyleUnderline"/>
          <w:rFonts w:ascii="Times New Roman" w:hAnsi="Times New Roman" w:cs="Times New Roman"/>
        </w:rPr>
        <w:t>Its development has</w:t>
      </w:r>
      <w:r w:rsidRPr="00827EAC">
        <w:rPr>
          <w:rFonts w:ascii="Times New Roman" w:hAnsi="Times New Roman" w:cs="Times New Roman"/>
          <w:sz w:val="16"/>
        </w:rPr>
        <w:t xml:space="preserve"> less </w:t>
      </w:r>
      <w:r w:rsidRPr="00827EAC">
        <w:rPr>
          <w:rStyle w:val="StyleUnderline"/>
          <w:rFonts w:ascii="Times New Roman" w:hAnsi="Times New Roman" w:cs="Times New Roman"/>
        </w:rPr>
        <w:t>to do with</w:t>
      </w:r>
      <w:r w:rsidRPr="00827EAC">
        <w:rPr>
          <w:rFonts w:ascii="Times New Roman" w:hAnsi="Times New Roman" w:cs="Times New Roman"/>
          <w:sz w:val="16"/>
        </w:rPr>
        <w:t xml:space="preserve"> individual protection against criminality than with the </w:t>
      </w:r>
      <w:r w:rsidRPr="00827EAC">
        <w:rPr>
          <w:rStyle w:val="StyleUnderline"/>
          <w:rFonts w:ascii="Times New Roman" w:hAnsi="Times New Roman" w:cs="Times New Roman"/>
        </w:rPr>
        <w:t>defense of a raced and gendered form of autonomy and</w:t>
      </w:r>
      <w:r w:rsidRPr="00827EAC">
        <w:rPr>
          <w:rFonts w:ascii="Times New Roman" w:hAnsi="Times New Roman" w:cs="Times New Roman"/>
          <w:sz w:val="16"/>
        </w:rPr>
        <w:t xml:space="preserve"> its </w:t>
      </w:r>
      <w:r w:rsidRPr="00827EAC">
        <w:rPr>
          <w:rStyle w:val="StyleUnderline"/>
          <w:rFonts w:ascii="Times New Roman" w:hAnsi="Times New Roman" w:cs="Times New Roman"/>
        </w:rPr>
        <w:t>‘metaphysics of domination’</w:t>
      </w:r>
      <w:r w:rsidRPr="00827EAC">
        <w:rPr>
          <w:rFonts w:ascii="Times New Roman" w:hAnsi="Times New Roman" w:cs="Times New Roman"/>
          <w:sz w:val="16"/>
        </w:rPr>
        <w:t xml:space="preserve"> (Brown 1995,p. 6). The rapid </w:t>
      </w:r>
      <w:r w:rsidRPr="00827EAC">
        <w:rPr>
          <w:rStyle w:val="StyleUnderline"/>
          <w:rFonts w:ascii="Times New Roman" w:hAnsi="Times New Roman" w:cs="Times New Roman"/>
        </w:rPr>
        <w:t>liberalization of open- and concealed-carry laws</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 xml:space="preserve">proliferation of </w:t>
      </w:r>
      <w:r w:rsidRPr="000E3317">
        <w:rPr>
          <w:rStyle w:val="StyleUnderline"/>
          <w:rFonts w:ascii="Times New Roman" w:hAnsi="Times New Roman" w:cs="Times New Roman"/>
          <w:highlight w:val="cyan"/>
        </w:rPr>
        <w:t>guns in public spaces</w:t>
      </w:r>
      <w:r w:rsidRPr="00827EAC">
        <w:rPr>
          <w:rStyle w:val="StyleUnderline"/>
          <w:rFonts w:ascii="Times New Roman" w:hAnsi="Times New Roman" w:cs="Times New Roman"/>
        </w:rPr>
        <w:t xml:space="preserve"> and institutions</w:t>
      </w:r>
      <w:r w:rsidRPr="00827EAC">
        <w:rPr>
          <w:rFonts w:ascii="Times New Roman" w:hAnsi="Times New Roman" w:cs="Times New Roman"/>
          <w:sz w:val="16"/>
        </w:rPr>
        <w:t xml:space="preserve">, the reinterpretation of the Second Amendment of the US Constitution, and the abstraction and individuation of the Castle Doctrine in Stand Your Ground laws all </w:t>
      </w:r>
      <w:r w:rsidRPr="00827EAC">
        <w:rPr>
          <w:rStyle w:val="StyleUnderline"/>
          <w:rFonts w:ascii="Times New Roman" w:hAnsi="Times New Roman" w:cs="Times New Roman"/>
          <w:highlight w:val="cyan"/>
        </w:rPr>
        <w:t xml:space="preserve">contribute to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 xml:space="preserve">legalization of non-state violence to defend extra-legal </w:t>
      </w:r>
      <w:r w:rsidRPr="00827EAC">
        <w:rPr>
          <w:rStyle w:val="StyleUnderline"/>
          <w:rFonts w:ascii="Times New Roman" w:hAnsi="Times New Roman" w:cs="Times New Roman"/>
        </w:rPr>
        <w:t xml:space="preserve">relations of </w:t>
      </w:r>
      <w:r w:rsidRPr="000E3317">
        <w:rPr>
          <w:rStyle w:val="StyleUnderline"/>
          <w:rFonts w:ascii="Times New Roman" w:hAnsi="Times New Roman" w:cs="Times New Roman"/>
          <w:highlight w:val="cyan"/>
        </w:rPr>
        <w:t>domination. It is</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therefore </w:t>
      </w:r>
      <w:r w:rsidRPr="000E3317">
        <w:rPr>
          <w:rStyle w:val="StyleUnderline"/>
          <w:rFonts w:ascii="Times New Roman" w:hAnsi="Times New Roman" w:cs="Times New Roman"/>
          <w:highlight w:val="cyan"/>
        </w:rPr>
        <w:t>not crime that threatens</w:t>
      </w:r>
      <w:r w:rsidRPr="00827EAC">
        <w:rPr>
          <w:rFonts w:ascii="Times New Roman" w:hAnsi="Times New Roman" w:cs="Times New Roman"/>
          <w:sz w:val="16"/>
        </w:rPr>
        <w:t xml:space="preserve"> this </w:t>
      </w:r>
      <w:r w:rsidRPr="000E3317">
        <w:rPr>
          <w:rStyle w:val="StyleUnderline"/>
          <w:rFonts w:ascii="Times New Roman" w:hAnsi="Times New Roman" w:cs="Times New Roman"/>
          <w:highlight w:val="cyan"/>
        </w:rPr>
        <w:t>autonomy, but</w:t>
      </w:r>
      <w:r w:rsidRPr="00827EAC">
        <w:rPr>
          <w:rFonts w:ascii="Times New Roman" w:hAnsi="Times New Roman" w:cs="Times New Roman"/>
          <w:sz w:val="16"/>
        </w:rPr>
        <w:t xml:space="preserve"> the </w:t>
      </w:r>
      <w:r w:rsidRPr="000E3317">
        <w:rPr>
          <w:rStyle w:val="StyleUnderline"/>
          <w:rFonts w:ascii="Times New Roman" w:hAnsi="Times New Roman" w:cs="Times New Roman"/>
          <w:highlight w:val="cyan"/>
        </w:rPr>
        <w:t>perceived failure of the state to protect extra-legal spaces of rule</w:t>
      </w:r>
      <w:r w:rsidRPr="00827EAC">
        <w:rPr>
          <w:rFonts w:ascii="Times New Roman" w:hAnsi="Times New Roman" w:cs="Times New Roman"/>
          <w:sz w:val="16"/>
        </w:rPr>
        <w:t xml:space="preserve"> that are </w:t>
      </w:r>
      <w:r w:rsidRPr="00827EAC">
        <w:rPr>
          <w:rStyle w:val="StyleUnderline"/>
          <w:rFonts w:ascii="Times New Roman" w:hAnsi="Times New Roman" w:cs="Times New Roman"/>
        </w:rPr>
        <w:t>necessary for maintaining the social structures of race and gender against gains made by feminist and anti-racist social movements</w:t>
      </w:r>
      <w:r w:rsidRPr="00827EAC">
        <w:rPr>
          <w:rFonts w:ascii="Times New Roman" w:hAnsi="Times New Roman" w:cs="Times New Roman"/>
          <w:sz w:val="16"/>
        </w:rPr>
        <w:t xml:space="preserve">. The </w:t>
      </w:r>
      <w:r w:rsidRPr="000E3317">
        <w:rPr>
          <w:rStyle w:val="StyleUnderline"/>
          <w:rFonts w:ascii="Times New Roman" w:hAnsi="Times New Roman" w:cs="Times New Roman"/>
          <w:highlight w:val="cyan"/>
        </w:rPr>
        <w:t>newfound urgency</w:t>
      </w:r>
      <w:r w:rsidRPr="00827EAC">
        <w:rPr>
          <w:rStyle w:val="StyleUnderline"/>
          <w:rFonts w:ascii="Times New Roman" w:hAnsi="Times New Roman" w:cs="Times New Roman"/>
        </w:rPr>
        <w:t xml:space="preserve"> in the legislative expansion of the right to self-defense</w:t>
      </w:r>
      <w:r w:rsidRPr="00827EAC">
        <w:rPr>
          <w:rFonts w:ascii="Times New Roman" w:hAnsi="Times New Roman" w:cs="Times New Roman"/>
          <w:sz w:val="16"/>
        </w:rPr>
        <w:t>, as well as extremist interpretations of this right</w:t>
      </w:r>
      <w:r w:rsidRPr="00827EAC">
        <w:rPr>
          <w:rStyle w:val="StyleUnderline"/>
          <w:rFonts w:ascii="Times New Roman" w:hAnsi="Times New Roman" w:cs="Times New Roman"/>
        </w:rPr>
        <w:t xml:space="preserve">, </w:t>
      </w:r>
      <w:r w:rsidRPr="000E3317">
        <w:rPr>
          <w:rStyle w:val="StyleUnderline"/>
          <w:rFonts w:ascii="Times New Roman" w:hAnsi="Times New Roman" w:cs="Times New Roman"/>
          <w:highlight w:val="cyan"/>
        </w:rPr>
        <w:t>is a response to</w:t>
      </w:r>
      <w:r w:rsidRPr="00827EAC">
        <w:rPr>
          <w:rStyle w:val="StyleUnderline"/>
          <w:rFonts w:ascii="Times New Roman" w:hAnsi="Times New Roman" w:cs="Times New Roman"/>
        </w:rPr>
        <w:t xml:space="preserve"> the </w:t>
      </w:r>
      <w:r w:rsidRPr="000E3317">
        <w:rPr>
          <w:rStyle w:val="StyleUnderline"/>
          <w:rFonts w:ascii="Times New Roman" w:hAnsi="Times New Roman" w:cs="Times New Roman"/>
          <w:highlight w:val="cyan"/>
        </w:rPr>
        <w:t xml:space="preserve">threatened collapse of </w:t>
      </w:r>
      <w:r w:rsidRPr="000E3317">
        <w:rPr>
          <w:rStyle w:val="StyleUnderline"/>
          <w:rFonts w:ascii="Times New Roman" w:hAnsi="Times New Roman" w:cs="Times New Roman"/>
        </w:rPr>
        <w:t xml:space="preserve">these </w:t>
      </w:r>
      <w:r w:rsidRPr="000E3317">
        <w:rPr>
          <w:rStyle w:val="StyleUnderline"/>
          <w:rFonts w:ascii="Times New Roman" w:hAnsi="Times New Roman" w:cs="Times New Roman"/>
          <w:highlight w:val="cyan"/>
        </w:rPr>
        <w:t>spaces of domination</w:t>
      </w:r>
      <w:r w:rsidRPr="00827EAC">
        <w:rPr>
          <w:rStyle w:val="StyleUnderline"/>
          <w:rFonts w:ascii="Times New Roman" w:hAnsi="Times New Roman" w:cs="Times New Roman"/>
        </w:rPr>
        <w:t xml:space="preserve"> and</w:t>
      </w:r>
      <w:r w:rsidRPr="00827EAC">
        <w:rPr>
          <w:rFonts w:ascii="Times New Roman" w:hAnsi="Times New Roman" w:cs="Times New Roman"/>
          <w:sz w:val="16"/>
        </w:rPr>
        <w:t xml:space="preserve"> thus the </w:t>
      </w:r>
      <w:r w:rsidRPr="00827EAC">
        <w:rPr>
          <w:rStyle w:val="StyleUnderline"/>
          <w:rFonts w:ascii="Times New Roman" w:hAnsi="Times New Roman" w:cs="Times New Roman"/>
        </w:rPr>
        <w:t>means of identity constitution</w:t>
      </w:r>
      <w:r w:rsidRPr="00827EAC">
        <w:rPr>
          <w:rFonts w:ascii="Times New Roman" w:hAnsi="Times New Roman" w:cs="Times New Roman"/>
          <w:sz w:val="16"/>
        </w:rPr>
        <w:t xml:space="preserve">. 1 Since </w:t>
      </w:r>
      <w:r w:rsidRPr="00827EAC">
        <w:rPr>
          <w:rStyle w:val="StyleUnderline"/>
          <w:rFonts w:ascii="Times New Roman" w:hAnsi="Times New Roman" w:cs="Times New Roman"/>
        </w:rPr>
        <w:t>the state is accused of being unwilling to exercise its coercive powers to stabilize these relations of domination</w:t>
      </w:r>
      <w:r w:rsidRPr="00827EAC">
        <w:rPr>
          <w:rFonts w:ascii="Times New Roman" w:hAnsi="Times New Roman" w:cs="Times New Roman"/>
          <w:sz w:val="16"/>
        </w:rPr>
        <w:t xml:space="preserve"> as it has in the past, </w:t>
      </w:r>
      <w:r w:rsidRPr="00827EAC">
        <w:rPr>
          <w:rStyle w:val="StyleUnderline"/>
          <w:rFonts w:ascii="Times New Roman" w:hAnsi="Times New Roman" w:cs="Times New Roman"/>
        </w:rPr>
        <w:t>individuals have sought to arrogate</w:t>
      </w:r>
      <w:r w:rsidRPr="00827EAC">
        <w:rPr>
          <w:rFonts w:ascii="Times New Roman" w:hAnsi="Times New Roman" w:cs="Times New Roman"/>
          <w:sz w:val="16"/>
        </w:rPr>
        <w:t xml:space="preserve"> such </w:t>
      </w:r>
      <w:r w:rsidRPr="00827EAC">
        <w:rPr>
          <w:rStyle w:val="StyleUnderline"/>
          <w:rFonts w:ascii="Times New Roman" w:hAnsi="Times New Roman" w:cs="Times New Roman"/>
        </w:rPr>
        <w:t>powers</w:t>
      </w:r>
      <w:r w:rsidRPr="00827EAC">
        <w:rPr>
          <w:rFonts w:ascii="Times New Roman" w:hAnsi="Times New Roman" w:cs="Times New Roman"/>
          <w:sz w:val="16"/>
        </w:rPr>
        <w:t xml:space="preserve"> to themselves; </w:t>
      </w:r>
      <w:r w:rsidRPr="00827EAC">
        <w:rPr>
          <w:rStyle w:val="StyleUnderline"/>
          <w:rFonts w:ascii="Times New Roman" w:hAnsi="Times New Roman" w:cs="Times New Roman"/>
        </w:rPr>
        <w:t>a privatization of state violence</w:t>
      </w:r>
      <w:r w:rsidRPr="00827EAC">
        <w:rPr>
          <w:rFonts w:ascii="Times New Roman" w:hAnsi="Times New Roman" w:cs="Times New Roman"/>
          <w:sz w:val="16"/>
        </w:rPr>
        <w:t xml:space="preserve"> through the quasi-</w:t>
      </w:r>
      <w:proofErr w:type="spellStart"/>
      <w:r w:rsidRPr="00827EAC">
        <w:rPr>
          <w:rFonts w:ascii="Times New Roman" w:hAnsi="Times New Roman" w:cs="Times New Roman"/>
          <w:sz w:val="16"/>
        </w:rPr>
        <w:t>deputization</w:t>
      </w:r>
      <w:proofErr w:type="spellEnd"/>
      <w:r w:rsidRPr="00827EAC">
        <w:rPr>
          <w:rFonts w:ascii="Times New Roman" w:hAnsi="Times New Roman" w:cs="Times New Roman"/>
          <w:sz w:val="16"/>
        </w:rPr>
        <w:t xml:space="preserve"> of certain groups. While I argue that the self-defensive subjectivity supported by these develop-</w:t>
      </w:r>
      <w:proofErr w:type="spellStart"/>
      <w:r w:rsidRPr="00827EAC">
        <w:rPr>
          <w:rFonts w:ascii="Times New Roman" w:hAnsi="Times New Roman" w:cs="Times New Roman"/>
          <w:sz w:val="16"/>
        </w:rPr>
        <w:t>ments</w:t>
      </w:r>
      <w:proofErr w:type="spellEnd"/>
      <w:r w:rsidRPr="00827EAC">
        <w:rPr>
          <w:rFonts w:ascii="Times New Roman" w:hAnsi="Times New Roman" w:cs="Times New Roman"/>
          <w:sz w:val="16"/>
        </w:rPr>
        <w:t xml:space="preserve"> is new, it did not arise ex nihilo, but rather represents a quantitative-turned-qualitative shift within a long tradition of popular sovereignty in the United States. Historically, </w:t>
      </w:r>
      <w:r w:rsidRPr="00827EAC">
        <w:rPr>
          <w:rStyle w:val="StyleUnderline"/>
          <w:rFonts w:ascii="Times New Roman" w:hAnsi="Times New Roman" w:cs="Times New Roman"/>
          <w:highlight w:val="cyan"/>
        </w:rPr>
        <w:t xml:space="preserve">popular sovereignty has been predicated on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existence of spaces of lawlessness</w:t>
      </w:r>
      <w:r w:rsidRPr="00827EAC">
        <w:rPr>
          <w:rFonts w:ascii="Times New Roman" w:hAnsi="Times New Roman" w:cs="Times New Roman"/>
          <w:sz w:val="16"/>
        </w:rPr>
        <w:t xml:space="preserve"> </w:t>
      </w:r>
      <w:proofErr w:type="gramStart"/>
      <w:r w:rsidRPr="00827EAC">
        <w:rPr>
          <w:rFonts w:ascii="Times New Roman" w:hAnsi="Times New Roman" w:cs="Times New Roman"/>
          <w:sz w:val="16"/>
        </w:rPr>
        <w:t>or  states</w:t>
      </w:r>
      <w:proofErr w:type="gramEnd"/>
      <w:r w:rsidRPr="00827EAC">
        <w:rPr>
          <w:rFonts w:ascii="Times New Roman" w:hAnsi="Times New Roman" w:cs="Times New Roman"/>
          <w:sz w:val="16"/>
        </w:rPr>
        <w:t xml:space="preserve"> of exception</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 xml:space="preserve">in which private ‘sovereign subjects’ can </w:t>
      </w:r>
      <w:r w:rsidRPr="00827EAC">
        <w:rPr>
          <w:rStyle w:val="StyleUnderline"/>
          <w:rFonts w:ascii="Times New Roman" w:hAnsi="Times New Roman" w:cs="Times New Roman"/>
        </w:rPr>
        <w:t xml:space="preserve">exercise </w:t>
      </w:r>
      <w:proofErr w:type="spellStart"/>
      <w:r w:rsidRPr="00827EAC">
        <w:rPr>
          <w:rStyle w:val="StyleUnderline"/>
          <w:rFonts w:ascii="Times New Roman" w:hAnsi="Times New Roman" w:cs="Times New Roman"/>
          <w:highlight w:val="cyan"/>
        </w:rPr>
        <w:t>dominat</w:t>
      </w:r>
      <w:proofErr w:type="spellEnd"/>
      <w:r w:rsidRPr="00827EAC">
        <w:rPr>
          <w:rStyle w:val="StyleUnderline"/>
          <w:rFonts w:ascii="Times New Roman" w:hAnsi="Times New Roman" w:cs="Times New Roman"/>
          <w:highlight w:val="cyan"/>
        </w:rPr>
        <w:t>[e]</w:t>
      </w:r>
      <w:r w:rsidRPr="00827EAC">
        <w:rPr>
          <w:rStyle w:val="StyleUnderline"/>
          <w:rFonts w:ascii="Times New Roman" w:hAnsi="Times New Roman" w:cs="Times New Roman"/>
        </w:rPr>
        <w:t xml:space="preserve">ion </w:t>
      </w:r>
      <w:r w:rsidRPr="00827EAC">
        <w:rPr>
          <w:rFonts w:ascii="Times New Roman" w:hAnsi="Times New Roman" w:cs="Times New Roman"/>
          <w:sz w:val="16"/>
        </w:rPr>
        <w:t>and non-criminal violence,</w:t>
      </w:r>
      <w:r w:rsidRPr="00827EAC">
        <w:rPr>
          <w:rStyle w:val="StyleUnderline"/>
          <w:rFonts w:ascii="Times New Roman" w:hAnsi="Times New Roman" w:cs="Times New Roman"/>
        </w:rPr>
        <w:t xml:space="preserve"> be it over women, LGBTQ </w:t>
      </w:r>
      <w:r w:rsidRPr="00827EAC">
        <w:rPr>
          <w:rFonts w:ascii="Times New Roman" w:hAnsi="Times New Roman" w:cs="Times New Roman"/>
          <w:sz w:val="16"/>
        </w:rPr>
        <w:t xml:space="preserve">people, immigrants, </w:t>
      </w:r>
      <w:r w:rsidRPr="00827EAC">
        <w:rPr>
          <w:rStyle w:val="StyleUnderline"/>
          <w:rFonts w:ascii="Times New Roman" w:hAnsi="Times New Roman" w:cs="Times New Roman"/>
        </w:rPr>
        <w:t xml:space="preserve">racial </w:t>
      </w:r>
      <w:r w:rsidRPr="00827EAC">
        <w:rPr>
          <w:rStyle w:val="StyleUnderline"/>
          <w:rFonts w:ascii="Times New Roman" w:hAnsi="Times New Roman" w:cs="Times New Roman"/>
          <w:highlight w:val="cyan"/>
        </w:rPr>
        <w:t>minorities</w:t>
      </w:r>
      <w:r w:rsidRPr="00827EAC">
        <w:rPr>
          <w:rFonts w:ascii="Times New Roman" w:hAnsi="Times New Roman" w:cs="Times New Roman"/>
          <w:sz w:val="16"/>
        </w:rPr>
        <w:t xml:space="preserve">, prisoners, </w:t>
      </w:r>
      <w:r w:rsidRPr="00827EAC">
        <w:rPr>
          <w:rStyle w:val="StyleUnderline"/>
          <w:rFonts w:ascii="Times New Roman" w:hAnsi="Times New Roman" w:cs="Times New Roman"/>
        </w:rPr>
        <w:t>or</w:t>
      </w:r>
      <w:r w:rsidRPr="00827EAC">
        <w:rPr>
          <w:rFonts w:ascii="Times New Roman" w:hAnsi="Times New Roman" w:cs="Times New Roman"/>
          <w:sz w:val="16"/>
        </w:rPr>
        <w:t xml:space="preserve"> in its most extreme form, </w:t>
      </w:r>
      <w:r w:rsidRPr="00827EAC">
        <w:rPr>
          <w:rStyle w:val="StyleUnderline"/>
          <w:rFonts w:ascii="Times New Roman" w:hAnsi="Times New Roman" w:cs="Times New Roman"/>
        </w:rPr>
        <w:t>slaves. Popular sovereignty</w:t>
      </w:r>
      <w:r w:rsidRPr="00827EAC">
        <w:rPr>
          <w:rFonts w:ascii="Times New Roman" w:hAnsi="Times New Roman" w:cs="Times New Roman"/>
          <w:sz w:val="16"/>
        </w:rPr>
        <w:t>, understood as a</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universal and abstract equality (de jure) among ‘the people’ for self-rule, </w:t>
      </w:r>
      <w:r w:rsidRPr="00827EAC">
        <w:rPr>
          <w:rStyle w:val="StyleUnderline"/>
          <w:rFonts w:ascii="Times New Roman" w:hAnsi="Times New Roman" w:cs="Times New Roman"/>
        </w:rPr>
        <w:t>has always contradicted its</w:t>
      </w:r>
      <w:r w:rsidRPr="00827EAC">
        <w:rPr>
          <w:rFonts w:ascii="Times New Roman" w:hAnsi="Times New Roman" w:cs="Times New Roman"/>
          <w:sz w:val="16"/>
        </w:rPr>
        <w:t xml:space="preserve"> (de facto) </w:t>
      </w:r>
      <w:r w:rsidRPr="00827EAC">
        <w:rPr>
          <w:rStyle w:val="StyleUnderline"/>
          <w:rFonts w:ascii="Times New Roman" w:hAnsi="Times New Roman" w:cs="Times New Roman"/>
        </w:rPr>
        <w:t>operations as a mechanism of domination, which divides ‘the people’</w:t>
      </w:r>
      <w:r w:rsidRPr="00827EAC">
        <w:rPr>
          <w:rFonts w:ascii="Times New Roman" w:hAnsi="Times New Roman" w:cs="Times New Roman"/>
          <w:sz w:val="16"/>
        </w:rPr>
        <w:t xml:space="preserve"> (as a ﬁctional body) </w:t>
      </w:r>
      <w:r w:rsidRPr="00827EAC">
        <w:rPr>
          <w:rStyle w:val="StyleUnderline"/>
          <w:rFonts w:ascii="Times New Roman" w:hAnsi="Times New Roman" w:cs="Times New Roman"/>
        </w:rPr>
        <w:t xml:space="preserve">into </w:t>
      </w:r>
      <w:r w:rsidRPr="00402B11">
        <w:rPr>
          <w:rStyle w:val="StyleUnderline"/>
          <w:rFonts w:ascii="Times New Roman" w:hAnsi="Times New Roman" w:cs="Times New Roman"/>
        </w:rPr>
        <w:t>actual sub-state relations of rule. The hallmark of this</w:t>
      </w:r>
      <w:r w:rsidRPr="00402B11">
        <w:rPr>
          <w:rFonts w:ascii="Times New Roman" w:hAnsi="Times New Roman" w:cs="Times New Roman"/>
          <w:sz w:val="16"/>
        </w:rPr>
        <w:t xml:space="preserve"> tradition </w:t>
      </w:r>
      <w:r w:rsidRPr="00402B11">
        <w:rPr>
          <w:rStyle w:val="StyleUnderline"/>
          <w:rFonts w:ascii="Times New Roman" w:hAnsi="Times New Roman" w:cs="Times New Roman"/>
        </w:rPr>
        <w:t>is</w:t>
      </w:r>
      <w:r w:rsidRPr="00402B11">
        <w:rPr>
          <w:rFonts w:ascii="Times New Roman" w:hAnsi="Times New Roman" w:cs="Times New Roman"/>
          <w:sz w:val="16"/>
        </w:rPr>
        <w:t xml:space="preserve"> the </w:t>
      </w:r>
      <w:r w:rsidRPr="00402B11">
        <w:rPr>
          <w:rStyle w:val="StyleUnderline"/>
          <w:rFonts w:ascii="Times New Roman" w:hAnsi="Times New Roman" w:cs="Times New Roman"/>
        </w:rPr>
        <w:t>disavowal of the social conditions of individual freedom through a process of objectiﬁcation</w:t>
      </w:r>
      <w:r w:rsidRPr="00402B11">
        <w:rPr>
          <w:rFonts w:ascii="Times New Roman" w:hAnsi="Times New Roman" w:cs="Times New Roman"/>
          <w:sz w:val="16"/>
        </w:rPr>
        <w:t xml:space="preserve"> and nat</w:t>
      </w:r>
      <w:r w:rsidRPr="00827EAC">
        <w:rPr>
          <w:rFonts w:ascii="Times New Roman" w:hAnsi="Times New Roman" w:cs="Times New Roman"/>
          <w:sz w:val="16"/>
        </w:rPr>
        <w:t xml:space="preserve">uralization. </w:t>
      </w:r>
      <w:r w:rsidRPr="00827EAC">
        <w:rPr>
          <w:rStyle w:val="StyleUnderline"/>
          <w:rFonts w:ascii="Times New Roman" w:hAnsi="Times New Roman" w:cs="Times New Roman"/>
          <w:highlight w:val="cyan"/>
        </w:rPr>
        <w:t>This facilitates</w:t>
      </w:r>
      <w:r w:rsidRPr="00827EAC">
        <w:rPr>
          <w:rFonts w:ascii="Times New Roman" w:hAnsi="Times New Roman" w:cs="Times New Roman"/>
          <w:sz w:val="16"/>
        </w:rPr>
        <w:t xml:space="preserve"> the </w:t>
      </w:r>
      <w:r w:rsidRPr="00827EAC">
        <w:rPr>
          <w:rStyle w:val="StyleUnderline"/>
          <w:rFonts w:ascii="Times New Roman" w:hAnsi="Times New Roman" w:cs="Times New Roman"/>
        </w:rPr>
        <w:t xml:space="preserve">practical </w:t>
      </w:r>
      <w:r w:rsidRPr="00827EAC">
        <w:rPr>
          <w:rStyle w:val="StyleUnderline"/>
          <w:rFonts w:ascii="Times New Roman" w:hAnsi="Times New Roman" w:cs="Times New Roman"/>
          <w:highlight w:val="cyan"/>
        </w:rPr>
        <w:t>relations that constitute</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the ruler </w:t>
      </w:r>
      <w:proofErr w:type="spellStart"/>
      <w:r w:rsidRPr="00827EAC">
        <w:rPr>
          <w:rFonts w:ascii="Times New Roman" w:hAnsi="Times New Roman" w:cs="Times New Roman"/>
          <w:sz w:val="16"/>
        </w:rPr>
        <w:t>orsovereign</w:t>
      </w:r>
      <w:proofErr w:type="spellEnd"/>
      <w:r w:rsidRPr="00827EAC">
        <w:rPr>
          <w:rFonts w:ascii="Times New Roman" w:hAnsi="Times New Roman" w:cs="Times New Roman"/>
          <w:sz w:val="16"/>
        </w:rPr>
        <w:t xml:space="preserve"> </w:t>
      </w:r>
      <w:r w:rsidRPr="00827EAC">
        <w:rPr>
          <w:rStyle w:val="StyleUnderline"/>
          <w:rFonts w:ascii="Times New Roman" w:hAnsi="Times New Roman" w:cs="Times New Roman"/>
          <w:highlight w:val="cyan"/>
        </w:rPr>
        <w:t xml:space="preserve">subjects through subjugating violence beyond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law</w:t>
      </w:r>
      <w:r w:rsidRPr="00827EAC">
        <w:rPr>
          <w:rFonts w:ascii="Times New Roman" w:hAnsi="Times New Roman" w:cs="Times New Roman"/>
          <w:sz w:val="16"/>
        </w:rPr>
        <w:t xml:space="preserve">. My analysis does not, as Foucault proposed, ‘cut off the King’s head’ (Foucault1980b, p. 121), or fully ‘escape from the juridical sovereignty and State institutions’, to focus instead on ‘the study of the techniques and tactics of domination’ (Foucault 1980a, b, p. 102). While I certainly advocate an analysis of power that focuses on relations of domination, my argument concerns how changes in the juridical mediation and thus facilitation of these relations produce a shift in the techniques and tactics deployed. The aforementioned recent and qualitative </w:t>
      </w:r>
      <w:proofErr w:type="spellStart"/>
      <w:r w:rsidRPr="00827EAC">
        <w:rPr>
          <w:rFonts w:ascii="Times New Roman" w:hAnsi="Times New Roman" w:cs="Times New Roman"/>
          <w:sz w:val="16"/>
        </w:rPr>
        <w:t>shiftin</w:t>
      </w:r>
      <w:proofErr w:type="spellEnd"/>
      <w:r w:rsidRPr="00827EAC">
        <w:rPr>
          <w:rFonts w:ascii="Times New Roman" w:hAnsi="Times New Roman" w:cs="Times New Roman"/>
          <w:sz w:val="16"/>
        </w:rPr>
        <w:t xml:space="preserve"> the tradition of popular sovereignty that gives rise to self-defensive subjectivity is the hyper-</w:t>
      </w:r>
      <w:proofErr w:type="spellStart"/>
      <w:r w:rsidRPr="00827EAC">
        <w:rPr>
          <w:rFonts w:ascii="Times New Roman" w:hAnsi="Times New Roman" w:cs="Times New Roman"/>
          <w:sz w:val="16"/>
        </w:rPr>
        <w:t>juridiﬁcation</w:t>
      </w:r>
      <w:proofErr w:type="spellEnd"/>
      <w:r w:rsidRPr="00827EAC">
        <w:rPr>
          <w:rFonts w:ascii="Times New Roman" w:hAnsi="Times New Roman" w:cs="Times New Roman"/>
          <w:sz w:val="16"/>
        </w:rPr>
        <w:t xml:space="preserve"> of this sovereign subject. In this case, </w:t>
      </w:r>
      <w:r w:rsidRPr="00827EAC">
        <w:rPr>
          <w:rStyle w:val="StyleUnderline"/>
          <w:rFonts w:ascii="Times New Roman" w:hAnsi="Times New Roman" w:cs="Times New Roman"/>
        </w:rPr>
        <w:t xml:space="preserve">the subject becomes strategic, and </w:t>
      </w:r>
      <w:r w:rsidRPr="00827EAC">
        <w:rPr>
          <w:rStyle w:val="StyleUnderline"/>
          <w:rFonts w:ascii="Times New Roman" w:hAnsi="Times New Roman" w:cs="Times New Roman"/>
          <w:highlight w:val="cyan"/>
        </w:rPr>
        <w:t>abstract right—</w:t>
      </w:r>
      <w:r w:rsidRPr="00827EAC">
        <w:rPr>
          <w:rStyle w:val="StyleUnderline"/>
          <w:rFonts w:ascii="Times New Roman" w:hAnsi="Times New Roman" w:cs="Times New Roman"/>
        </w:rPr>
        <w:t>whose invocation normally functions as a temporary reprieve from informal normative relations—</w:t>
      </w:r>
      <w:r w:rsidRPr="00827EAC">
        <w:rPr>
          <w:rStyle w:val="StyleUnderline"/>
          <w:rFonts w:ascii="Times New Roman" w:hAnsi="Times New Roman" w:cs="Times New Roman"/>
          <w:highlight w:val="cyan"/>
        </w:rPr>
        <w:t xml:space="preserve">is </w:t>
      </w:r>
      <w:r w:rsidRPr="00827EAC">
        <w:rPr>
          <w:rStyle w:val="StyleUnderline"/>
          <w:rFonts w:ascii="Times New Roman" w:hAnsi="Times New Roman" w:cs="Times New Roman"/>
        </w:rPr>
        <w:t xml:space="preserve">made </w:t>
      </w:r>
      <w:r w:rsidRPr="00827EAC">
        <w:rPr>
          <w:rStyle w:val="StyleUnderline"/>
          <w:rFonts w:ascii="Times New Roman" w:hAnsi="Times New Roman" w:cs="Times New Roman"/>
          <w:highlight w:val="cyan"/>
        </w:rPr>
        <w:t>‘‘the exclusive point of reference</w:t>
      </w:r>
      <w:r w:rsidRPr="00827EAC">
        <w:rPr>
          <w:rStyle w:val="StyleUnderline"/>
          <w:rFonts w:ascii="Times New Roman" w:hAnsi="Times New Roman" w:cs="Times New Roman"/>
        </w:rPr>
        <w:t xml:space="preserve"> for their own relation-to-self’’</w:t>
      </w:r>
      <w:r w:rsidRPr="00827EAC">
        <w:rPr>
          <w:rFonts w:ascii="Times New Roman" w:hAnsi="Times New Roman" w:cs="Times New Roman"/>
          <w:sz w:val="16"/>
        </w:rPr>
        <w:t xml:space="preserve"> (</w:t>
      </w:r>
      <w:proofErr w:type="spellStart"/>
      <w:r w:rsidRPr="00827EAC">
        <w:rPr>
          <w:rFonts w:ascii="Times New Roman" w:hAnsi="Times New Roman" w:cs="Times New Roman"/>
          <w:sz w:val="16"/>
        </w:rPr>
        <w:t>Honneth</w:t>
      </w:r>
      <w:proofErr w:type="spellEnd"/>
      <w:r w:rsidRPr="00827EAC">
        <w:rPr>
          <w:rFonts w:ascii="Times New Roman" w:hAnsi="Times New Roman" w:cs="Times New Roman"/>
          <w:sz w:val="16"/>
        </w:rPr>
        <w:t xml:space="preserve"> 2014, p. 87). </w:t>
      </w:r>
      <w:r w:rsidRPr="00827EAC">
        <w:rPr>
          <w:rStyle w:val="StyleUnderline"/>
          <w:rFonts w:ascii="Times New Roman" w:hAnsi="Times New Roman" w:cs="Times New Roman"/>
        </w:rPr>
        <w:t>As a consequence of this passionate attachment to abstract right</w:t>
      </w:r>
      <w:r w:rsidRPr="00827EAC">
        <w:rPr>
          <w:rFonts w:ascii="Times New Roman" w:hAnsi="Times New Roman" w:cs="Times New Roman"/>
          <w:sz w:val="16"/>
        </w:rPr>
        <w:t xml:space="preserve">, which is constitutive of subject formation, </w:t>
      </w:r>
      <w:r w:rsidRPr="00827EAC">
        <w:rPr>
          <w:rStyle w:val="StyleUnderline"/>
          <w:rFonts w:ascii="Times New Roman" w:hAnsi="Times New Roman" w:cs="Times New Roman"/>
          <w:highlight w:val="cyan"/>
        </w:rPr>
        <w:t>the subject</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has difﬁculty navigating an informal normative order in non-strategic ways and thus </w:t>
      </w:r>
      <w:r w:rsidRPr="00827EAC">
        <w:rPr>
          <w:rStyle w:val="StyleUnderline"/>
          <w:rFonts w:ascii="Times New Roman" w:hAnsi="Times New Roman" w:cs="Times New Roman"/>
          <w:highlight w:val="cyan"/>
        </w:rPr>
        <w:t>can no longer discern</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 xml:space="preserve">appropriate normative conditions for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exercise of right</w:t>
      </w:r>
      <w:r w:rsidRPr="00827EAC">
        <w:rPr>
          <w:rFonts w:ascii="Times New Roman" w:hAnsi="Times New Roman" w:cs="Times New Roman"/>
          <w:sz w:val="16"/>
        </w:rPr>
        <w:t>. This is evidence of a social pathology insofar as the practices</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of </w:t>
      </w:r>
      <w:proofErr w:type="gramStart"/>
      <w:r w:rsidRPr="00827EAC">
        <w:rPr>
          <w:rStyle w:val="StyleUnderline"/>
          <w:rFonts w:ascii="Times New Roman" w:hAnsi="Times New Roman" w:cs="Times New Roman"/>
          <w:highlight w:val="cyan"/>
        </w:rPr>
        <w:t>subjects</w:t>
      </w:r>
      <w:r w:rsidRPr="00827EAC">
        <w:rPr>
          <w:rStyle w:val="StyleUnderline"/>
          <w:rFonts w:ascii="Times New Roman" w:hAnsi="Times New Roman" w:cs="Times New Roman"/>
        </w:rPr>
        <w:t xml:space="preserve">  objectively</w:t>
      </w:r>
      <w:proofErr w:type="gramEnd"/>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undermine the</w:t>
      </w:r>
      <w:r w:rsidRPr="00827EAC">
        <w:rPr>
          <w:rStyle w:val="StyleUnderline"/>
          <w:rFonts w:ascii="Times New Roman" w:hAnsi="Times New Roman" w:cs="Times New Roman"/>
        </w:rPr>
        <w:t xml:space="preserve"> social </w:t>
      </w:r>
      <w:r w:rsidRPr="00827EAC">
        <w:rPr>
          <w:rStyle w:val="StyleUnderline"/>
          <w:rFonts w:ascii="Times New Roman" w:hAnsi="Times New Roman" w:cs="Times New Roman"/>
          <w:highlight w:val="cyan"/>
        </w:rPr>
        <w:t>conditions of their</w:t>
      </w:r>
      <w:r w:rsidRPr="00827EAC">
        <w:rPr>
          <w:rStyle w:val="StyleUnderline"/>
          <w:rFonts w:ascii="Times New Roman" w:hAnsi="Times New Roman" w:cs="Times New Roman"/>
        </w:rPr>
        <w:t xml:space="preserve"> own </w:t>
      </w:r>
      <w:r w:rsidRPr="00827EAC">
        <w:rPr>
          <w:rStyle w:val="StyleUnderline"/>
          <w:rFonts w:ascii="Times New Roman" w:hAnsi="Times New Roman" w:cs="Times New Roman"/>
          <w:highlight w:val="cyan"/>
        </w:rPr>
        <w:t>freedom, while they are</w:t>
      </w:r>
      <w:r w:rsidRPr="00827EAC">
        <w:rPr>
          <w:rStyle w:val="StyleUnderline"/>
          <w:rFonts w:ascii="Times New Roman" w:hAnsi="Times New Roman" w:cs="Times New Roman"/>
        </w:rPr>
        <w:t xml:space="preserve">  subjectively  </w:t>
      </w:r>
      <w:r w:rsidRPr="00827EAC">
        <w:rPr>
          <w:rStyle w:val="StyleUnderline"/>
          <w:rFonts w:ascii="Times New Roman" w:hAnsi="Times New Roman" w:cs="Times New Roman"/>
          <w:highlight w:val="cyan"/>
        </w:rPr>
        <w:t>incapable of comprehending</w:t>
      </w:r>
      <w:r w:rsidRPr="00827EAC">
        <w:rPr>
          <w:rStyle w:val="StyleUnderline"/>
          <w:rFonts w:ascii="Times New Roman" w:hAnsi="Times New Roman" w:cs="Times New Roman"/>
        </w:rPr>
        <w:t xml:space="preserve"> the function of </w:t>
      </w:r>
      <w:r w:rsidRPr="00827EAC">
        <w:rPr>
          <w:rStyle w:val="StyleUnderline"/>
          <w:rFonts w:ascii="Times New Roman" w:hAnsi="Times New Roman" w:cs="Times New Roman"/>
          <w:highlight w:val="cyan"/>
        </w:rPr>
        <w:t xml:space="preserve">formal right in a larger </w:t>
      </w:r>
      <w:r w:rsidRPr="00827EAC">
        <w:rPr>
          <w:rStyle w:val="StyleUnderline"/>
          <w:rFonts w:ascii="Times New Roman" w:hAnsi="Times New Roman" w:cs="Times New Roman"/>
        </w:rPr>
        <w:t xml:space="preserve">normative (and informal) </w:t>
      </w:r>
      <w:r w:rsidRPr="00827EAC">
        <w:rPr>
          <w:rStyle w:val="StyleUnderline"/>
          <w:rFonts w:ascii="Times New Roman" w:hAnsi="Times New Roman" w:cs="Times New Roman"/>
          <w:highlight w:val="cyan"/>
        </w:rPr>
        <w:t>order</w:t>
      </w:r>
      <w:r w:rsidRPr="00827EAC">
        <w:rPr>
          <w:rFonts w:ascii="Times New Roman" w:hAnsi="Times New Roman" w:cs="Times New Roman"/>
          <w:sz w:val="16"/>
          <w:highlight w:val="cyan"/>
        </w:rPr>
        <w:t xml:space="preserve">. 2 </w:t>
      </w:r>
      <w:r w:rsidRPr="00827EAC">
        <w:rPr>
          <w:rStyle w:val="StyleUnderline"/>
          <w:rFonts w:ascii="Times New Roman" w:hAnsi="Times New Roman" w:cs="Times New Roman"/>
          <w:highlight w:val="cyan"/>
        </w:rPr>
        <w:t xml:space="preserve">Freedom is identiﬁed with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right of self-defense and</w:t>
      </w:r>
      <w:r w:rsidRPr="00827EAC">
        <w:rPr>
          <w:rStyle w:val="StyleUnderline"/>
          <w:rFonts w:ascii="Times New Roman" w:hAnsi="Times New Roman" w:cs="Times New Roman"/>
        </w:rPr>
        <w:t xml:space="preserve"> the right of </w:t>
      </w:r>
      <w:r w:rsidRPr="00827EAC">
        <w:rPr>
          <w:rStyle w:val="StyleUnderline"/>
          <w:rFonts w:ascii="Times New Roman" w:hAnsi="Times New Roman" w:cs="Times New Roman"/>
          <w:highlight w:val="cyan"/>
        </w:rPr>
        <w:t>self-defense is identiﬁed with</w:t>
      </w:r>
      <w:r w:rsidRPr="00827EAC">
        <w:rPr>
          <w:rStyle w:val="StyleUnderline"/>
          <w:rFonts w:ascii="Times New Roman" w:hAnsi="Times New Roman" w:cs="Times New Roman"/>
        </w:rPr>
        <w:t xml:space="preserve"> possession of </w:t>
      </w:r>
      <w:r w:rsidRPr="00827EAC">
        <w:rPr>
          <w:rStyle w:val="StyleUnderline"/>
          <w:rFonts w:ascii="Times New Roman" w:hAnsi="Times New Roman" w:cs="Times New Roman"/>
          <w:highlight w:val="cyan"/>
        </w:rPr>
        <w:t>a ﬁrearm</w:t>
      </w:r>
      <w:r w:rsidRPr="00827EAC">
        <w:rPr>
          <w:rStyle w:val="StyleUnderline"/>
          <w:rFonts w:ascii="Times New Roman" w:hAnsi="Times New Roman" w:cs="Times New Roman"/>
        </w:rPr>
        <w:t>.</w:t>
      </w:r>
      <w:r w:rsidRPr="00827EAC">
        <w:rPr>
          <w:rFonts w:ascii="Times New Roman" w:hAnsi="Times New Roman" w:cs="Times New Roman"/>
          <w:sz w:val="16"/>
        </w:rPr>
        <w:t xml:space="preserve"> Most signiﬁcant for the diagnosis of a social pathology, there arises the rather peculiar notion that the individual right to self-defense and thus a ﬁrearm needs to be perpetually exercised. This one-dimensional understanding gives rise </w:t>
      </w:r>
      <w:proofErr w:type="spellStart"/>
      <w:r w:rsidRPr="00827EAC">
        <w:rPr>
          <w:rFonts w:ascii="Times New Roman" w:hAnsi="Times New Roman" w:cs="Times New Roman"/>
          <w:sz w:val="16"/>
        </w:rPr>
        <w:t>toa</w:t>
      </w:r>
      <w:proofErr w:type="spellEnd"/>
      <w:r w:rsidRPr="00827EAC">
        <w:rPr>
          <w:rFonts w:ascii="Times New Roman" w:hAnsi="Times New Roman" w:cs="Times New Roman"/>
          <w:sz w:val="16"/>
        </w:rPr>
        <w:t xml:space="preserve"> condition in which individuals believe their freedom relies upon carrying a ﬁrearm with them at all times and in all places, hence my armed students and the recent spate of right-to-carry laws. </w:t>
      </w:r>
    </w:p>
    <w:p w14:paraId="402A49AD" w14:textId="77777777" w:rsidR="0027036D" w:rsidRPr="00827EAC" w:rsidRDefault="0027036D" w:rsidP="0027036D">
      <w:pPr>
        <w:pStyle w:val="Heading4"/>
        <w:rPr>
          <w:rFonts w:ascii="Times New Roman" w:hAnsi="Times New Roman" w:cs="Times New Roman"/>
          <w:shd w:val="clear" w:color="auto" w:fill="FFFFFF"/>
        </w:rPr>
      </w:pPr>
      <w:r w:rsidRPr="00827EAC">
        <w:rPr>
          <w:rFonts w:ascii="Times New Roman" w:hAnsi="Times New Roman" w:cs="Times New Roman"/>
          <w:shd w:val="clear" w:color="auto" w:fill="FFFFFF"/>
        </w:rPr>
        <w:t xml:space="preserve">This prevents self-actualization; associating an object with freedom estranges individuals from reality </w:t>
      </w:r>
    </w:p>
    <w:p w14:paraId="315958E0" w14:textId="77777777" w:rsidR="0027036D" w:rsidRPr="00827EAC" w:rsidRDefault="0027036D" w:rsidP="0027036D">
      <w:pPr>
        <w:rPr>
          <w:rFonts w:ascii="Times New Roman" w:hAnsi="Times New Roman" w:cs="Times New Roman"/>
          <w:sz w:val="16"/>
        </w:rPr>
      </w:pPr>
      <w:r w:rsidRPr="00827EAC">
        <w:rPr>
          <w:rStyle w:val="Style13ptBold"/>
          <w:rFonts w:ascii="Times New Roman" w:hAnsi="Times New Roman" w:cs="Times New Roman"/>
        </w:rPr>
        <w:t>Fromm 61,</w:t>
      </w:r>
      <w:r w:rsidRPr="00827EAC">
        <w:rPr>
          <w:rFonts w:ascii="Times New Roman" w:hAnsi="Times New Roman" w:cs="Times New Roman"/>
          <w:sz w:val="16"/>
          <w:shd w:val="clear" w:color="auto" w:fill="FFFFFF"/>
        </w:rPr>
        <w:t xml:space="preserve"> Erich, and Thomas Burton </w:t>
      </w:r>
      <w:proofErr w:type="spellStart"/>
      <w:r w:rsidRPr="00827EAC">
        <w:rPr>
          <w:rFonts w:ascii="Times New Roman" w:hAnsi="Times New Roman" w:cs="Times New Roman"/>
          <w:sz w:val="16"/>
          <w:shd w:val="clear" w:color="auto" w:fill="FFFFFF"/>
        </w:rPr>
        <w:t>Bottomore</w:t>
      </w:r>
      <w:proofErr w:type="spellEnd"/>
      <w:r w:rsidRPr="00827EAC">
        <w:rPr>
          <w:rFonts w:ascii="Times New Roman" w:hAnsi="Times New Roman" w:cs="Times New Roman"/>
          <w:sz w:val="16"/>
          <w:shd w:val="clear" w:color="auto" w:fill="FFFFFF"/>
        </w:rPr>
        <w:t xml:space="preserve">. </w:t>
      </w:r>
      <w:proofErr w:type="gramStart"/>
      <w:r w:rsidRPr="00827EAC">
        <w:rPr>
          <w:rFonts w:ascii="Times New Roman" w:hAnsi="Times New Roman" w:cs="Times New Roman"/>
          <w:sz w:val="16"/>
          <w:shd w:val="clear" w:color="auto" w:fill="FFFFFF"/>
        </w:rPr>
        <w:t>Marx's concept of man.</w:t>
      </w:r>
      <w:proofErr w:type="gramEnd"/>
      <w:r w:rsidRPr="00827EAC">
        <w:rPr>
          <w:rFonts w:ascii="Times New Roman" w:hAnsi="Times New Roman" w:cs="Times New Roman"/>
          <w:sz w:val="16"/>
          <w:shd w:val="clear" w:color="auto" w:fill="FFFFFF"/>
        </w:rPr>
        <w:t xml:space="preserve"> </w:t>
      </w:r>
      <w:proofErr w:type="gramStart"/>
      <w:r w:rsidRPr="00827EAC">
        <w:rPr>
          <w:rFonts w:ascii="Times New Roman" w:hAnsi="Times New Roman" w:cs="Times New Roman"/>
          <w:sz w:val="16"/>
          <w:shd w:val="clear" w:color="auto" w:fill="FFFFFF"/>
        </w:rPr>
        <w:t>Bloomsbury Publishing USA, 2004/1961.</w:t>
      </w:r>
      <w:proofErr w:type="gramEnd"/>
      <w:r w:rsidRPr="00827EAC">
        <w:rPr>
          <w:rFonts w:ascii="Times New Roman" w:hAnsi="Times New Roman" w:cs="Times New Roman"/>
          <w:sz w:val="16"/>
          <w:shd w:val="clear" w:color="auto" w:fill="FFFFFF"/>
        </w:rPr>
        <w:t xml:space="preserve"> NP 4/5/16.</w:t>
      </w:r>
    </w:p>
    <w:p w14:paraId="4BB359D9" w14:textId="77777777" w:rsidR="0027036D" w:rsidRPr="00827EAC" w:rsidRDefault="0027036D" w:rsidP="0027036D">
      <w:pPr>
        <w:rPr>
          <w:rFonts w:ascii="Times New Roman" w:hAnsi="Times New Roman" w:cs="Times New Roman"/>
          <w:sz w:val="14"/>
          <w:szCs w:val="14"/>
        </w:rPr>
      </w:pPr>
      <w:r w:rsidRPr="00827EAC">
        <w:rPr>
          <w:rFonts w:ascii="Times New Roman" w:hAnsi="Times New Roman" w:cs="Times New Roman"/>
          <w:sz w:val="14"/>
          <w:szCs w:val="14"/>
        </w:rPr>
        <w:t xml:space="preserve">The whole concept of alienation found its first expression in Western thought in the Old Testament concept of idolatry. </w:t>
      </w:r>
      <w:r w:rsidRPr="00827EAC">
        <w:rPr>
          <w:rFonts w:ascii="Times New Roman" w:hAnsi="Times New Roman" w:cs="Times New Roman"/>
          <w:b/>
          <w:highlight w:val="cyan"/>
          <w:u w:val="single"/>
        </w:rPr>
        <w:t>The essence of</w:t>
      </w:r>
      <w:r w:rsidRPr="00827EAC">
        <w:rPr>
          <w:rFonts w:ascii="Times New Roman" w:hAnsi="Times New Roman" w:cs="Times New Roman"/>
          <w:b/>
          <w:u w:val="single"/>
        </w:rPr>
        <w:t xml:space="preserve"> </w:t>
      </w:r>
      <w:r w:rsidRPr="00827EAC">
        <w:rPr>
          <w:rFonts w:ascii="Times New Roman" w:hAnsi="Times New Roman" w:cs="Times New Roman"/>
          <w:sz w:val="14"/>
          <w:szCs w:val="14"/>
        </w:rPr>
        <w:t>what the prophets call</w:t>
      </w:r>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idolatry</w:t>
      </w:r>
      <w:r w:rsidRPr="00827EAC">
        <w:rPr>
          <w:rFonts w:ascii="Times New Roman" w:hAnsi="Times New Roman" w:cs="Times New Roman"/>
          <w:b/>
          <w:u w:val="single"/>
        </w:rPr>
        <w:t xml:space="preserve">" </w:t>
      </w:r>
      <w:r w:rsidRPr="00827EAC">
        <w:rPr>
          <w:rFonts w:ascii="Times New Roman" w:hAnsi="Times New Roman" w:cs="Times New Roman"/>
          <w:sz w:val="14"/>
          <w:szCs w:val="14"/>
        </w:rPr>
        <w:t>is not that man worships many gods instead of only one. It</w:t>
      </w:r>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 xml:space="preserve">is that </w:t>
      </w:r>
      <w:r w:rsidRPr="00007ED0">
        <w:rPr>
          <w:rFonts w:ascii="Times New Roman" w:hAnsi="Times New Roman" w:cs="Times New Roman"/>
          <w:b/>
          <w:u w:val="single"/>
        </w:rPr>
        <w:t>the idols are the work of [one’s] man's</w:t>
      </w:r>
      <w:r w:rsidRPr="00827EAC">
        <w:rPr>
          <w:rFonts w:ascii="Times New Roman" w:hAnsi="Times New Roman" w:cs="Times New Roman"/>
          <w:b/>
          <w:u w:val="single"/>
        </w:rPr>
        <w:t xml:space="preserve"> own </w:t>
      </w:r>
      <w:r w:rsidRPr="00827EAC">
        <w:rPr>
          <w:rFonts w:ascii="Times New Roman" w:hAnsi="Times New Roman" w:cs="Times New Roman"/>
          <w:b/>
          <w:highlight w:val="cyan"/>
          <w:u w:val="single"/>
        </w:rPr>
        <w:t>hands</w:t>
      </w:r>
      <w:r w:rsidRPr="00827EAC">
        <w:rPr>
          <w:rFonts w:ascii="Times New Roman" w:hAnsi="Times New Roman" w:cs="Times New Roman"/>
          <w:b/>
          <w:u w:val="single"/>
        </w:rPr>
        <w:t xml:space="preserve"> - </w:t>
      </w:r>
      <w:r w:rsidRPr="00827EAC">
        <w:rPr>
          <w:rFonts w:ascii="Times New Roman" w:hAnsi="Times New Roman" w:cs="Times New Roman"/>
          <w:sz w:val="14"/>
          <w:szCs w:val="14"/>
        </w:rPr>
        <w:t>they are things,</w:t>
      </w:r>
      <w:r w:rsidRPr="00827EAC">
        <w:rPr>
          <w:rFonts w:ascii="Times New Roman" w:hAnsi="Times New Roman" w:cs="Times New Roman"/>
          <w:b/>
          <w:u w:val="single"/>
        </w:rPr>
        <w:t xml:space="preserve"> and man </w:t>
      </w:r>
      <w:r w:rsidRPr="00827EAC">
        <w:rPr>
          <w:rFonts w:ascii="Times New Roman" w:hAnsi="Times New Roman" w:cs="Times New Roman"/>
          <w:b/>
          <w:highlight w:val="cyan"/>
          <w:u w:val="single"/>
        </w:rPr>
        <w:t>[one] bows down and worships things</w:t>
      </w:r>
      <w:r w:rsidRPr="00827EAC">
        <w:rPr>
          <w:rFonts w:ascii="Times New Roman" w:hAnsi="Times New Roman" w:cs="Times New Roman"/>
          <w:b/>
          <w:u w:val="single"/>
        </w:rPr>
        <w:t xml:space="preserve">; worships that </w:t>
      </w:r>
      <w:r w:rsidRPr="00827EAC">
        <w:rPr>
          <w:rFonts w:ascii="Times New Roman" w:hAnsi="Times New Roman" w:cs="Times New Roman"/>
          <w:b/>
          <w:highlight w:val="cyan"/>
          <w:u w:val="single"/>
        </w:rPr>
        <w:t xml:space="preserve">which </w:t>
      </w:r>
      <w:r w:rsidRPr="00827EAC">
        <w:rPr>
          <w:rFonts w:ascii="Times New Roman" w:hAnsi="Times New Roman" w:cs="Times New Roman"/>
        </w:rPr>
        <w:t>he</w:t>
      </w:r>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 xml:space="preserve">[one] has created </w:t>
      </w:r>
      <w:r w:rsidRPr="00827EAC">
        <w:rPr>
          <w:rFonts w:ascii="Times New Roman" w:hAnsi="Times New Roman" w:cs="Times New Roman"/>
          <w:b/>
          <w:u w:val="single"/>
        </w:rPr>
        <w:t xml:space="preserve">himself. In doing so </w:t>
      </w:r>
      <w:r w:rsidRPr="00827EAC">
        <w:rPr>
          <w:rFonts w:ascii="Times New Roman" w:hAnsi="Times New Roman" w:cs="Times New Roman"/>
          <w:b/>
          <w:highlight w:val="cyan"/>
          <w:u w:val="single"/>
        </w:rPr>
        <w:t>[</w:t>
      </w:r>
      <w:proofErr w:type="gramStart"/>
      <w:r w:rsidRPr="00827EAC">
        <w:rPr>
          <w:rFonts w:ascii="Times New Roman" w:hAnsi="Times New Roman" w:cs="Times New Roman"/>
          <w:b/>
          <w:highlight w:val="cyan"/>
          <w:u w:val="single"/>
        </w:rPr>
        <w:t>t]he</w:t>
      </w:r>
      <w:proofErr w:type="gramEnd"/>
      <w:r w:rsidRPr="00827EAC">
        <w:rPr>
          <w:rFonts w:ascii="Times New Roman" w:hAnsi="Times New Roman" w:cs="Times New Roman"/>
          <w:b/>
          <w:highlight w:val="cyan"/>
          <w:u w:val="single"/>
        </w:rPr>
        <w:t xml:space="preserve">[y] </w:t>
      </w:r>
      <w:r w:rsidRPr="00007ED0">
        <w:rPr>
          <w:rFonts w:ascii="Times New Roman" w:hAnsi="Times New Roman" w:cs="Times New Roman"/>
          <w:b/>
          <w:u w:val="single"/>
        </w:rPr>
        <w:t>transforms hi[the]</w:t>
      </w:r>
      <w:proofErr w:type="spellStart"/>
      <w:r w:rsidRPr="00007ED0">
        <w:rPr>
          <w:rFonts w:ascii="Times New Roman" w:hAnsi="Times New Roman" w:cs="Times New Roman"/>
          <w:b/>
          <w:u w:val="single"/>
        </w:rPr>
        <w:t>mself</w:t>
      </w:r>
      <w:proofErr w:type="spellEnd"/>
      <w:r w:rsidRPr="00007ED0">
        <w:rPr>
          <w:rFonts w:ascii="Times New Roman" w:hAnsi="Times New Roman" w:cs="Times New Roman"/>
          <w:b/>
          <w:u w:val="single"/>
        </w:rPr>
        <w:t xml:space="preserve"> into a thing. [</w:t>
      </w:r>
      <w:proofErr w:type="gramStart"/>
      <w:r w:rsidRPr="00007ED0">
        <w:rPr>
          <w:rFonts w:ascii="Times New Roman" w:hAnsi="Times New Roman" w:cs="Times New Roman"/>
          <w:b/>
          <w:u w:val="single"/>
        </w:rPr>
        <w:t>T]He[</w:t>
      </w:r>
      <w:proofErr w:type="gramEnd"/>
      <w:r w:rsidRPr="00007ED0">
        <w:rPr>
          <w:rFonts w:ascii="Times New Roman" w:hAnsi="Times New Roman" w:cs="Times New Roman"/>
          <w:b/>
          <w:u w:val="single"/>
        </w:rPr>
        <w:t xml:space="preserve">y] </w:t>
      </w:r>
      <w:r w:rsidRPr="00827EAC">
        <w:rPr>
          <w:rFonts w:ascii="Times New Roman" w:hAnsi="Times New Roman" w:cs="Times New Roman"/>
          <w:b/>
          <w:highlight w:val="cyan"/>
          <w:u w:val="single"/>
        </w:rPr>
        <w:t>transfer</w:t>
      </w:r>
      <w:r w:rsidRPr="00007ED0">
        <w:rPr>
          <w:rFonts w:ascii="Times New Roman" w:hAnsi="Times New Roman" w:cs="Times New Roman"/>
          <w:b/>
          <w:u w:val="single"/>
        </w:rPr>
        <w:t xml:space="preserve">s </w:t>
      </w:r>
      <w:r w:rsidRPr="00007ED0">
        <w:rPr>
          <w:rFonts w:ascii="Times New Roman" w:hAnsi="Times New Roman" w:cs="Times New Roman"/>
          <w:b/>
          <w:highlight w:val="cyan"/>
          <w:u w:val="single"/>
        </w:rPr>
        <w:t>to</w:t>
      </w:r>
      <w:r w:rsidRPr="00827EAC">
        <w:rPr>
          <w:rFonts w:ascii="Times New Roman" w:hAnsi="Times New Roman" w:cs="Times New Roman"/>
          <w:b/>
          <w:u w:val="single"/>
        </w:rPr>
        <w:t xml:space="preserve"> the </w:t>
      </w:r>
      <w:r w:rsidRPr="00827EAC">
        <w:rPr>
          <w:rFonts w:ascii="Times New Roman" w:hAnsi="Times New Roman" w:cs="Times New Roman"/>
          <w:b/>
          <w:highlight w:val="cyan"/>
          <w:u w:val="single"/>
        </w:rPr>
        <w:t>things of</w:t>
      </w:r>
      <w:r w:rsidRPr="00827EAC">
        <w:rPr>
          <w:rFonts w:ascii="Times New Roman" w:hAnsi="Times New Roman" w:cs="Times New Roman"/>
          <w:b/>
          <w:u w:val="single"/>
        </w:rPr>
        <w:t xml:space="preserve"> his </w:t>
      </w:r>
      <w:r w:rsidRPr="00827EAC">
        <w:rPr>
          <w:rFonts w:ascii="Times New Roman" w:hAnsi="Times New Roman" w:cs="Times New Roman"/>
          <w:b/>
          <w:highlight w:val="cyan"/>
          <w:u w:val="single"/>
        </w:rPr>
        <w:t xml:space="preserve">creation the attributes of [their] </w:t>
      </w:r>
      <w:r w:rsidRPr="00827EAC">
        <w:rPr>
          <w:rFonts w:ascii="Times New Roman" w:hAnsi="Times New Roman" w:cs="Times New Roman"/>
          <w:b/>
          <w:u w:val="single"/>
        </w:rPr>
        <w:t xml:space="preserve">his own </w:t>
      </w:r>
      <w:r w:rsidRPr="00827EAC">
        <w:rPr>
          <w:rFonts w:ascii="Times New Roman" w:hAnsi="Times New Roman" w:cs="Times New Roman"/>
          <w:b/>
          <w:highlight w:val="cyan"/>
          <w:u w:val="single"/>
        </w:rPr>
        <w:t xml:space="preserve">life, and </w:t>
      </w:r>
      <w:r w:rsidRPr="00827EAC">
        <w:rPr>
          <w:rFonts w:ascii="Times New Roman" w:hAnsi="Times New Roman" w:cs="Times New Roman"/>
          <w:b/>
          <w:u w:val="single"/>
        </w:rPr>
        <w:t>instead of experiencing himself as the creating person, he is</w:t>
      </w:r>
      <w:r w:rsidRPr="00827EAC">
        <w:rPr>
          <w:rFonts w:ascii="Times New Roman" w:hAnsi="Times New Roman" w:cs="Times New Roman"/>
          <w:b/>
          <w:highlight w:val="cyan"/>
          <w:u w:val="single"/>
        </w:rPr>
        <w:t xml:space="preserve"> [are] in touch with </w:t>
      </w:r>
      <w:r w:rsidRPr="00827EAC">
        <w:rPr>
          <w:rFonts w:ascii="Times New Roman" w:hAnsi="Times New Roman" w:cs="Times New Roman"/>
          <w:b/>
          <w:u w:val="single"/>
        </w:rPr>
        <w:t>him</w:t>
      </w:r>
      <w:r w:rsidRPr="00827EAC">
        <w:rPr>
          <w:rFonts w:ascii="Times New Roman" w:hAnsi="Times New Roman" w:cs="Times New Roman"/>
          <w:b/>
          <w:highlight w:val="cyan"/>
          <w:u w:val="single"/>
        </w:rPr>
        <w:t xml:space="preserve">[them]self only by the worship of the idol. </w:t>
      </w:r>
      <w:r w:rsidRPr="00827EAC">
        <w:rPr>
          <w:rFonts w:ascii="Times New Roman" w:hAnsi="Times New Roman" w:cs="Times New Roman"/>
          <w:sz w:val="14"/>
          <w:szCs w:val="14"/>
        </w:rPr>
        <w:t xml:space="preserve">He has become estranged from his own life forces, from the wealth of his own potentialities, and is in touch with himself only in the indirect way of submission to life frozen in the idols. </w:t>
      </w:r>
    </w:p>
    <w:p w14:paraId="3A8AB6D2" w14:textId="77777777" w:rsidR="0027036D" w:rsidRPr="005A10F3" w:rsidRDefault="0027036D" w:rsidP="0027036D">
      <w:pPr>
        <w:rPr>
          <w:rFonts w:ascii="Times New Roman" w:hAnsi="Times New Roman" w:cs="Times New Roman"/>
          <w:b/>
          <w:u w:val="single"/>
        </w:rPr>
      </w:pPr>
      <w:r w:rsidRPr="005A10F3">
        <w:rPr>
          <w:rFonts w:ascii="Times New Roman" w:hAnsi="Times New Roman" w:cs="Times New Roman"/>
          <w:sz w:val="16"/>
        </w:rPr>
        <w:tab/>
        <w:t xml:space="preserve">The deadness and emptiness of the idol is expressed in the Old Testament: "Eyes they have and they do not see, ears they have and they do not hear," etc. The more man transfers his own powers to the idols, the poorer he himself becomes, and the more dependent on the idols, so that they permit him to redeem a small part of what was originally his. The idols can be a godlike figure, the state, the church, a person, </w:t>
      </w:r>
      <w:proofErr w:type="gramStart"/>
      <w:r w:rsidRPr="005A10F3">
        <w:rPr>
          <w:rFonts w:ascii="Times New Roman" w:hAnsi="Times New Roman" w:cs="Times New Roman"/>
          <w:sz w:val="16"/>
        </w:rPr>
        <w:t>possessions</w:t>
      </w:r>
      <w:proofErr w:type="gramEnd"/>
      <w:r w:rsidRPr="005A10F3">
        <w:rPr>
          <w:rFonts w:ascii="Times New Roman" w:hAnsi="Times New Roman" w:cs="Times New Roman"/>
          <w:sz w:val="16"/>
        </w:rPr>
        <w:t>. Idolatry changes its objects; it is by no means to be found only in those forms in which the idol has a so-called religious meaning.</w:t>
      </w:r>
      <w:r w:rsidRPr="005A10F3">
        <w:rPr>
          <w:rFonts w:ascii="Times New Roman" w:hAnsi="Times New Roman" w:cs="Times New Roman"/>
          <w:b/>
          <w:u w:val="single"/>
        </w:rPr>
        <w:t xml:space="preserve"> Idolatry is always the worship of something into which man has put his own creative powers, and to which he now submits, instead of experiencing [themselves] himself in his [their] creative act. </w:t>
      </w:r>
      <w:r w:rsidRPr="005A10F3">
        <w:rPr>
          <w:rFonts w:ascii="Times New Roman" w:hAnsi="Times New Roman" w:cs="Times New Roman"/>
          <w:sz w:val="16"/>
        </w:rPr>
        <w:t>Among the many forms of alienation, the most frequent one is alienation in language. If I express a feeling with a word, let us say,</w:t>
      </w:r>
      <w:r w:rsidRPr="005A10F3">
        <w:rPr>
          <w:rFonts w:ascii="Times New Roman" w:hAnsi="Times New Roman" w:cs="Times New Roman"/>
          <w:b/>
          <w:u w:val="single"/>
        </w:rPr>
        <w:t xml:space="preserve"> if I say "I love you," the word is meant to be an indication of the </w:t>
      </w:r>
      <w:proofErr w:type="gramStart"/>
      <w:r w:rsidRPr="005A10F3">
        <w:rPr>
          <w:rFonts w:ascii="Times New Roman" w:hAnsi="Times New Roman" w:cs="Times New Roman"/>
          <w:b/>
          <w:u w:val="single"/>
        </w:rPr>
        <w:t>reality which</w:t>
      </w:r>
      <w:proofErr w:type="gramEnd"/>
      <w:r w:rsidRPr="005A10F3">
        <w:rPr>
          <w:rFonts w:ascii="Times New Roman" w:hAnsi="Times New Roman" w:cs="Times New Roman"/>
          <w:b/>
          <w:u w:val="single"/>
        </w:rPr>
        <w:t xml:space="preserve"> exists within myself, </w:t>
      </w:r>
      <w:r w:rsidRPr="005A10F3">
        <w:rPr>
          <w:rFonts w:ascii="Times New Roman" w:hAnsi="Times New Roman" w:cs="Times New Roman"/>
          <w:sz w:val="16"/>
        </w:rPr>
        <w:t>the power of my loving.</w:t>
      </w:r>
      <w:r w:rsidRPr="005A10F3">
        <w:rPr>
          <w:rFonts w:ascii="Times New Roman" w:hAnsi="Times New Roman" w:cs="Times New Roman"/>
          <w:b/>
          <w:u w:val="single"/>
        </w:rPr>
        <w:t xml:space="preserve"> The </w:t>
      </w:r>
      <w:r w:rsidRPr="005A10F3">
        <w:rPr>
          <w:rFonts w:ascii="Times New Roman" w:hAnsi="Times New Roman" w:cs="Times New Roman"/>
          <w:b/>
          <w:i/>
          <w:u w:val="single"/>
        </w:rPr>
        <w:t>word</w:t>
      </w:r>
      <w:r w:rsidRPr="005A10F3">
        <w:rPr>
          <w:rFonts w:ascii="Times New Roman" w:hAnsi="Times New Roman" w:cs="Times New Roman"/>
          <w:b/>
          <w:u w:val="single"/>
        </w:rPr>
        <w:t xml:space="preserve"> "love" is meant to be a symbol of the </w:t>
      </w:r>
      <w:r w:rsidRPr="005A10F3">
        <w:rPr>
          <w:rFonts w:ascii="Times New Roman" w:hAnsi="Times New Roman" w:cs="Times New Roman"/>
          <w:b/>
          <w:i/>
          <w:u w:val="single"/>
        </w:rPr>
        <w:t>fact</w:t>
      </w:r>
      <w:r w:rsidRPr="005A10F3">
        <w:rPr>
          <w:rFonts w:ascii="Times New Roman" w:hAnsi="Times New Roman" w:cs="Times New Roman"/>
          <w:b/>
          <w:u w:val="single"/>
        </w:rPr>
        <w:t xml:space="preserve"> love, but as soon as it is spoken it tends to assume a life of its own, </w:t>
      </w:r>
      <w:r w:rsidRPr="005A10F3">
        <w:rPr>
          <w:rFonts w:ascii="Times New Roman" w:hAnsi="Times New Roman" w:cs="Times New Roman"/>
          <w:sz w:val="16"/>
        </w:rPr>
        <w:t>it becomes a reality.</w:t>
      </w:r>
      <w:r w:rsidRPr="005A10F3">
        <w:rPr>
          <w:rFonts w:ascii="Times New Roman" w:hAnsi="Times New Roman" w:cs="Times New Roman"/>
          <w:b/>
          <w:u w:val="single"/>
        </w:rPr>
        <w:t xml:space="preserve"> I am under the illusion that the saying of the word is the equivalent of the experience, and soon I say the word and feel nothing, except the </w:t>
      </w:r>
      <w:r w:rsidRPr="005A10F3">
        <w:rPr>
          <w:rFonts w:ascii="Times New Roman" w:hAnsi="Times New Roman" w:cs="Times New Roman"/>
          <w:b/>
          <w:i/>
          <w:u w:val="single"/>
        </w:rPr>
        <w:t>thought</w:t>
      </w:r>
      <w:r w:rsidRPr="005A10F3">
        <w:rPr>
          <w:rFonts w:ascii="Times New Roman" w:hAnsi="Times New Roman" w:cs="Times New Roman"/>
          <w:b/>
          <w:u w:val="single"/>
        </w:rPr>
        <w:t xml:space="preserve"> of </w:t>
      </w:r>
      <w:proofErr w:type="gramStart"/>
      <w:r w:rsidRPr="005A10F3">
        <w:rPr>
          <w:rFonts w:ascii="Times New Roman" w:hAnsi="Times New Roman" w:cs="Times New Roman"/>
          <w:b/>
          <w:u w:val="single"/>
        </w:rPr>
        <w:t xml:space="preserve">love </w:t>
      </w:r>
      <w:r w:rsidRPr="005A10F3">
        <w:rPr>
          <w:rFonts w:ascii="Times New Roman" w:hAnsi="Times New Roman" w:cs="Times New Roman"/>
          <w:sz w:val="16"/>
        </w:rPr>
        <w:t>which</w:t>
      </w:r>
      <w:proofErr w:type="gramEnd"/>
      <w:r w:rsidRPr="005A10F3">
        <w:rPr>
          <w:rFonts w:ascii="Times New Roman" w:hAnsi="Times New Roman" w:cs="Times New Roman"/>
          <w:sz w:val="16"/>
        </w:rPr>
        <w:t xml:space="preserve"> the word expresses. The alienation of language shows the whole complexity of alienation. Language is one of the most precious human achievements; to avoid alienation by not speaking would be foolish - yet</w:t>
      </w:r>
      <w:r w:rsidRPr="005A10F3">
        <w:rPr>
          <w:rFonts w:ascii="Times New Roman" w:hAnsi="Times New Roman" w:cs="Times New Roman"/>
          <w:b/>
          <w:u w:val="single"/>
        </w:rPr>
        <w:t xml:space="preserve"> one must be always aware of the danger of the spoken word, </w:t>
      </w:r>
      <w:r w:rsidRPr="005A10F3">
        <w:rPr>
          <w:rFonts w:ascii="Times New Roman" w:hAnsi="Times New Roman" w:cs="Times New Roman"/>
          <w:sz w:val="16"/>
        </w:rPr>
        <w:t xml:space="preserve">that it threatens </w:t>
      </w:r>
      <w:r w:rsidRPr="005A10F3">
        <w:rPr>
          <w:rFonts w:ascii="Times New Roman" w:hAnsi="Times New Roman" w:cs="Times New Roman"/>
          <w:b/>
          <w:u w:val="single"/>
        </w:rPr>
        <w:t xml:space="preserve">to substitute itself for the living experience. The same holds true for </w:t>
      </w:r>
      <w:r w:rsidRPr="005A10F3">
        <w:rPr>
          <w:rFonts w:ascii="Times New Roman" w:hAnsi="Times New Roman" w:cs="Times New Roman"/>
          <w:sz w:val="16"/>
        </w:rPr>
        <w:t>all other achievements of man</w:t>
      </w:r>
      <w:proofErr w:type="gramStart"/>
      <w:r w:rsidRPr="005A10F3">
        <w:rPr>
          <w:rFonts w:ascii="Times New Roman" w:hAnsi="Times New Roman" w:cs="Times New Roman"/>
          <w:sz w:val="16"/>
        </w:rPr>
        <w:t>;</w:t>
      </w:r>
      <w:proofErr w:type="gramEnd"/>
      <w:r w:rsidRPr="005A10F3">
        <w:rPr>
          <w:rFonts w:ascii="Times New Roman" w:hAnsi="Times New Roman" w:cs="Times New Roman"/>
          <w:sz w:val="16"/>
        </w:rPr>
        <w:t xml:space="preserve"> ideas, art, </w:t>
      </w:r>
      <w:r w:rsidRPr="005A10F3">
        <w:rPr>
          <w:rFonts w:ascii="Times New Roman" w:hAnsi="Times New Roman" w:cs="Times New Roman"/>
          <w:b/>
          <w:u w:val="single"/>
        </w:rPr>
        <w:t xml:space="preserve">any </w:t>
      </w:r>
      <w:r w:rsidRPr="005A10F3">
        <w:rPr>
          <w:rFonts w:ascii="Times New Roman" w:hAnsi="Times New Roman" w:cs="Times New Roman"/>
          <w:sz w:val="16"/>
        </w:rPr>
        <w:t>kind of</w:t>
      </w:r>
      <w:r w:rsidRPr="005A10F3">
        <w:rPr>
          <w:rFonts w:ascii="Times New Roman" w:hAnsi="Times New Roman" w:cs="Times New Roman"/>
          <w:b/>
          <w:u w:val="single"/>
        </w:rPr>
        <w:t xml:space="preserve"> man-made </w:t>
      </w:r>
      <w:r w:rsidRPr="005A10F3">
        <w:rPr>
          <w:rFonts w:ascii="Times New Roman" w:hAnsi="Times New Roman" w:cs="Times New Roman"/>
          <w:b/>
          <w:highlight w:val="cyan"/>
          <w:u w:val="single"/>
        </w:rPr>
        <w:t xml:space="preserve">objects. </w:t>
      </w:r>
      <w:r w:rsidRPr="005A10F3">
        <w:rPr>
          <w:rFonts w:ascii="Times New Roman" w:hAnsi="Times New Roman" w:cs="Times New Roman"/>
          <w:b/>
          <w:u w:val="single"/>
        </w:rPr>
        <w:t xml:space="preserve">They </w:t>
      </w:r>
      <w:r w:rsidRPr="005A10F3">
        <w:rPr>
          <w:rFonts w:ascii="Times New Roman" w:hAnsi="Times New Roman" w:cs="Times New Roman"/>
          <w:b/>
          <w:highlight w:val="cyan"/>
          <w:u w:val="single"/>
        </w:rPr>
        <w:t>are</w:t>
      </w:r>
      <w:r w:rsidRPr="005A10F3">
        <w:rPr>
          <w:rFonts w:ascii="Times New Roman" w:hAnsi="Times New Roman" w:cs="Times New Roman"/>
          <w:b/>
          <w:u w:val="single"/>
        </w:rPr>
        <w:t xml:space="preserve"> man's </w:t>
      </w:r>
      <w:r w:rsidRPr="005A10F3">
        <w:rPr>
          <w:rFonts w:ascii="Times New Roman" w:hAnsi="Times New Roman" w:cs="Times New Roman"/>
          <w:b/>
          <w:highlight w:val="cyan"/>
          <w:u w:val="single"/>
        </w:rPr>
        <w:t xml:space="preserve">creations; </w:t>
      </w:r>
      <w:r w:rsidRPr="005A10F3">
        <w:rPr>
          <w:rFonts w:ascii="Times New Roman" w:hAnsi="Times New Roman" w:cs="Times New Roman"/>
          <w:b/>
          <w:u w:val="single"/>
        </w:rPr>
        <w:t xml:space="preserve">they are valuable aids for life, yet </w:t>
      </w:r>
      <w:r w:rsidRPr="005A10F3">
        <w:rPr>
          <w:rFonts w:ascii="Times New Roman" w:hAnsi="Times New Roman" w:cs="Times New Roman"/>
          <w:b/>
          <w:highlight w:val="cyan"/>
          <w:u w:val="single"/>
        </w:rPr>
        <w:t>each</w:t>
      </w:r>
      <w:r w:rsidRPr="005A10F3">
        <w:rPr>
          <w:rFonts w:ascii="Times New Roman" w:hAnsi="Times New Roman" w:cs="Times New Roman"/>
          <w:b/>
          <w:u w:val="single"/>
        </w:rPr>
        <w:t xml:space="preserve"> one of them </w:t>
      </w:r>
      <w:r w:rsidRPr="005A10F3">
        <w:rPr>
          <w:rFonts w:ascii="Times New Roman" w:hAnsi="Times New Roman" w:cs="Times New Roman"/>
          <w:b/>
          <w:highlight w:val="cyan"/>
          <w:u w:val="single"/>
        </w:rPr>
        <w:t>is</w:t>
      </w:r>
      <w:r w:rsidRPr="005A10F3">
        <w:rPr>
          <w:rFonts w:ascii="Times New Roman" w:hAnsi="Times New Roman" w:cs="Times New Roman"/>
          <w:b/>
          <w:u w:val="single"/>
        </w:rPr>
        <w:t xml:space="preserve"> also </w:t>
      </w:r>
      <w:r w:rsidRPr="005A10F3">
        <w:rPr>
          <w:rFonts w:ascii="Times New Roman" w:hAnsi="Times New Roman" w:cs="Times New Roman"/>
          <w:b/>
          <w:highlight w:val="cyan"/>
          <w:u w:val="single"/>
        </w:rPr>
        <w:t>a trap, a temptation to confuse life with things,</w:t>
      </w:r>
      <w:r w:rsidRPr="005A10F3">
        <w:rPr>
          <w:rFonts w:ascii="Times New Roman" w:hAnsi="Times New Roman" w:cs="Times New Roman"/>
          <w:b/>
          <w:u w:val="single"/>
        </w:rPr>
        <w:t xml:space="preserve"> experience with artifacts, feeling with surrender and submission. </w:t>
      </w:r>
    </w:p>
    <w:p w14:paraId="35FC9997" w14:textId="72BCF1CC" w:rsidR="00B97B70" w:rsidRDefault="0027036D" w:rsidP="0027036D">
      <w:pPr>
        <w:rPr>
          <w:rFonts w:ascii="Times New Roman" w:hAnsi="Times New Roman" w:cs="Times New Roman"/>
        </w:rPr>
      </w:pPr>
      <w:r w:rsidRPr="00827EAC">
        <w:rPr>
          <w:rFonts w:ascii="Times New Roman" w:hAnsi="Times New Roman" w:cs="Times New Roman"/>
        </w:rPr>
        <w:t>Bracketed for gendered language</w:t>
      </w:r>
    </w:p>
    <w:p w14:paraId="4272D135" w14:textId="78363B64" w:rsidR="00B97B70" w:rsidRPr="00827EAC" w:rsidRDefault="003C25FA" w:rsidP="00B97B70">
      <w:pPr>
        <w:pStyle w:val="Heading4"/>
        <w:rPr>
          <w:rFonts w:ascii="Times New Roman" w:hAnsi="Times New Roman" w:cs="Times New Roman"/>
        </w:rPr>
      </w:pPr>
      <w:r>
        <w:rPr>
          <w:rFonts w:ascii="Times New Roman" w:hAnsi="Times New Roman" w:cs="Times New Roman"/>
        </w:rPr>
        <w:t>Legal permission to use handguns forces individuals to define themselves in terms of abstract right, rather than their membership of a society with other valuable members</w:t>
      </w:r>
    </w:p>
    <w:p w14:paraId="49D0B386" w14:textId="77777777" w:rsidR="00B97B70" w:rsidRPr="00827EAC" w:rsidRDefault="00B97B70" w:rsidP="00B97B70">
      <w:pPr>
        <w:rPr>
          <w:rFonts w:ascii="Times New Roman" w:hAnsi="Times New Roman" w:cs="Times New Roman"/>
          <w:sz w:val="16"/>
        </w:rPr>
      </w:pPr>
      <w:proofErr w:type="spellStart"/>
      <w:r w:rsidRPr="00827EAC">
        <w:rPr>
          <w:rStyle w:val="Style13ptBold"/>
          <w:rFonts w:ascii="Times New Roman" w:hAnsi="Times New Roman" w:cs="Times New Roman"/>
        </w:rPr>
        <w:t>Kautzer</w:t>
      </w:r>
      <w:proofErr w:type="spellEnd"/>
      <w:r w:rsidRPr="00827EAC">
        <w:rPr>
          <w:rStyle w:val="Style13ptBold"/>
          <w:rFonts w:ascii="Times New Roman" w:hAnsi="Times New Roman" w:cs="Times New Roman"/>
        </w:rPr>
        <w:t xml:space="preserve"> 15</w:t>
      </w:r>
      <w:r w:rsidRPr="00827EAC">
        <w:rPr>
          <w:rFonts w:ascii="Times New Roman" w:hAnsi="Times New Roman" w:cs="Times New Roman"/>
          <w:sz w:val="16"/>
        </w:rPr>
        <w:t xml:space="preserve">, Chad. (University of Colorado Denver) Good Guys with Guns: From Popular </w:t>
      </w:r>
      <w:proofErr w:type="spellStart"/>
      <w:r w:rsidRPr="00827EAC">
        <w:rPr>
          <w:rFonts w:ascii="Times New Roman" w:hAnsi="Times New Roman" w:cs="Times New Roman"/>
          <w:sz w:val="16"/>
        </w:rPr>
        <w:t>Sovereigntyto</w:t>
      </w:r>
      <w:proofErr w:type="spellEnd"/>
      <w:r w:rsidRPr="00827EAC">
        <w:rPr>
          <w:rFonts w:ascii="Times New Roman" w:hAnsi="Times New Roman" w:cs="Times New Roman"/>
          <w:sz w:val="16"/>
        </w:rPr>
        <w:t xml:space="preserve"> Self-Defensive Subjectivity. </w:t>
      </w:r>
      <w:proofErr w:type="gramStart"/>
      <w:r w:rsidRPr="00827EAC">
        <w:rPr>
          <w:rFonts w:ascii="Times New Roman" w:hAnsi="Times New Roman" w:cs="Times New Roman"/>
          <w:sz w:val="16"/>
        </w:rPr>
        <w:t>https://www.academia.edu/11636616/Chad_Kautzer_Good_Guys_with_Guns_From_Popular_Sovereignty_to_Self-Defensive_Subjectivity_Law_and_Critique_26_2015_173_187 8 April 2015.</w:t>
      </w:r>
      <w:proofErr w:type="gramEnd"/>
      <w:r w:rsidRPr="00827EAC">
        <w:rPr>
          <w:rFonts w:ascii="Times New Roman" w:hAnsi="Times New Roman" w:cs="Times New Roman"/>
          <w:sz w:val="16"/>
        </w:rPr>
        <w:t xml:space="preserve"> Springer Science. NP 4/7/16.</w:t>
      </w:r>
    </w:p>
    <w:p w14:paraId="3442FA54" w14:textId="1878F0DC" w:rsidR="0027036D" w:rsidRPr="00B97B70" w:rsidRDefault="00B97B70" w:rsidP="0027036D">
      <w:pPr>
        <w:rPr>
          <w:rFonts w:ascii="Times New Roman" w:hAnsi="Times New Roman" w:cs="Times New Roman"/>
          <w:sz w:val="16"/>
        </w:rPr>
      </w:pPr>
      <w:r w:rsidRPr="00827EAC">
        <w:rPr>
          <w:rStyle w:val="StyleUnderline"/>
          <w:rFonts w:ascii="Times New Roman" w:hAnsi="Times New Roman" w:cs="Times New Roman"/>
          <w:highlight w:val="cyan"/>
        </w:rPr>
        <w:t>The white demographic</w:t>
      </w:r>
      <w:r w:rsidRPr="00827EAC">
        <w:rPr>
          <w:rStyle w:val="StyleUnderline"/>
          <w:rFonts w:ascii="Times New Roman" w:hAnsi="Times New Roman" w:cs="Times New Roman"/>
        </w:rPr>
        <w:t xml:space="preserve"> in the U</w:t>
      </w:r>
      <w:r w:rsidRPr="00827EAC">
        <w:rPr>
          <w:rFonts w:ascii="Times New Roman" w:hAnsi="Times New Roman" w:cs="Times New Roman"/>
          <w:sz w:val="16"/>
        </w:rPr>
        <w:t xml:space="preserve">nited </w:t>
      </w:r>
      <w:r w:rsidRPr="00827EAC">
        <w:rPr>
          <w:rStyle w:val="StyleUnderline"/>
          <w:rFonts w:ascii="Times New Roman" w:hAnsi="Times New Roman" w:cs="Times New Roman"/>
        </w:rPr>
        <w:t>S</w:t>
      </w:r>
      <w:r w:rsidRPr="00827EAC">
        <w:rPr>
          <w:rFonts w:ascii="Times New Roman" w:hAnsi="Times New Roman" w:cs="Times New Roman"/>
          <w:sz w:val="16"/>
        </w:rPr>
        <w:t xml:space="preserve">tates </w:t>
      </w:r>
      <w:r w:rsidRPr="00827EAC">
        <w:rPr>
          <w:rStyle w:val="StyleUnderline"/>
          <w:rFonts w:ascii="Times New Roman" w:hAnsi="Times New Roman" w:cs="Times New Roman"/>
          <w:highlight w:val="cyan"/>
        </w:rPr>
        <w:t xml:space="preserve">is </w:t>
      </w:r>
      <w:r w:rsidRPr="00827EAC">
        <w:rPr>
          <w:rStyle w:val="StyleUnderline"/>
          <w:rFonts w:ascii="Times New Roman" w:hAnsi="Times New Roman" w:cs="Times New Roman"/>
        </w:rPr>
        <w:t xml:space="preserve">in decline and </w:t>
      </w:r>
      <w:r w:rsidRPr="00827EAC">
        <w:rPr>
          <w:rStyle w:val="StyleUnderline"/>
          <w:rFonts w:ascii="Times New Roman" w:hAnsi="Times New Roman" w:cs="Times New Roman"/>
          <w:highlight w:val="cyan"/>
        </w:rPr>
        <w:t>projected to lose</w:t>
      </w:r>
      <w:r w:rsidRPr="00827EAC">
        <w:rPr>
          <w:rStyle w:val="StyleUnderline"/>
          <w:rFonts w:ascii="Times New Roman" w:hAnsi="Times New Roman" w:cs="Times New Roman"/>
        </w:rPr>
        <w:t xml:space="preserve"> its </w:t>
      </w:r>
      <w:r w:rsidRPr="00827EAC">
        <w:rPr>
          <w:rStyle w:val="StyleUnderline"/>
          <w:rFonts w:ascii="Times New Roman" w:hAnsi="Times New Roman" w:cs="Times New Roman"/>
          <w:highlight w:val="cyan"/>
        </w:rPr>
        <w:t>majority status</w:t>
      </w:r>
      <w:r w:rsidRPr="00827EAC">
        <w:rPr>
          <w:rFonts w:ascii="Times New Roman" w:hAnsi="Times New Roman" w:cs="Times New Roman"/>
          <w:sz w:val="16"/>
        </w:rPr>
        <w:t xml:space="preserve"> in less than 30 years. </w:t>
      </w:r>
      <w:r w:rsidRPr="00A81791">
        <w:rPr>
          <w:rStyle w:val="StyleUnderline"/>
          <w:rFonts w:ascii="Times New Roman" w:hAnsi="Times New Roman" w:cs="Times New Roman"/>
        </w:rPr>
        <w:t>This</w:t>
      </w:r>
      <w:r w:rsidRPr="00827EAC">
        <w:rPr>
          <w:rStyle w:val="StyleUnderline"/>
          <w:rFonts w:ascii="Times New Roman" w:hAnsi="Times New Roman" w:cs="Times New Roman"/>
        </w:rPr>
        <w:t xml:space="preserve"> tendency, together with gains in social, economic and political power</w:t>
      </w:r>
      <w:r w:rsidRPr="00827EAC">
        <w:rPr>
          <w:rFonts w:ascii="Times New Roman" w:hAnsi="Times New Roman" w:cs="Times New Roman"/>
          <w:sz w:val="16"/>
        </w:rPr>
        <w:t xml:space="preserve"> by women and racial minorities in the United States over the past 50 years—personiﬁed by the ﬁrst black president sworn into ofﬁce in2008—</w:t>
      </w:r>
      <w:r w:rsidRPr="00827EAC">
        <w:rPr>
          <w:rStyle w:val="StyleUnderline"/>
          <w:rFonts w:ascii="Times New Roman" w:hAnsi="Times New Roman" w:cs="Times New Roman"/>
        </w:rPr>
        <w:t>has contributed to</w:t>
      </w:r>
      <w:r w:rsidRPr="00827EAC">
        <w:rPr>
          <w:rFonts w:ascii="Times New Roman" w:hAnsi="Times New Roman" w:cs="Times New Roman"/>
          <w:sz w:val="16"/>
        </w:rPr>
        <w:t xml:space="preserve"> a profound and widespread condition of </w:t>
      </w:r>
      <w:r w:rsidRPr="00827EAC">
        <w:rPr>
          <w:rStyle w:val="StyleUnderline"/>
          <w:rFonts w:ascii="Times New Roman" w:hAnsi="Times New Roman" w:cs="Times New Roman"/>
        </w:rPr>
        <w:t xml:space="preserve">white anxiety. The state is </w:t>
      </w:r>
      <w:r w:rsidRPr="00827EAC">
        <w:rPr>
          <w:rFonts w:ascii="Times New Roman" w:hAnsi="Times New Roman" w:cs="Times New Roman"/>
          <w:sz w:val="16"/>
        </w:rPr>
        <w:t xml:space="preserve">inevitably </w:t>
      </w:r>
      <w:r w:rsidRPr="00827EAC">
        <w:rPr>
          <w:rStyle w:val="StyleUnderline"/>
          <w:rFonts w:ascii="Times New Roman" w:hAnsi="Times New Roman" w:cs="Times New Roman"/>
        </w:rPr>
        <w:t>reducing the</w:t>
      </w:r>
      <w:r w:rsidRPr="00827EAC">
        <w:rPr>
          <w:rFonts w:ascii="Times New Roman" w:hAnsi="Times New Roman" w:cs="Times New Roman"/>
          <w:sz w:val="16"/>
        </w:rPr>
        <w:t xml:space="preserve"> ‘public and psychological </w:t>
      </w:r>
      <w:r w:rsidRPr="00827EAC">
        <w:rPr>
          <w:rStyle w:val="StyleUnderline"/>
          <w:rFonts w:ascii="Times New Roman" w:hAnsi="Times New Roman" w:cs="Times New Roman"/>
        </w:rPr>
        <w:t xml:space="preserve">wage’ of whiteness </w:t>
      </w:r>
      <w:r w:rsidRPr="00827EAC">
        <w:rPr>
          <w:rFonts w:ascii="Times New Roman" w:hAnsi="Times New Roman" w:cs="Times New Roman"/>
          <w:sz w:val="16"/>
        </w:rPr>
        <w:t xml:space="preserve">about which Du Bois spoke, albeit in ﬁts and starts. </w:t>
      </w:r>
      <w:r w:rsidRPr="00A81791">
        <w:rPr>
          <w:rStyle w:val="StyleUnderline"/>
          <w:rFonts w:ascii="Times New Roman" w:hAnsi="Times New Roman" w:cs="Times New Roman"/>
        </w:rPr>
        <w:t>This represents</w:t>
      </w:r>
      <w:r w:rsidRPr="00827EAC">
        <w:rPr>
          <w:rFonts w:ascii="Times New Roman" w:hAnsi="Times New Roman" w:cs="Times New Roman"/>
          <w:sz w:val="16"/>
        </w:rPr>
        <w:t xml:space="preserve"> the </w:t>
      </w:r>
      <w:r w:rsidRPr="00A81791">
        <w:rPr>
          <w:rStyle w:val="StyleUnderline"/>
          <w:rFonts w:ascii="Times New Roman" w:hAnsi="Times New Roman" w:cs="Times New Roman"/>
        </w:rPr>
        <w:t xml:space="preserve">loss of </w:t>
      </w:r>
      <w:r w:rsidRPr="00A81791">
        <w:rPr>
          <w:rFonts w:ascii="Times New Roman" w:hAnsi="Times New Roman" w:cs="Times New Roman"/>
          <w:sz w:val="16"/>
        </w:rPr>
        <w:t>the very foundation of</w:t>
      </w:r>
      <w:r w:rsidRPr="00A81791">
        <w:rPr>
          <w:rStyle w:val="StyleUnderline"/>
          <w:rFonts w:ascii="Times New Roman" w:hAnsi="Times New Roman" w:cs="Times New Roman"/>
        </w:rPr>
        <w:t xml:space="preserve"> white identity</w:t>
      </w:r>
      <w:r w:rsidRPr="00A81791">
        <w:rPr>
          <w:rFonts w:ascii="Times New Roman" w:hAnsi="Times New Roman" w:cs="Times New Roman"/>
          <w:sz w:val="16"/>
        </w:rPr>
        <w:t xml:space="preserve">, particularly among poor and working-class whites, and as Wendy Brown notes, ‘aggression is what emerges in the space of </w:t>
      </w:r>
      <w:proofErr w:type="spellStart"/>
      <w:r w:rsidRPr="00A81791">
        <w:rPr>
          <w:rFonts w:ascii="Times New Roman" w:hAnsi="Times New Roman" w:cs="Times New Roman"/>
          <w:sz w:val="16"/>
        </w:rPr>
        <w:t>unmourned</w:t>
      </w:r>
      <w:proofErr w:type="spellEnd"/>
      <w:r w:rsidRPr="00827EAC">
        <w:rPr>
          <w:rFonts w:ascii="Times New Roman" w:hAnsi="Times New Roman" w:cs="Times New Roman"/>
          <w:sz w:val="16"/>
        </w:rPr>
        <w:t xml:space="preserve"> losses’ (Brown 2006, p. 31). Indeed, </w:t>
      </w:r>
      <w:r w:rsidRPr="00827EAC">
        <w:rPr>
          <w:rStyle w:val="StyleUnderline"/>
          <w:rFonts w:ascii="Times New Roman" w:hAnsi="Times New Roman" w:cs="Times New Roman"/>
        </w:rPr>
        <w:t>this is a stubborn</w:t>
      </w:r>
      <w:r w:rsidRPr="00827EAC">
        <w:rPr>
          <w:rFonts w:ascii="Times New Roman" w:hAnsi="Times New Roman" w:cs="Times New Roman"/>
          <w:sz w:val="16"/>
        </w:rPr>
        <w:t xml:space="preserve">, agitated </w:t>
      </w:r>
      <w:proofErr w:type="spellStart"/>
      <w:r w:rsidRPr="00827EAC">
        <w:rPr>
          <w:rFonts w:ascii="Times New Roman" w:hAnsi="Times New Roman" w:cs="Times New Roman"/>
          <w:sz w:val="16"/>
        </w:rPr>
        <w:t>andaggressive</w:t>
      </w:r>
      <w:proofErr w:type="spellEnd"/>
      <w:r w:rsidRPr="00827EAC">
        <w:rPr>
          <w:rFonts w:ascii="Times New Roman" w:hAnsi="Times New Roman" w:cs="Times New Roman"/>
          <w:sz w:val="16"/>
        </w:rPr>
        <w:t xml:space="preserve"> </w:t>
      </w:r>
      <w:r w:rsidRPr="00827EAC">
        <w:rPr>
          <w:rStyle w:val="StyleUnderline"/>
          <w:rFonts w:ascii="Times New Roman" w:hAnsi="Times New Roman" w:cs="Times New Roman"/>
        </w:rPr>
        <w:t>form of subjectivity</w:t>
      </w:r>
      <w:r w:rsidRPr="00827EAC">
        <w:rPr>
          <w:rFonts w:ascii="Times New Roman" w:hAnsi="Times New Roman" w:cs="Times New Roman"/>
          <w:sz w:val="16"/>
        </w:rPr>
        <w:t xml:space="preserve">, perpetually suspicious and perceiving threats </w:t>
      </w:r>
      <w:proofErr w:type="spellStart"/>
      <w:r w:rsidRPr="00827EAC">
        <w:rPr>
          <w:rFonts w:ascii="Times New Roman" w:hAnsi="Times New Roman" w:cs="Times New Roman"/>
          <w:sz w:val="16"/>
        </w:rPr>
        <w:t>allaround</w:t>
      </w:r>
      <w:proofErr w:type="spellEnd"/>
      <w:r w:rsidRPr="00827EAC">
        <w:rPr>
          <w:rFonts w:ascii="Times New Roman" w:hAnsi="Times New Roman" w:cs="Times New Roman"/>
          <w:sz w:val="16"/>
        </w:rPr>
        <w:t xml:space="preserve">. For this reason, </w:t>
      </w:r>
      <w:r w:rsidRPr="00827EAC">
        <w:rPr>
          <w:rStyle w:val="StyleUnderline"/>
          <w:rFonts w:ascii="Times New Roman" w:hAnsi="Times New Roman" w:cs="Times New Roman"/>
        </w:rPr>
        <w:t>Hegel’s description of the pathologies of legal freedom arising from normative indeterminacy,</w:t>
      </w:r>
      <w:r w:rsidRPr="00827EAC">
        <w:rPr>
          <w:rFonts w:ascii="Times New Roman" w:hAnsi="Times New Roman" w:cs="Times New Roman"/>
          <w:sz w:val="16"/>
        </w:rPr>
        <w:t xml:space="preserve"> rather than </w:t>
      </w:r>
      <w:proofErr w:type="spellStart"/>
      <w:r w:rsidRPr="00827EAC">
        <w:rPr>
          <w:rFonts w:ascii="Times New Roman" w:hAnsi="Times New Roman" w:cs="Times New Roman"/>
          <w:sz w:val="16"/>
        </w:rPr>
        <w:t>Honneth’s</w:t>
      </w:r>
      <w:proofErr w:type="spellEnd"/>
      <w:r w:rsidRPr="00827EAC">
        <w:rPr>
          <w:rFonts w:ascii="Times New Roman" w:hAnsi="Times New Roman" w:cs="Times New Roman"/>
          <w:sz w:val="16"/>
        </w:rPr>
        <w:t xml:space="preserve">, </w:t>
      </w:r>
      <w:r w:rsidRPr="00827EAC">
        <w:rPr>
          <w:rStyle w:val="StyleUnderline"/>
          <w:rFonts w:ascii="Times New Roman" w:hAnsi="Times New Roman" w:cs="Times New Roman"/>
        </w:rPr>
        <w:t>is</w:t>
      </w:r>
      <w:r w:rsidRPr="00827EAC">
        <w:rPr>
          <w:rFonts w:ascii="Times New Roman" w:hAnsi="Times New Roman" w:cs="Times New Roman"/>
          <w:sz w:val="16"/>
        </w:rPr>
        <w:t xml:space="preserve"> more </w:t>
      </w:r>
      <w:proofErr w:type="gramStart"/>
      <w:r w:rsidRPr="00827EAC">
        <w:rPr>
          <w:rStyle w:val="StyleUnderline"/>
          <w:rFonts w:ascii="Times New Roman" w:hAnsi="Times New Roman" w:cs="Times New Roman"/>
        </w:rPr>
        <w:t>ﬁtting</w:t>
      </w:r>
      <w:r w:rsidRPr="00827EAC">
        <w:rPr>
          <w:rFonts w:ascii="Times New Roman" w:hAnsi="Times New Roman" w:cs="Times New Roman"/>
          <w:sz w:val="16"/>
        </w:rPr>
        <w:t>(</w:t>
      </w:r>
      <w:proofErr w:type="spellStart"/>
      <w:proofErr w:type="gramEnd"/>
      <w:r w:rsidRPr="00827EAC">
        <w:rPr>
          <w:rFonts w:ascii="Times New Roman" w:hAnsi="Times New Roman" w:cs="Times New Roman"/>
          <w:sz w:val="16"/>
        </w:rPr>
        <w:t>Honneth</w:t>
      </w:r>
      <w:proofErr w:type="spellEnd"/>
      <w:r w:rsidRPr="00827EAC">
        <w:rPr>
          <w:rFonts w:ascii="Times New Roman" w:hAnsi="Times New Roman" w:cs="Times New Roman"/>
          <w:sz w:val="16"/>
        </w:rPr>
        <w:t xml:space="preserve"> 2000, 2010, 2014).</w:t>
      </w:r>
      <w:proofErr w:type="spellStart"/>
      <w:r w:rsidRPr="00827EAC">
        <w:rPr>
          <w:rFonts w:ascii="Times New Roman" w:hAnsi="Times New Roman" w:cs="Times New Roman"/>
          <w:sz w:val="16"/>
        </w:rPr>
        <w:t>Honneth</w:t>
      </w:r>
      <w:proofErr w:type="spellEnd"/>
      <w:r w:rsidRPr="00827EAC">
        <w:rPr>
          <w:rFonts w:ascii="Times New Roman" w:hAnsi="Times New Roman" w:cs="Times New Roman"/>
          <w:sz w:val="16"/>
        </w:rPr>
        <w:t xml:space="preserve"> views the generation of ‘‘diffused moods of depression or a loss of orientation’’ (</w:t>
      </w:r>
      <w:proofErr w:type="spellStart"/>
      <w:r w:rsidRPr="00827EAC">
        <w:rPr>
          <w:rFonts w:ascii="Times New Roman" w:hAnsi="Times New Roman" w:cs="Times New Roman"/>
          <w:sz w:val="16"/>
        </w:rPr>
        <w:t>Honneth</w:t>
      </w:r>
      <w:proofErr w:type="spellEnd"/>
      <w:r w:rsidRPr="00827EAC">
        <w:rPr>
          <w:rFonts w:ascii="Times New Roman" w:hAnsi="Times New Roman" w:cs="Times New Roman"/>
          <w:sz w:val="16"/>
        </w:rPr>
        <w:t xml:space="preserve"> 2014, p. 87) as evidence of a social pathology—</w:t>
      </w:r>
      <w:proofErr w:type="spellStart"/>
      <w:r w:rsidRPr="00827EAC">
        <w:rPr>
          <w:rFonts w:ascii="Times New Roman" w:hAnsi="Times New Roman" w:cs="Times New Roman"/>
          <w:sz w:val="16"/>
        </w:rPr>
        <w:t>somethingsimilar</w:t>
      </w:r>
      <w:proofErr w:type="spellEnd"/>
      <w:r w:rsidRPr="00827EAC">
        <w:rPr>
          <w:rFonts w:ascii="Times New Roman" w:hAnsi="Times New Roman" w:cs="Times New Roman"/>
          <w:sz w:val="16"/>
        </w:rPr>
        <w:t xml:space="preserve"> to </w:t>
      </w:r>
      <w:proofErr w:type="spellStart"/>
      <w:r w:rsidRPr="00827EAC">
        <w:rPr>
          <w:rFonts w:ascii="Times New Roman" w:hAnsi="Times New Roman" w:cs="Times New Roman"/>
          <w:sz w:val="16"/>
        </w:rPr>
        <w:t>E´mile</w:t>
      </w:r>
      <w:proofErr w:type="spellEnd"/>
      <w:r w:rsidRPr="00827EAC">
        <w:rPr>
          <w:rFonts w:ascii="Times New Roman" w:hAnsi="Times New Roman" w:cs="Times New Roman"/>
          <w:sz w:val="16"/>
        </w:rPr>
        <w:t xml:space="preserve"> Durkheim’s notion of   anomie . The notion of normative indeterminacy is taken from Hegel, who argued that it is only </w:t>
      </w:r>
      <w:r w:rsidRPr="00827EAC">
        <w:rPr>
          <w:rStyle w:val="StyleUnderline"/>
          <w:rFonts w:ascii="Times New Roman" w:hAnsi="Times New Roman" w:cs="Times New Roman"/>
          <w:highlight w:val="cyan"/>
        </w:rPr>
        <w:t>through moral duty</w:t>
      </w:r>
      <w:r w:rsidRPr="00827EAC">
        <w:rPr>
          <w:rFonts w:ascii="Times New Roman" w:hAnsi="Times New Roman" w:cs="Times New Roman"/>
          <w:sz w:val="16"/>
        </w:rPr>
        <w:t xml:space="preserve">, rather than legal right, that </w:t>
      </w:r>
      <w:r w:rsidRPr="00827EAC">
        <w:rPr>
          <w:rStyle w:val="StyleUnderline"/>
          <w:rFonts w:ascii="Times New Roman" w:hAnsi="Times New Roman" w:cs="Times New Roman"/>
          <w:highlight w:val="cyan"/>
        </w:rPr>
        <w:t>one is ‘liberated from</w:t>
      </w:r>
      <w:r w:rsidRPr="00827EAC">
        <w:rPr>
          <w:rStyle w:val="StyleUnderline"/>
          <w:rFonts w:ascii="Times New Roman" w:hAnsi="Times New Roman" w:cs="Times New Roman"/>
        </w:rPr>
        <w:t xml:space="preserve"> that </w:t>
      </w:r>
      <w:r w:rsidRPr="00827EAC">
        <w:rPr>
          <w:rStyle w:val="StyleUnderline"/>
          <w:rFonts w:ascii="Times New Roman" w:hAnsi="Times New Roman" w:cs="Times New Roman"/>
          <w:highlight w:val="cyan"/>
        </w:rPr>
        <w:t xml:space="preserve">indeterminate subjectivity </w:t>
      </w:r>
      <w:r w:rsidRPr="00827EAC">
        <w:rPr>
          <w:rStyle w:val="StyleUnderline"/>
          <w:rFonts w:ascii="Times New Roman" w:hAnsi="Times New Roman" w:cs="Times New Roman"/>
        </w:rPr>
        <w:t>which does not attain existence</w:t>
      </w:r>
      <w:r w:rsidRPr="00827EAC">
        <w:rPr>
          <w:rFonts w:ascii="Times New Roman" w:hAnsi="Times New Roman" w:cs="Times New Roman"/>
          <w:sz w:val="16"/>
        </w:rPr>
        <w:t xml:space="preserve"> </w:t>
      </w:r>
      <w:proofErr w:type="gramStart"/>
      <w:r w:rsidRPr="00827EAC">
        <w:rPr>
          <w:rFonts w:ascii="Times New Roman" w:hAnsi="Times New Roman" w:cs="Times New Roman"/>
          <w:sz w:val="16"/>
        </w:rPr>
        <w:t xml:space="preserve">[  </w:t>
      </w:r>
      <w:proofErr w:type="spellStart"/>
      <w:r w:rsidRPr="00827EAC">
        <w:rPr>
          <w:rFonts w:ascii="Times New Roman" w:hAnsi="Times New Roman" w:cs="Times New Roman"/>
          <w:sz w:val="16"/>
        </w:rPr>
        <w:t>Dasein</w:t>
      </w:r>
      <w:proofErr w:type="spellEnd"/>
      <w:proofErr w:type="gramEnd"/>
      <w:r w:rsidRPr="00827EAC">
        <w:rPr>
          <w:rFonts w:ascii="Times New Roman" w:hAnsi="Times New Roman" w:cs="Times New Roman"/>
          <w:sz w:val="16"/>
        </w:rPr>
        <w:t xml:space="preserve"> ] </w:t>
      </w:r>
      <w:r w:rsidRPr="00827EAC">
        <w:rPr>
          <w:rStyle w:val="StyleUnderline"/>
          <w:rFonts w:ascii="Times New Roman" w:hAnsi="Times New Roman" w:cs="Times New Roman"/>
        </w:rPr>
        <w:t>or the</w:t>
      </w:r>
      <w:r w:rsidRPr="00827EAC">
        <w:rPr>
          <w:rFonts w:ascii="Times New Roman" w:hAnsi="Times New Roman" w:cs="Times New Roman"/>
          <w:sz w:val="16"/>
        </w:rPr>
        <w:t xml:space="preserve"> </w:t>
      </w:r>
      <w:r w:rsidRPr="00827EAC">
        <w:rPr>
          <w:rStyle w:val="StyleUnderline"/>
          <w:rFonts w:ascii="Times New Roman" w:hAnsi="Times New Roman" w:cs="Times New Roman"/>
        </w:rPr>
        <w:t>objective determinacy of action, but remains within itself and has no actuality’</w:t>
      </w:r>
      <w:r w:rsidRPr="00827EAC">
        <w:rPr>
          <w:rFonts w:ascii="Times New Roman" w:hAnsi="Times New Roman" w:cs="Times New Roman"/>
          <w:sz w:val="16"/>
        </w:rPr>
        <w:t xml:space="preserve"> (Hegel 1991, §149, p. 192). That is, </w:t>
      </w:r>
      <w:r w:rsidRPr="00827EAC">
        <w:rPr>
          <w:rStyle w:val="StyleUnderline"/>
          <w:rFonts w:ascii="Times New Roman" w:hAnsi="Times New Roman" w:cs="Times New Roman"/>
        </w:rPr>
        <w:t xml:space="preserve">our </w:t>
      </w:r>
      <w:r w:rsidRPr="00827EAC">
        <w:rPr>
          <w:rStyle w:val="StyleUnderline"/>
          <w:rFonts w:ascii="Times New Roman" w:hAnsi="Times New Roman" w:cs="Times New Roman"/>
          <w:highlight w:val="cyan"/>
        </w:rPr>
        <w:t xml:space="preserve">recognition </w:t>
      </w:r>
      <w:r w:rsidRPr="00827EAC">
        <w:rPr>
          <w:rStyle w:val="StyleUnderline"/>
          <w:rFonts w:ascii="Times New Roman" w:hAnsi="Times New Roman" w:cs="Times New Roman"/>
        </w:rPr>
        <w:t xml:space="preserve">of normative obligations </w:t>
      </w:r>
      <w:r w:rsidRPr="00007ED0">
        <w:rPr>
          <w:rStyle w:val="StyleUnderline"/>
          <w:rFonts w:ascii="Times New Roman" w:hAnsi="Times New Roman" w:cs="Times New Roman"/>
          <w:highlight w:val="cyan"/>
        </w:rPr>
        <w:t xml:space="preserve">is </w:t>
      </w:r>
      <w:r w:rsidRPr="00827EAC">
        <w:rPr>
          <w:rStyle w:val="StyleUnderline"/>
          <w:rFonts w:ascii="Times New Roman" w:hAnsi="Times New Roman" w:cs="Times New Roman"/>
          <w:highlight w:val="cyan"/>
        </w:rPr>
        <w:t>a reﬂection of</w:t>
      </w:r>
      <w:r w:rsidRPr="00827EAC">
        <w:rPr>
          <w:rFonts w:ascii="Times New Roman" w:hAnsi="Times New Roman" w:cs="Times New Roman"/>
          <w:sz w:val="16"/>
        </w:rPr>
        <w:t xml:space="preserve"> our </w:t>
      </w:r>
      <w:r w:rsidRPr="00827EAC">
        <w:rPr>
          <w:rStyle w:val="StyleUnderline"/>
          <w:rFonts w:ascii="Times New Roman" w:hAnsi="Times New Roman" w:cs="Times New Roman"/>
          <w:highlight w:val="cyan"/>
        </w:rPr>
        <w:t>identiﬁcation with ethical norms and values we share</w:t>
      </w:r>
      <w:r w:rsidRPr="00827EAC">
        <w:rPr>
          <w:rFonts w:ascii="Times New Roman" w:hAnsi="Times New Roman" w:cs="Times New Roman"/>
          <w:sz w:val="16"/>
          <w:highlight w:val="cyan"/>
        </w:rPr>
        <w:t xml:space="preserve"> </w:t>
      </w:r>
      <w:r w:rsidRPr="00007ED0">
        <w:rPr>
          <w:rFonts w:ascii="Times New Roman" w:hAnsi="Times New Roman" w:cs="Times New Roman"/>
          <w:sz w:val="16"/>
        </w:rPr>
        <w:t>with</w:t>
      </w:r>
      <w:r w:rsidRPr="00827EAC">
        <w:rPr>
          <w:rFonts w:ascii="Times New Roman" w:hAnsi="Times New Roman" w:cs="Times New Roman"/>
          <w:sz w:val="16"/>
        </w:rPr>
        <w:t xml:space="preserve"> others. </w:t>
      </w:r>
      <w:r w:rsidRPr="00007ED0">
        <w:rPr>
          <w:rStyle w:val="StyleUnderline"/>
          <w:rFonts w:ascii="Times New Roman" w:hAnsi="Times New Roman" w:cs="Times New Roman"/>
          <w:highlight w:val="cyan"/>
        </w:rPr>
        <w:t xml:space="preserve">Such recognition </w:t>
      </w:r>
      <w:r w:rsidRPr="00827EAC">
        <w:rPr>
          <w:rStyle w:val="StyleUnderline"/>
          <w:rFonts w:ascii="Times New Roman" w:hAnsi="Times New Roman" w:cs="Times New Roman"/>
          <w:highlight w:val="cyan"/>
        </w:rPr>
        <w:t>is necessary for freedom</w:t>
      </w:r>
      <w:r w:rsidRPr="00827EAC">
        <w:rPr>
          <w:rFonts w:ascii="Times New Roman" w:hAnsi="Times New Roman" w:cs="Times New Roman"/>
          <w:sz w:val="16"/>
        </w:rPr>
        <w:t>—what Hegel calls substantial or afﬁrmative freedom—</w:t>
      </w:r>
      <w:r w:rsidRPr="00827EAC">
        <w:rPr>
          <w:rStyle w:val="StyleUnderline"/>
          <w:rFonts w:ascii="Times New Roman" w:hAnsi="Times New Roman" w:cs="Times New Roman"/>
        </w:rPr>
        <w:t xml:space="preserve">which cannot be achieved through abstract right </w:t>
      </w:r>
      <w:proofErr w:type="gramStart"/>
      <w:r w:rsidRPr="00827EAC">
        <w:rPr>
          <w:rStyle w:val="StyleUnderline"/>
          <w:rFonts w:ascii="Times New Roman" w:hAnsi="Times New Roman" w:cs="Times New Roman"/>
        </w:rPr>
        <w:t>alone</w:t>
      </w:r>
      <w:r w:rsidRPr="00827EAC">
        <w:rPr>
          <w:rFonts w:ascii="Times New Roman" w:hAnsi="Times New Roman" w:cs="Times New Roman"/>
          <w:sz w:val="16"/>
        </w:rPr>
        <w:t>.</w:t>
      </w:r>
      <w:proofErr w:type="gramEnd"/>
      <w:r w:rsidRPr="00827EAC">
        <w:rPr>
          <w:rFonts w:ascii="Times New Roman" w:hAnsi="Times New Roman" w:cs="Times New Roman"/>
          <w:sz w:val="16"/>
        </w:rPr>
        <w:t xml:space="preserve"> The latter is what Marx refers to when describing liberty as the ‘separation of man from man’ (Marx 1979, p. 42). This act of </w:t>
      </w:r>
      <w:r w:rsidRPr="00827EAC">
        <w:rPr>
          <w:rStyle w:val="StyleUnderline"/>
          <w:rFonts w:ascii="Times New Roman" w:hAnsi="Times New Roman" w:cs="Times New Roman"/>
        </w:rPr>
        <w:t>separation is a form of deprivation, an expulsion of the social conditions and informal forms of identiﬁcation necessary for social cooperation</w:t>
      </w:r>
      <w:r w:rsidRPr="00827EAC">
        <w:rPr>
          <w:rFonts w:ascii="Times New Roman" w:hAnsi="Times New Roman" w:cs="Times New Roman"/>
          <w:sz w:val="16"/>
        </w:rPr>
        <w:t xml:space="preserve">, </w:t>
      </w:r>
      <w:proofErr w:type="spellStart"/>
      <w:r w:rsidRPr="00827EAC">
        <w:rPr>
          <w:rFonts w:ascii="Times New Roman" w:hAnsi="Times New Roman" w:cs="Times New Roman"/>
          <w:sz w:val="16"/>
        </w:rPr>
        <w:t>communication</w:t>
      </w:r>
      <w:proofErr w:type="gramStart"/>
      <w:r w:rsidRPr="00827EAC">
        <w:rPr>
          <w:rFonts w:ascii="Times New Roman" w:hAnsi="Times New Roman" w:cs="Times New Roman"/>
          <w:sz w:val="16"/>
        </w:rPr>
        <w:t>,and</w:t>
      </w:r>
      <w:proofErr w:type="spellEnd"/>
      <w:proofErr w:type="gramEnd"/>
      <w:r w:rsidRPr="00827EAC">
        <w:rPr>
          <w:rFonts w:ascii="Times New Roman" w:hAnsi="Times New Roman" w:cs="Times New Roman"/>
          <w:sz w:val="16"/>
        </w:rPr>
        <w:t xml:space="preserve"> conﬂict resolution. 11 In </w:t>
      </w:r>
      <w:proofErr w:type="gramStart"/>
      <w:r w:rsidRPr="00827EAC">
        <w:rPr>
          <w:rFonts w:ascii="Times New Roman" w:hAnsi="Times New Roman" w:cs="Times New Roman"/>
          <w:sz w:val="16"/>
        </w:rPr>
        <w:t>the  Phenomenology</w:t>
      </w:r>
      <w:proofErr w:type="gramEnd"/>
      <w:r w:rsidRPr="00827EAC">
        <w:rPr>
          <w:rFonts w:ascii="Times New Roman" w:hAnsi="Times New Roman" w:cs="Times New Roman"/>
          <w:sz w:val="16"/>
        </w:rPr>
        <w:t xml:space="preserve"> of Spirit  , </w:t>
      </w:r>
      <w:r w:rsidRPr="00827EAC">
        <w:rPr>
          <w:rStyle w:val="StyleUnderline"/>
          <w:rFonts w:ascii="Times New Roman" w:hAnsi="Times New Roman" w:cs="Times New Roman"/>
        </w:rPr>
        <w:t xml:space="preserve">Hegel describes the pathology of legal freedom </w:t>
      </w:r>
      <w:r w:rsidRPr="00827EAC">
        <w:rPr>
          <w:rFonts w:ascii="Times New Roman" w:hAnsi="Times New Roman" w:cs="Times New Roman"/>
          <w:sz w:val="16"/>
        </w:rPr>
        <w:t xml:space="preserve">not as melancholic, but </w:t>
      </w:r>
      <w:r w:rsidRPr="00827EAC">
        <w:rPr>
          <w:rStyle w:val="StyleUnderline"/>
          <w:rFonts w:ascii="Times New Roman" w:hAnsi="Times New Roman" w:cs="Times New Roman"/>
        </w:rPr>
        <w:t xml:space="preserve">as antagonistic and engendering rage within a ‘soulless community’ </w:t>
      </w:r>
      <w:r w:rsidRPr="00827EAC">
        <w:rPr>
          <w:rFonts w:ascii="Times New Roman" w:hAnsi="Times New Roman" w:cs="Times New Roman"/>
          <w:sz w:val="16"/>
        </w:rPr>
        <w:t xml:space="preserve">(Hegel 1977, §477, p. 290), </w:t>
      </w:r>
      <w:r w:rsidRPr="00827EAC">
        <w:rPr>
          <w:rStyle w:val="StyleUnderline"/>
          <w:rFonts w:ascii="Times New Roman" w:hAnsi="Times New Roman" w:cs="Times New Roman"/>
        </w:rPr>
        <w:t>constituted by merely negative relation-ships</w:t>
      </w:r>
      <w:r w:rsidRPr="00827EAC">
        <w:rPr>
          <w:rFonts w:ascii="Times New Roman" w:hAnsi="Times New Roman" w:cs="Times New Roman"/>
          <w:sz w:val="16"/>
        </w:rPr>
        <w:t xml:space="preserve"> </w:t>
      </w:r>
      <w:r w:rsidRPr="00827EAC">
        <w:rPr>
          <w:rFonts w:ascii="Times New Roman" w:hAnsi="Times New Roman" w:cs="Times New Roman"/>
          <w:sz w:val="16"/>
          <w:highlight w:val="cyan"/>
        </w:rPr>
        <w:t>(</w:t>
      </w:r>
      <w:r w:rsidRPr="00827EAC">
        <w:rPr>
          <w:rFonts w:ascii="Times New Roman" w:hAnsi="Times New Roman" w:cs="Times New Roman"/>
          <w:sz w:val="16"/>
        </w:rPr>
        <w:t xml:space="preserve">Hegel 1977, §482). </w:t>
      </w:r>
      <w:r w:rsidRPr="00827EAC">
        <w:rPr>
          <w:rStyle w:val="StyleUnderline"/>
          <w:rFonts w:ascii="Times New Roman" w:hAnsi="Times New Roman" w:cs="Times New Roman"/>
          <w:highlight w:val="cyan"/>
        </w:rPr>
        <w:t>Rather than being grounded in</w:t>
      </w:r>
      <w:r w:rsidRPr="00827EAC">
        <w:rPr>
          <w:rStyle w:val="StyleUnderline"/>
          <w:rFonts w:ascii="Times New Roman" w:hAnsi="Times New Roman" w:cs="Times New Roman"/>
        </w:rPr>
        <w:t xml:space="preserve"> a number of </w:t>
      </w:r>
      <w:r w:rsidRPr="00827EAC">
        <w:rPr>
          <w:rStyle w:val="StyleUnderline"/>
          <w:rFonts w:ascii="Times New Roman" w:hAnsi="Times New Roman" w:cs="Times New Roman"/>
          <w:highlight w:val="cyan"/>
        </w:rPr>
        <w:t>pre-reﬂexively shared norms</w:t>
      </w:r>
      <w:r w:rsidRPr="00827EAC">
        <w:rPr>
          <w:rStyle w:val="StyleUnderline"/>
          <w:rFonts w:ascii="Times New Roman" w:hAnsi="Times New Roman" w:cs="Times New Roman"/>
        </w:rPr>
        <w:t xml:space="preserve"> and value</w:t>
      </w:r>
      <w:r w:rsidRPr="00827EAC">
        <w:rPr>
          <w:rFonts w:ascii="Times New Roman" w:hAnsi="Times New Roman" w:cs="Times New Roman"/>
          <w:sz w:val="16"/>
        </w:rPr>
        <w:t xml:space="preserve">s—i.e. having one’s actions and </w:t>
      </w:r>
      <w:proofErr w:type="spellStart"/>
      <w:r w:rsidRPr="00827EAC">
        <w:rPr>
          <w:rFonts w:ascii="Times New Roman" w:hAnsi="Times New Roman" w:cs="Times New Roman"/>
          <w:sz w:val="16"/>
        </w:rPr>
        <w:t>judgmentsmediated</w:t>
      </w:r>
      <w:proofErr w:type="spellEnd"/>
      <w:r w:rsidRPr="00827EAC">
        <w:rPr>
          <w:rFonts w:ascii="Times New Roman" w:hAnsi="Times New Roman" w:cs="Times New Roman"/>
          <w:sz w:val="16"/>
        </w:rPr>
        <w:t xml:space="preserve"> by what Hegel </w:t>
      </w:r>
      <w:proofErr w:type="gramStart"/>
      <w:r w:rsidRPr="00827EAC">
        <w:rPr>
          <w:rFonts w:ascii="Times New Roman" w:hAnsi="Times New Roman" w:cs="Times New Roman"/>
          <w:sz w:val="16"/>
        </w:rPr>
        <w:t>calls  ethical</w:t>
      </w:r>
      <w:proofErr w:type="gramEnd"/>
      <w:r w:rsidRPr="00827EAC">
        <w:rPr>
          <w:rFonts w:ascii="Times New Roman" w:hAnsi="Times New Roman" w:cs="Times New Roman"/>
          <w:sz w:val="16"/>
        </w:rPr>
        <w:t xml:space="preserve"> substance —</w:t>
      </w:r>
      <w:r w:rsidRPr="00827EAC">
        <w:rPr>
          <w:rStyle w:val="StyleUnderline"/>
          <w:rFonts w:ascii="Times New Roman" w:hAnsi="Times New Roman" w:cs="Times New Roman"/>
          <w:highlight w:val="cyan"/>
        </w:rPr>
        <w:t>the essence of the person is derived from</w:t>
      </w:r>
      <w:r w:rsidRPr="00827EAC">
        <w:rPr>
          <w:rStyle w:val="StyleUnderline"/>
          <w:rFonts w:ascii="Times New Roman" w:hAnsi="Times New Roman" w:cs="Times New Roman"/>
        </w:rPr>
        <w:t xml:space="preserve"> an </w:t>
      </w:r>
      <w:r w:rsidRPr="00827EAC">
        <w:rPr>
          <w:rStyle w:val="StyleUnderline"/>
          <w:rFonts w:ascii="Times New Roman" w:hAnsi="Times New Roman" w:cs="Times New Roman"/>
          <w:highlight w:val="cyan"/>
        </w:rPr>
        <w:t>unmediated identiﬁcation with abstract right. Such persons ar</w:t>
      </w:r>
      <w:r w:rsidRPr="00827EAC">
        <w:rPr>
          <w:rFonts w:ascii="Times New Roman" w:hAnsi="Times New Roman" w:cs="Times New Roman"/>
          <w:sz w:val="16"/>
          <w:highlight w:val="cyan"/>
        </w:rPr>
        <w:t>e</w:t>
      </w:r>
      <w:r w:rsidRPr="00827EAC">
        <w:rPr>
          <w:rFonts w:ascii="Times New Roman" w:hAnsi="Times New Roman" w:cs="Times New Roman"/>
          <w:sz w:val="16"/>
        </w:rPr>
        <w:t xml:space="preserve"> thus </w:t>
      </w:r>
      <w:r w:rsidRPr="00827EAC">
        <w:rPr>
          <w:rStyle w:val="StyleUnderline"/>
          <w:rFonts w:ascii="Times New Roman" w:hAnsi="Times New Roman" w:cs="Times New Roman"/>
          <w:highlight w:val="cyan"/>
        </w:rPr>
        <w:t>‘unfettered’ by social norms,</w:t>
      </w:r>
      <w:r w:rsidRPr="00827EAC">
        <w:rPr>
          <w:rStyle w:val="StyleUnderline"/>
          <w:rFonts w:ascii="Times New Roman" w:hAnsi="Times New Roman" w:cs="Times New Roman"/>
        </w:rPr>
        <w:t xml:space="preserve"> are self-righteous insofar as they have only absolute certainty of their abstract right, </w:t>
      </w:r>
      <w:r w:rsidRPr="00827EAC">
        <w:rPr>
          <w:rStyle w:val="StyleUnderline"/>
          <w:rFonts w:ascii="Times New Roman" w:hAnsi="Times New Roman" w:cs="Times New Roman"/>
          <w:highlight w:val="cyan"/>
        </w:rPr>
        <w:t>and</w:t>
      </w:r>
      <w:r w:rsidRPr="00827EAC">
        <w:rPr>
          <w:rFonts w:ascii="Times New Roman" w:hAnsi="Times New Roman" w:cs="Times New Roman"/>
          <w:sz w:val="16"/>
        </w:rPr>
        <w:t xml:space="preserve"> thereby ‘</w:t>
      </w:r>
      <w:r w:rsidRPr="00827EAC">
        <w:rPr>
          <w:rStyle w:val="StyleUnderline"/>
          <w:rFonts w:ascii="Times New Roman" w:hAnsi="Times New Roman" w:cs="Times New Roman"/>
          <w:highlight w:val="cyan"/>
        </w:rPr>
        <w:t xml:space="preserve">become elemental beings raging </w:t>
      </w:r>
      <w:r w:rsidRPr="00827EAC">
        <w:rPr>
          <w:rStyle w:val="StyleUnderline"/>
          <w:rFonts w:ascii="Times New Roman" w:hAnsi="Times New Roman" w:cs="Times New Roman"/>
        </w:rPr>
        <w:t xml:space="preserve">madly against one another </w:t>
      </w:r>
      <w:r w:rsidRPr="00827EAC">
        <w:rPr>
          <w:rStyle w:val="StyleUnderline"/>
          <w:rFonts w:ascii="Times New Roman" w:hAnsi="Times New Roman" w:cs="Times New Roman"/>
          <w:highlight w:val="cyan"/>
        </w:rPr>
        <w:t>in</w:t>
      </w:r>
      <w:r w:rsidRPr="00827EAC">
        <w:rPr>
          <w:rStyle w:val="StyleUnderline"/>
          <w:rFonts w:ascii="Times New Roman" w:hAnsi="Times New Roman" w:cs="Times New Roman"/>
        </w:rPr>
        <w:t xml:space="preserve"> a frenzy of </w:t>
      </w:r>
      <w:r w:rsidRPr="00827EAC">
        <w:rPr>
          <w:rStyle w:val="StyleUnderline"/>
          <w:rFonts w:ascii="Times New Roman" w:hAnsi="Times New Roman" w:cs="Times New Roman"/>
          <w:highlight w:val="cyan"/>
        </w:rPr>
        <w:t>destructive activity</w:t>
      </w:r>
      <w:r w:rsidRPr="00827EAC">
        <w:rPr>
          <w:rFonts w:ascii="Times New Roman" w:hAnsi="Times New Roman" w:cs="Times New Roman"/>
          <w:sz w:val="16"/>
        </w:rPr>
        <w:t xml:space="preserve">. Their impotent self-consciousness is the defenseless enclosed arena of their tumult’ (Hegel 1977, §481,p. 292). The </w:t>
      </w:r>
      <w:r w:rsidRPr="00827EAC">
        <w:rPr>
          <w:rStyle w:val="StyleUnderline"/>
          <w:rFonts w:ascii="Times New Roman" w:hAnsi="Times New Roman" w:cs="Times New Roman"/>
        </w:rPr>
        <w:t>externalization and formalization of social relations, inhibiting social recognition, renders the self   indefensible</w:t>
      </w:r>
      <w:r w:rsidRPr="00827EAC">
        <w:rPr>
          <w:rFonts w:ascii="Times New Roman" w:hAnsi="Times New Roman" w:cs="Times New Roman"/>
          <w:sz w:val="16"/>
        </w:rPr>
        <w:t xml:space="preserve"> —the great paradox of self-</w:t>
      </w:r>
      <w:proofErr w:type="spellStart"/>
      <w:r w:rsidRPr="00827EAC">
        <w:rPr>
          <w:rFonts w:ascii="Times New Roman" w:hAnsi="Times New Roman" w:cs="Times New Roman"/>
          <w:sz w:val="16"/>
        </w:rPr>
        <w:t>defensivesubjectivity</w:t>
      </w:r>
      <w:proofErr w:type="spellEnd"/>
      <w:r w:rsidRPr="00827EAC">
        <w:rPr>
          <w:rFonts w:ascii="Times New Roman" w:hAnsi="Times New Roman" w:cs="Times New Roman"/>
          <w:sz w:val="16"/>
        </w:rPr>
        <w:t xml:space="preserve">, whose fortiﬁcations threaten rather than protect the social conditions of freedom. Subjectively, </w:t>
      </w:r>
      <w:r w:rsidRPr="00827EAC">
        <w:rPr>
          <w:rStyle w:val="StyleUnderline"/>
          <w:rFonts w:ascii="Times New Roman" w:hAnsi="Times New Roman" w:cs="Times New Roman"/>
        </w:rPr>
        <w:t xml:space="preserve">self-defensive subjects have difﬁculty shifting out of a strategic and rights-centric attitude toward others. </w:t>
      </w:r>
      <w:r w:rsidRPr="00827EAC">
        <w:rPr>
          <w:rStyle w:val="StyleUnderline"/>
          <w:rFonts w:ascii="Times New Roman" w:hAnsi="Times New Roman" w:cs="Times New Roman"/>
          <w:highlight w:val="cyan"/>
        </w:rPr>
        <w:t>The right to bear arms becomes an imperative</w:t>
      </w:r>
      <w:r w:rsidRPr="00827EAC">
        <w:rPr>
          <w:rStyle w:val="StyleUnderline"/>
          <w:rFonts w:ascii="Times New Roman" w:hAnsi="Times New Roman" w:cs="Times New Roman"/>
        </w:rPr>
        <w:t xml:space="preserve"> to bear arms</w:t>
      </w:r>
      <w:r w:rsidRPr="00827EAC">
        <w:rPr>
          <w:rFonts w:ascii="Times New Roman" w:hAnsi="Times New Roman" w:cs="Times New Roman"/>
          <w:sz w:val="16"/>
        </w:rPr>
        <w:t xml:space="preserve">, for </w:t>
      </w:r>
      <w:r w:rsidRPr="00827EAC">
        <w:rPr>
          <w:rStyle w:val="StyleUnderline"/>
          <w:rFonts w:ascii="Times New Roman" w:hAnsi="Times New Roman" w:cs="Times New Roman"/>
        </w:rPr>
        <w:t>there is no alternative</w:t>
      </w:r>
      <w:r w:rsidRPr="00827EAC">
        <w:rPr>
          <w:rFonts w:ascii="Times New Roman" w:hAnsi="Times New Roman" w:cs="Times New Roman"/>
          <w:sz w:val="16"/>
        </w:rPr>
        <w:t xml:space="preserve">, normative </w:t>
      </w:r>
      <w:r w:rsidRPr="00827EAC">
        <w:rPr>
          <w:rStyle w:val="StyleUnderline"/>
          <w:rFonts w:ascii="Times New Roman" w:hAnsi="Times New Roman" w:cs="Times New Roman"/>
        </w:rPr>
        <w:t>framework from which to adjudicate the need to exercise one’s right</w:t>
      </w:r>
      <w:r w:rsidRPr="00827EAC">
        <w:rPr>
          <w:rFonts w:ascii="Times New Roman" w:hAnsi="Times New Roman" w:cs="Times New Roman"/>
          <w:sz w:val="16"/>
        </w:rPr>
        <w:t xml:space="preserve">. From the </w:t>
      </w:r>
      <w:r w:rsidRPr="00A81791">
        <w:rPr>
          <w:rFonts w:ascii="Times New Roman" w:hAnsi="Times New Roman" w:cs="Times New Roman"/>
          <w:sz w:val="16"/>
        </w:rPr>
        <w:t xml:space="preserve">merely legal point of view, says </w:t>
      </w:r>
      <w:proofErr w:type="spellStart"/>
      <w:r w:rsidRPr="00A81791">
        <w:rPr>
          <w:rFonts w:ascii="Times New Roman" w:hAnsi="Times New Roman" w:cs="Times New Roman"/>
          <w:sz w:val="16"/>
        </w:rPr>
        <w:t>Honneth</w:t>
      </w:r>
      <w:proofErr w:type="spellEnd"/>
      <w:r w:rsidRPr="00A81791">
        <w:rPr>
          <w:rFonts w:ascii="Times New Roman" w:hAnsi="Times New Roman" w:cs="Times New Roman"/>
          <w:sz w:val="16"/>
        </w:rPr>
        <w:t>, ‘‘</w:t>
      </w:r>
      <w:r w:rsidRPr="00A81791">
        <w:rPr>
          <w:rStyle w:val="StyleUnderline"/>
          <w:rFonts w:ascii="Times New Roman" w:hAnsi="Times New Roman" w:cs="Times New Roman"/>
        </w:rPr>
        <w:t>they cannot carry out</w:t>
      </w:r>
      <w:r w:rsidRPr="00A81791">
        <w:rPr>
          <w:rFonts w:ascii="Times New Roman" w:hAnsi="Times New Roman" w:cs="Times New Roman"/>
          <w:sz w:val="16"/>
        </w:rPr>
        <w:t xml:space="preserve"> the kind of </w:t>
      </w:r>
      <w:r w:rsidRPr="00A81791">
        <w:rPr>
          <w:rStyle w:val="StyleUnderline"/>
          <w:rFonts w:ascii="Times New Roman" w:hAnsi="Times New Roman" w:cs="Times New Roman"/>
        </w:rPr>
        <w:t>reﬂection</w:t>
      </w:r>
      <w:r w:rsidRPr="00A81791">
        <w:rPr>
          <w:rFonts w:ascii="Times New Roman" w:hAnsi="Times New Roman" w:cs="Times New Roman"/>
          <w:sz w:val="16"/>
        </w:rPr>
        <w:t xml:space="preserve"> or activity required </w:t>
      </w:r>
      <w:r w:rsidRPr="00A81791">
        <w:rPr>
          <w:rStyle w:val="StyleUnderline"/>
          <w:rFonts w:ascii="Times New Roman" w:hAnsi="Times New Roman" w:cs="Times New Roman"/>
        </w:rPr>
        <w:t xml:space="preserve">for realizing their </w:t>
      </w:r>
      <w:r w:rsidRPr="00A81791">
        <w:rPr>
          <w:rFonts w:ascii="Times New Roman" w:hAnsi="Times New Roman" w:cs="Times New Roman"/>
          <w:sz w:val="16"/>
        </w:rPr>
        <w:t>life</w:t>
      </w:r>
      <w:r w:rsidRPr="00A81791">
        <w:rPr>
          <w:rStyle w:val="StyleUnderline"/>
          <w:rFonts w:ascii="Times New Roman" w:hAnsi="Times New Roman" w:cs="Times New Roman"/>
        </w:rPr>
        <w:t xml:space="preserve"> aims’’</w:t>
      </w:r>
      <w:r w:rsidRPr="00A81791">
        <w:rPr>
          <w:rFonts w:ascii="Times New Roman" w:hAnsi="Times New Roman" w:cs="Times New Roman"/>
          <w:sz w:val="16"/>
        </w:rPr>
        <w:t xml:space="preserve"> (</w:t>
      </w:r>
      <w:proofErr w:type="spellStart"/>
      <w:r w:rsidRPr="00A81791">
        <w:rPr>
          <w:rFonts w:ascii="Times New Roman" w:hAnsi="Times New Roman" w:cs="Times New Roman"/>
          <w:sz w:val="16"/>
        </w:rPr>
        <w:t>Honneth</w:t>
      </w:r>
      <w:proofErr w:type="spellEnd"/>
      <w:r w:rsidRPr="00A81791">
        <w:rPr>
          <w:rFonts w:ascii="Times New Roman" w:hAnsi="Times New Roman" w:cs="Times New Roman"/>
          <w:sz w:val="16"/>
        </w:rPr>
        <w:t xml:space="preserve"> 2014, p. 85). </w:t>
      </w:r>
      <w:r w:rsidRPr="00A81791">
        <w:rPr>
          <w:rStyle w:val="StyleUnderline"/>
          <w:rFonts w:ascii="Times New Roman" w:hAnsi="Times New Roman" w:cs="Times New Roman"/>
        </w:rPr>
        <w:t>Social and institutional spaces where ﬁrearms are prohibited</w:t>
      </w:r>
      <w:r w:rsidRPr="00A81791">
        <w:rPr>
          <w:rFonts w:ascii="Times New Roman" w:hAnsi="Times New Roman" w:cs="Times New Roman"/>
          <w:sz w:val="16"/>
        </w:rPr>
        <w:t xml:space="preserve">, so-called ‘gun-free zones’, </w:t>
      </w:r>
      <w:proofErr w:type="gramStart"/>
      <w:r w:rsidRPr="00A81791">
        <w:rPr>
          <w:rStyle w:val="StyleUnderline"/>
          <w:rFonts w:ascii="Times New Roman" w:hAnsi="Times New Roman" w:cs="Times New Roman"/>
        </w:rPr>
        <w:t>are</w:t>
      </w:r>
      <w:proofErr w:type="gramEnd"/>
      <w:r w:rsidRPr="00A81791">
        <w:rPr>
          <w:rStyle w:val="StyleUnderline"/>
          <w:rFonts w:ascii="Times New Roman" w:hAnsi="Times New Roman" w:cs="Times New Roman"/>
        </w:rPr>
        <w:t xml:space="preserve"> condemned as an affront to freedom</w:t>
      </w:r>
      <w:r w:rsidRPr="00827EAC">
        <w:rPr>
          <w:rFonts w:ascii="Times New Roman" w:hAnsi="Times New Roman" w:cs="Times New Roman"/>
          <w:sz w:val="16"/>
        </w:rPr>
        <w:t xml:space="preserve"> itself, </w:t>
      </w:r>
      <w:r w:rsidRPr="00827EAC">
        <w:rPr>
          <w:rStyle w:val="StyleUnderline"/>
          <w:rFonts w:ascii="Times New Roman" w:hAnsi="Times New Roman" w:cs="Times New Roman"/>
        </w:rPr>
        <w:t>for no other normative considerations</w:t>
      </w:r>
      <w:r w:rsidRPr="00827EAC">
        <w:rPr>
          <w:rFonts w:ascii="Times New Roman" w:hAnsi="Times New Roman" w:cs="Times New Roman"/>
          <w:sz w:val="16"/>
        </w:rPr>
        <w:t xml:space="preserve"> or </w:t>
      </w:r>
      <w:proofErr w:type="spellStart"/>
      <w:r w:rsidRPr="00827EAC">
        <w:rPr>
          <w:rFonts w:ascii="Times New Roman" w:hAnsi="Times New Roman" w:cs="Times New Roman"/>
          <w:sz w:val="16"/>
        </w:rPr>
        <w:t>potentiallyconﬂicting</w:t>
      </w:r>
      <w:proofErr w:type="spellEnd"/>
      <w:r w:rsidRPr="00827EAC">
        <w:rPr>
          <w:rFonts w:ascii="Times New Roman" w:hAnsi="Times New Roman" w:cs="Times New Roman"/>
          <w:sz w:val="16"/>
        </w:rPr>
        <w:t xml:space="preserve"> </w:t>
      </w:r>
      <w:r w:rsidRPr="00827EAC">
        <w:rPr>
          <w:rStyle w:val="StyleUnderline"/>
          <w:rFonts w:ascii="Times New Roman" w:hAnsi="Times New Roman" w:cs="Times New Roman"/>
        </w:rPr>
        <w:t>rights are taken into consideration. Why one would carry a gun is</w:t>
      </w:r>
      <w:r w:rsidRPr="00827EAC">
        <w:rPr>
          <w:rFonts w:ascii="Times New Roman" w:hAnsi="Times New Roman" w:cs="Times New Roman"/>
          <w:sz w:val="16"/>
        </w:rPr>
        <w:t xml:space="preserve"> simply </w:t>
      </w:r>
      <w:r w:rsidRPr="00827EAC">
        <w:rPr>
          <w:rStyle w:val="StyleUnderline"/>
          <w:rFonts w:ascii="Times New Roman" w:hAnsi="Times New Roman" w:cs="Times New Roman"/>
        </w:rPr>
        <w:t>because one has the right to do so—one is able to invoke rights,</w:t>
      </w:r>
      <w:r w:rsidRPr="00827EAC">
        <w:rPr>
          <w:rFonts w:ascii="Times New Roman" w:hAnsi="Times New Roman" w:cs="Times New Roman"/>
          <w:sz w:val="16"/>
        </w:rPr>
        <w:t xml:space="preserve"> but </w:t>
      </w:r>
      <w:r w:rsidRPr="00827EAC">
        <w:rPr>
          <w:rStyle w:val="StyleUnderline"/>
          <w:rFonts w:ascii="Times New Roman" w:hAnsi="Times New Roman" w:cs="Times New Roman"/>
        </w:rPr>
        <w:t>not reasons</w:t>
      </w:r>
      <w:r w:rsidRPr="00827EAC">
        <w:rPr>
          <w:rFonts w:ascii="Times New Roman" w:hAnsi="Times New Roman" w:cs="Times New Roman"/>
          <w:sz w:val="16"/>
        </w:rPr>
        <w:t xml:space="preserve">. </w:t>
      </w:r>
      <w:proofErr w:type="spellStart"/>
      <w:r w:rsidRPr="00827EAC">
        <w:rPr>
          <w:rFonts w:ascii="Times New Roman" w:hAnsi="Times New Roman" w:cs="Times New Roman"/>
          <w:sz w:val="16"/>
        </w:rPr>
        <w:t>Asa</w:t>
      </w:r>
      <w:proofErr w:type="spellEnd"/>
      <w:r w:rsidRPr="00827EAC">
        <w:rPr>
          <w:rFonts w:ascii="Times New Roman" w:hAnsi="Times New Roman" w:cs="Times New Roman"/>
          <w:sz w:val="16"/>
        </w:rPr>
        <w:t xml:space="preserve"> newly minted Constitutional right, this identiﬁcation of armed self-defense with freedom has produced a wave of legislation facilitating its institutional </w:t>
      </w:r>
      <w:proofErr w:type="spellStart"/>
      <w:r w:rsidRPr="00827EAC">
        <w:rPr>
          <w:rFonts w:ascii="Times New Roman" w:hAnsi="Times New Roman" w:cs="Times New Roman"/>
          <w:sz w:val="16"/>
        </w:rPr>
        <w:t>accommo-dation</w:t>
      </w:r>
      <w:proofErr w:type="spellEnd"/>
      <w:r w:rsidRPr="00827EAC">
        <w:rPr>
          <w:rFonts w:ascii="Times New Roman" w:hAnsi="Times New Roman" w:cs="Times New Roman"/>
          <w:sz w:val="16"/>
        </w:rPr>
        <w:t xml:space="preserve">, from schools, churches and bars, to parks, government buildings, and playgrounds The liberal critique of this development focuses on competing rights and public goods, particularly public health: it is not the right per se, and certainly not its function in rearticulating social structures and identities of race and gender, that are rejected by liberal critics. Given that increased violence is, according to the a </w:t>
      </w:r>
      <w:proofErr w:type="spellStart"/>
      <w:r w:rsidRPr="00827EAC">
        <w:rPr>
          <w:rFonts w:ascii="Times New Roman" w:hAnsi="Times New Roman" w:cs="Times New Roman"/>
          <w:sz w:val="16"/>
        </w:rPr>
        <w:t>forementioned</w:t>
      </w:r>
      <w:proofErr w:type="spellEnd"/>
      <w:r w:rsidRPr="00827EAC">
        <w:rPr>
          <w:rFonts w:ascii="Times New Roman" w:hAnsi="Times New Roman" w:cs="Times New Roman"/>
          <w:sz w:val="16"/>
        </w:rPr>
        <w:t xml:space="preserve"> NRA line of reasoning, only evidence of the need for more ‘</w:t>
      </w:r>
      <w:proofErr w:type="spellStart"/>
      <w:r w:rsidRPr="00827EAC">
        <w:rPr>
          <w:rFonts w:ascii="Times New Roman" w:hAnsi="Times New Roman" w:cs="Times New Roman"/>
          <w:sz w:val="16"/>
        </w:rPr>
        <w:t>goodguys</w:t>
      </w:r>
      <w:proofErr w:type="spellEnd"/>
      <w:r w:rsidRPr="00827EAC">
        <w:rPr>
          <w:rFonts w:ascii="Times New Roman" w:hAnsi="Times New Roman" w:cs="Times New Roman"/>
          <w:sz w:val="16"/>
        </w:rPr>
        <w:t xml:space="preserve"> with guns’, pitting public health against self-defensive freedom is, politically speaking, a losing battle. </w:t>
      </w:r>
      <w:r w:rsidRPr="00827EAC">
        <w:rPr>
          <w:rStyle w:val="StyleUnderline"/>
          <w:rFonts w:ascii="Times New Roman" w:hAnsi="Times New Roman" w:cs="Times New Roman"/>
          <w:highlight w:val="cyan"/>
        </w:rPr>
        <w:t>What is</w:t>
      </w:r>
      <w:r w:rsidRPr="00827EAC">
        <w:rPr>
          <w:rFonts w:ascii="Times New Roman" w:hAnsi="Times New Roman" w:cs="Times New Roman"/>
          <w:sz w:val="16"/>
        </w:rPr>
        <w:t xml:space="preserve"> more </w:t>
      </w:r>
      <w:r w:rsidRPr="00827EAC">
        <w:rPr>
          <w:rStyle w:val="StyleUnderline"/>
          <w:rFonts w:ascii="Times New Roman" w:hAnsi="Times New Roman" w:cs="Times New Roman"/>
          <w:highlight w:val="cyan"/>
        </w:rPr>
        <w:t>troubling</w:t>
      </w:r>
      <w:r w:rsidRPr="00827EAC">
        <w:rPr>
          <w:rFonts w:ascii="Times New Roman" w:hAnsi="Times New Roman" w:cs="Times New Roman"/>
          <w:sz w:val="16"/>
        </w:rPr>
        <w:t xml:space="preserve">, however, </w:t>
      </w:r>
      <w:r w:rsidRPr="00827EAC">
        <w:rPr>
          <w:rStyle w:val="StyleUnderline"/>
          <w:rFonts w:ascii="Times New Roman" w:hAnsi="Times New Roman" w:cs="Times New Roman"/>
          <w:highlight w:val="cyan"/>
        </w:rPr>
        <w:t>is</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failure</w:t>
      </w:r>
      <w:r w:rsidRPr="00827EAC">
        <w:rPr>
          <w:rFonts w:ascii="Times New Roman" w:hAnsi="Times New Roman" w:cs="Times New Roman"/>
          <w:sz w:val="16"/>
        </w:rPr>
        <w:t xml:space="preserve"> of the Left </w:t>
      </w:r>
      <w:r w:rsidRPr="00827EAC">
        <w:rPr>
          <w:rStyle w:val="StyleUnderline"/>
          <w:rFonts w:ascii="Times New Roman" w:hAnsi="Times New Roman" w:cs="Times New Roman"/>
          <w:highlight w:val="cyan"/>
        </w:rPr>
        <w:t>to resist,</w:t>
      </w:r>
      <w:r w:rsidRPr="00827EAC">
        <w:rPr>
          <w:rFonts w:ascii="Times New Roman" w:hAnsi="Times New Roman" w:cs="Times New Roman"/>
          <w:sz w:val="16"/>
        </w:rPr>
        <w:t xml:space="preserve"> much less even articulate a critique of, these social, political, and </w:t>
      </w:r>
      <w:r w:rsidRPr="00827EAC">
        <w:rPr>
          <w:rStyle w:val="StyleUnderline"/>
          <w:rFonts w:ascii="Times New Roman" w:hAnsi="Times New Roman" w:cs="Times New Roman"/>
          <w:highlight w:val="cyan"/>
        </w:rPr>
        <w:t>legislative developments</w:t>
      </w:r>
      <w:r w:rsidRPr="00827EAC">
        <w:rPr>
          <w:rStyle w:val="StyleUnderline"/>
          <w:rFonts w:ascii="Times New Roman" w:hAnsi="Times New Roman" w:cs="Times New Roman"/>
        </w:rPr>
        <w:t xml:space="preserve">. Such developments are </w:t>
      </w:r>
      <w:r w:rsidRPr="00827EAC">
        <w:rPr>
          <w:rStyle w:val="StyleUnderline"/>
          <w:rFonts w:ascii="Times New Roman" w:hAnsi="Times New Roman" w:cs="Times New Roman"/>
          <w:highlight w:val="cyan"/>
        </w:rPr>
        <w:t>motivated by</w:t>
      </w:r>
      <w:r w:rsidRPr="00827EAC">
        <w:rPr>
          <w:rStyle w:val="StyleUnderline"/>
          <w:rFonts w:ascii="Times New Roman" w:hAnsi="Times New Roman" w:cs="Times New Roman"/>
        </w:rPr>
        <w:t xml:space="preserve"> and contribute to</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perpetuation of</w:t>
      </w:r>
      <w:r w:rsidRPr="00827EAC">
        <w:rPr>
          <w:rFonts w:ascii="Times New Roman" w:hAnsi="Times New Roman" w:cs="Times New Roman"/>
          <w:sz w:val="16"/>
        </w:rPr>
        <w:t xml:space="preserve"> a political </w:t>
      </w:r>
      <w:r w:rsidRPr="00827EAC">
        <w:rPr>
          <w:rStyle w:val="StyleUnderline"/>
          <w:rFonts w:ascii="Times New Roman" w:hAnsi="Times New Roman" w:cs="Times New Roman"/>
          <w:highlight w:val="cyan"/>
        </w:rPr>
        <w:t>subjectivity, and its related notions of freedom, security and sovereignty,</w:t>
      </w:r>
      <w:r w:rsidRPr="00827EAC">
        <w:rPr>
          <w:rFonts w:ascii="Times New Roman" w:hAnsi="Times New Roman" w:cs="Times New Roman"/>
          <w:sz w:val="16"/>
        </w:rPr>
        <w:t xml:space="preserve"> that are antithetical to Left projects. This silence is curious, given that so many recent social movements on the Left have been horizontally organized, marginalizing or completely rejecting rights-centric discourse as well as hierarchical and representational politics. The </w:t>
      </w:r>
      <w:r w:rsidRPr="00827EAC">
        <w:rPr>
          <w:rStyle w:val="StyleUnderline"/>
          <w:rFonts w:ascii="Times New Roman" w:hAnsi="Times New Roman" w:cs="Times New Roman"/>
          <w:highlight w:val="cyan"/>
        </w:rPr>
        <w:t>tendency of</w:t>
      </w:r>
      <w:r w:rsidRPr="00827EAC">
        <w:rPr>
          <w:rStyle w:val="StyleUnderline"/>
          <w:rFonts w:ascii="Times New Roman" w:hAnsi="Times New Roman" w:cs="Times New Roman"/>
        </w:rPr>
        <w:t xml:space="preserve"> these </w:t>
      </w:r>
      <w:r w:rsidRPr="00827EAC">
        <w:rPr>
          <w:rStyle w:val="StyleUnderline"/>
          <w:rFonts w:ascii="Times New Roman" w:hAnsi="Times New Roman" w:cs="Times New Roman"/>
          <w:highlight w:val="cyan"/>
        </w:rPr>
        <w:t>movements has</w:t>
      </w:r>
      <w:r w:rsidRPr="00827EAC">
        <w:rPr>
          <w:rStyle w:val="StyleUnderline"/>
          <w:rFonts w:ascii="Times New Roman" w:hAnsi="Times New Roman" w:cs="Times New Roman"/>
        </w:rPr>
        <w:t xml:space="preserve"> thus </w:t>
      </w:r>
      <w:r w:rsidRPr="00827EAC">
        <w:rPr>
          <w:rStyle w:val="StyleUnderline"/>
          <w:rFonts w:ascii="Times New Roman" w:hAnsi="Times New Roman" w:cs="Times New Roman"/>
          <w:highlight w:val="cyan"/>
        </w:rPr>
        <w:t>been to reinforce non-juridical subject formation and emphasize</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physicality of political association and action.</w:t>
      </w:r>
      <w:r w:rsidRPr="00827EAC">
        <w:rPr>
          <w:rStyle w:val="StyleUnderline"/>
          <w:rFonts w:ascii="Times New Roman" w:hAnsi="Times New Roman" w:cs="Times New Roman"/>
        </w:rPr>
        <w:t xml:space="preserve"> The operative form of social recognition in these movements is oriented toward</w:t>
      </w:r>
      <w:r w:rsidRPr="00827EAC">
        <w:rPr>
          <w:rFonts w:ascii="Times New Roman" w:hAnsi="Times New Roman" w:cs="Times New Roman"/>
          <w:sz w:val="16"/>
        </w:rPr>
        <w:t xml:space="preserve"> (non-juridical) </w:t>
      </w:r>
      <w:r w:rsidRPr="00827EAC">
        <w:rPr>
          <w:rStyle w:val="StyleUnderline"/>
          <w:rFonts w:ascii="Times New Roman" w:hAnsi="Times New Roman" w:cs="Times New Roman"/>
        </w:rPr>
        <w:t>subject-participants, rather than rights-bearing persons.</w:t>
      </w:r>
      <w:r w:rsidRPr="00827EAC">
        <w:rPr>
          <w:rFonts w:ascii="Times New Roman" w:hAnsi="Times New Roman" w:cs="Times New Roman"/>
          <w:sz w:val="16"/>
        </w:rPr>
        <w:t xml:space="preserve"> Arendt’s notion of </w:t>
      </w:r>
      <w:proofErr w:type="gramStart"/>
      <w:r w:rsidRPr="00827EAC">
        <w:rPr>
          <w:rFonts w:ascii="Times New Roman" w:hAnsi="Times New Roman" w:cs="Times New Roman"/>
          <w:sz w:val="16"/>
        </w:rPr>
        <w:t>the  spaces</w:t>
      </w:r>
      <w:proofErr w:type="gramEnd"/>
      <w:r w:rsidRPr="00827EAC">
        <w:rPr>
          <w:rFonts w:ascii="Times New Roman" w:hAnsi="Times New Roman" w:cs="Times New Roman"/>
          <w:sz w:val="16"/>
        </w:rPr>
        <w:t xml:space="preserve"> of appearance  is helpful here, for it captures the </w:t>
      </w:r>
      <w:proofErr w:type="spellStart"/>
      <w:r w:rsidRPr="00827EAC">
        <w:rPr>
          <w:rFonts w:ascii="Times New Roman" w:hAnsi="Times New Roman" w:cs="Times New Roman"/>
          <w:sz w:val="16"/>
        </w:rPr>
        <w:t>intersubjective</w:t>
      </w:r>
      <w:proofErr w:type="spellEnd"/>
      <w:r w:rsidRPr="00827EAC">
        <w:rPr>
          <w:rFonts w:ascii="Times New Roman" w:hAnsi="Times New Roman" w:cs="Times New Roman"/>
          <w:sz w:val="16"/>
        </w:rPr>
        <w:t xml:space="preserve"> nature of speech and action as well as the power these generate in the constitution of the polis. </w:t>
      </w:r>
      <w:r w:rsidRPr="00827EAC">
        <w:rPr>
          <w:rStyle w:val="StyleUnderline"/>
          <w:rFonts w:ascii="Times New Roman" w:hAnsi="Times New Roman" w:cs="Times New Roman"/>
          <w:highlight w:val="cyan"/>
        </w:rPr>
        <w:t>Unlike</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 xml:space="preserve">sheer externality of empirical individuality in the self-defensive subject, </w:t>
      </w:r>
      <w:proofErr w:type="spellStart"/>
      <w:r w:rsidRPr="00827EAC">
        <w:rPr>
          <w:rStyle w:val="StyleUnderline"/>
          <w:rFonts w:ascii="Times New Roman" w:hAnsi="Times New Roman" w:cs="Times New Roman"/>
          <w:highlight w:val="cyan"/>
        </w:rPr>
        <w:t>intersub</w:t>
      </w:r>
      <w:proofErr w:type="spellEnd"/>
      <w:r w:rsidRPr="00827EAC">
        <w:rPr>
          <w:rStyle w:val="StyleUnderline"/>
          <w:rFonts w:ascii="Times New Roman" w:hAnsi="Times New Roman" w:cs="Times New Roman"/>
          <w:highlight w:val="cyan"/>
        </w:rPr>
        <w:t xml:space="preserve">- </w:t>
      </w:r>
      <w:proofErr w:type="spellStart"/>
      <w:r w:rsidRPr="00827EAC">
        <w:rPr>
          <w:rStyle w:val="StyleUnderline"/>
          <w:rFonts w:ascii="Times New Roman" w:hAnsi="Times New Roman" w:cs="Times New Roman"/>
          <w:highlight w:val="cyan"/>
        </w:rPr>
        <w:t>jective</w:t>
      </w:r>
      <w:proofErr w:type="spellEnd"/>
      <w:r w:rsidRPr="00827EAC">
        <w:rPr>
          <w:rStyle w:val="StyleUnderline"/>
          <w:rFonts w:ascii="Times New Roman" w:hAnsi="Times New Roman" w:cs="Times New Roman"/>
          <w:highlight w:val="cyan"/>
        </w:rPr>
        <w:t xml:space="preserve"> obligations and dialogical norms contribute</w:t>
      </w:r>
      <w:r w:rsidRPr="00827EAC">
        <w:rPr>
          <w:rFonts w:ascii="Times New Roman" w:hAnsi="Times New Roman" w:cs="Times New Roman"/>
          <w:sz w:val="16"/>
        </w:rPr>
        <w:t xml:space="preserve"> here </w:t>
      </w:r>
      <w:r w:rsidRPr="00827EAC">
        <w:rPr>
          <w:rStyle w:val="StyleUnderline"/>
          <w:rFonts w:ascii="Times New Roman" w:hAnsi="Times New Roman" w:cs="Times New Roman"/>
          <w:highlight w:val="cyan"/>
        </w:rPr>
        <w:t>to</w:t>
      </w:r>
      <w:r w:rsidRPr="00827EAC">
        <w:rPr>
          <w:rStyle w:val="StyleUnderline"/>
          <w:rFonts w:ascii="Times New Roman" w:hAnsi="Times New Roman" w:cs="Times New Roman"/>
        </w:rPr>
        <w:t xml:space="preserve"> the development of radically </w:t>
      </w:r>
      <w:r w:rsidRPr="00827EAC">
        <w:rPr>
          <w:rStyle w:val="StyleUnderline"/>
          <w:rFonts w:ascii="Times New Roman" w:hAnsi="Times New Roman" w:cs="Times New Roman"/>
          <w:highlight w:val="cyan"/>
        </w:rPr>
        <w:t>democratic values</w:t>
      </w:r>
      <w:r w:rsidRPr="00827EAC">
        <w:rPr>
          <w:rFonts w:ascii="Times New Roman" w:hAnsi="Times New Roman" w:cs="Times New Roman"/>
          <w:sz w:val="16"/>
        </w:rPr>
        <w:t xml:space="preserve">. Put another way, </w:t>
      </w:r>
      <w:r w:rsidRPr="00827EAC">
        <w:rPr>
          <w:rStyle w:val="StyleUnderline"/>
          <w:rFonts w:ascii="Times New Roman" w:hAnsi="Times New Roman" w:cs="Times New Roman"/>
        </w:rPr>
        <w:t>in</w:t>
      </w:r>
      <w:r w:rsidRPr="00827EAC">
        <w:rPr>
          <w:rFonts w:ascii="Times New Roman" w:hAnsi="Times New Roman" w:cs="Times New Roman"/>
          <w:sz w:val="16"/>
        </w:rPr>
        <w:t xml:space="preserve"> the aforementioned </w:t>
      </w:r>
      <w:r w:rsidRPr="00827EAC">
        <w:rPr>
          <w:rStyle w:val="StyleUnderline"/>
          <w:rFonts w:ascii="Times New Roman" w:hAnsi="Times New Roman" w:cs="Times New Roman"/>
        </w:rPr>
        <w:t xml:space="preserve">uncoupling of the abstract and concrete movements of political liberalism, the concrete social self is being cultivated in these </w:t>
      </w:r>
      <w:proofErr w:type="spellStart"/>
      <w:r w:rsidRPr="00827EAC">
        <w:rPr>
          <w:rStyle w:val="StyleUnderline"/>
          <w:rFonts w:ascii="Times New Roman" w:hAnsi="Times New Roman" w:cs="Times New Roman"/>
        </w:rPr>
        <w:t>horizontalist</w:t>
      </w:r>
      <w:proofErr w:type="spellEnd"/>
      <w:r w:rsidRPr="00827EAC">
        <w:rPr>
          <w:rStyle w:val="StyleUnderline"/>
          <w:rFonts w:ascii="Times New Roman" w:hAnsi="Times New Roman" w:cs="Times New Roman"/>
        </w:rPr>
        <w:t xml:space="preserve"> social movements</w:t>
      </w:r>
      <w:r w:rsidRPr="00827EAC">
        <w:rPr>
          <w:rFonts w:ascii="Times New Roman" w:hAnsi="Times New Roman" w:cs="Times New Roman"/>
          <w:sz w:val="16"/>
        </w:rPr>
        <w:t xml:space="preserve">. My suspicion is that the Left’s lack of resistance to self-defensive subject formation is due to a </w:t>
      </w:r>
      <w:proofErr w:type="spellStart"/>
      <w:r w:rsidRPr="00827EAC">
        <w:rPr>
          <w:rFonts w:ascii="Times New Roman" w:hAnsi="Times New Roman" w:cs="Times New Roman"/>
          <w:sz w:val="16"/>
        </w:rPr>
        <w:t>combinationof</w:t>
      </w:r>
      <w:proofErr w:type="spellEnd"/>
      <w:r w:rsidRPr="00827EAC">
        <w:rPr>
          <w:rFonts w:ascii="Times New Roman" w:hAnsi="Times New Roman" w:cs="Times New Roman"/>
          <w:sz w:val="16"/>
        </w:rPr>
        <w:t xml:space="preserve"> geographic separation (i.e. </w:t>
      </w:r>
      <w:proofErr w:type="spellStart"/>
      <w:r w:rsidRPr="00827EAC">
        <w:rPr>
          <w:rFonts w:ascii="Times New Roman" w:hAnsi="Times New Roman" w:cs="Times New Roman"/>
          <w:sz w:val="16"/>
        </w:rPr>
        <w:t>horizontalist</w:t>
      </w:r>
      <w:proofErr w:type="spellEnd"/>
      <w:r w:rsidRPr="00827EAC">
        <w:rPr>
          <w:rFonts w:ascii="Times New Roman" w:hAnsi="Times New Roman" w:cs="Times New Roman"/>
          <w:sz w:val="16"/>
        </w:rPr>
        <w:t xml:space="preserve"> movements are largely conﬁned to </w:t>
      </w:r>
      <w:proofErr w:type="spellStart"/>
      <w:r w:rsidRPr="00827EAC">
        <w:rPr>
          <w:rFonts w:ascii="Times New Roman" w:hAnsi="Times New Roman" w:cs="Times New Roman"/>
          <w:sz w:val="16"/>
        </w:rPr>
        <w:t>urbancenters</w:t>
      </w:r>
      <w:proofErr w:type="spellEnd"/>
      <w:r w:rsidRPr="00827EAC">
        <w:rPr>
          <w:rFonts w:ascii="Times New Roman" w:hAnsi="Times New Roman" w:cs="Times New Roman"/>
          <w:sz w:val="16"/>
        </w:rPr>
        <w:t xml:space="preserve">) and sympathy for the community defense practices popularized by the Black Panther Party and Deacons for Defense and Justice in the 1960s, </w:t>
      </w:r>
      <w:proofErr w:type="spellStart"/>
      <w:r w:rsidRPr="00827EAC">
        <w:rPr>
          <w:rFonts w:ascii="Times New Roman" w:hAnsi="Times New Roman" w:cs="Times New Roman"/>
          <w:sz w:val="16"/>
        </w:rPr>
        <w:t>whichinvolve</w:t>
      </w:r>
      <w:proofErr w:type="spellEnd"/>
      <w:r w:rsidRPr="00827EAC">
        <w:rPr>
          <w:rFonts w:ascii="Times New Roman" w:hAnsi="Times New Roman" w:cs="Times New Roman"/>
          <w:sz w:val="16"/>
        </w:rPr>
        <w:t xml:space="preserve"> very different social relations, forms of identiﬁcation, and thus political subjectivity. If this is correct, then a more developed critique of self-defensive subjectivity than I can provide here will need to take up these concerns in turn.</w:t>
      </w:r>
    </w:p>
    <w:p w14:paraId="06C1B499" w14:textId="5F51DC9F"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 xml:space="preserve">U.S. government’s refusal to acknowledge the need for regulating guns is caused by cowardice </w:t>
      </w:r>
      <w:r w:rsidR="00C861B4">
        <w:rPr>
          <w:rFonts w:ascii="Times New Roman" w:hAnsi="Times New Roman" w:cs="Times New Roman"/>
        </w:rPr>
        <w:t>and greed</w:t>
      </w:r>
    </w:p>
    <w:p w14:paraId="503A12FE" w14:textId="77777777" w:rsidR="0027036D" w:rsidRPr="00827EAC" w:rsidRDefault="0027036D" w:rsidP="0027036D">
      <w:pPr>
        <w:rPr>
          <w:rFonts w:ascii="Times New Roman" w:hAnsi="Times New Roman" w:cs="Times New Roman"/>
          <w:sz w:val="16"/>
        </w:rPr>
      </w:pPr>
      <w:r w:rsidRPr="00827EAC">
        <w:rPr>
          <w:rStyle w:val="Style13ptBold"/>
          <w:rFonts w:ascii="Times New Roman" w:hAnsi="Times New Roman" w:cs="Times New Roman"/>
        </w:rPr>
        <w:t>Giroux 15</w:t>
      </w:r>
      <w:r w:rsidRPr="00827EAC">
        <w:rPr>
          <w:rFonts w:ascii="Times New Roman" w:hAnsi="Times New Roman" w:cs="Times New Roman"/>
          <w:sz w:val="16"/>
        </w:rPr>
        <w:t xml:space="preserve">, Henry A.  | Murder, Incorporated: Guns and the Growing Culture of Violence in the US. </w:t>
      </w:r>
      <w:proofErr w:type="gramStart"/>
      <w:r w:rsidRPr="00827EAC">
        <w:rPr>
          <w:rFonts w:ascii="Times New Roman" w:hAnsi="Times New Roman" w:cs="Times New Roman"/>
          <w:sz w:val="16"/>
        </w:rPr>
        <w:t>www.truth</w:t>
      </w:r>
      <w:proofErr w:type="gramEnd"/>
      <w:r w:rsidRPr="00827EAC">
        <w:rPr>
          <w:rFonts w:ascii="Times New Roman" w:hAnsi="Times New Roman" w:cs="Times New Roman"/>
          <w:sz w:val="16"/>
        </w:rPr>
        <w:t>-out.org/news/item/33127-murder-incorporated-guns-and-the-growing-culture-of-violence-in-the-us October 7th, 2015. NP</w:t>
      </w:r>
    </w:p>
    <w:p w14:paraId="5EF78A11"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It may not be an exaggeration to claim that </w:t>
      </w:r>
      <w:r w:rsidRPr="00827EAC">
        <w:rPr>
          <w:rStyle w:val="StyleUnderline"/>
          <w:rFonts w:ascii="Times New Roman" w:hAnsi="Times New Roman" w:cs="Times New Roman"/>
          <w:highlight w:val="cyan"/>
        </w:rPr>
        <w:t>the</w:t>
      </w:r>
      <w:r w:rsidRPr="00827EAC">
        <w:rPr>
          <w:rFonts w:ascii="Times New Roman" w:hAnsi="Times New Roman" w:cs="Times New Roman"/>
          <w:sz w:val="16"/>
        </w:rPr>
        <w:t xml:space="preserve"> US </w:t>
      </w:r>
      <w:r w:rsidRPr="00827EAC">
        <w:rPr>
          <w:rStyle w:val="StyleUnderline"/>
          <w:rFonts w:ascii="Times New Roman" w:hAnsi="Times New Roman" w:cs="Times New Roman"/>
          <w:highlight w:val="cyan"/>
        </w:rPr>
        <w:t>government has blood on its hands because of</w:t>
      </w:r>
      <w:r w:rsidRPr="00827EAC">
        <w:rPr>
          <w:rStyle w:val="StyleUnderline"/>
          <w:rFonts w:ascii="Times New Roman" w:hAnsi="Times New Roman" w:cs="Times New Roman"/>
        </w:rPr>
        <w:t xml:space="preserve"> </w:t>
      </w:r>
      <w:r w:rsidRPr="00827EAC">
        <w:rPr>
          <w:rFonts w:ascii="Times New Roman" w:hAnsi="Times New Roman" w:cs="Times New Roman"/>
          <w:sz w:val="16"/>
        </w:rPr>
        <w:t>the</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refusal</w:t>
      </w:r>
      <w:r w:rsidRPr="00827EAC">
        <w:rPr>
          <w:rFonts w:ascii="Times New Roman" w:hAnsi="Times New Roman" w:cs="Times New Roman"/>
          <w:sz w:val="16"/>
        </w:rPr>
        <w:t xml:space="preserve"> of Congress </w:t>
      </w:r>
      <w:r w:rsidRPr="00827EAC">
        <w:rPr>
          <w:rStyle w:val="StyleUnderline"/>
          <w:rFonts w:ascii="Times New Roman" w:hAnsi="Times New Roman" w:cs="Times New Roman"/>
          <w:highlight w:val="cyan"/>
        </w:rPr>
        <w:t>to rein in a gun lobby that produces</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a </w:t>
      </w:r>
      <w:r w:rsidRPr="00827EAC">
        <w:rPr>
          <w:rStyle w:val="StyleUnderline"/>
          <w:rFonts w:ascii="Times New Roman" w:hAnsi="Times New Roman" w:cs="Times New Roman"/>
        </w:rPr>
        <w:t xml:space="preserve">growing </w:t>
      </w:r>
      <w:r w:rsidRPr="00827EAC">
        <w:rPr>
          <w:rStyle w:val="StyleUnderline"/>
          <w:rFonts w:ascii="Times New Roman" w:hAnsi="Times New Roman" w:cs="Times New Roman"/>
          <w:highlight w:val="cyan"/>
        </w:rPr>
        <w:t>militarism</w:t>
      </w:r>
      <w:r w:rsidRPr="00827EAC">
        <w:rPr>
          <w:rFonts w:ascii="Times New Roman" w:hAnsi="Times New Roman" w:cs="Times New Roman"/>
          <w:sz w:val="16"/>
        </w:rPr>
        <w:t xml:space="preserve"> that sanctions a love affair with the unbridled corporate institutions, financial interests and mass-produced cultures of violence. The Oregon community college shooting is the 41st school shooting this year while there have been 142 incidents of violence on school properties since 2012. Yet, the </w:t>
      </w:r>
      <w:r w:rsidRPr="00827EAC">
        <w:rPr>
          <w:rStyle w:val="StyleUnderline"/>
          <w:rFonts w:ascii="Times New Roman" w:hAnsi="Times New Roman" w:cs="Times New Roman"/>
          <w:highlight w:val="cyan"/>
        </w:rPr>
        <w:t>violence continues unchecked</w:t>
      </w:r>
      <w:r w:rsidRPr="00827EAC">
        <w:rPr>
          <w:rFonts w:ascii="Times New Roman" w:hAnsi="Times New Roman" w:cs="Times New Roman"/>
          <w:sz w:val="16"/>
        </w:rPr>
        <w:t xml:space="preserve">, all the </w:t>
      </w:r>
      <w:r w:rsidRPr="004425E9">
        <w:rPr>
          <w:rStyle w:val="StyleUnderline"/>
          <w:rFonts w:ascii="Times New Roman" w:hAnsi="Times New Roman" w:cs="Times New Roman"/>
          <w:highlight w:val="cyan"/>
        </w:rPr>
        <w:t>while legitimated by</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 xml:space="preserve">cowardly </w:t>
      </w:r>
      <w:r w:rsidRPr="004425E9">
        <w:rPr>
          <w:rStyle w:val="StyleUnderline"/>
          <w:rFonts w:ascii="Times New Roman" w:hAnsi="Times New Roman" w:cs="Times New Roman"/>
        </w:rPr>
        <w:t xml:space="preserve">acts of </w:t>
      </w:r>
      <w:r w:rsidRPr="00827EAC">
        <w:rPr>
          <w:rStyle w:val="StyleUnderline"/>
          <w:rFonts w:ascii="Times New Roman" w:hAnsi="Times New Roman" w:cs="Times New Roman"/>
          <w:highlight w:val="cyan"/>
        </w:rPr>
        <w:t>politicians who refuse to enact legislation to curb</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proliferation of guns or support measures a</w:t>
      </w:r>
      <w:r w:rsidRPr="00827EAC">
        <w:rPr>
          <w:rStyle w:val="StyleUnderline"/>
          <w:rFonts w:ascii="Times New Roman" w:hAnsi="Times New Roman" w:cs="Times New Roman"/>
        </w:rPr>
        <w:t>s elementary as background checks</w:t>
      </w:r>
      <w:r w:rsidRPr="00827EAC">
        <w:rPr>
          <w:rFonts w:ascii="Times New Roman" w:hAnsi="Times New Roman" w:cs="Times New Roman"/>
          <w:sz w:val="16"/>
        </w:rPr>
        <w:t xml:space="preserve"> - which 88 percent of the American people support - or for that matter, ban large-capacity ammunition magazines and assault rifles.  In part, this </w:t>
      </w:r>
      <w:r w:rsidRPr="00827EAC">
        <w:rPr>
          <w:rStyle w:val="StyleUnderline"/>
          <w:rFonts w:ascii="Times New Roman" w:hAnsi="Times New Roman" w:cs="Times New Roman"/>
          <w:highlight w:val="cyan"/>
        </w:rPr>
        <w:t>cowardly refusal</w:t>
      </w:r>
      <w:r w:rsidRPr="00827EAC">
        <w:rPr>
          <w:rStyle w:val="StyleUnderline"/>
          <w:rFonts w:ascii="Times New Roman" w:hAnsi="Times New Roman" w:cs="Times New Roman"/>
        </w:rPr>
        <w:t xml:space="preserve"> on the part of politicians </w:t>
      </w:r>
      <w:r w:rsidRPr="00827EAC">
        <w:rPr>
          <w:rStyle w:val="StyleUnderline"/>
          <w:rFonts w:ascii="Times New Roman" w:hAnsi="Times New Roman" w:cs="Times New Roman"/>
          <w:highlight w:val="cyan"/>
        </w:rPr>
        <w:t>is due to the fact that gun lobbyists pour huge amounts of money into the campaigns</w:t>
      </w:r>
      <w:r w:rsidRPr="00827EAC">
        <w:rPr>
          <w:rStyle w:val="StyleUnderline"/>
          <w:rFonts w:ascii="Times New Roman" w:hAnsi="Times New Roman" w:cs="Times New Roman"/>
        </w:rPr>
        <w:t xml:space="preserve"> of politicians who support their interest</w:t>
      </w:r>
      <w:r w:rsidRPr="00827EAC">
        <w:rPr>
          <w:rFonts w:ascii="Times New Roman" w:hAnsi="Times New Roman" w:cs="Times New Roman"/>
          <w:sz w:val="16"/>
        </w:rPr>
        <w:t xml:space="preserve">s. For example, in 2015, </w:t>
      </w:r>
      <w:r w:rsidRPr="00827EAC">
        <w:rPr>
          <w:rStyle w:val="StyleUnderline"/>
          <w:rFonts w:ascii="Times New Roman" w:hAnsi="Times New Roman" w:cs="Times New Roman"/>
        </w:rPr>
        <w:t>the gun lobby spent $5,697,429 while those supporting gun control paid</w:t>
      </w:r>
      <w:r w:rsidRPr="00827EAC">
        <w:rPr>
          <w:rFonts w:ascii="Times New Roman" w:hAnsi="Times New Roman" w:cs="Times New Roman"/>
          <w:sz w:val="16"/>
        </w:rPr>
        <w:t xml:space="preserve"> out</w:t>
      </w:r>
      <w:r w:rsidRPr="00827EAC">
        <w:rPr>
          <w:rStyle w:val="StyleUnderline"/>
          <w:rFonts w:ascii="Times New Roman" w:hAnsi="Times New Roman" w:cs="Times New Roman"/>
        </w:rPr>
        <w:t xml:space="preserve"> $867,601</w:t>
      </w:r>
      <w:r w:rsidRPr="00827EAC">
        <w:rPr>
          <w:rFonts w:ascii="Times New Roman" w:hAnsi="Times New Roman" w:cs="Times New Roman"/>
          <w:sz w:val="16"/>
        </w:rPr>
        <w:t xml:space="preserve">. In a New York Times op-ed, Gabrielle </w:t>
      </w:r>
      <w:proofErr w:type="spellStart"/>
      <w:r w:rsidRPr="00827EAC">
        <w:rPr>
          <w:rFonts w:ascii="Times New Roman" w:hAnsi="Times New Roman" w:cs="Times New Roman"/>
          <w:sz w:val="16"/>
        </w:rPr>
        <w:t>Giffords</w:t>
      </w:r>
      <w:proofErr w:type="spellEnd"/>
      <w:r w:rsidRPr="00827EAC">
        <w:rPr>
          <w:rFonts w:ascii="Times New Roman" w:hAnsi="Times New Roman" w:cs="Times New Roman"/>
          <w:sz w:val="16"/>
        </w:rPr>
        <w:t xml:space="preserve"> pointed out that </w:t>
      </w:r>
      <w:r w:rsidRPr="00827EAC">
        <w:rPr>
          <w:rStyle w:val="StyleUnderline"/>
          <w:rFonts w:ascii="Times New Roman" w:hAnsi="Times New Roman" w:cs="Times New Roman"/>
        </w:rPr>
        <w:t>the</w:t>
      </w:r>
      <w:r w:rsidRPr="00827EAC">
        <w:rPr>
          <w:rFonts w:ascii="Times New Roman" w:hAnsi="Times New Roman" w:cs="Times New Roman"/>
          <w:sz w:val="16"/>
        </w:rPr>
        <w:t xml:space="preserve"> National Rifle Association (</w:t>
      </w:r>
      <w:r w:rsidRPr="00827EAC">
        <w:rPr>
          <w:rStyle w:val="StyleUnderline"/>
          <w:rFonts w:ascii="Times New Roman" w:hAnsi="Times New Roman" w:cs="Times New Roman"/>
        </w:rPr>
        <w:t>NRA</w:t>
      </w:r>
      <w:r w:rsidRPr="00827EAC">
        <w:rPr>
          <w:rFonts w:ascii="Times New Roman" w:hAnsi="Times New Roman" w:cs="Times New Roman"/>
          <w:sz w:val="16"/>
        </w:rPr>
        <w:t>) in the 2012 election cycle "</w:t>
      </w:r>
      <w:r w:rsidRPr="00827EAC">
        <w:rPr>
          <w:rStyle w:val="StyleUnderline"/>
          <w:rFonts w:ascii="Times New Roman" w:hAnsi="Times New Roman" w:cs="Times New Roman"/>
        </w:rPr>
        <w:t>spent around $25 million on contributions, lobbying and outside spending."</w:t>
      </w:r>
      <w:r w:rsidRPr="00827EAC">
        <w:rPr>
          <w:rFonts w:ascii="Times New Roman" w:hAnsi="Times New Roman" w:cs="Times New Roman"/>
          <w:sz w:val="16"/>
        </w:rPr>
        <w:t xml:space="preserve"> (3) Outside money does more than corrupt politics; it is also responsible for people being shot and killed.</w:t>
      </w:r>
    </w:p>
    <w:p w14:paraId="0012529D" w14:textId="77777777" w:rsidR="0027036D" w:rsidRPr="00827EAC" w:rsidRDefault="0027036D" w:rsidP="0027036D">
      <w:pPr>
        <w:rPr>
          <w:rFonts w:ascii="Times New Roman" w:hAnsi="Times New Roman" w:cs="Times New Roman"/>
        </w:rPr>
      </w:pPr>
    </w:p>
    <w:p w14:paraId="779AF421" w14:textId="124EB818" w:rsidR="00004435" w:rsidRPr="00827EAC" w:rsidRDefault="00004435" w:rsidP="0027036D">
      <w:pPr>
        <w:pStyle w:val="Heading2"/>
        <w:rPr>
          <w:rFonts w:ascii="Times New Roman" w:hAnsi="Times New Roman" w:cs="Times New Roman"/>
        </w:rPr>
      </w:pPr>
      <w:proofErr w:type="spellStart"/>
      <w:r w:rsidRPr="00827EAC">
        <w:rPr>
          <w:rFonts w:ascii="Times New Roman" w:hAnsi="Times New Roman" w:cs="Times New Roman"/>
        </w:rPr>
        <w:t>Underview</w:t>
      </w:r>
      <w:proofErr w:type="spellEnd"/>
      <w:r w:rsidR="00B97B70">
        <w:rPr>
          <w:rFonts w:ascii="Times New Roman" w:hAnsi="Times New Roman" w:cs="Times New Roman"/>
        </w:rPr>
        <w:t xml:space="preserve"> 1</w:t>
      </w:r>
    </w:p>
    <w:p w14:paraId="7890DC99" w14:textId="6ED23BD8" w:rsidR="00B97B70" w:rsidRDefault="00B97B70" w:rsidP="00F8463C">
      <w:pPr>
        <w:pStyle w:val="ListParagraph"/>
        <w:numPr>
          <w:ilvl w:val="0"/>
          <w:numId w:val="10"/>
        </w:numPr>
      </w:pPr>
      <w:proofErr w:type="spellStart"/>
      <w:r>
        <w:t>Aff</w:t>
      </w:r>
      <w:proofErr w:type="spellEnd"/>
      <w:r>
        <w:t xml:space="preserve"> gets 1AR theory- otherwise the </w:t>
      </w:r>
      <w:proofErr w:type="spellStart"/>
      <w:r>
        <w:t>neg</w:t>
      </w:r>
      <w:proofErr w:type="spellEnd"/>
      <w:r>
        <w:t xml:space="preserve"> can be infinitely abusive and there’s no way to check against this- meta theory also precedes the evaluation of initial theory shells because it determines whether or not I could engage in theory in the first place. 1AR theory is drop the debater- the 1ARs too short to be able to rectify abuse and adequately cover substance- you must be punished.</w:t>
      </w:r>
    </w:p>
    <w:p w14:paraId="2D49D98C" w14:textId="77777777" w:rsidR="00004435" w:rsidRPr="00F8463C" w:rsidRDefault="00004435" w:rsidP="00F8463C">
      <w:pPr>
        <w:pStyle w:val="ListParagraph"/>
        <w:numPr>
          <w:ilvl w:val="0"/>
          <w:numId w:val="10"/>
        </w:numPr>
        <w:rPr>
          <w:rFonts w:ascii="Times New Roman" w:hAnsi="Times New Roman" w:cs="Times New Roman"/>
          <w:color w:val="A6A6A6" w:themeColor="background1" w:themeShade="A6"/>
        </w:rPr>
      </w:pPr>
      <w:r w:rsidRPr="00F8463C">
        <w:rPr>
          <w:rFonts w:ascii="Times New Roman" w:hAnsi="Times New Roman" w:cs="Times New Roman"/>
          <w:color w:val="A6A6A6" w:themeColor="background1" w:themeShade="A6"/>
        </w:rPr>
        <w:t xml:space="preserve">If the negative debater does not read an advocacy text in the NC, then they must defend the status quo. This is key to fairness, otherwise I’ll never know what you defend until CX, </w:t>
      </w:r>
      <w:proofErr w:type="gramStart"/>
      <w:r w:rsidRPr="00F8463C">
        <w:rPr>
          <w:rFonts w:ascii="Times New Roman" w:hAnsi="Times New Roman" w:cs="Times New Roman"/>
          <w:color w:val="A6A6A6" w:themeColor="background1" w:themeShade="A6"/>
        </w:rPr>
        <w:t>so</w:t>
      </w:r>
      <w:proofErr w:type="gramEnd"/>
      <w:r w:rsidRPr="00F8463C">
        <w:rPr>
          <w:rFonts w:ascii="Times New Roman" w:hAnsi="Times New Roman" w:cs="Times New Roman"/>
          <w:color w:val="A6A6A6" w:themeColor="background1" w:themeShade="A6"/>
        </w:rPr>
        <w:t xml:space="preserve"> we need a default. </w:t>
      </w:r>
    </w:p>
    <w:p w14:paraId="5FCD2DC6" w14:textId="77777777" w:rsidR="00004435" w:rsidRPr="00F8463C" w:rsidRDefault="00004435" w:rsidP="00004435">
      <w:pPr>
        <w:ind w:left="360"/>
        <w:rPr>
          <w:rFonts w:ascii="Times New Roman" w:eastAsia="Times New Roman" w:hAnsi="Times New Roman" w:cs="Times New Roman"/>
          <w:color w:val="A6A6A6" w:themeColor="background1" w:themeShade="A6"/>
          <w:sz w:val="16"/>
        </w:rPr>
      </w:pPr>
      <w:r w:rsidRPr="00F8463C">
        <w:rPr>
          <w:rFonts w:ascii="Times New Roman" w:hAnsi="Times New Roman" w:cs="Times New Roman"/>
          <w:b/>
          <w:color w:val="A6A6A6" w:themeColor="background1" w:themeShade="A6"/>
          <w:u w:val="single"/>
        </w:rPr>
        <w:t xml:space="preserve">Oxford American Large Print Dictionary 8 edited by McKean defines negation of </w:t>
      </w:r>
      <w:proofErr w:type="gramStart"/>
      <w:r w:rsidRPr="00F8463C">
        <w:rPr>
          <w:rFonts w:ascii="Times New Roman" w:hAnsi="Times New Roman" w:cs="Times New Roman"/>
          <w:b/>
          <w:color w:val="A6A6A6" w:themeColor="background1" w:themeShade="A6"/>
          <w:u w:val="single"/>
        </w:rPr>
        <w:t>an ought</w:t>
      </w:r>
      <w:proofErr w:type="gramEnd"/>
      <w:r w:rsidRPr="00F8463C">
        <w:rPr>
          <w:rFonts w:ascii="Times New Roman" w:hAnsi="Times New Roman" w:cs="Times New Roman"/>
          <w:b/>
          <w:color w:val="A6A6A6" w:themeColor="background1" w:themeShade="A6"/>
          <w:u w:val="single"/>
        </w:rPr>
        <w:t xml:space="preserve"> statement</w:t>
      </w:r>
      <w:r w:rsidRPr="00F8463C">
        <w:rPr>
          <w:rFonts w:ascii="Times New Roman" w:hAnsi="Times New Roman" w:cs="Times New Roman"/>
          <w:color w:val="A6A6A6" w:themeColor="background1" w:themeShade="A6"/>
          <w:sz w:val="16"/>
        </w:rPr>
        <w:t xml:space="preserve">. (Oxford University Press </w:t>
      </w:r>
      <w:r w:rsidRPr="00F8463C">
        <w:rPr>
          <w:rFonts w:ascii="Times New Roman" w:eastAsia="Times New Roman" w:hAnsi="Times New Roman" w:cs="Times New Roman"/>
          <w:color w:val="A6A6A6" w:themeColor="background1" w:themeShade="A6"/>
          <w:sz w:val="16"/>
        </w:rPr>
        <w:t>Oxford University Press is a department of the</w:t>
      </w:r>
      <w:r w:rsidRPr="00F8463C">
        <w:rPr>
          <w:rStyle w:val="apple-converted-space"/>
          <w:rFonts w:ascii="Times New Roman" w:hAnsi="Times New Roman" w:cs="Times New Roman"/>
          <w:color w:val="A6A6A6" w:themeColor="background1" w:themeShade="A6"/>
          <w:sz w:val="16"/>
        </w:rPr>
        <w:t> </w:t>
      </w:r>
      <w:hyperlink r:id="rId9" w:tooltip="Oxford University" w:history="1">
        <w:r w:rsidRPr="00F8463C">
          <w:rPr>
            <w:rStyle w:val="Hyperlink"/>
            <w:rFonts w:ascii="Times New Roman" w:eastAsia="Times New Roman" w:hAnsi="Times New Roman" w:cs="Times New Roman"/>
            <w:color w:val="A6A6A6" w:themeColor="background1" w:themeShade="A6"/>
            <w:sz w:val="16"/>
          </w:rPr>
          <w:t>University of Oxford</w:t>
        </w:r>
      </w:hyperlink>
      <w:r w:rsidRPr="00F8463C">
        <w:rPr>
          <w:rFonts w:ascii="Times New Roman" w:eastAsia="Times New Roman" w:hAnsi="Times New Roman" w:cs="Times New Roman"/>
          <w:color w:val="A6A6A6" w:themeColor="background1" w:themeShade="A6"/>
          <w:sz w:val="16"/>
        </w:rPr>
        <w:t>. It furthers the University's objective of excellence in research, scholarship, and education by publishing worldwide</w:t>
      </w:r>
      <w:proofErr w:type="gramStart"/>
      <w:r w:rsidRPr="00F8463C">
        <w:rPr>
          <w:rFonts w:ascii="Times New Roman" w:hAnsi="Times New Roman" w:cs="Times New Roman"/>
          <w:color w:val="A6A6A6" w:themeColor="background1" w:themeShade="A6"/>
          <w:sz w:val="16"/>
        </w:rPr>
        <w:t xml:space="preserve">)  </w:t>
      </w:r>
      <w:proofErr w:type="gramEnd"/>
      <w:r w:rsidR="00C95ECD" w:rsidRPr="00F8463C">
        <w:fldChar w:fldCharType="begin"/>
      </w:r>
      <w:r w:rsidR="00C95ECD" w:rsidRPr="00F8463C">
        <w:rPr>
          <w:rFonts w:ascii="Times New Roman" w:hAnsi="Times New Roman" w:cs="Times New Roman"/>
          <w:color w:val="A6A6A6" w:themeColor="background1" w:themeShade="A6"/>
        </w:rPr>
        <w:instrText xml:space="preserve"> HYPERLINK "https://books.google.com/books?id=V585_u2mRG0C&amp;pg=PA1436&amp;lpg=PA1436&amp;dq=The+verb+ought+is+a+modal+verb,+which+means+that,+grammatically,+it+does+not+behave+like+ordinary+verbs.+In+particular,+the+negative+is+formed+with+the+word+not+by+itself,+without+auxiliary+verbs+such+as+do+or+have.+Thus+the+standard+construction+for+the+negative+is+he+ought+not+to+go.+Note+that+the+preposition+to+is+required+in+both+negative+and+positive+statements:+we+ought+to+accept+her+offer,+or+we+ought+not+to+accept+her+offer+(not+we+ought+accept+or+we+ought+not+accept).+The+alternative+forms+he+didn%27t+ought+to+have+gone+and+he+hadn%25" </w:instrText>
      </w:r>
      <w:r w:rsidR="00C95ECD" w:rsidRPr="00F8463C">
        <w:fldChar w:fldCharType="separate"/>
      </w:r>
      <w:r w:rsidRPr="00F8463C">
        <w:rPr>
          <w:rStyle w:val="Hyperlink"/>
          <w:rFonts w:ascii="Times New Roman" w:hAnsi="Times New Roman" w:cs="Times New Roman"/>
          <w:color w:val="A6A6A6" w:themeColor="background1" w:themeShade="A6"/>
          <w:sz w:val="16"/>
        </w:rPr>
        <w:t>https://books.google.com/books?id=V585_u2mRG0C&amp;pg=PA1436&amp;lpg=PA1436&amp;dq=The+verb+ought+is+a+modal+verb,+which+means+that,+grammatically,+it+does+not+behave+like+ordinary+verbs.+In+particular,+the+negative+is+formed+with+the+word+not+by+itself,+without+auxiliary+verbs+such+as+do+or+have.+Thus+the+standard+construction+for+the+negative+is+he+ought+not+to+go.+Note+that+the+preposition+to+is+required+in+both+negative+and+positive+statements:+we+ought+to+accept+her+offer,+or+we+ought+not+to+accept+her+offer+(</w:t>
      </w:r>
      <w:proofErr w:type="spellStart"/>
      <w:r w:rsidRPr="00F8463C">
        <w:rPr>
          <w:rStyle w:val="Hyperlink"/>
          <w:rFonts w:ascii="Times New Roman" w:hAnsi="Times New Roman" w:cs="Times New Roman"/>
          <w:color w:val="A6A6A6" w:themeColor="background1" w:themeShade="A6"/>
          <w:sz w:val="16"/>
        </w:rPr>
        <w:t>not+we+ought+accept+or+we+ought+not+accept</w:t>
      </w:r>
      <w:proofErr w:type="spellEnd"/>
      <w:r w:rsidRPr="00F8463C">
        <w:rPr>
          <w:rStyle w:val="Hyperlink"/>
          <w:rFonts w:ascii="Times New Roman" w:hAnsi="Times New Roman" w:cs="Times New Roman"/>
          <w:color w:val="A6A6A6" w:themeColor="background1" w:themeShade="A6"/>
          <w:sz w:val="16"/>
        </w:rPr>
        <w:t>).+The+alternative+forms+he+didn%27t+ought+to+have+gone+and+he+hadn%</w:t>
      </w:r>
      <w:r w:rsidR="00C95ECD" w:rsidRPr="00F8463C">
        <w:rPr>
          <w:rStyle w:val="Hyperlink"/>
          <w:rFonts w:ascii="Times New Roman" w:hAnsi="Times New Roman" w:cs="Times New Roman"/>
          <w:color w:val="A6A6A6" w:themeColor="background1" w:themeShade="A6"/>
          <w:sz w:val="16"/>
        </w:rPr>
        <w:fldChar w:fldCharType="end"/>
      </w:r>
      <w:r w:rsidRPr="00F8463C">
        <w:rPr>
          <w:rFonts w:ascii="Times New Roman" w:hAnsi="Times New Roman" w:cs="Times New Roman"/>
          <w:color w:val="A6A6A6" w:themeColor="background1" w:themeShade="A6"/>
          <w:sz w:val="16"/>
        </w:rPr>
        <w:t xml:space="preserve"> 27t+ought+to+have+gone,+formed+as+if+ought+were+an+ordinary+verb+rather+than+a+modal+verb,+are+not+acceptable+in+formal+English.+Reserve+ought+for+expressing+obligation,+duty,+or+necessity,+and+use+should+for+expressing+suitability+or+appropriateness.&amp;source=bl&amp;ots=q4_Cjx9IeB&amp;sig=fYCUV6EmMAZv-jv8P0lDeHa2PI0&amp;hl=en&amp;sa=X&amp;ved=0CB4Q6AEwAGoVChMIg-6-28DCyAIVSWg-Ch2cxADS#v=onepage&amp;q=The%20verb%20ought%20is%20a%20modal%20verb%2C%20which%20means%20that%2C%20grammatically%2C%20it%20does%20not%20behave%20like%20ordinary%20verbs.%20In%20particular%2C%20the%20negative%20is%20formed%20with%20the%20word%20not%20by%20itself%2C%20without%20auxiliary%20verbs%20such%20as%20do%20or%20have.%20Thus%20the%20standard%20construction%20for%20the%20negative%20is%20he%20ought%20not%20to%20go.%20Note%20that%20the%20preposition%20to%20is%20required%20in%20both%20negative%20and%20positive%20statements%3A%20we%20ought%20to%20accept%20her%20offer%2C%20or%20we%20ought%20not%20to%20accept%20her%20offer%20(not%20we%20ought%20accept%20or%20we%20ought%20not%20accept).%20The%20alternative%20forms%20he%20didn't%20ought%20to%20have%20gone%20and%20he%20hadn't%20ought%20to%20have%20gone%2C%20formed%20as%20if%20ought%20were%20an%20ordinary%20verb%20rather%20than%20a%20modal%20verb%2C%20are%20not%20acceptable%20in%20formal%20English.%20Reserve%20ought%20for%20expressing%20obligation%2C%20duty%2C%20or%20necessity%2C%20and%20use%20should%20for%20expressing%20suitability%20or%20appropriateness.&amp;f=false 1436. Oxford Print </w:t>
      </w:r>
      <w:proofErr w:type="gramStart"/>
      <w:r w:rsidRPr="00F8463C">
        <w:rPr>
          <w:rFonts w:ascii="Times New Roman" w:hAnsi="Times New Roman" w:cs="Times New Roman"/>
          <w:color w:val="A6A6A6" w:themeColor="background1" w:themeShade="A6"/>
          <w:sz w:val="16"/>
        </w:rPr>
        <w:t>Dictionary  NP</w:t>
      </w:r>
      <w:proofErr w:type="gramEnd"/>
      <w:r w:rsidRPr="00F8463C">
        <w:rPr>
          <w:rFonts w:ascii="Times New Roman" w:hAnsi="Times New Roman" w:cs="Times New Roman"/>
          <w:color w:val="A6A6A6" w:themeColor="background1" w:themeShade="A6"/>
          <w:sz w:val="16"/>
        </w:rPr>
        <w:t xml:space="preserve"> 10/14/15.  Published 2008. Eric </w:t>
      </w:r>
      <w:proofErr w:type="spellStart"/>
      <w:r w:rsidRPr="00F8463C">
        <w:rPr>
          <w:rFonts w:ascii="Times New Roman" w:hAnsi="Times New Roman" w:cs="Times New Roman"/>
          <w:color w:val="A6A6A6" w:themeColor="background1" w:themeShade="A6"/>
          <w:sz w:val="16"/>
        </w:rPr>
        <w:t>Mckean</w:t>
      </w:r>
      <w:proofErr w:type="spellEnd"/>
      <w:r w:rsidRPr="00F8463C">
        <w:rPr>
          <w:rFonts w:ascii="Times New Roman" w:hAnsi="Times New Roman" w:cs="Times New Roman"/>
          <w:color w:val="A6A6A6" w:themeColor="background1" w:themeShade="A6"/>
          <w:sz w:val="16"/>
        </w:rPr>
        <w:t>.</w:t>
      </w:r>
    </w:p>
    <w:p w14:paraId="5D61DE18" w14:textId="77777777" w:rsidR="00004435" w:rsidRPr="00F8463C" w:rsidRDefault="00004435" w:rsidP="00004435">
      <w:pPr>
        <w:rPr>
          <w:rFonts w:ascii="Times New Roman" w:hAnsi="Times New Roman" w:cs="Times New Roman"/>
          <w:color w:val="A6A6A6" w:themeColor="background1" w:themeShade="A6"/>
          <w:sz w:val="14"/>
        </w:rPr>
      </w:pPr>
      <w:proofErr w:type="gramStart"/>
      <w:r w:rsidRPr="00F8463C">
        <w:rPr>
          <w:rFonts w:ascii="Times New Roman" w:hAnsi="Times New Roman" w:cs="Times New Roman"/>
          <w:color w:val="A6A6A6" w:themeColor="background1" w:themeShade="A6"/>
          <w:sz w:val="14"/>
        </w:rPr>
        <w:t>usage</w:t>
      </w:r>
      <w:proofErr w:type="gramEnd"/>
      <w:r w:rsidRPr="00F8463C">
        <w:rPr>
          <w:rFonts w:ascii="Times New Roman" w:hAnsi="Times New Roman" w:cs="Times New Roman"/>
          <w:color w:val="A6A6A6" w:themeColor="background1" w:themeShade="A6"/>
          <w:sz w:val="14"/>
        </w:rPr>
        <w:t xml:space="preserve">: The verb </w:t>
      </w:r>
      <w:r w:rsidRPr="00F8463C">
        <w:rPr>
          <w:rStyle w:val="StyleUnderline"/>
          <w:rFonts w:ascii="Times New Roman" w:hAnsi="Times New Roman" w:cs="Times New Roman"/>
          <w:color w:val="A6A6A6" w:themeColor="background1" w:themeShade="A6"/>
        </w:rPr>
        <w:t xml:space="preserve">ought is a modal verb, which means </w:t>
      </w:r>
      <w:r w:rsidRPr="00F8463C">
        <w:rPr>
          <w:rFonts w:ascii="Times New Roman" w:hAnsi="Times New Roman" w:cs="Times New Roman"/>
          <w:color w:val="A6A6A6" w:themeColor="background1" w:themeShade="A6"/>
          <w:sz w:val="14"/>
        </w:rPr>
        <w:t xml:space="preserve">that, </w:t>
      </w:r>
      <w:r w:rsidRPr="00F8463C">
        <w:rPr>
          <w:rStyle w:val="StyleUnderline"/>
          <w:rFonts w:ascii="Times New Roman" w:hAnsi="Times New Roman" w:cs="Times New Roman"/>
          <w:color w:val="A6A6A6" w:themeColor="background1" w:themeShade="A6"/>
        </w:rPr>
        <w:t>grammatically, it does not behave like ordinary verbs</w:t>
      </w:r>
      <w:r w:rsidRPr="00F8463C">
        <w:rPr>
          <w:rFonts w:ascii="Times New Roman" w:hAnsi="Times New Roman" w:cs="Times New Roman"/>
          <w:color w:val="A6A6A6" w:themeColor="background1" w:themeShade="A6"/>
          <w:sz w:val="14"/>
        </w:rPr>
        <w:t xml:space="preserve">. In particular, the negative is formed with the word not by itself, without auxiliary verbs such as do or have. Thus </w:t>
      </w:r>
      <w:r w:rsidRPr="00F8463C">
        <w:rPr>
          <w:rStyle w:val="StyleUnderline"/>
          <w:rFonts w:ascii="Times New Roman" w:hAnsi="Times New Roman" w:cs="Times New Roman"/>
          <w:color w:val="A6A6A6" w:themeColor="background1" w:themeShade="A6"/>
        </w:rPr>
        <w:t>the standard construction for the negative is he ought not to go</w:t>
      </w:r>
      <w:r w:rsidRPr="00F8463C">
        <w:rPr>
          <w:rFonts w:ascii="Times New Roman" w:hAnsi="Times New Roman" w:cs="Times New Roman"/>
          <w:color w:val="A6A6A6" w:themeColor="background1" w:themeShade="A6"/>
          <w:sz w:val="14"/>
        </w:rPr>
        <w:t xml:space="preserve">. Note that the preposition to is required in both negative and positive statements: we ought to accept her offer, or we ought not to accept her offer (not we ought accept or we ought not accept). The alternative forms he didn't ought to have gone and he hadn't ought to have gone, formed as if ought were an ordinary verb rather than a modal verb, are not acceptable in formal English. </w:t>
      </w:r>
      <w:r w:rsidRPr="00F8463C">
        <w:rPr>
          <w:rStyle w:val="StyleUnderline"/>
          <w:rFonts w:ascii="Times New Roman" w:hAnsi="Times New Roman" w:cs="Times New Roman"/>
          <w:b w:val="0"/>
          <w:color w:val="A6A6A6" w:themeColor="background1" w:themeShade="A6"/>
          <w:sz w:val="14"/>
          <w:u w:val="none"/>
        </w:rPr>
        <w:t>Reserve ought for expressing obligation, duty, or necessity</w:t>
      </w:r>
      <w:r w:rsidRPr="00F8463C">
        <w:rPr>
          <w:rFonts w:ascii="Times New Roman" w:hAnsi="Times New Roman" w:cs="Times New Roman"/>
          <w:color w:val="A6A6A6" w:themeColor="background1" w:themeShade="A6"/>
          <w:sz w:val="14"/>
        </w:rPr>
        <w:t xml:space="preserve">, and use </w:t>
      </w:r>
      <w:r w:rsidRPr="00F8463C">
        <w:rPr>
          <w:rFonts w:ascii="Times New Roman" w:hAnsi="Times New Roman" w:cs="Times New Roman"/>
          <w:bCs/>
          <w:color w:val="A6A6A6" w:themeColor="background1" w:themeShade="A6"/>
          <w:sz w:val="14"/>
        </w:rPr>
        <w:t>should</w:t>
      </w:r>
      <w:r w:rsidRPr="00F8463C">
        <w:rPr>
          <w:rFonts w:ascii="Times New Roman" w:hAnsi="Times New Roman" w:cs="Times New Roman"/>
          <w:color w:val="A6A6A6" w:themeColor="background1" w:themeShade="A6"/>
          <w:sz w:val="14"/>
        </w:rPr>
        <w:t xml:space="preserve"> for expressing suitability or appropriateness. </w:t>
      </w:r>
    </w:p>
    <w:p w14:paraId="0E921E68" w14:textId="77777777" w:rsidR="00004435" w:rsidRPr="00F8463C" w:rsidRDefault="00004435" w:rsidP="00004435">
      <w:pPr>
        <w:rPr>
          <w:rFonts w:ascii="Times New Roman" w:hAnsi="Times New Roman" w:cs="Times New Roman"/>
          <w:color w:val="A6A6A6" w:themeColor="background1" w:themeShade="A6"/>
        </w:rPr>
      </w:pPr>
      <w:r w:rsidRPr="00F8463C">
        <w:rPr>
          <w:rFonts w:ascii="Times New Roman" w:hAnsi="Times New Roman" w:cs="Times New Roman"/>
          <w:color w:val="A6A6A6" w:themeColor="background1" w:themeShade="A6"/>
        </w:rPr>
        <w:t>Prefer – a) this dictionary dedicates this section to usage, definitions alone can be misinterpreted, b) precision – it contains the word ‘negate’ and ‘ought’ so is most specific to usage and this instance, c) it clarifies that negating an ought statement is logically distinct so your regular definitions don’t apply</w:t>
      </w:r>
    </w:p>
    <w:p w14:paraId="2E007BE9" w14:textId="03281BAE" w:rsidR="00C977C8" w:rsidRPr="00F8463C" w:rsidRDefault="00C977C8" w:rsidP="00F8463C">
      <w:pPr>
        <w:pStyle w:val="ListParagraph"/>
        <w:numPr>
          <w:ilvl w:val="0"/>
          <w:numId w:val="9"/>
        </w:numPr>
        <w:rPr>
          <w:rStyle w:val="Style13ptBold"/>
          <w:rFonts w:ascii="Times New Roman" w:hAnsi="Times New Roman" w:cs="Times New Roman"/>
        </w:rPr>
      </w:pPr>
      <w:r w:rsidRPr="00F8463C">
        <w:rPr>
          <w:rStyle w:val="Style13ptBold"/>
          <w:rFonts w:ascii="Times New Roman" w:hAnsi="Times New Roman" w:cs="Times New Roman"/>
          <w:b w:val="0"/>
          <w:u w:val="none"/>
        </w:rPr>
        <w:t xml:space="preserve">My framework provides the basis for your criticism – I provide a </w:t>
      </w:r>
      <w:r w:rsidR="00133961" w:rsidRPr="00F8463C">
        <w:rPr>
          <w:rStyle w:val="Style13ptBold"/>
          <w:rFonts w:ascii="Times New Roman" w:hAnsi="Times New Roman" w:cs="Times New Roman"/>
          <w:b w:val="0"/>
          <w:u w:val="none"/>
        </w:rPr>
        <w:t>standard for criticism and social change</w:t>
      </w:r>
      <w:r w:rsidR="00D25B6A" w:rsidRPr="00F8463C">
        <w:rPr>
          <w:rStyle w:val="Style13ptBold"/>
          <w:rFonts w:ascii="Times New Roman" w:hAnsi="Times New Roman" w:cs="Times New Roman"/>
          <w:b w:val="0"/>
          <w:u w:val="none"/>
        </w:rPr>
        <w:t xml:space="preserve"> and advocacy. </w:t>
      </w:r>
    </w:p>
    <w:p w14:paraId="1D988ACA" w14:textId="77777777" w:rsidR="00C977C8" w:rsidRPr="00827EAC" w:rsidRDefault="00C977C8" w:rsidP="00C977C8">
      <w:pPr>
        <w:rPr>
          <w:rFonts w:ascii="Times New Roman" w:hAnsi="Times New Roman" w:cs="Times New Roman"/>
          <w:sz w:val="16"/>
        </w:rPr>
      </w:pPr>
      <w:r w:rsidRPr="00827EAC">
        <w:rPr>
          <w:rStyle w:val="Style13ptBold"/>
          <w:rFonts w:ascii="Times New Roman" w:hAnsi="Times New Roman" w:cs="Times New Roman"/>
        </w:rPr>
        <w:t>Wood 4 summarizes Hegel,</w:t>
      </w:r>
      <w:r w:rsidRPr="00827EAC">
        <w:rPr>
          <w:rFonts w:ascii="Times New Roman" w:hAnsi="Times New Roman" w:cs="Times New Roman"/>
          <w:sz w:val="16"/>
        </w:rPr>
        <w:t xml:space="preserve"> Allen W. Ed: </w:t>
      </w:r>
      <w:proofErr w:type="spellStart"/>
      <w:r w:rsidRPr="00827EAC">
        <w:rPr>
          <w:rFonts w:ascii="Times New Roman" w:hAnsi="Times New Roman" w:cs="Times New Roman"/>
          <w:sz w:val="16"/>
        </w:rPr>
        <w:t>Beiser</w:t>
      </w:r>
      <w:proofErr w:type="spellEnd"/>
      <w:r w:rsidRPr="00827EAC">
        <w:rPr>
          <w:rFonts w:ascii="Times New Roman" w:hAnsi="Times New Roman" w:cs="Times New Roman"/>
          <w:sz w:val="16"/>
        </w:rPr>
        <w:t xml:space="preserve">, Frederick C. The Cambridge Companion to Hegel Edited by Frederick C. </w:t>
      </w:r>
      <w:proofErr w:type="spellStart"/>
      <w:r w:rsidRPr="00827EAC">
        <w:rPr>
          <w:rFonts w:ascii="Times New Roman" w:hAnsi="Times New Roman" w:cs="Times New Roman"/>
          <w:sz w:val="16"/>
        </w:rPr>
        <w:t>Beiser</w:t>
      </w:r>
      <w:proofErr w:type="spellEnd"/>
      <w:r w:rsidRPr="00827EAC">
        <w:rPr>
          <w:rFonts w:ascii="Times New Roman" w:hAnsi="Times New Roman" w:cs="Times New Roman"/>
          <w:sz w:val="16"/>
        </w:rPr>
        <w:t xml:space="preserve"> Book DOI: http://dx.doi.org/10.1017/CCOL05. Hegel's Ethics, p. 211-233. </w:t>
      </w:r>
      <w:proofErr w:type="spellStart"/>
      <w:r w:rsidRPr="00827EAC">
        <w:rPr>
          <w:rFonts w:ascii="Times New Roman" w:hAnsi="Times New Roman" w:cs="Times New Roman"/>
          <w:sz w:val="16"/>
        </w:rPr>
        <w:t>CambridgeUniversity</w:t>
      </w:r>
      <w:proofErr w:type="spellEnd"/>
      <w:r w:rsidRPr="00827EAC">
        <w:rPr>
          <w:rFonts w:ascii="Times New Roman" w:hAnsi="Times New Roman" w:cs="Times New Roman"/>
          <w:sz w:val="16"/>
        </w:rPr>
        <w:t xml:space="preserve"> Press. NP 4/23/16.</w:t>
      </w:r>
    </w:p>
    <w:p w14:paraId="00112D38" w14:textId="77777777" w:rsidR="00C977C8" w:rsidRPr="00531D56" w:rsidRDefault="00C977C8" w:rsidP="00C977C8">
      <w:pPr>
        <w:rPr>
          <w:rFonts w:ascii="Times New Roman" w:hAnsi="Times New Roman" w:cs="Times New Roman"/>
          <w:b/>
          <w:i/>
          <w:u w:val="single"/>
        </w:rPr>
      </w:pPr>
      <w:r w:rsidRPr="00827EAC">
        <w:rPr>
          <w:rFonts w:ascii="Times New Roman" w:hAnsi="Times New Roman" w:cs="Times New Roman"/>
          <w:b/>
          <w:u w:val="single"/>
        </w:rPr>
        <w:t xml:space="preserve">At no time </w:t>
      </w:r>
      <w:r w:rsidRPr="00827EAC">
        <w:rPr>
          <w:rFonts w:ascii="Times New Roman" w:hAnsi="Times New Roman" w:cs="Times New Roman"/>
          <w:sz w:val="14"/>
          <w:szCs w:val="14"/>
        </w:rPr>
        <w:t>in his career</w:t>
      </w:r>
      <w:r w:rsidRPr="00827EAC">
        <w:rPr>
          <w:rFonts w:ascii="Times New Roman" w:hAnsi="Times New Roman" w:cs="Times New Roman"/>
          <w:b/>
          <w:u w:val="single"/>
        </w:rPr>
        <w:t xml:space="preserve"> does Hegel regard </w:t>
      </w:r>
      <w:r w:rsidRPr="00827EAC">
        <w:rPr>
          <w:rFonts w:ascii="Times New Roman" w:hAnsi="Times New Roman" w:cs="Times New Roman"/>
          <w:sz w:val="14"/>
          <w:szCs w:val="14"/>
        </w:rPr>
        <w:t xml:space="preserve">just </w:t>
      </w:r>
      <w:r w:rsidRPr="00827EAC">
        <w:rPr>
          <w:rFonts w:ascii="Times New Roman" w:hAnsi="Times New Roman" w:cs="Times New Roman"/>
          <w:b/>
          <w:u w:val="single"/>
        </w:rPr>
        <w:t xml:space="preserve">any social order that happens to exist as "ethical." </w:t>
      </w:r>
      <w:proofErr w:type="gramStart"/>
      <w:r w:rsidRPr="00827EAC">
        <w:rPr>
          <w:rFonts w:ascii="Times New Roman" w:hAnsi="Times New Roman" w:cs="Times New Roman"/>
          <w:sz w:val="14"/>
          <w:szCs w:val="14"/>
        </w:rPr>
        <w:t>A social order, and especially</w:t>
      </w:r>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a state, counts as ethical only in virtue of its rationality</w:t>
      </w:r>
      <w:r w:rsidRPr="00827EAC">
        <w:rPr>
          <w:rFonts w:ascii="Times New Roman" w:hAnsi="Times New Roman" w:cs="Times New Roman"/>
          <w:b/>
          <w:u w:val="single"/>
        </w:rPr>
        <w:t xml:space="preserve"> </w:t>
      </w:r>
      <w:r w:rsidRPr="00827EAC">
        <w:rPr>
          <w:rFonts w:ascii="Times New Roman" w:hAnsi="Times New Roman" w:cs="Times New Roman"/>
          <w:sz w:val="14"/>
          <w:szCs w:val="14"/>
        </w:rPr>
        <w:t>(PR §§145, 258).</w:t>
      </w:r>
      <w:proofErr w:type="gramEnd"/>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 xml:space="preserve">To the extent that a social order is not rational, it is </w:t>
      </w:r>
      <w:r w:rsidRPr="00827EAC">
        <w:rPr>
          <w:rFonts w:ascii="Times New Roman" w:hAnsi="Times New Roman" w:cs="Times New Roman"/>
          <w:b/>
          <w:u w:val="single"/>
        </w:rPr>
        <w:t xml:space="preserve">also </w:t>
      </w:r>
      <w:r w:rsidRPr="00827EAC">
        <w:rPr>
          <w:rFonts w:ascii="Times New Roman" w:hAnsi="Times New Roman" w:cs="Times New Roman"/>
          <w:b/>
          <w:highlight w:val="cyan"/>
          <w:u w:val="single"/>
        </w:rPr>
        <w:t>not ethical</w:t>
      </w:r>
      <w:r w:rsidRPr="00827EAC">
        <w:rPr>
          <w:rFonts w:ascii="Times New Roman" w:hAnsi="Times New Roman" w:cs="Times New Roman"/>
          <w:b/>
          <w:u w:val="single"/>
        </w:rPr>
        <w:t xml:space="preserve">. </w:t>
      </w:r>
      <w:r w:rsidRPr="00827EAC">
        <w:rPr>
          <w:rFonts w:ascii="Times New Roman" w:hAnsi="Times New Roman" w:cs="Times New Roman"/>
          <w:sz w:val="14"/>
          <w:szCs w:val="14"/>
        </w:rPr>
        <w:t xml:space="preserve">The members of </w:t>
      </w:r>
      <w:r w:rsidRPr="00827EAC">
        <w:rPr>
          <w:rFonts w:ascii="Times New Roman" w:hAnsi="Times New Roman" w:cs="Times New Roman"/>
          <w:b/>
          <w:u w:val="single"/>
        </w:rPr>
        <w:t xml:space="preserve">a social order will not be </w:t>
      </w:r>
      <w:r w:rsidRPr="00827EAC">
        <w:rPr>
          <w:rFonts w:ascii="Times New Roman" w:hAnsi="Times New Roman" w:cs="Times New Roman"/>
          <w:sz w:val="14"/>
          <w:szCs w:val="14"/>
        </w:rPr>
        <w:t>generally</w:t>
      </w:r>
      <w:r w:rsidRPr="00827EAC">
        <w:rPr>
          <w:rFonts w:ascii="Times New Roman" w:hAnsi="Times New Roman" w:cs="Times New Roman"/>
          <w:b/>
          <w:u w:val="single"/>
        </w:rPr>
        <w:t xml:space="preserve"> fulfilled by </w:t>
      </w:r>
      <w:r w:rsidRPr="00827EAC">
        <w:rPr>
          <w:rFonts w:ascii="Times New Roman" w:hAnsi="Times New Roman" w:cs="Times New Roman"/>
          <w:sz w:val="14"/>
          <w:szCs w:val="14"/>
        </w:rPr>
        <w:t>their ethical</w:t>
      </w:r>
      <w:r w:rsidRPr="00827EAC">
        <w:rPr>
          <w:rFonts w:ascii="Times New Roman" w:hAnsi="Times New Roman" w:cs="Times New Roman"/>
          <w:b/>
          <w:u w:val="single"/>
        </w:rPr>
        <w:t xml:space="preserve"> duties unless </w:t>
      </w:r>
      <w:r w:rsidRPr="00827EAC">
        <w:rPr>
          <w:rFonts w:ascii="Times New Roman" w:hAnsi="Times New Roman" w:cs="Times New Roman"/>
          <w:sz w:val="14"/>
          <w:szCs w:val="14"/>
        </w:rPr>
        <w:t xml:space="preserve">the </w:t>
      </w:r>
      <w:r w:rsidRPr="00827EAC">
        <w:rPr>
          <w:rFonts w:ascii="Times New Roman" w:hAnsi="Times New Roman" w:cs="Times New Roman"/>
          <w:b/>
          <w:u w:val="single"/>
        </w:rPr>
        <w:t xml:space="preserve">social order </w:t>
      </w:r>
      <w:r w:rsidRPr="00827EAC">
        <w:rPr>
          <w:rFonts w:ascii="Times New Roman" w:hAnsi="Times New Roman" w:cs="Times New Roman"/>
          <w:sz w:val="14"/>
          <w:szCs w:val="14"/>
        </w:rPr>
        <w:t>as a whole</w:t>
      </w:r>
      <w:r w:rsidRPr="00827EAC">
        <w:rPr>
          <w:rFonts w:ascii="Times New Roman" w:hAnsi="Times New Roman" w:cs="Times New Roman"/>
          <w:b/>
          <w:u w:val="single"/>
        </w:rPr>
        <w:t xml:space="preserve"> is harmonious </w:t>
      </w:r>
      <w:r w:rsidRPr="00827EAC">
        <w:rPr>
          <w:rFonts w:ascii="Times New Roman" w:hAnsi="Times New Roman" w:cs="Times New Roman"/>
          <w:sz w:val="14"/>
          <w:szCs w:val="14"/>
        </w:rPr>
        <w:t xml:space="preserve">and well constituted. Further, reflective individuals will not be able to find their lives in society fulfilling unless their reflection reveals to them the rational structure of their society. </w:t>
      </w:r>
      <w:r w:rsidRPr="00827EAC">
        <w:rPr>
          <w:rFonts w:ascii="Times New Roman" w:hAnsi="Times New Roman" w:cs="Times New Roman"/>
          <w:b/>
          <w:highlight w:val="cyan"/>
          <w:u w:val="single"/>
        </w:rPr>
        <w:t>The fundamental aim</w:t>
      </w:r>
      <w:r w:rsidRPr="00827EAC">
        <w:rPr>
          <w:rFonts w:ascii="Times New Roman" w:hAnsi="Times New Roman" w:cs="Times New Roman"/>
          <w:b/>
          <w:u w:val="single"/>
        </w:rPr>
        <w:t xml:space="preserve"> </w:t>
      </w:r>
      <w:r w:rsidRPr="00827EAC">
        <w:rPr>
          <w:rFonts w:ascii="Times New Roman" w:hAnsi="Times New Roman" w:cs="Times New Roman"/>
          <w:sz w:val="14"/>
          <w:szCs w:val="14"/>
        </w:rPr>
        <w:t>of the Philosophy of Right</w:t>
      </w:r>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is to provide a theoretical understanding of this</w:t>
      </w:r>
      <w:r w:rsidRPr="00827EAC">
        <w:rPr>
          <w:rFonts w:ascii="Times New Roman" w:hAnsi="Times New Roman" w:cs="Times New Roman"/>
          <w:b/>
          <w:u w:val="single"/>
        </w:rPr>
        <w:t xml:space="preserve"> kind for a rational modern </w:t>
      </w:r>
      <w:r w:rsidRPr="00827EAC">
        <w:rPr>
          <w:rFonts w:ascii="Times New Roman" w:hAnsi="Times New Roman" w:cs="Times New Roman"/>
          <w:b/>
          <w:highlight w:val="cyan"/>
          <w:u w:val="single"/>
        </w:rPr>
        <w:t>state</w:t>
      </w:r>
      <w:r w:rsidRPr="00827EAC">
        <w:rPr>
          <w:rFonts w:ascii="Times New Roman" w:hAnsi="Times New Roman" w:cs="Times New Roman"/>
          <w:sz w:val="14"/>
          <w:szCs w:val="14"/>
        </w:rPr>
        <w:t>: "to win for the rational content a rational form" (PR Preface 14). It follows that</w:t>
      </w:r>
      <w:r w:rsidRPr="00827EAC">
        <w:rPr>
          <w:rFonts w:ascii="Times New Roman" w:hAnsi="Times New Roman" w:cs="Times New Roman"/>
          <w:b/>
          <w:u w:val="single"/>
        </w:rPr>
        <w:t xml:space="preserve"> ethical virtue and ethical duty are possible for reflective individuals only in a </w:t>
      </w:r>
      <w:proofErr w:type="gramStart"/>
      <w:r w:rsidRPr="00827EAC">
        <w:rPr>
          <w:rFonts w:ascii="Times New Roman" w:hAnsi="Times New Roman" w:cs="Times New Roman"/>
          <w:b/>
          <w:u w:val="single"/>
        </w:rPr>
        <w:t>society which</w:t>
      </w:r>
      <w:proofErr w:type="gramEnd"/>
      <w:r w:rsidRPr="00827EAC">
        <w:rPr>
          <w:rFonts w:ascii="Times New Roman" w:hAnsi="Times New Roman" w:cs="Times New Roman"/>
          <w:b/>
          <w:u w:val="single"/>
        </w:rPr>
        <w:t xml:space="preserve"> is objectively rational. </w:t>
      </w:r>
      <w:r w:rsidRPr="00827EAC">
        <w:rPr>
          <w:rFonts w:ascii="Times New Roman" w:hAnsi="Times New Roman" w:cs="Times New Roman"/>
          <w:sz w:val="14"/>
          <w:szCs w:val="14"/>
        </w:rPr>
        <w:t>Only such a society is "ethical" in Hegel's sense of the term. The whole of the Philosophy of Right is Hegel's attempt to articulate these standards of rationality for a modern state. But there are two general criteria of ethical rationality that Hegel applies to societies irrespective of their historical position. First, to be ethical, a social order must be "articulated": it must involve the differentiation of social institutions - the religious realm and the political, the family and the state. (Oriental despotism, for this reason, is considered a pre-ethical form of society [PR § 355, cf. PR § 270R].) Second, ethical life requires the acknowledgement of human individuality as a value. Hegel counts Greek society as the first form of ethical life only because it was among the Greeks that the value of individuality first developed; moreover, because modern society displays the higher flowering of individuality, in the form of persons with abstract rights and subjects with moral freedom, it is more fully ethical than ancient Greece (PR § 150R).</w:t>
      </w:r>
      <w:r w:rsidRPr="00827EAC">
        <w:rPr>
          <w:rFonts w:ascii="Times New Roman" w:hAnsi="Times New Roman" w:cs="Times New Roman"/>
          <w:b/>
          <w:u w:val="single"/>
        </w:rPr>
        <w:t xml:space="preserve"> Thus </w:t>
      </w:r>
      <w:r w:rsidRPr="00827EAC">
        <w:rPr>
          <w:rFonts w:ascii="Times New Roman" w:hAnsi="Times New Roman" w:cs="Times New Roman"/>
          <w:b/>
          <w:highlight w:val="cyan"/>
          <w:u w:val="single"/>
        </w:rPr>
        <w:t>the</w:t>
      </w:r>
      <w:r w:rsidRPr="00827EAC">
        <w:rPr>
          <w:rFonts w:ascii="Times New Roman" w:hAnsi="Times New Roman" w:cs="Times New Roman"/>
          <w:b/>
          <w:u w:val="single"/>
        </w:rPr>
        <w:t xml:space="preserve"> Hegelian </w:t>
      </w:r>
      <w:r w:rsidRPr="00827EAC">
        <w:rPr>
          <w:rFonts w:ascii="Times New Roman" w:hAnsi="Times New Roman" w:cs="Times New Roman"/>
          <w:b/>
          <w:highlight w:val="cyan"/>
          <w:u w:val="single"/>
        </w:rPr>
        <w:t>standpoint</w:t>
      </w:r>
      <w:r w:rsidRPr="00827EAC">
        <w:rPr>
          <w:rFonts w:ascii="Times New Roman" w:hAnsi="Times New Roman" w:cs="Times New Roman"/>
          <w:b/>
          <w:u w:val="single"/>
        </w:rPr>
        <w:t xml:space="preserve"> </w:t>
      </w:r>
      <w:r w:rsidRPr="00827EAC">
        <w:rPr>
          <w:rFonts w:ascii="Times New Roman" w:hAnsi="Times New Roman" w:cs="Times New Roman"/>
          <w:sz w:val="14"/>
          <w:szCs w:val="14"/>
        </w:rPr>
        <w:t xml:space="preserve">of ethical life </w:t>
      </w:r>
      <w:r w:rsidRPr="00827EAC">
        <w:rPr>
          <w:rFonts w:ascii="Times New Roman" w:hAnsi="Times New Roman" w:cs="Times New Roman"/>
          <w:b/>
          <w:highlight w:val="cyan"/>
          <w:u w:val="single"/>
        </w:rPr>
        <w:t>does not involve</w:t>
      </w:r>
      <w:r w:rsidRPr="00827EAC">
        <w:rPr>
          <w:rFonts w:ascii="Times New Roman" w:hAnsi="Times New Roman" w:cs="Times New Roman"/>
          <w:b/>
          <w:u w:val="single"/>
        </w:rPr>
        <w:t xml:space="preserve"> an </w:t>
      </w:r>
      <w:r w:rsidRPr="00827EAC">
        <w:rPr>
          <w:rFonts w:ascii="Times New Roman" w:hAnsi="Times New Roman" w:cs="Times New Roman"/>
          <w:b/>
          <w:highlight w:val="cyan"/>
          <w:u w:val="single"/>
        </w:rPr>
        <w:t>uncritical acceptance of the existing order, but</w:t>
      </w:r>
      <w:r w:rsidRPr="00827EAC">
        <w:rPr>
          <w:rFonts w:ascii="Times New Roman" w:hAnsi="Times New Roman" w:cs="Times New Roman"/>
          <w:b/>
          <w:u w:val="single"/>
        </w:rPr>
        <w:t xml:space="preserve"> </w:t>
      </w:r>
      <w:r w:rsidRPr="00827EAC">
        <w:rPr>
          <w:rFonts w:ascii="Times New Roman" w:hAnsi="Times New Roman" w:cs="Times New Roman"/>
          <w:sz w:val="14"/>
          <w:szCs w:val="14"/>
        </w:rPr>
        <w:t>rather</w:t>
      </w:r>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a</w:t>
      </w:r>
      <w:r w:rsidRPr="00827EAC">
        <w:rPr>
          <w:rFonts w:ascii="Times New Roman" w:hAnsi="Times New Roman" w:cs="Times New Roman"/>
          <w:b/>
          <w:u w:val="single"/>
        </w:rPr>
        <w:t xml:space="preserve"> </w:t>
      </w:r>
      <w:r w:rsidRPr="00827EAC">
        <w:rPr>
          <w:rFonts w:ascii="Times New Roman" w:hAnsi="Times New Roman" w:cs="Times New Roman"/>
          <w:sz w:val="14"/>
          <w:szCs w:val="14"/>
        </w:rPr>
        <w:t>certain type of</w:t>
      </w:r>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critical reflection</w:t>
      </w:r>
      <w:r w:rsidRPr="00827EAC">
        <w:rPr>
          <w:rFonts w:ascii="Times New Roman" w:hAnsi="Times New Roman" w:cs="Times New Roman"/>
          <w:b/>
          <w:u w:val="single"/>
        </w:rPr>
        <w:t xml:space="preserve"> on it</w:t>
      </w:r>
      <w:r w:rsidRPr="00827EAC">
        <w:rPr>
          <w:rFonts w:ascii="Times New Roman" w:hAnsi="Times New Roman" w:cs="Times New Roman"/>
          <w:sz w:val="14"/>
          <w:szCs w:val="14"/>
        </w:rPr>
        <w:t>. This reflection is</w:t>
      </w:r>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based on</w:t>
      </w:r>
      <w:r w:rsidRPr="00827EAC">
        <w:rPr>
          <w:rFonts w:ascii="Times New Roman" w:hAnsi="Times New Roman" w:cs="Times New Roman"/>
          <w:b/>
          <w:u w:val="single"/>
        </w:rPr>
        <w:t xml:space="preserve"> </w:t>
      </w:r>
      <w:r w:rsidRPr="00827EAC">
        <w:rPr>
          <w:rFonts w:ascii="Times New Roman" w:hAnsi="Times New Roman" w:cs="Times New Roman"/>
          <w:sz w:val="14"/>
          <w:szCs w:val="14"/>
        </w:rPr>
        <w:t xml:space="preserve">a </w:t>
      </w:r>
      <w:r w:rsidRPr="00827EAC">
        <w:rPr>
          <w:rFonts w:ascii="Times New Roman" w:hAnsi="Times New Roman" w:cs="Times New Roman"/>
          <w:b/>
          <w:highlight w:val="cyan"/>
          <w:u w:val="single"/>
        </w:rPr>
        <w:t>comprehension of the rational form of the existing</w:t>
      </w:r>
      <w:r w:rsidRPr="00827EAC">
        <w:rPr>
          <w:rFonts w:ascii="Times New Roman" w:hAnsi="Times New Roman" w:cs="Times New Roman"/>
          <w:b/>
          <w:u w:val="single"/>
        </w:rPr>
        <w:t xml:space="preserve"> social </w:t>
      </w:r>
      <w:r w:rsidRPr="00827EAC">
        <w:rPr>
          <w:rFonts w:ascii="Times New Roman" w:hAnsi="Times New Roman" w:cs="Times New Roman"/>
          <w:b/>
          <w:highlight w:val="cyan"/>
          <w:u w:val="single"/>
        </w:rPr>
        <w:t>order in</w:t>
      </w:r>
      <w:r w:rsidRPr="00827EAC">
        <w:rPr>
          <w:rFonts w:ascii="Times New Roman" w:hAnsi="Times New Roman" w:cs="Times New Roman"/>
          <w:b/>
          <w:u w:val="single"/>
        </w:rPr>
        <w:t xml:space="preserve"> </w:t>
      </w:r>
      <w:r w:rsidRPr="00827EAC">
        <w:rPr>
          <w:rFonts w:ascii="Times New Roman" w:hAnsi="Times New Roman" w:cs="Times New Roman"/>
          <w:sz w:val="14"/>
          <w:szCs w:val="14"/>
        </w:rPr>
        <w:t xml:space="preserve">the </w:t>
      </w:r>
      <w:r w:rsidRPr="00827EAC">
        <w:rPr>
          <w:rFonts w:ascii="Times New Roman" w:hAnsi="Times New Roman" w:cs="Times New Roman"/>
          <w:b/>
          <w:highlight w:val="cyan"/>
          <w:u w:val="single"/>
        </w:rPr>
        <w:t>light of</w:t>
      </w:r>
      <w:r w:rsidRPr="00827EAC">
        <w:rPr>
          <w:rFonts w:ascii="Times New Roman" w:hAnsi="Times New Roman" w:cs="Times New Roman"/>
          <w:b/>
          <w:u w:val="single"/>
        </w:rPr>
        <w:t xml:space="preserve"> </w:t>
      </w:r>
      <w:r w:rsidRPr="00827EAC">
        <w:rPr>
          <w:rFonts w:ascii="Times New Roman" w:hAnsi="Times New Roman" w:cs="Times New Roman"/>
          <w:sz w:val="14"/>
          <w:szCs w:val="14"/>
        </w:rPr>
        <w:t>its</w:t>
      </w:r>
      <w:r w:rsidRPr="00827EAC">
        <w:rPr>
          <w:rFonts w:ascii="Times New Roman" w:hAnsi="Times New Roman" w:cs="Times New Roman"/>
          <w:b/>
          <w:u w:val="single"/>
        </w:rPr>
        <w:t xml:space="preserve"> </w:t>
      </w:r>
      <w:r w:rsidRPr="00827EAC">
        <w:rPr>
          <w:rFonts w:ascii="Times New Roman" w:hAnsi="Times New Roman" w:cs="Times New Roman"/>
          <w:sz w:val="14"/>
          <w:szCs w:val="14"/>
        </w:rPr>
        <w:t>cultural and historical origins and</w:t>
      </w:r>
      <w:r w:rsidRPr="00827EAC">
        <w:rPr>
          <w:rFonts w:ascii="Times New Roman" w:hAnsi="Times New Roman" w:cs="Times New Roman"/>
          <w:b/>
          <w:u w:val="single"/>
        </w:rPr>
        <w:t xml:space="preserve"> </w:t>
      </w:r>
      <w:r w:rsidRPr="00827EAC">
        <w:rPr>
          <w:rFonts w:ascii="Times New Roman" w:hAnsi="Times New Roman" w:cs="Times New Roman"/>
          <w:b/>
          <w:highlight w:val="cyan"/>
          <w:u w:val="single"/>
        </w:rPr>
        <w:t>its embodiment</w:t>
      </w:r>
      <w:r w:rsidRPr="00827EAC">
        <w:rPr>
          <w:rFonts w:ascii="Times New Roman" w:hAnsi="Times New Roman" w:cs="Times New Roman"/>
          <w:b/>
          <w:u w:val="single"/>
        </w:rPr>
        <w:t xml:space="preserve"> of progressive cultural values, </w:t>
      </w:r>
      <w:r w:rsidRPr="00827EAC">
        <w:rPr>
          <w:rFonts w:ascii="Times New Roman" w:hAnsi="Times New Roman" w:cs="Times New Roman"/>
          <w:sz w:val="14"/>
          <w:szCs w:val="14"/>
        </w:rPr>
        <w:t xml:space="preserve">such as those associated with </w:t>
      </w:r>
      <w:r w:rsidRPr="00531D56">
        <w:rPr>
          <w:rFonts w:ascii="Times New Roman" w:hAnsi="Times New Roman" w:cs="Times New Roman"/>
          <w:i/>
          <w:sz w:val="14"/>
          <w:szCs w:val="14"/>
        </w:rPr>
        <w:t>individuality.</w:t>
      </w:r>
      <w:r w:rsidRPr="00531D56">
        <w:rPr>
          <w:rFonts w:ascii="Times New Roman" w:hAnsi="Times New Roman" w:cs="Times New Roman"/>
          <w:b/>
          <w:i/>
          <w:u w:val="single"/>
        </w:rPr>
        <w:t xml:space="preserve"> Hegel intends this </w:t>
      </w:r>
      <w:r w:rsidRPr="00531D56">
        <w:rPr>
          <w:rFonts w:ascii="Times New Roman" w:hAnsi="Times New Roman" w:cs="Times New Roman"/>
          <w:i/>
          <w:sz w:val="14"/>
          <w:szCs w:val="14"/>
        </w:rPr>
        <w:t xml:space="preserve">kind of reflection </w:t>
      </w:r>
      <w:r w:rsidRPr="00531D56">
        <w:rPr>
          <w:rFonts w:ascii="Times New Roman" w:hAnsi="Times New Roman" w:cs="Times New Roman"/>
          <w:b/>
          <w:i/>
          <w:u w:val="single"/>
        </w:rPr>
        <w:t xml:space="preserve">to be contrasted with a </w:t>
      </w:r>
      <w:r w:rsidRPr="00531D56">
        <w:rPr>
          <w:rFonts w:ascii="Times New Roman" w:hAnsi="Times New Roman" w:cs="Times New Roman"/>
          <w:i/>
          <w:sz w:val="14"/>
          <w:szCs w:val="14"/>
        </w:rPr>
        <w:t>(</w:t>
      </w:r>
      <w:r w:rsidRPr="00531D56">
        <w:rPr>
          <w:rFonts w:ascii="Times New Roman" w:hAnsi="Times New Roman" w:cs="Times New Roman"/>
          <w:b/>
          <w:i/>
          <w:u w:val="single"/>
        </w:rPr>
        <w:t xml:space="preserve">Kantian </w:t>
      </w:r>
      <w:r w:rsidRPr="00531D56">
        <w:rPr>
          <w:rFonts w:ascii="Times New Roman" w:hAnsi="Times New Roman" w:cs="Times New Roman"/>
          <w:i/>
          <w:sz w:val="14"/>
          <w:szCs w:val="14"/>
        </w:rPr>
        <w:t xml:space="preserve">or </w:t>
      </w:r>
      <w:proofErr w:type="spellStart"/>
      <w:r w:rsidRPr="00531D56">
        <w:rPr>
          <w:rFonts w:ascii="Times New Roman" w:hAnsi="Times New Roman" w:cs="Times New Roman"/>
          <w:i/>
          <w:sz w:val="14"/>
          <w:szCs w:val="14"/>
        </w:rPr>
        <w:t>Fichtean</w:t>
      </w:r>
      <w:proofErr w:type="spellEnd"/>
      <w:r w:rsidRPr="00531D56">
        <w:rPr>
          <w:rFonts w:ascii="Times New Roman" w:hAnsi="Times New Roman" w:cs="Times New Roman"/>
          <w:i/>
          <w:sz w:val="14"/>
          <w:szCs w:val="14"/>
        </w:rPr>
        <w:t>)</w:t>
      </w:r>
      <w:r w:rsidRPr="00531D56">
        <w:rPr>
          <w:rFonts w:ascii="Times New Roman" w:hAnsi="Times New Roman" w:cs="Times New Roman"/>
          <w:b/>
          <w:i/>
          <w:u w:val="single"/>
        </w:rPr>
        <w:t xml:space="preserve"> moralistic reflection based on </w:t>
      </w:r>
      <w:r w:rsidRPr="00531D56">
        <w:rPr>
          <w:rFonts w:ascii="Times New Roman" w:hAnsi="Times New Roman" w:cs="Times New Roman"/>
          <w:i/>
          <w:sz w:val="14"/>
          <w:szCs w:val="14"/>
        </w:rPr>
        <w:t>principles of</w:t>
      </w:r>
      <w:r w:rsidRPr="00531D56">
        <w:rPr>
          <w:rFonts w:ascii="Times New Roman" w:hAnsi="Times New Roman" w:cs="Times New Roman"/>
          <w:b/>
          <w:i/>
          <w:u w:val="single"/>
        </w:rPr>
        <w:t xml:space="preserve"> a priori reason, or a critique of the existing order </w:t>
      </w:r>
      <w:r w:rsidRPr="00531D56">
        <w:rPr>
          <w:rFonts w:ascii="Times New Roman" w:hAnsi="Times New Roman" w:cs="Times New Roman"/>
          <w:i/>
          <w:sz w:val="14"/>
          <w:szCs w:val="14"/>
        </w:rPr>
        <w:t>that is</w:t>
      </w:r>
      <w:r w:rsidRPr="00531D56">
        <w:rPr>
          <w:rFonts w:ascii="Times New Roman" w:hAnsi="Times New Roman" w:cs="Times New Roman"/>
          <w:b/>
          <w:i/>
          <w:u w:val="single"/>
        </w:rPr>
        <w:t xml:space="preserve"> founded on </w:t>
      </w:r>
      <w:r w:rsidRPr="00531D56">
        <w:rPr>
          <w:rFonts w:ascii="Times New Roman" w:hAnsi="Times New Roman" w:cs="Times New Roman"/>
          <w:i/>
          <w:sz w:val="14"/>
          <w:szCs w:val="14"/>
        </w:rPr>
        <w:t>an</w:t>
      </w:r>
      <w:r w:rsidRPr="00531D56">
        <w:rPr>
          <w:rFonts w:ascii="Times New Roman" w:hAnsi="Times New Roman" w:cs="Times New Roman"/>
          <w:b/>
          <w:i/>
          <w:u w:val="single"/>
        </w:rPr>
        <w:t xml:space="preserve"> abstract (ahistorical) conception of human nature. </w:t>
      </w:r>
      <w:proofErr w:type="gramStart"/>
      <w:r w:rsidRPr="00531D56">
        <w:rPr>
          <w:rFonts w:ascii="Times New Roman" w:hAnsi="Times New Roman" w:cs="Times New Roman"/>
          <w:i/>
          <w:sz w:val="14"/>
          <w:szCs w:val="14"/>
        </w:rPr>
        <w:t>The ethical as a universal standard.</w:t>
      </w:r>
      <w:proofErr w:type="gramEnd"/>
      <w:r w:rsidRPr="00531D56">
        <w:rPr>
          <w:rFonts w:ascii="Times New Roman" w:hAnsi="Times New Roman" w:cs="Times New Roman"/>
          <w:i/>
          <w:sz w:val="14"/>
          <w:szCs w:val="14"/>
        </w:rPr>
        <w:t xml:space="preserve"> One of the connotations of the term </w:t>
      </w:r>
      <w:proofErr w:type="spellStart"/>
      <w:r w:rsidRPr="00531D56">
        <w:rPr>
          <w:rFonts w:ascii="Times New Roman" w:hAnsi="Times New Roman" w:cs="Times New Roman"/>
          <w:i/>
          <w:sz w:val="14"/>
          <w:szCs w:val="14"/>
        </w:rPr>
        <w:t>Sittlichkeit</w:t>
      </w:r>
      <w:proofErr w:type="spellEnd"/>
      <w:r w:rsidRPr="00531D56">
        <w:rPr>
          <w:rFonts w:ascii="Times New Roman" w:hAnsi="Times New Roman" w:cs="Times New Roman"/>
          <w:i/>
          <w:sz w:val="14"/>
          <w:szCs w:val="14"/>
        </w:rPr>
        <w:t xml:space="preserve"> is the suggestion, found in the thought of Johann Gottfried Herder (1744-1803) and other critics of Enlightenment thought, that different societies and cultures may legitimately have different customs and different norms. This suggestion sometimes prompts Hegel's readers to interpret him as a sort of ethical relativist who regards the accepted norms of every society as valid for the members of that society. This </w:t>
      </w:r>
      <w:proofErr w:type="spellStart"/>
      <w:r w:rsidRPr="00531D56">
        <w:rPr>
          <w:rFonts w:ascii="Times New Roman" w:hAnsi="Times New Roman" w:cs="Times New Roman"/>
          <w:i/>
          <w:sz w:val="14"/>
          <w:szCs w:val="14"/>
        </w:rPr>
        <w:t>interpretion</w:t>
      </w:r>
      <w:proofErr w:type="spellEnd"/>
      <w:r w:rsidRPr="00531D56">
        <w:rPr>
          <w:rFonts w:ascii="Times New Roman" w:hAnsi="Times New Roman" w:cs="Times New Roman"/>
          <w:i/>
          <w:sz w:val="14"/>
          <w:szCs w:val="14"/>
        </w:rPr>
        <w:t xml:space="preserve"> cannot withstand even the most casual acquaintance with </w:t>
      </w:r>
      <w:r w:rsidRPr="00531D56">
        <w:rPr>
          <w:rFonts w:ascii="Times New Roman" w:hAnsi="Times New Roman" w:cs="Times New Roman"/>
          <w:b/>
          <w:i/>
          <w:highlight w:val="cyan"/>
          <w:u w:val="single"/>
        </w:rPr>
        <w:t>Hegel</w:t>
      </w:r>
      <w:r w:rsidRPr="00531D56">
        <w:rPr>
          <w:rFonts w:ascii="Times New Roman" w:hAnsi="Times New Roman" w:cs="Times New Roman"/>
          <w:i/>
          <w:sz w:val="14"/>
          <w:szCs w:val="14"/>
          <w:highlight w:val="cyan"/>
        </w:rPr>
        <w:t>'s</w:t>
      </w:r>
      <w:r w:rsidRPr="00531D56">
        <w:rPr>
          <w:rFonts w:ascii="Times New Roman" w:hAnsi="Times New Roman" w:cs="Times New Roman"/>
          <w:b/>
          <w:i/>
          <w:u w:val="single"/>
        </w:rPr>
        <w:t xml:space="preserve"> </w:t>
      </w:r>
      <w:r w:rsidRPr="00531D56">
        <w:rPr>
          <w:rFonts w:ascii="Times New Roman" w:hAnsi="Times New Roman" w:cs="Times New Roman"/>
          <w:i/>
          <w:sz w:val="14"/>
          <w:szCs w:val="14"/>
        </w:rPr>
        <w:t>actual views. He</w:t>
      </w:r>
      <w:r w:rsidRPr="00531D56">
        <w:rPr>
          <w:rFonts w:ascii="Times New Roman" w:hAnsi="Times New Roman" w:cs="Times New Roman"/>
          <w:b/>
          <w:i/>
          <w:u w:val="single"/>
        </w:rPr>
        <w:t xml:space="preserve"> </w:t>
      </w:r>
      <w:r w:rsidRPr="00531D56">
        <w:rPr>
          <w:rFonts w:ascii="Times New Roman" w:hAnsi="Times New Roman" w:cs="Times New Roman"/>
          <w:b/>
          <w:i/>
          <w:highlight w:val="cyan"/>
          <w:u w:val="single"/>
        </w:rPr>
        <w:t>has no hesitation in condemning</w:t>
      </w:r>
      <w:r w:rsidRPr="00531D56">
        <w:rPr>
          <w:rFonts w:ascii="Times New Roman" w:hAnsi="Times New Roman" w:cs="Times New Roman"/>
          <w:b/>
          <w:i/>
          <w:u w:val="single"/>
        </w:rPr>
        <w:t xml:space="preserve"> </w:t>
      </w:r>
      <w:r w:rsidRPr="00531D56">
        <w:rPr>
          <w:rFonts w:ascii="Times New Roman" w:hAnsi="Times New Roman" w:cs="Times New Roman"/>
          <w:i/>
          <w:sz w:val="14"/>
          <w:szCs w:val="14"/>
        </w:rPr>
        <w:t xml:space="preserve">certain </w:t>
      </w:r>
      <w:r w:rsidRPr="00531D56">
        <w:rPr>
          <w:rFonts w:ascii="Times New Roman" w:hAnsi="Times New Roman" w:cs="Times New Roman"/>
          <w:b/>
          <w:i/>
          <w:highlight w:val="cyan"/>
          <w:u w:val="single"/>
        </w:rPr>
        <w:t>social practices, such as slavery</w:t>
      </w:r>
      <w:r w:rsidRPr="00531D56">
        <w:rPr>
          <w:rFonts w:ascii="Times New Roman" w:hAnsi="Times New Roman" w:cs="Times New Roman"/>
          <w:b/>
          <w:i/>
          <w:u w:val="single"/>
        </w:rPr>
        <w:t xml:space="preserve">, </w:t>
      </w:r>
      <w:r w:rsidRPr="00531D56">
        <w:rPr>
          <w:rFonts w:ascii="Times New Roman" w:hAnsi="Times New Roman" w:cs="Times New Roman"/>
          <w:i/>
          <w:sz w:val="14"/>
          <w:szCs w:val="14"/>
        </w:rPr>
        <w:t xml:space="preserve">and certain provisions of Roman law and morality, such as those that permitted creditors to commit bodily mutilation on their debtors and those that made children the property of their parents (PR § 3). More generally, despite the connotations of the term </w:t>
      </w:r>
      <w:proofErr w:type="spellStart"/>
      <w:r w:rsidRPr="00531D56">
        <w:rPr>
          <w:rFonts w:ascii="Times New Roman" w:hAnsi="Times New Roman" w:cs="Times New Roman"/>
          <w:i/>
          <w:sz w:val="14"/>
          <w:szCs w:val="14"/>
        </w:rPr>
        <w:t>Sittlichkeit</w:t>
      </w:r>
      <w:proofErr w:type="spellEnd"/>
      <w:r w:rsidRPr="00531D56">
        <w:rPr>
          <w:rFonts w:ascii="Times New Roman" w:hAnsi="Times New Roman" w:cs="Times New Roman"/>
          <w:i/>
          <w:sz w:val="14"/>
          <w:szCs w:val="14"/>
        </w:rPr>
        <w:t>, Hegel's conception of modern ethical life makes strikingly little provision for cultural diversity between modern states.</w:t>
      </w:r>
      <w:r w:rsidRPr="00531D56">
        <w:rPr>
          <w:rFonts w:ascii="Times New Roman" w:hAnsi="Times New Roman" w:cs="Times New Roman"/>
          <w:b/>
          <w:i/>
          <w:u w:val="single"/>
        </w:rPr>
        <w:t xml:space="preserve"> Hegel's Philosophy of Right must be read as a powerful contribution </w:t>
      </w:r>
      <w:r w:rsidRPr="00531D56">
        <w:rPr>
          <w:rFonts w:ascii="Times New Roman" w:hAnsi="Times New Roman" w:cs="Times New Roman"/>
          <w:i/>
          <w:sz w:val="14"/>
          <w:szCs w:val="14"/>
        </w:rPr>
        <w:t>to the argument - directed against the conservative Romanticism of Hegel's age -</w:t>
      </w:r>
      <w:r w:rsidRPr="00531D56">
        <w:rPr>
          <w:rFonts w:ascii="Times New Roman" w:hAnsi="Times New Roman" w:cs="Times New Roman"/>
          <w:b/>
          <w:i/>
          <w:u w:val="single"/>
        </w:rPr>
        <w:t xml:space="preserve"> that the </w:t>
      </w:r>
      <w:r w:rsidRPr="00531D56">
        <w:rPr>
          <w:rFonts w:ascii="Times New Roman" w:hAnsi="Times New Roman" w:cs="Times New Roman"/>
          <w:b/>
          <w:i/>
          <w:highlight w:val="cyan"/>
          <w:u w:val="single"/>
        </w:rPr>
        <w:t>institutions of modern society must be held accountable before the bar of reason.</w:t>
      </w:r>
    </w:p>
    <w:p w14:paraId="22414489" w14:textId="1FCC4D66" w:rsidR="00F8463C" w:rsidRPr="00531D56" w:rsidRDefault="00F8463C" w:rsidP="00F8463C">
      <w:pPr>
        <w:pStyle w:val="ListParagraph"/>
        <w:numPr>
          <w:ilvl w:val="0"/>
          <w:numId w:val="9"/>
        </w:numPr>
        <w:rPr>
          <w:rFonts w:ascii="Times New Roman" w:hAnsi="Times New Roman" w:cs="Times New Roman"/>
          <w:b/>
          <w:i/>
          <w:u w:val="single"/>
        </w:rPr>
      </w:pPr>
      <w:r w:rsidRPr="00531D56">
        <w:rPr>
          <w:rFonts w:ascii="Times New Roman" w:hAnsi="Times New Roman" w:cs="Times New Roman"/>
          <w:i/>
        </w:rPr>
        <w:t xml:space="preserve">Theory precludes your evaluation of the K – a. jurisdiction – you have to vote on arguments that people had equal </w:t>
      </w:r>
      <w:r w:rsidR="00930C45" w:rsidRPr="00531D56">
        <w:rPr>
          <w:rFonts w:ascii="Times New Roman" w:hAnsi="Times New Roman" w:cs="Times New Roman"/>
          <w:i/>
        </w:rPr>
        <w:t>ability to engage, otherwise they’re not true b. it controls the internal link to your offense – getting the benefits of discussion presumes discussion is possible, c. better theory norms create more productive discussions, which outweigh on scope and longevity since it impacts future rounds.</w:t>
      </w:r>
    </w:p>
    <w:p w14:paraId="22226C11" w14:textId="77777777" w:rsidR="00C977C8" w:rsidRPr="00531D56" w:rsidRDefault="00C977C8" w:rsidP="00004435">
      <w:pPr>
        <w:rPr>
          <w:rFonts w:ascii="Times New Roman" w:hAnsi="Times New Roman" w:cs="Times New Roman"/>
          <w:i/>
        </w:rPr>
      </w:pPr>
    </w:p>
    <w:p w14:paraId="0E9486FC" w14:textId="70F93679" w:rsidR="00004435" w:rsidRPr="00827EAC" w:rsidRDefault="00B97B70" w:rsidP="00B97B70">
      <w:pPr>
        <w:pStyle w:val="Heading2"/>
      </w:pPr>
      <w:proofErr w:type="spellStart"/>
      <w:r>
        <w:t>Underview</w:t>
      </w:r>
      <w:proofErr w:type="spellEnd"/>
      <w:r>
        <w:t xml:space="preserve"> 2</w:t>
      </w:r>
    </w:p>
    <w:p w14:paraId="6A8F6B1C" w14:textId="77777777" w:rsidR="00B97B70" w:rsidRPr="007F79FB" w:rsidRDefault="00B97B70" w:rsidP="00B97B70">
      <w:pPr>
        <w:pStyle w:val="Heading4"/>
      </w:pPr>
      <w:r>
        <w:t xml:space="preserve">Critical movements must be strategically oriented </w:t>
      </w:r>
      <w:r w:rsidRPr="007F79FB">
        <w:rPr>
          <w:u w:val="single"/>
        </w:rPr>
        <w:t>legalistic demands</w:t>
      </w:r>
      <w:r>
        <w:t xml:space="preserve"> against the state to promote real change.</w:t>
      </w:r>
    </w:p>
    <w:p w14:paraId="1B0D10DA" w14:textId="77777777" w:rsidR="00B97B70" w:rsidRDefault="00B97B70" w:rsidP="00B97B70">
      <w:proofErr w:type="spellStart"/>
      <w:r w:rsidRPr="007F79FB">
        <w:rPr>
          <w:rStyle w:val="Style13ptBold"/>
        </w:rPr>
        <w:t>Zizek</w:t>
      </w:r>
      <w:proofErr w:type="spellEnd"/>
      <w:r w:rsidRPr="007F79FB">
        <w:rPr>
          <w:rStyle w:val="Style13ptBold"/>
        </w:rPr>
        <w:t xml:space="preserve"> 07</w:t>
      </w:r>
      <w:r>
        <w:t xml:space="preserve"> </w:t>
      </w:r>
      <w:proofErr w:type="spellStart"/>
      <w:r>
        <w:t>Slavoj</w:t>
      </w:r>
      <w:proofErr w:type="spellEnd"/>
      <w:r>
        <w:t xml:space="preserve"> “Resistance is Surrender” London Review of Books November 15</w:t>
      </w:r>
      <w:r w:rsidRPr="007F79FB">
        <w:rPr>
          <w:vertAlign w:val="superscript"/>
        </w:rPr>
        <w:t>th</w:t>
      </w:r>
      <w:r>
        <w:t xml:space="preserve"> 2007 </w:t>
      </w:r>
      <w:hyperlink r:id="rId10" w:history="1">
        <w:r w:rsidRPr="00CE61C7">
          <w:rPr>
            <w:rStyle w:val="Hyperlink"/>
          </w:rPr>
          <w:t>http://www.lacan.com/zizsurcrit.htm</w:t>
        </w:r>
      </w:hyperlink>
      <w:r>
        <w:t xml:space="preserve"> JW</w:t>
      </w:r>
    </w:p>
    <w:p w14:paraId="76BC3094" w14:textId="5F4C4273" w:rsidR="00B97B70" w:rsidRDefault="00B97B70" w:rsidP="00B97B70">
      <w:pPr>
        <w:rPr>
          <w:rStyle w:val="StyleUnderline"/>
        </w:rPr>
      </w:pPr>
      <w:r w:rsidRPr="007F79FB">
        <w:rPr>
          <w:rStyle w:val="StyleUnderline"/>
        </w:rPr>
        <w:t xml:space="preserve">One of </w:t>
      </w:r>
      <w:r w:rsidRPr="00020881">
        <w:rPr>
          <w:rStyle w:val="StyleUnderline"/>
          <w:highlight w:val="cyan"/>
        </w:rPr>
        <w:t>the clearest lesson</w:t>
      </w:r>
      <w:r w:rsidRPr="007F79FB">
        <w:rPr>
          <w:rStyle w:val="StyleUnderline"/>
        </w:rPr>
        <w:t xml:space="preserve">s </w:t>
      </w:r>
      <w:r w:rsidRPr="00020881">
        <w:rPr>
          <w:rStyle w:val="StyleUnderline"/>
          <w:highlight w:val="cyan"/>
        </w:rPr>
        <w:t>of the last few decades</w:t>
      </w:r>
      <w:r w:rsidRPr="007F79FB">
        <w:rPr>
          <w:rStyle w:val="StyleUnderline"/>
        </w:rPr>
        <w:t xml:space="preserve"> is that </w:t>
      </w:r>
      <w:r w:rsidRPr="00020881">
        <w:rPr>
          <w:rStyle w:val="StyleUnderline"/>
          <w:highlight w:val="cyan"/>
        </w:rPr>
        <w:t>capitalism is indestructible</w:t>
      </w:r>
      <w:r w:rsidRPr="00CF2ECD">
        <w:rPr>
          <w:sz w:val="16"/>
        </w:rPr>
        <w:t xml:space="preserve">. Marx compared it to a vampire, and one of the salient points of comparison now appears to be that vampires always rise up again after being stabbed to death. Even Mao's attempt, in the Cultural Revolution, to wipe out the traces of capitalism, ended up in its triumphant return. </w:t>
      </w:r>
      <w:r w:rsidRPr="007F79FB">
        <w:rPr>
          <w:rStyle w:val="StyleUnderline"/>
        </w:rPr>
        <w:t>Today's Left</w:t>
      </w:r>
      <w:r w:rsidRPr="00CF2ECD">
        <w:rPr>
          <w:sz w:val="16"/>
        </w:rPr>
        <w:t xml:space="preserve"> reacts in a wide variety of ways to the hegemony of global capitalism and its political supplement, liberal democracy. It </w:t>
      </w:r>
      <w:r w:rsidRPr="007F79FB">
        <w:rPr>
          <w:rStyle w:val="StyleUnderline"/>
        </w:rPr>
        <w:t>might</w:t>
      </w:r>
      <w:r w:rsidRPr="00CF2ECD">
        <w:rPr>
          <w:sz w:val="16"/>
        </w:rPr>
        <w:t xml:space="preserve">, for example, </w:t>
      </w:r>
      <w:r w:rsidRPr="007F79FB">
        <w:rPr>
          <w:rStyle w:val="StyleUnderline"/>
        </w:rPr>
        <w:t>accept the hegemony, but continue to fight for reform within its rules</w:t>
      </w:r>
      <w:r w:rsidRPr="00CF2ECD">
        <w:rPr>
          <w:sz w:val="16"/>
        </w:rPr>
        <w:t xml:space="preserve"> (this is Third Way social democracy). </w:t>
      </w:r>
      <w:r w:rsidRPr="00CF2ECD">
        <w:rPr>
          <w:sz w:val="12"/>
          <w:szCs w:val="12"/>
        </w:rPr>
        <w:t xml:space="preserve">Or, it accepts that the hegemony is here to stay, but should nonetheless be resisted from its 'interstices'. Or, it accepts the futility of all struggle, since the hegemony is so all-encompassing that nothing can really be done except wait for an outburst of 'divine violence' - a revolutionary version of Heidegger's 'only God can save us.' Or, it </w:t>
      </w:r>
      <w:proofErr w:type="spellStart"/>
      <w:r w:rsidRPr="00CF2ECD">
        <w:rPr>
          <w:sz w:val="12"/>
          <w:szCs w:val="12"/>
        </w:rPr>
        <w:t>recognises</w:t>
      </w:r>
      <w:proofErr w:type="spellEnd"/>
      <w:r w:rsidRPr="00CF2ECD">
        <w:rPr>
          <w:sz w:val="12"/>
          <w:szCs w:val="12"/>
        </w:rPr>
        <w:t xml:space="preserve"> the temporary futility of the struggle. In today's triumph of global capitalism, the argument goes, true resistance is not possible, so all we can do till the revolutionary spirit of the global working class is renewed is defend what remains of the welfare state, confronting those in power with demands we know they cannot </w:t>
      </w:r>
      <w:proofErr w:type="spellStart"/>
      <w:r w:rsidRPr="00CF2ECD">
        <w:rPr>
          <w:sz w:val="12"/>
          <w:szCs w:val="12"/>
        </w:rPr>
        <w:t>fulfil</w:t>
      </w:r>
      <w:proofErr w:type="spellEnd"/>
      <w:r w:rsidRPr="00CF2ECD">
        <w:rPr>
          <w:sz w:val="12"/>
          <w:szCs w:val="12"/>
        </w:rPr>
        <w:t xml:space="preserve">, and otherwise withdraw into cultural studies, where one can quietly pursue the work of criticism. Or, it </w:t>
      </w:r>
      <w:proofErr w:type="spellStart"/>
      <w:r w:rsidRPr="00CF2ECD">
        <w:rPr>
          <w:sz w:val="12"/>
          <w:szCs w:val="12"/>
        </w:rPr>
        <w:t>emphasises</w:t>
      </w:r>
      <w:proofErr w:type="spellEnd"/>
      <w:r w:rsidRPr="00CF2ECD">
        <w:rPr>
          <w:sz w:val="12"/>
          <w:szCs w:val="12"/>
        </w:rPr>
        <w:t xml:space="preserve"> the fact that the problem is a more fundamental one, that global capitalism is ultimately an effect of the underlying principles of technology or 'instrumental reason'. Or, it posits that one can undermine global capitalism and state power, not by directly attacking them, but by refocusing the field of struggle on everyday practices, where one can 'build a new world'; in this way, the foundations of the power of capital and the state will be gradually undermined, and, at some point, the state will collapse (the exemplar of this approach is the Zapatista movement). Or, it takes the 'postmodern' route, shifting the accent from anti-capitalist struggle to the multiple forms of politico-ideological struggle for hegemony, </w:t>
      </w:r>
      <w:proofErr w:type="spellStart"/>
      <w:r w:rsidRPr="00CF2ECD">
        <w:rPr>
          <w:sz w:val="12"/>
          <w:szCs w:val="12"/>
        </w:rPr>
        <w:t>emphasising</w:t>
      </w:r>
      <w:proofErr w:type="spellEnd"/>
      <w:r w:rsidRPr="00CF2ECD">
        <w:rPr>
          <w:sz w:val="12"/>
          <w:szCs w:val="12"/>
        </w:rPr>
        <w:t xml:space="preserve"> the importance of discursive re-articulation. Or, it wagers that one can repeat at the postmodern level the classical Marxist gesture of enacting the 'determinate negation' of capitalism: with today's rise of 'cognitive work', the contradiction between social production and capitalist relations has become starker than ever, rendering possible for the first time 'absolute democracy' (this would be </w:t>
      </w:r>
      <w:proofErr w:type="spellStart"/>
      <w:r w:rsidRPr="00CF2ECD">
        <w:rPr>
          <w:sz w:val="12"/>
          <w:szCs w:val="12"/>
        </w:rPr>
        <w:t>Hardt</w:t>
      </w:r>
      <w:proofErr w:type="spellEnd"/>
      <w:r w:rsidRPr="00CF2ECD">
        <w:rPr>
          <w:sz w:val="12"/>
          <w:szCs w:val="12"/>
        </w:rPr>
        <w:t xml:space="preserve"> and </w:t>
      </w:r>
      <w:proofErr w:type="spellStart"/>
      <w:r w:rsidRPr="00CF2ECD">
        <w:rPr>
          <w:sz w:val="12"/>
          <w:szCs w:val="12"/>
        </w:rPr>
        <w:t>Negri's</w:t>
      </w:r>
      <w:proofErr w:type="spellEnd"/>
      <w:r w:rsidRPr="00CF2ECD">
        <w:rPr>
          <w:sz w:val="12"/>
          <w:szCs w:val="12"/>
        </w:rPr>
        <w:t xml:space="preserve"> position). These positions are not </w:t>
      </w:r>
      <w:proofErr w:type="gramStart"/>
      <w:r w:rsidRPr="00CF2ECD">
        <w:rPr>
          <w:sz w:val="12"/>
          <w:szCs w:val="12"/>
        </w:rPr>
        <w:t>presented</w:t>
      </w:r>
      <w:proofErr w:type="gramEnd"/>
      <w:r w:rsidRPr="00CF2ECD">
        <w:rPr>
          <w:sz w:val="12"/>
          <w:szCs w:val="12"/>
        </w:rPr>
        <w:t xml:space="preserve"> as a way of avoiding some 'true' radical Left politics - what they are trying to get around is, indeed, the lack of such a position. This defeat of the Left is not the whole story of the last thirty years, however. There is another, no less surprising, lesson to be learned from the Chinese Communists' presiding over arguably the most explosive development of capitalism in history, and from the growth of West European Third Way social democracy. It is, in short: we can do it better. In the UK, the Thatcher revolution was, at the time, chaotic and impulsive, marked by unpredictable contingencies. It was Tony Blair who was able to </w:t>
      </w:r>
      <w:proofErr w:type="spellStart"/>
      <w:r w:rsidRPr="00CF2ECD">
        <w:rPr>
          <w:sz w:val="12"/>
          <w:szCs w:val="12"/>
        </w:rPr>
        <w:t>institutionalise</w:t>
      </w:r>
      <w:proofErr w:type="spellEnd"/>
      <w:r w:rsidRPr="00CF2ECD">
        <w:rPr>
          <w:sz w:val="12"/>
          <w:szCs w:val="12"/>
        </w:rPr>
        <w:t xml:space="preserve"> it, or, in Hegel's terms, to raise (what first appeared as) a contingency, a historical accident, into a necessity. Thatcher wasn't a </w:t>
      </w:r>
      <w:proofErr w:type="spellStart"/>
      <w:r w:rsidRPr="00CF2ECD">
        <w:rPr>
          <w:sz w:val="12"/>
          <w:szCs w:val="12"/>
        </w:rPr>
        <w:t>Thatcherite</w:t>
      </w:r>
      <w:proofErr w:type="spellEnd"/>
      <w:r w:rsidRPr="00CF2ECD">
        <w:rPr>
          <w:sz w:val="12"/>
          <w:szCs w:val="12"/>
        </w:rPr>
        <w:t xml:space="preserv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the task today, their critics say, is to resist state power by withdrawing from its terrain and creating new spaces outside its control. This is, of course, the obverse of accepting the triumph of capitalism. The politics of resistance is nothing but the </w:t>
      </w:r>
      <w:proofErr w:type="spellStart"/>
      <w:r w:rsidRPr="00CF2ECD">
        <w:rPr>
          <w:sz w:val="12"/>
          <w:szCs w:val="12"/>
        </w:rPr>
        <w:t>moralising</w:t>
      </w:r>
      <w:proofErr w:type="spellEnd"/>
      <w:r w:rsidRPr="00CF2ECD">
        <w:rPr>
          <w:sz w:val="12"/>
          <w:szCs w:val="12"/>
        </w:rPr>
        <w:t xml:space="preserve"> supplement to a Third Way Left. Simon </w:t>
      </w:r>
      <w:proofErr w:type="spellStart"/>
      <w:r w:rsidRPr="00CF2ECD">
        <w:rPr>
          <w:sz w:val="12"/>
          <w:szCs w:val="12"/>
        </w:rPr>
        <w:t>Critchley's</w:t>
      </w:r>
      <w:proofErr w:type="spellEnd"/>
      <w:r w:rsidRPr="00CF2ECD">
        <w:rPr>
          <w:sz w:val="12"/>
          <w:szCs w:val="12"/>
        </w:rPr>
        <w:t xml:space="preserve"> recent book, Infinitely Demanding, is an almost perfect embodiment of this position. For </w:t>
      </w:r>
      <w:proofErr w:type="spellStart"/>
      <w:r w:rsidRPr="00CF2ECD">
        <w:rPr>
          <w:sz w:val="12"/>
          <w:szCs w:val="12"/>
        </w:rPr>
        <w:t>Critchley</w:t>
      </w:r>
      <w:proofErr w:type="spellEnd"/>
      <w:r w:rsidRPr="00CF2ECD">
        <w:rPr>
          <w:sz w:val="12"/>
          <w:szCs w:val="12"/>
        </w:rPr>
        <w:t xml:space="preserve">, the liberal-democratic state is here to stay. Attempts to abolish the state failed miserably; consequently, the new politics has to be located at a distance from it: anti-war movements, ecological </w:t>
      </w:r>
      <w:proofErr w:type="spellStart"/>
      <w:r w:rsidRPr="00CF2ECD">
        <w:rPr>
          <w:sz w:val="12"/>
          <w:szCs w:val="12"/>
        </w:rPr>
        <w:t>organisations</w:t>
      </w:r>
      <w:proofErr w:type="spellEnd"/>
      <w:r w:rsidRPr="00CF2ECD">
        <w:rPr>
          <w:sz w:val="12"/>
          <w:szCs w:val="12"/>
        </w:rPr>
        <w:t>, groups protesting against racist or sexist abuses, and other forms of local self-</w:t>
      </w:r>
      <w:proofErr w:type="spellStart"/>
      <w:r w:rsidRPr="00CF2ECD">
        <w:rPr>
          <w:sz w:val="12"/>
          <w:szCs w:val="12"/>
        </w:rPr>
        <w:t>organisation</w:t>
      </w:r>
      <w:proofErr w:type="spellEnd"/>
      <w:r w:rsidRPr="00CF2ECD">
        <w:rPr>
          <w:sz w:val="12"/>
          <w:szCs w:val="12"/>
        </w:rPr>
        <w:t xml:space="preserve">.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w:t>
      </w:r>
      <w:proofErr w:type="spellStart"/>
      <w:r w:rsidRPr="00CF2ECD">
        <w:rPr>
          <w:sz w:val="12"/>
          <w:szCs w:val="12"/>
        </w:rPr>
        <w:t>etc</w:t>
      </w:r>
      <w:proofErr w:type="spellEnd"/>
      <w:r w:rsidRPr="00CF2ECD">
        <w:rPr>
          <w:sz w:val="12"/>
          <w:szCs w:val="12"/>
        </w:rPr>
        <w:t xml:space="preserve">). 'Of course,' </w:t>
      </w:r>
      <w:proofErr w:type="spellStart"/>
      <w:r w:rsidRPr="00CF2ECD">
        <w:rPr>
          <w:sz w:val="12"/>
          <w:szCs w:val="12"/>
        </w:rPr>
        <w:t>Critchley</w:t>
      </w:r>
      <w:proofErr w:type="spellEnd"/>
      <w:r w:rsidRPr="00CF2ECD">
        <w:rPr>
          <w:sz w:val="12"/>
          <w:szCs w:val="12"/>
        </w:rPr>
        <w:t xml:space="preserve"> writes, </w:t>
      </w:r>
      <w:proofErr w:type="gramStart"/>
      <w:r w:rsidRPr="00CF2ECD">
        <w:rPr>
          <w:sz w:val="12"/>
          <w:szCs w:val="12"/>
        </w:rPr>
        <w:t>history is habitually written by the people with the guns</w:t>
      </w:r>
      <w:proofErr w:type="gramEnd"/>
      <w:r w:rsidRPr="00CF2ECD">
        <w:rPr>
          <w:sz w:val="12"/>
          <w:szCs w:val="12"/>
        </w:rPr>
        <w:t xml:space="preserve">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w:t>
      </w:r>
      <w:proofErr w:type="spellStart"/>
      <w:r w:rsidRPr="00CF2ECD">
        <w:rPr>
          <w:sz w:val="12"/>
          <w:szCs w:val="12"/>
        </w:rPr>
        <w:t>archic</w:t>
      </w:r>
      <w:proofErr w:type="spellEnd"/>
      <w:r w:rsidRPr="00CF2ECD">
        <w:rPr>
          <w:sz w:val="12"/>
          <w:szCs w:val="12"/>
        </w:rPr>
        <w:t xml:space="preserve"> violent sovereignty it opposes. So what should, say, the US Democrats do? Stop competing for state power and withdraw to the interstices of the state, leaving state power to the Republicans and start a campaign of anarchic resistance to it? And what would </w:t>
      </w:r>
      <w:proofErr w:type="spellStart"/>
      <w:r w:rsidRPr="00CF2ECD">
        <w:rPr>
          <w:sz w:val="12"/>
          <w:szCs w:val="12"/>
        </w:rPr>
        <w:t>Critchley</w:t>
      </w:r>
      <w:proofErr w:type="spellEnd"/>
      <w:r w:rsidRPr="00CF2ECD">
        <w:rPr>
          <w:sz w:val="12"/>
          <w:szCs w:val="12"/>
        </w:rPr>
        <w:t xml:space="preserve"> do if he were facing an adversary like Hitler? Surely in such a case one should 'mimic and mirror the </w:t>
      </w:r>
      <w:proofErr w:type="spellStart"/>
      <w:r w:rsidRPr="00CF2ECD">
        <w:rPr>
          <w:sz w:val="12"/>
          <w:szCs w:val="12"/>
        </w:rPr>
        <w:t>archic</w:t>
      </w:r>
      <w:proofErr w:type="spellEnd"/>
      <w:r w:rsidRPr="00CF2ECD">
        <w:rPr>
          <w:sz w:val="12"/>
          <w:szCs w:val="12"/>
        </w:rPr>
        <w:t xml:space="preserve"> violent sovereignty' one opposes? Shouldn't the Left draw a distinction between the circumstances in which one would resort to violence in confronting the state, and those in which all one can and should do is use 'mocking satire and feather dusters'? </w:t>
      </w:r>
      <w:r w:rsidRPr="00CF2ECD">
        <w:rPr>
          <w:sz w:val="16"/>
        </w:rPr>
        <w:t xml:space="preserve">The ambiguity of </w:t>
      </w:r>
      <w:proofErr w:type="spellStart"/>
      <w:r w:rsidRPr="00CF2ECD">
        <w:rPr>
          <w:sz w:val="16"/>
        </w:rPr>
        <w:t>Critchley's</w:t>
      </w:r>
      <w:proofErr w:type="spellEnd"/>
      <w:r w:rsidRPr="00CF2ECD">
        <w:rPr>
          <w:sz w:val="16"/>
        </w:rPr>
        <w:t xml:space="preserve"> position resides in a strange non sequitur: </w:t>
      </w:r>
      <w:r w:rsidRPr="00CF2ECD">
        <w:rPr>
          <w:rStyle w:val="StyleUnderline"/>
          <w:highlight w:val="cyan"/>
        </w:rPr>
        <w:t>if the state is here to stay</w:t>
      </w:r>
      <w:r w:rsidRPr="00CF2ECD">
        <w:rPr>
          <w:sz w:val="16"/>
        </w:rPr>
        <w:t xml:space="preserve">, if it is impossible to abolish it (or capitalism), </w:t>
      </w:r>
      <w:r w:rsidRPr="007F79FB">
        <w:rPr>
          <w:rStyle w:val="StyleUnderline"/>
        </w:rPr>
        <w:t>why retreat from it</w:t>
      </w:r>
      <w:r w:rsidRPr="00CF2ECD">
        <w:rPr>
          <w:sz w:val="16"/>
        </w:rPr>
        <w:t xml:space="preserve">? </w:t>
      </w:r>
      <w:r w:rsidRPr="00CF2ECD">
        <w:rPr>
          <w:rStyle w:val="StyleUnderline"/>
          <w:highlight w:val="cyan"/>
        </w:rPr>
        <w:t xml:space="preserve">Why not act </w:t>
      </w:r>
      <w:proofErr w:type="gramStart"/>
      <w:r w:rsidRPr="00CF2ECD">
        <w:rPr>
          <w:rStyle w:val="StyleUnderline"/>
          <w:highlight w:val="cyan"/>
        </w:rPr>
        <w:t>with(</w:t>
      </w:r>
      <w:proofErr w:type="gramEnd"/>
      <w:r w:rsidRPr="00CF2ECD">
        <w:rPr>
          <w:rStyle w:val="StyleUnderline"/>
          <w:highlight w:val="cyan"/>
        </w:rPr>
        <w:t>in)</w:t>
      </w:r>
      <w:r w:rsidRPr="007F79FB">
        <w:rPr>
          <w:rStyle w:val="StyleUnderline"/>
        </w:rPr>
        <w:t xml:space="preserve"> the state</w:t>
      </w:r>
      <w:r w:rsidRPr="00CF2ECD">
        <w:rPr>
          <w:sz w:val="16"/>
        </w:rPr>
        <w:t xml:space="preserve">? Why not accept the basic premise of the Third Way? Why limit oneself to a politics which, as </w:t>
      </w:r>
      <w:proofErr w:type="spellStart"/>
      <w:r w:rsidRPr="00CF2ECD">
        <w:rPr>
          <w:sz w:val="16"/>
        </w:rPr>
        <w:t>Critchley</w:t>
      </w:r>
      <w:proofErr w:type="spellEnd"/>
      <w:r w:rsidRPr="00CF2ECD">
        <w:rPr>
          <w:sz w:val="16"/>
        </w:rPr>
        <w:t xml:space="preserve"> puts it, 'calls the state into question and calls the established order to account, not in order to do away with the state, desirable though that might well be in some utopian sense, but in order to better it or attenuate its malicious effect'? These words simply demonstrate that today's liberal-democratic state and the dream of </w:t>
      </w:r>
      <w:proofErr w:type="gramStart"/>
      <w:r w:rsidRPr="00CF2ECD">
        <w:rPr>
          <w:sz w:val="16"/>
        </w:rPr>
        <w:t>an 'infinitely</w:t>
      </w:r>
      <w:proofErr w:type="gramEnd"/>
      <w:r w:rsidRPr="00CF2ECD">
        <w:rPr>
          <w:sz w:val="16"/>
        </w:rPr>
        <w:t xml:space="preserve"> demanding' anarchic politics exist in a relationship of mutual parasitism: anarchic agents do the ethical thinking, and the state does the work of running and regulating society. </w:t>
      </w:r>
      <w:proofErr w:type="spellStart"/>
      <w:r w:rsidRPr="00CF2ECD">
        <w:rPr>
          <w:sz w:val="16"/>
        </w:rPr>
        <w:t>Critchley's</w:t>
      </w:r>
      <w:proofErr w:type="spellEnd"/>
      <w:r w:rsidRPr="00CF2ECD">
        <w:rPr>
          <w:sz w:val="16"/>
        </w:rPr>
        <w:t xml:space="preserve"> anarchic </w:t>
      </w:r>
      <w:proofErr w:type="spellStart"/>
      <w:r w:rsidRPr="00CF2ECD">
        <w:rPr>
          <w:sz w:val="16"/>
        </w:rPr>
        <w:t>ethico</w:t>
      </w:r>
      <w:proofErr w:type="spellEnd"/>
      <w:r w:rsidRPr="00CF2ECD">
        <w:rPr>
          <w:sz w:val="16"/>
        </w:rPr>
        <w:t xml:space="preserve">-political agent acts like a superego, comfortably bombarding the state with demands; and the more the state tries to satisfy these demands, the more guilty it is seen to be. In compliance with this logic, the anarchic agents focus their protest not on open dictatorships, but on the hypocrisy of liberal democracies, who are accused of betraying their own professed principles. </w:t>
      </w:r>
      <w:r w:rsidRPr="007F79FB">
        <w:rPr>
          <w:rStyle w:val="StyleUnderline"/>
        </w:rPr>
        <w:t xml:space="preserve">The big </w:t>
      </w:r>
      <w:r w:rsidRPr="00CF2ECD">
        <w:rPr>
          <w:rStyle w:val="StyleUnderline"/>
          <w:highlight w:val="cyan"/>
        </w:rPr>
        <w:t>demonstrations</w:t>
      </w:r>
      <w:r w:rsidRPr="00CF2ECD">
        <w:rPr>
          <w:sz w:val="16"/>
        </w:rPr>
        <w:t xml:space="preserve"> in London and Washington </w:t>
      </w:r>
      <w:r w:rsidRPr="00CF2ECD">
        <w:rPr>
          <w:rStyle w:val="StyleUnderline"/>
          <w:highlight w:val="cyan"/>
        </w:rPr>
        <w:t>against the</w:t>
      </w:r>
      <w:r w:rsidRPr="007F79FB">
        <w:rPr>
          <w:rStyle w:val="StyleUnderline"/>
        </w:rPr>
        <w:t xml:space="preserve"> US </w:t>
      </w:r>
      <w:r w:rsidRPr="00CF2ECD">
        <w:rPr>
          <w:rStyle w:val="StyleUnderline"/>
          <w:highlight w:val="cyan"/>
        </w:rPr>
        <w:t>attack on Iraq</w:t>
      </w:r>
      <w:r w:rsidRPr="00CF2ECD">
        <w:rPr>
          <w:sz w:val="16"/>
        </w:rPr>
        <w:t xml:space="preserve"> a few years ago offer an exemplary case of this strange symbiotic relationship between power and resistance. </w:t>
      </w:r>
      <w:r w:rsidRPr="00CF2ECD">
        <w:rPr>
          <w:rStyle w:val="StyleUnderline"/>
          <w:highlight w:val="cyan"/>
        </w:rPr>
        <w:t>Their</w:t>
      </w:r>
      <w:r w:rsidRPr="007F79FB">
        <w:rPr>
          <w:rStyle w:val="StyleUnderline"/>
        </w:rPr>
        <w:t xml:space="preserve"> paradoxical </w:t>
      </w:r>
      <w:r w:rsidRPr="00CF2ECD">
        <w:rPr>
          <w:rStyle w:val="StyleUnderline"/>
          <w:highlight w:val="cyan"/>
        </w:rPr>
        <w:t>outcome was</w:t>
      </w:r>
      <w:r w:rsidRPr="007F79FB">
        <w:rPr>
          <w:rStyle w:val="StyleUnderline"/>
        </w:rPr>
        <w:t xml:space="preserve"> that </w:t>
      </w:r>
      <w:r w:rsidRPr="00CF2ECD">
        <w:rPr>
          <w:rStyle w:val="StyleUnderline"/>
          <w:highlight w:val="cyan"/>
        </w:rPr>
        <w:t>both sides were satisfied</w:t>
      </w:r>
      <w:r w:rsidRPr="007F79FB">
        <w:rPr>
          <w:rStyle w:val="StyleUnderline"/>
        </w:rPr>
        <w:t xml:space="preserve">. The </w:t>
      </w:r>
      <w:r w:rsidRPr="00CF2ECD">
        <w:rPr>
          <w:rStyle w:val="StyleUnderline"/>
          <w:highlight w:val="cyan"/>
        </w:rPr>
        <w:t>protesters saved their beautiful souls</w:t>
      </w:r>
      <w:r w:rsidRPr="007F79FB">
        <w:rPr>
          <w:rStyle w:val="StyleUnderline"/>
        </w:rPr>
        <w:t>:</w:t>
      </w:r>
      <w:r w:rsidRPr="00CF2ECD">
        <w:rPr>
          <w:sz w:val="16"/>
        </w:rPr>
        <w:t xml:space="preserve"> they made it clear that they don't agree with the government's policy on Iraq. </w:t>
      </w:r>
      <w:r w:rsidRPr="00CF2ECD">
        <w:rPr>
          <w:rStyle w:val="StyleUnderline"/>
          <w:highlight w:val="cyan"/>
        </w:rPr>
        <w:t xml:space="preserve">Those in power calmly accepted </w:t>
      </w:r>
      <w:proofErr w:type="gramStart"/>
      <w:r w:rsidRPr="00CF2ECD">
        <w:rPr>
          <w:rStyle w:val="StyleUnderline"/>
          <w:highlight w:val="cyan"/>
        </w:rPr>
        <w:t>it</w:t>
      </w:r>
      <w:r w:rsidRPr="00CF2ECD">
        <w:rPr>
          <w:sz w:val="16"/>
        </w:rPr>
        <w:t>,</w:t>
      </w:r>
      <w:proofErr w:type="gramEnd"/>
      <w:r w:rsidRPr="00CF2ECD">
        <w:rPr>
          <w:sz w:val="16"/>
        </w:rPr>
        <w:t xml:space="preserve"> even profited from it: not only did the protests in no way prevent the already-made decision to attack Iraq; </w:t>
      </w:r>
      <w:r w:rsidRPr="00CF2ECD">
        <w:rPr>
          <w:rStyle w:val="StyleUnderline"/>
        </w:rPr>
        <w:t xml:space="preserve">they also served to </w:t>
      </w:r>
      <w:proofErr w:type="spellStart"/>
      <w:r w:rsidRPr="00CF2ECD">
        <w:rPr>
          <w:rStyle w:val="StyleUnderline"/>
        </w:rPr>
        <w:t>legitimise</w:t>
      </w:r>
      <w:proofErr w:type="spellEnd"/>
      <w:r w:rsidRPr="00CF2ECD">
        <w:rPr>
          <w:rStyle w:val="StyleUnderline"/>
        </w:rPr>
        <w:t xml:space="preserve"> it</w:t>
      </w:r>
      <w:r w:rsidRPr="00CF2ECD">
        <w:rPr>
          <w:sz w:val="16"/>
        </w:rPr>
        <w:t xml:space="preserve">. Thus George Bush's reaction to mass demonstrations protesting his visit to London, in effect: 'You see, this is what we are fighting for, so that what people are doing here - protesting against their government policy - will be possible also in Iraq!' It is striking that the course on which Hugo Chávez has embarked since 2006 is the exact opposite of the one chosen by the postmodern Left: far from resisting state power, he grabbed it (first by an attempted coup, then democratically), ruthlessly using the Venezuelan state apparatuses to promote his goals. Furthermore, he is </w:t>
      </w:r>
      <w:proofErr w:type="spellStart"/>
      <w:r w:rsidRPr="00CF2ECD">
        <w:rPr>
          <w:sz w:val="16"/>
        </w:rPr>
        <w:t>militarising</w:t>
      </w:r>
      <w:proofErr w:type="spellEnd"/>
      <w:r w:rsidRPr="00CF2ECD">
        <w:rPr>
          <w:sz w:val="16"/>
        </w:rPr>
        <w:t xml:space="preserve"> the barrios, and </w:t>
      </w:r>
      <w:proofErr w:type="spellStart"/>
      <w:r w:rsidRPr="00CF2ECD">
        <w:rPr>
          <w:sz w:val="16"/>
        </w:rPr>
        <w:t>organising</w:t>
      </w:r>
      <w:proofErr w:type="spellEnd"/>
      <w:r w:rsidRPr="00CF2ECD">
        <w:rPr>
          <w:sz w:val="16"/>
        </w:rPr>
        <w:t xml:space="preserve"> the training of armed units there. And, the ultimate scare: now that he is feeling the economic effects of capital's 'resistance' to his rule (temporary shortages of some goods in the state-</w:t>
      </w:r>
      <w:proofErr w:type="spellStart"/>
      <w:r w:rsidRPr="00CF2ECD">
        <w:rPr>
          <w:sz w:val="16"/>
        </w:rPr>
        <w:t>subsidised</w:t>
      </w:r>
      <w:proofErr w:type="spellEnd"/>
      <w:r w:rsidRPr="00CF2ECD">
        <w:rPr>
          <w:sz w:val="16"/>
        </w:rPr>
        <w:t xml:space="preserve"> supermarkets), he has announced plans to consolidate the 24 parties that support him into a single party. Even some of his allies are </w:t>
      </w:r>
      <w:proofErr w:type="spellStart"/>
      <w:r w:rsidRPr="00CF2ECD">
        <w:rPr>
          <w:sz w:val="16"/>
        </w:rPr>
        <w:t>sceptical</w:t>
      </w:r>
      <w:proofErr w:type="spellEnd"/>
      <w:r w:rsidRPr="00CF2ECD">
        <w:rPr>
          <w:sz w:val="16"/>
        </w:rPr>
        <w:t xml:space="preserve"> about this move: will it come at the expense of the popular movements that have given the Venezuelan revolution its élan? However, this choice, though risky, should be fully endorsed: </w:t>
      </w:r>
      <w:r w:rsidRPr="00CF2ECD">
        <w:rPr>
          <w:rStyle w:val="StyleUnderline"/>
          <w:highlight w:val="cyan"/>
        </w:rPr>
        <w:t>the task is to make the new party function</w:t>
      </w:r>
      <w:r w:rsidRPr="007F79FB">
        <w:rPr>
          <w:rStyle w:val="StyleUnderline"/>
        </w:rPr>
        <w:t xml:space="preserve"> not as a typical state socialist</w:t>
      </w:r>
      <w:r w:rsidRPr="00CF2ECD">
        <w:rPr>
          <w:sz w:val="16"/>
        </w:rPr>
        <w:t xml:space="preserve"> (or </w:t>
      </w:r>
      <w:proofErr w:type="spellStart"/>
      <w:r w:rsidRPr="00CF2ECD">
        <w:rPr>
          <w:sz w:val="16"/>
        </w:rPr>
        <w:t>Peronist</w:t>
      </w:r>
      <w:proofErr w:type="spellEnd"/>
      <w:r w:rsidRPr="00CF2ECD">
        <w:rPr>
          <w:sz w:val="16"/>
        </w:rPr>
        <w:t xml:space="preserve">) </w:t>
      </w:r>
      <w:r w:rsidRPr="007F79FB">
        <w:rPr>
          <w:rStyle w:val="StyleUnderline"/>
        </w:rPr>
        <w:t xml:space="preserve">party, but </w:t>
      </w:r>
      <w:r w:rsidRPr="00CF2ECD">
        <w:rPr>
          <w:rStyle w:val="StyleUnderline"/>
          <w:highlight w:val="cyan"/>
        </w:rPr>
        <w:t xml:space="preserve">as a vehicle for the </w:t>
      </w:r>
      <w:proofErr w:type="spellStart"/>
      <w:r w:rsidRPr="00CF2ECD">
        <w:rPr>
          <w:rStyle w:val="StyleUnderline"/>
          <w:highlight w:val="cyan"/>
        </w:rPr>
        <w:t>mobilisation</w:t>
      </w:r>
      <w:proofErr w:type="spellEnd"/>
      <w:r w:rsidRPr="00CF2ECD">
        <w:rPr>
          <w:rStyle w:val="StyleUnderline"/>
          <w:highlight w:val="cyan"/>
        </w:rPr>
        <w:t xml:space="preserve"> of new </w:t>
      </w:r>
      <w:r w:rsidRPr="00CF2ECD">
        <w:rPr>
          <w:rStyle w:val="StyleUnderline"/>
        </w:rPr>
        <w:t>f</w:t>
      </w:r>
      <w:r w:rsidRPr="007F79FB">
        <w:rPr>
          <w:rStyle w:val="StyleUnderline"/>
        </w:rPr>
        <w:t xml:space="preserve">orms of </w:t>
      </w:r>
      <w:r w:rsidRPr="00CF2ECD">
        <w:rPr>
          <w:rStyle w:val="StyleUnderline"/>
          <w:highlight w:val="cyan"/>
        </w:rPr>
        <w:t>politics</w:t>
      </w:r>
      <w:r w:rsidRPr="00CF2ECD">
        <w:rPr>
          <w:sz w:val="16"/>
        </w:rPr>
        <w:t xml:space="preserve"> (like the grass roots slum committees). What should we say to someone like Chávez? 'No, do not grab state power, just withdraw, leave the state and the current situation in place'? Chávez is often dismissed as a clown - but wouldn't such a withdrawal just reduce him to a version of </w:t>
      </w:r>
      <w:proofErr w:type="spellStart"/>
      <w:r w:rsidRPr="00CF2ECD">
        <w:rPr>
          <w:sz w:val="16"/>
        </w:rPr>
        <w:t>Subcomandante</w:t>
      </w:r>
      <w:proofErr w:type="spellEnd"/>
      <w:r w:rsidRPr="00CF2ECD">
        <w:rPr>
          <w:sz w:val="16"/>
        </w:rPr>
        <w:t xml:space="preserve"> Marcos, whom many Mexican leftists now refer to as '</w:t>
      </w:r>
      <w:proofErr w:type="spellStart"/>
      <w:r w:rsidRPr="00CF2ECD">
        <w:rPr>
          <w:sz w:val="16"/>
        </w:rPr>
        <w:t>Subcomediante</w:t>
      </w:r>
      <w:proofErr w:type="spellEnd"/>
      <w:r w:rsidRPr="00CF2ECD">
        <w:rPr>
          <w:sz w:val="16"/>
        </w:rPr>
        <w:t xml:space="preserve"> Marcos'? Today, it is the great capitalists - Bill Gates, corporate polluters, </w:t>
      </w:r>
      <w:proofErr w:type="gramStart"/>
      <w:r w:rsidRPr="00CF2ECD">
        <w:rPr>
          <w:sz w:val="16"/>
        </w:rPr>
        <w:t>fox</w:t>
      </w:r>
      <w:proofErr w:type="gramEnd"/>
      <w:r w:rsidRPr="00CF2ECD">
        <w:rPr>
          <w:sz w:val="16"/>
        </w:rPr>
        <w:t xml:space="preserve"> hunters - who 'resist' the state. The lesson here is that </w:t>
      </w:r>
      <w:r w:rsidRPr="00CF2ECD">
        <w:rPr>
          <w:rStyle w:val="StyleUnderline"/>
          <w:highlight w:val="cyan"/>
        </w:rPr>
        <w:t>the</w:t>
      </w:r>
      <w:r w:rsidRPr="007F79FB">
        <w:rPr>
          <w:rStyle w:val="StyleUnderline"/>
        </w:rPr>
        <w:t xml:space="preserve"> truly </w:t>
      </w:r>
      <w:r w:rsidRPr="00CF2ECD">
        <w:rPr>
          <w:rStyle w:val="StyleUnderline"/>
          <w:highlight w:val="cyan"/>
        </w:rPr>
        <w:t>subversive thing is not to insist on 'infinite' demands</w:t>
      </w:r>
      <w:r w:rsidRPr="007F79FB">
        <w:rPr>
          <w:rStyle w:val="StyleUnderline"/>
        </w:rPr>
        <w:t xml:space="preserve"> we know those in </w:t>
      </w:r>
      <w:r w:rsidRPr="00CF2ECD">
        <w:rPr>
          <w:rStyle w:val="StyleUnderline"/>
          <w:highlight w:val="cyan"/>
        </w:rPr>
        <w:t xml:space="preserve">power cannot </w:t>
      </w:r>
      <w:proofErr w:type="spellStart"/>
      <w:r w:rsidRPr="00CF2ECD">
        <w:rPr>
          <w:rStyle w:val="StyleUnderline"/>
          <w:highlight w:val="cyan"/>
        </w:rPr>
        <w:t>fulfil</w:t>
      </w:r>
      <w:proofErr w:type="spellEnd"/>
      <w:r w:rsidRPr="00CF2ECD">
        <w:rPr>
          <w:sz w:val="16"/>
        </w:rPr>
        <w:t xml:space="preserve">. Since they know that we know it, </w:t>
      </w:r>
      <w:r w:rsidRPr="00CF2ECD">
        <w:rPr>
          <w:rStyle w:val="StyleUnderline"/>
          <w:highlight w:val="cyan"/>
        </w:rPr>
        <w:t>such an</w:t>
      </w:r>
      <w:r w:rsidRPr="00CF2ECD">
        <w:rPr>
          <w:sz w:val="16"/>
        </w:rPr>
        <w:t xml:space="preserve"> 'infinitely demanding' </w:t>
      </w:r>
      <w:r w:rsidRPr="00CF2ECD">
        <w:rPr>
          <w:rStyle w:val="StyleUnderline"/>
          <w:highlight w:val="cyan"/>
        </w:rPr>
        <w:t>attitude presents no problem for</w:t>
      </w:r>
      <w:r w:rsidRPr="00816569">
        <w:rPr>
          <w:rStyle w:val="StyleUnderline"/>
        </w:rPr>
        <w:t xml:space="preserve"> those in </w:t>
      </w:r>
      <w:r w:rsidRPr="00CF2ECD">
        <w:rPr>
          <w:rStyle w:val="StyleUnderline"/>
          <w:highlight w:val="cyan"/>
        </w:rPr>
        <w:t>power</w:t>
      </w:r>
      <w:r w:rsidRPr="00CF2ECD">
        <w:rPr>
          <w:sz w:val="16"/>
        </w:rPr>
        <w:t xml:space="preserve">: </w:t>
      </w:r>
      <w:r w:rsidRPr="00816569">
        <w:rPr>
          <w:sz w:val="16"/>
        </w:rPr>
        <w:t>'So wonderful</w:t>
      </w:r>
      <w:r w:rsidRPr="00CF2ECD">
        <w:rPr>
          <w:sz w:val="16"/>
        </w:rPr>
        <w:t xml:space="preserve"> that, with your critical demands, you remind us what kind of world we would all like to live in. </w:t>
      </w:r>
      <w:r w:rsidRPr="00816569">
        <w:rPr>
          <w:rStyle w:val="StyleUnderline"/>
        </w:rPr>
        <w:t>Unfortunately, we live in the real world</w:t>
      </w:r>
      <w:r w:rsidRPr="00816569">
        <w:rPr>
          <w:sz w:val="16"/>
        </w:rPr>
        <w:t>, where we</w:t>
      </w:r>
      <w:r w:rsidRPr="00CF2ECD">
        <w:rPr>
          <w:sz w:val="16"/>
        </w:rPr>
        <w:t xml:space="preserve"> have to make do with what is possible.' The thing to do is, on the contrary, to </w:t>
      </w:r>
      <w:r w:rsidRPr="00CF2ECD">
        <w:rPr>
          <w:rStyle w:val="StyleUnderline"/>
          <w:highlight w:val="cyan"/>
        </w:rPr>
        <w:t>bombard those in power with strategically</w:t>
      </w:r>
      <w:r w:rsidRPr="007F79FB">
        <w:rPr>
          <w:rStyle w:val="StyleUnderline"/>
        </w:rPr>
        <w:t xml:space="preserve"> well-selected, </w:t>
      </w:r>
      <w:r w:rsidRPr="00CF2ECD">
        <w:rPr>
          <w:rStyle w:val="StyleUnderline"/>
          <w:highlight w:val="cyan"/>
        </w:rPr>
        <w:t>precise, finite demands, which can't be met with the same excuse</w:t>
      </w:r>
    </w:p>
    <w:p w14:paraId="1786798B" w14:textId="77777777" w:rsidR="00B97B70" w:rsidRDefault="00B97B70" w:rsidP="00B97B70">
      <w:pPr>
        <w:rPr>
          <w:rStyle w:val="StyleUnderline"/>
        </w:rPr>
      </w:pPr>
    </w:p>
    <w:p w14:paraId="77C16936" w14:textId="77777777" w:rsidR="00B97B70" w:rsidRDefault="00B97B70" w:rsidP="00B97B70">
      <w:pPr>
        <w:pStyle w:val="Heading4"/>
      </w:pPr>
      <w:r>
        <w:t>The state is inevitable- speaking the language of power through policymaking is the only way to create social change in debate.</w:t>
      </w:r>
    </w:p>
    <w:p w14:paraId="51EE3939" w14:textId="77777777" w:rsidR="00B97B70" w:rsidRPr="00715D18" w:rsidRDefault="00B97B70" w:rsidP="00B97B70">
      <w:proofErr w:type="spellStart"/>
      <w:r>
        <w:rPr>
          <w:rStyle w:val="Style13ptBold"/>
        </w:rPr>
        <w:t>Coverstone</w:t>
      </w:r>
      <w:proofErr w:type="spellEnd"/>
      <w:r>
        <w:rPr>
          <w:rStyle w:val="Style13ptBold"/>
        </w:rPr>
        <w:t xml:space="preserve"> </w:t>
      </w:r>
      <w:r w:rsidRPr="00E07A48">
        <w:rPr>
          <w:rStyle w:val="Style13ptBold"/>
        </w:rPr>
        <w:t>5</w:t>
      </w:r>
      <w:r>
        <w:t xml:space="preserve"> Alan </w:t>
      </w:r>
      <w:proofErr w:type="spellStart"/>
      <w:r>
        <w:t>Coverstone</w:t>
      </w:r>
      <w:proofErr w:type="spellEnd"/>
      <w:r>
        <w:t xml:space="preserv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 JW 11/18/15</w:t>
      </w:r>
    </w:p>
    <w:p w14:paraId="1CF17FD2" w14:textId="5A465CE0" w:rsidR="00B97B70" w:rsidRPr="00B97B70" w:rsidRDefault="00B97B70" w:rsidP="00B97B70">
      <w:pPr>
        <w:rPr>
          <w:sz w:val="16"/>
        </w:rPr>
      </w:pPr>
      <w:r w:rsidRPr="002D4F4B">
        <w:rPr>
          <w:sz w:val="16"/>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7B51CE">
        <w:rPr>
          <w:rStyle w:val="StyleUnderline"/>
          <w:highlight w:val="cyan"/>
        </w:rPr>
        <w:t>Control of</w:t>
      </w:r>
      <w:r w:rsidRPr="00715D18">
        <w:rPr>
          <w:rStyle w:val="StyleUnderline"/>
        </w:rPr>
        <w:t xml:space="preserve"> the</w:t>
      </w:r>
      <w:r w:rsidRPr="002D4F4B">
        <w:rPr>
          <w:sz w:val="16"/>
        </w:rPr>
        <w:t xml:space="preserve"> US </w:t>
      </w:r>
      <w:r w:rsidRPr="007B51CE">
        <w:rPr>
          <w:rStyle w:val="StyleUnderline"/>
          <w:highlight w:val="cyan"/>
        </w:rPr>
        <w:t>government is</w:t>
      </w:r>
      <w:r w:rsidRPr="002D4F4B">
        <w:rPr>
          <w:sz w:val="16"/>
        </w:rPr>
        <w:t xml:space="preserve"> exactly </w:t>
      </w:r>
      <w:r w:rsidRPr="007B51CE">
        <w:rPr>
          <w:rStyle w:val="StyleUnderline"/>
          <w:highlight w:val="cyan"/>
        </w:rPr>
        <w:t>what</w:t>
      </w:r>
      <w:r w:rsidRPr="002D4F4B">
        <w:rPr>
          <w:sz w:val="16"/>
        </w:rPr>
        <w:t xml:space="preserve"> an </w:t>
      </w:r>
      <w:r w:rsidRPr="00715D18">
        <w:rPr>
          <w:rStyle w:val="StyleUnderline"/>
        </w:rPr>
        <w:t xml:space="preserve">active, </w:t>
      </w:r>
      <w:r w:rsidRPr="00396114">
        <w:rPr>
          <w:rStyle w:val="StyleUnderline"/>
        </w:rPr>
        <w:t xml:space="preserve">participatory </w:t>
      </w:r>
      <w:r w:rsidRPr="007B51CE">
        <w:rPr>
          <w:rStyle w:val="StyleUnderline"/>
          <w:highlight w:val="cyan"/>
        </w:rPr>
        <w:t>citizenry is</w:t>
      </w:r>
      <w:r w:rsidRPr="00715D18">
        <w:rPr>
          <w:rStyle w:val="StyleUnderline"/>
        </w:rPr>
        <w:t xml:space="preserve"> supposed to be</w:t>
      </w:r>
      <w:r w:rsidRPr="002D4F4B">
        <w:rPr>
          <w:sz w:val="16"/>
        </w:rPr>
        <w:t xml:space="preserve"> all </w:t>
      </w:r>
      <w:r w:rsidRPr="007B51CE">
        <w:rPr>
          <w:rStyle w:val="StyleUnderline"/>
          <w:highlight w:val="cyan"/>
        </w:rPr>
        <w:t>about</w:t>
      </w:r>
      <w:r w:rsidRPr="002D4F4B">
        <w:rPr>
          <w:sz w:val="16"/>
        </w:rPr>
        <w:t xml:space="preserve">. After all, if democracy means anything, it means that </w:t>
      </w:r>
      <w:r w:rsidRPr="007B51CE">
        <w:rPr>
          <w:rStyle w:val="StyleUnderline"/>
          <w:highlight w:val="cyan"/>
        </w:rPr>
        <w:t>citizens</w:t>
      </w:r>
      <w:r w:rsidRPr="002D4F4B">
        <w:rPr>
          <w:sz w:val="16"/>
        </w:rPr>
        <w:t xml:space="preserve"> not only have the right, they also </w:t>
      </w:r>
      <w:r w:rsidRPr="007B51CE">
        <w:rPr>
          <w:rStyle w:val="StyleUnderline"/>
          <w:highlight w:val="cyan"/>
        </w:rPr>
        <w:t>bear the obligation to discuss</w:t>
      </w:r>
      <w:r w:rsidRPr="00715D18">
        <w:rPr>
          <w:rStyle w:val="StyleUnderline"/>
        </w:rPr>
        <w:t xml:space="preserve"> and debate </w:t>
      </w:r>
      <w:r w:rsidRPr="007B51CE">
        <w:rPr>
          <w:rStyle w:val="StyleUnderline"/>
          <w:highlight w:val="cyan"/>
        </w:rPr>
        <w:t>what the government should be doing</w:t>
      </w:r>
      <w:r w:rsidRPr="00715D18">
        <w:rPr>
          <w:rStyle w:val="StyleUnderline"/>
        </w:rPr>
        <w:t>.</w:t>
      </w:r>
      <w:r w:rsidRPr="002D4F4B">
        <w:rPr>
          <w:sz w:val="16"/>
        </w:rPr>
        <w:t xml:space="preserve"> </w:t>
      </w:r>
      <w:r w:rsidRPr="007B51CE">
        <w:rPr>
          <w:rStyle w:val="StyleUnderline"/>
          <w:highlight w:val="cyan"/>
        </w:rPr>
        <w:t>Absent that</w:t>
      </w:r>
      <w:r w:rsidRPr="00715D18">
        <w:rPr>
          <w:rStyle w:val="StyleUnderline"/>
        </w:rPr>
        <w:t xml:space="preserve"> discussion</w:t>
      </w:r>
      <w:r w:rsidRPr="002D4F4B">
        <w:rPr>
          <w:sz w:val="16"/>
        </w:rPr>
        <w:t xml:space="preserve"> and debate, much of the </w:t>
      </w:r>
      <w:r w:rsidRPr="007B51CE">
        <w:rPr>
          <w:rStyle w:val="StyleUnderline"/>
          <w:highlight w:val="cyan"/>
        </w:rPr>
        <w:t>motivation for</w:t>
      </w:r>
      <w:r w:rsidRPr="00715D18">
        <w:rPr>
          <w:rStyle w:val="StyleUnderline"/>
        </w:rPr>
        <w:t xml:space="preserve"> personal </w:t>
      </w:r>
      <w:r w:rsidRPr="00396114">
        <w:rPr>
          <w:rStyle w:val="StyleUnderline"/>
        </w:rPr>
        <w:t xml:space="preserve">political </w:t>
      </w:r>
      <w:r w:rsidRPr="007B51CE">
        <w:rPr>
          <w:rStyle w:val="StyleUnderline"/>
          <w:highlight w:val="cyan"/>
        </w:rPr>
        <w:t>activism is</w:t>
      </w:r>
      <w:r w:rsidRPr="002D4F4B">
        <w:rPr>
          <w:sz w:val="16"/>
        </w:rPr>
        <w:t xml:space="preserve"> also </w:t>
      </w:r>
      <w:r w:rsidRPr="007B51CE">
        <w:rPr>
          <w:rStyle w:val="StyleUnderline"/>
          <w:highlight w:val="cyan"/>
        </w:rPr>
        <w:t>lost</w:t>
      </w:r>
      <w:r w:rsidRPr="002D4F4B">
        <w:rPr>
          <w:sz w:val="16"/>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StyleUnderline"/>
        </w:rPr>
        <w:t xml:space="preserve">personal </w:t>
      </w:r>
      <w:r w:rsidRPr="007B51CE">
        <w:rPr>
          <w:rStyle w:val="StyleUnderline"/>
          <w:highlight w:val="cyan"/>
        </w:rPr>
        <w:t>narratives unconnected to political power are</w:t>
      </w:r>
      <w:r w:rsidRPr="002D4F4B">
        <w:rPr>
          <w:sz w:val="16"/>
        </w:rPr>
        <w:t xml:space="preserve"> regularly </w:t>
      </w:r>
      <w:r w:rsidRPr="00D251B3">
        <w:rPr>
          <w:rStyle w:val="Emphasis"/>
          <w:highlight w:val="cyan"/>
        </w:rPr>
        <w:t>co-opted</w:t>
      </w:r>
      <w:r w:rsidRPr="006F313F">
        <w:rPr>
          <w:rStyle w:val="Emphasis"/>
        </w:rPr>
        <w:t xml:space="preserve"> by</w:t>
      </w:r>
      <w:r w:rsidRPr="00D251B3">
        <w:rPr>
          <w:rStyle w:val="Emphasis"/>
        </w:rPr>
        <w:t xml:space="preserve"> thos</w:t>
      </w:r>
      <w:r w:rsidRPr="00816569">
        <w:rPr>
          <w:rStyle w:val="Emphasis"/>
        </w:rPr>
        <w:t>e who do learn the language of power</w:t>
      </w:r>
      <w:r w:rsidRPr="00816569">
        <w:rPr>
          <w:sz w:val="16"/>
        </w:rPr>
        <w:t>. One need look no further than the annual state of the Union Address where personal story after personal story is used to support the political agenda</w:t>
      </w:r>
      <w:r w:rsidRPr="002D4F4B">
        <w:rPr>
          <w:sz w:val="16"/>
        </w:rPr>
        <w:t xml:space="preserve"> of those in power. The so-called </w:t>
      </w:r>
      <w:r w:rsidRPr="00D251B3">
        <w:rPr>
          <w:rStyle w:val="Emphasis"/>
          <w:highlight w:val="cyan"/>
        </w:rPr>
        <w:t>role-playing</w:t>
      </w:r>
      <w:r w:rsidRPr="00D251B3">
        <w:rPr>
          <w:rStyle w:val="Emphasis"/>
        </w:rPr>
        <w:t xml:space="preserve"> that public policy contest debates encourage </w:t>
      </w:r>
      <w:r w:rsidRPr="00D251B3">
        <w:rPr>
          <w:rStyle w:val="Emphasis"/>
          <w:highlight w:val="cyan"/>
        </w:rPr>
        <w:t>promotes active learning of</w:t>
      </w:r>
      <w:r w:rsidRPr="00D251B3">
        <w:rPr>
          <w:rStyle w:val="Emphasis"/>
        </w:rPr>
        <w:t xml:space="preserve"> the </w:t>
      </w:r>
      <w:r w:rsidRPr="00396114">
        <w:rPr>
          <w:rStyle w:val="Emphasis"/>
        </w:rPr>
        <w:t>vocabulary</w:t>
      </w:r>
      <w:r w:rsidRPr="00396114">
        <w:rPr>
          <w:rStyle w:val="StyleUnderline"/>
        </w:rPr>
        <w:t xml:space="preserve"> and</w:t>
      </w:r>
      <w:r w:rsidRPr="00715D18">
        <w:rPr>
          <w:rStyle w:val="StyleUnderline"/>
        </w:rPr>
        <w:t xml:space="preserve"> levers of </w:t>
      </w:r>
      <w:r w:rsidRPr="007B51CE">
        <w:rPr>
          <w:rStyle w:val="StyleUnderline"/>
          <w:highlight w:val="cyan"/>
        </w:rPr>
        <w:t xml:space="preserve">power </w:t>
      </w:r>
      <w:r w:rsidRPr="00396114">
        <w:rPr>
          <w:rStyle w:val="StyleUnderline"/>
        </w:rPr>
        <w:t>in America</w:t>
      </w:r>
      <w:r w:rsidRPr="00396114">
        <w:rPr>
          <w:sz w:val="16"/>
        </w:rPr>
        <w:t xml:space="preserve">. </w:t>
      </w:r>
      <w:r w:rsidRPr="00396114">
        <w:rPr>
          <w:rStyle w:val="StyleUnderline"/>
        </w:rPr>
        <w:t>Imagining</w:t>
      </w:r>
      <w:r w:rsidRPr="00715D18">
        <w:rPr>
          <w:rStyle w:val="StyleUnderline"/>
        </w:rPr>
        <w:t xml:space="preserve"> the ability to use</w:t>
      </w:r>
      <w:r w:rsidRPr="002D4F4B">
        <w:rPr>
          <w:sz w:val="16"/>
        </w:rPr>
        <w:t xml:space="preserve"> our own </w:t>
      </w:r>
      <w:r w:rsidRPr="00715D18">
        <w:rPr>
          <w:rStyle w:val="StyleUnderline"/>
        </w:rPr>
        <w:t>arguments to influence government action is one of the great virtues of academic debate</w:t>
      </w:r>
      <w:r w:rsidRPr="002D4F4B">
        <w:rPr>
          <w:sz w:val="16"/>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rPr>
          <w:sz w:val="16"/>
        </w:rPr>
        <w:t xml:space="preserve">imagining themselves in such a role. This lack of interest in the public sphere may in turn reflect a loss of confidence in the possibility that the arguments we make in public will have an effect on the world. Today’s </w:t>
      </w:r>
      <w:r w:rsidRPr="00396114">
        <w:rPr>
          <w:rStyle w:val="StyleUnderline"/>
        </w:rPr>
        <w:t>students’ lack of faith in the power of persuasion reflects the waning of the ideal of civic participation</w:t>
      </w:r>
      <w:r w:rsidRPr="00396114">
        <w:rPr>
          <w:sz w:val="16"/>
        </w:rPr>
        <w:t xml:space="preserve"> that led educators for centuries to place rhetorical and argumentative training at the center of the school and college curriculum. (Graff, 2003, p. 57) </w:t>
      </w:r>
      <w:r w:rsidRPr="00396114">
        <w:rPr>
          <w:rStyle w:val="StyleUnderline"/>
        </w:rPr>
        <w:t>The power to imagine public advocacy</w:t>
      </w:r>
      <w:r w:rsidRPr="00396114">
        <w:rPr>
          <w:sz w:val="16"/>
        </w:rPr>
        <w:t xml:space="preserve"> that actually </w:t>
      </w:r>
      <w:r w:rsidRPr="00396114">
        <w:rPr>
          <w:rStyle w:val="StyleUnderline"/>
        </w:rPr>
        <w:t>makes a difference is one of the great virtues of</w:t>
      </w:r>
      <w:r w:rsidRPr="00396114">
        <w:rPr>
          <w:sz w:val="16"/>
        </w:rPr>
        <w:t xml:space="preserve"> the traditional notion</w:t>
      </w:r>
      <w:r w:rsidRPr="002D4F4B">
        <w:rPr>
          <w:sz w:val="16"/>
        </w:rPr>
        <w:t xml:space="preserve"> of </w:t>
      </w:r>
      <w:r w:rsidRPr="00715D18">
        <w:rPr>
          <w:rStyle w:val="StyleUnderline"/>
        </w:rPr>
        <w:t>fiat</w:t>
      </w:r>
      <w:r w:rsidRPr="002D4F4B">
        <w:rPr>
          <w:sz w:val="16"/>
        </w:rPr>
        <w:t xml:space="preserve"> that critics deride as mere simulation. </w:t>
      </w:r>
      <w:r w:rsidRPr="007B51CE">
        <w:rPr>
          <w:rStyle w:val="StyleUnderline"/>
          <w:highlight w:val="cyan"/>
        </w:rPr>
        <w:t>Simulation</w:t>
      </w:r>
      <w:r w:rsidRPr="002D4F4B">
        <w:rPr>
          <w:sz w:val="16"/>
        </w:rPr>
        <w:t xml:space="preserve"> of success in the public realm </w:t>
      </w:r>
      <w:r w:rsidRPr="007B51CE">
        <w:rPr>
          <w:rStyle w:val="StyleUnderline"/>
          <w:highlight w:val="cyan"/>
        </w:rPr>
        <w:t>is</w:t>
      </w:r>
      <w:r w:rsidRPr="00715D18">
        <w:rPr>
          <w:rStyle w:val="StyleUnderline"/>
        </w:rPr>
        <w:t xml:space="preserve"> far </w:t>
      </w:r>
      <w:r w:rsidRPr="007B51CE">
        <w:rPr>
          <w:rStyle w:val="StyleUnderline"/>
          <w:highlight w:val="cyan"/>
        </w:rPr>
        <w:t>more empowering</w:t>
      </w:r>
      <w:r w:rsidRPr="002D4F4B">
        <w:rPr>
          <w:sz w:val="16"/>
        </w:rPr>
        <w:t xml:space="preserve"> to students </w:t>
      </w:r>
      <w:r w:rsidRPr="007B51CE">
        <w:rPr>
          <w:rStyle w:val="StyleUnderline"/>
          <w:highlight w:val="cyan"/>
        </w:rPr>
        <w:t>than</w:t>
      </w:r>
      <w:r w:rsidRPr="00715D18">
        <w:rPr>
          <w:rStyle w:val="StyleUnderline"/>
        </w:rPr>
        <w:t xml:space="preserve"> completely </w:t>
      </w:r>
      <w:r w:rsidRPr="007B51CE">
        <w:rPr>
          <w:rStyle w:val="StyleUnderline"/>
          <w:highlight w:val="cyan"/>
        </w:rPr>
        <w:t xml:space="preserve">abandoning </w:t>
      </w:r>
      <w:r w:rsidRPr="00396114">
        <w:rPr>
          <w:rStyle w:val="StyleUnderline"/>
        </w:rPr>
        <w:t xml:space="preserve">all notions of personal </w:t>
      </w:r>
      <w:r w:rsidRPr="007B51CE">
        <w:rPr>
          <w:rStyle w:val="StyleUnderline"/>
          <w:highlight w:val="cyan"/>
        </w:rPr>
        <w:t>power in the face of</w:t>
      </w:r>
      <w:r w:rsidRPr="007B51CE">
        <w:rPr>
          <w:rStyle w:val="StyleUnderline"/>
        </w:rPr>
        <w:t xml:space="preserve"> governmental</w:t>
      </w:r>
      <w:r w:rsidRPr="00715D18">
        <w:rPr>
          <w:rStyle w:val="StyleUnderline"/>
        </w:rPr>
        <w:t xml:space="preserve"> </w:t>
      </w:r>
      <w:r w:rsidRPr="007B51CE">
        <w:rPr>
          <w:rStyle w:val="StyleUnderline"/>
          <w:highlight w:val="cyan"/>
        </w:rPr>
        <w:t>hegemony</w:t>
      </w:r>
      <w:r w:rsidRPr="002D4F4B">
        <w:rPr>
          <w:sz w:val="16"/>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7B51CE">
        <w:rPr>
          <w:rStyle w:val="StyleUnderline"/>
          <w:highlight w:val="cyan"/>
        </w:rPr>
        <w:t>Imagining</w:t>
      </w:r>
      <w:r w:rsidRPr="00715D18">
        <w:rPr>
          <w:rStyle w:val="StyleUnderline"/>
        </w:rPr>
        <w:t xml:space="preserve"> </w:t>
      </w:r>
      <w:r w:rsidRPr="00396114">
        <w:rPr>
          <w:rStyle w:val="StyleUnderline"/>
        </w:rPr>
        <w:t xml:space="preserve">myself starting a </w:t>
      </w:r>
      <w:r w:rsidRPr="007B51CE">
        <w:rPr>
          <w:rStyle w:val="StyleUnderline"/>
          <w:highlight w:val="cyan"/>
        </w:rPr>
        <w:t>socialist revolution</w:t>
      </w:r>
      <w:r w:rsidRPr="002D4F4B">
        <w:rPr>
          <w:sz w:val="16"/>
        </w:rPr>
        <w:t xml:space="preserve"> in America </w:t>
      </w:r>
      <w:r w:rsidRPr="007B51CE">
        <w:rPr>
          <w:rStyle w:val="StyleUnderline"/>
          <w:highlight w:val="cyan"/>
        </w:rPr>
        <w:t>is no less of a fantasy than</w:t>
      </w:r>
      <w:r w:rsidRPr="002D4F4B">
        <w:rPr>
          <w:sz w:val="16"/>
        </w:rPr>
        <w:t xml:space="preserve"> imagining myself </w:t>
      </w:r>
      <w:r w:rsidRPr="00396114">
        <w:rPr>
          <w:rStyle w:val="StyleUnderline"/>
        </w:rPr>
        <w:t xml:space="preserve">making </w:t>
      </w:r>
      <w:r w:rsidRPr="007B51CE">
        <w:rPr>
          <w:rStyle w:val="StyleUnderline"/>
          <w:highlight w:val="cyan"/>
        </w:rPr>
        <w:t>a difference on Capitol Hill</w:t>
      </w:r>
      <w:r w:rsidRPr="00715D18">
        <w:rPr>
          <w:rStyle w:val="StyleUnderline"/>
        </w:rPr>
        <w:t>.</w:t>
      </w:r>
      <w:r w:rsidRPr="002D4F4B">
        <w:rPr>
          <w:sz w:val="16"/>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7B51CE">
        <w:rPr>
          <w:rStyle w:val="StyleUnderline"/>
          <w:highlight w:val="cyan"/>
        </w:rPr>
        <w:t>One fantasy</w:t>
      </w:r>
      <w:r w:rsidRPr="002D4F4B">
        <w:rPr>
          <w:sz w:val="16"/>
        </w:rPr>
        <w:t xml:space="preserve"> actually </w:t>
      </w:r>
      <w:r w:rsidRPr="00715D18">
        <w:rPr>
          <w:rStyle w:val="StyleUnderline"/>
        </w:rPr>
        <w:t>does make a greater difference</w:t>
      </w:r>
      <w:r w:rsidRPr="002D4F4B">
        <w:rPr>
          <w:sz w:val="16"/>
        </w:rPr>
        <w:t xml:space="preserve">: the </w:t>
      </w:r>
      <w:r w:rsidRPr="00715D18">
        <w:rPr>
          <w:rStyle w:val="StyleUnderline"/>
        </w:rPr>
        <w:t>one</w:t>
      </w:r>
      <w:r w:rsidRPr="002D4F4B">
        <w:rPr>
          <w:sz w:val="16"/>
        </w:rPr>
        <w:t xml:space="preserve"> that </w:t>
      </w:r>
      <w:r w:rsidRPr="007B51CE">
        <w:rPr>
          <w:rStyle w:val="StyleUnderline"/>
          <w:highlight w:val="cyan"/>
        </w:rPr>
        <w:t xml:space="preserve">speaks the language of </w:t>
      </w:r>
      <w:r w:rsidRPr="00396114">
        <w:rPr>
          <w:rStyle w:val="StyleUnderline"/>
        </w:rPr>
        <w:t xml:space="preserve">political </w:t>
      </w:r>
      <w:r w:rsidRPr="007B51CE">
        <w:rPr>
          <w:rStyle w:val="StyleUnderline"/>
          <w:highlight w:val="cyan"/>
        </w:rPr>
        <w:t>power</w:t>
      </w:r>
      <w:r w:rsidRPr="002D4F4B">
        <w:rPr>
          <w:sz w:val="16"/>
        </w:rPr>
        <w:t xml:space="preserve">. </w:t>
      </w:r>
      <w:r w:rsidRPr="007B51CE">
        <w:rPr>
          <w:rStyle w:val="StyleUnderline"/>
          <w:highlight w:val="cyan"/>
        </w:rPr>
        <w:t>The other</w:t>
      </w:r>
      <w:r w:rsidRPr="002D4F4B">
        <w:rPr>
          <w:sz w:val="16"/>
        </w:rPr>
        <w:t xml:space="preserve"> fantasy </w:t>
      </w:r>
      <w:r w:rsidRPr="007B51CE">
        <w:rPr>
          <w:rStyle w:val="StyleUnderline"/>
          <w:highlight w:val="cyan"/>
        </w:rPr>
        <w:t>disables action</w:t>
      </w:r>
      <w:r w:rsidRPr="00715D18">
        <w:rPr>
          <w:rStyle w:val="StyleUnderline"/>
        </w:rPr>
        <w:t xml:space="preserve"> by making one a laughingstock</w:t>
      </w:r>
      <w:r w:rsidRPr="002D4F4B">
        <w:rPr>
          <w:sz w:val="16"/>
        </w:rPr>
        <w:t xml:space="preserve"> to those who wield the language of power. Fantasy motivates and role-playing trains through visualization. Until we can imagine it, we cannot really do it. Role-playing without question teaches students to be comfortable with </w:t>
      </w:r>
      <w:r w:rsidRPr="00396114">
        <w:rPr>
          <w:sz w:val="16"/>
        </w:rPr>
        <w:t xml:space="preserve">the </w:t>
      </w:r>
      <w:r w:rsidRPr="00396114">
        <w:rPr>
          <w:rStyle w:val="StyleUnderline"/>
        </w:rPr>
        <w:t>language of power</w:t>
      </w:r>
      <w:r w:rsidRPr="00396114">
        <w:rPr>
          <w:sz w:val="16"/>
        </w:rPr>
        <w:t xml:space="preserve">, and that language </w:t>
      </w:r>
      <w:r w:rsidRPr="00396114">
        <w:rPr>
          <w:rStyle w:val="StyleUnderline"/>
        </w:rPr>
        <w:t>paves the way for genuine</w:t>
      </w:r>
      <w:r w:rsidRPr="00396114">
        <w:rPr>
          <w:sz w:val="16"/>
        </w:rPr>
        <w:t xml:space="preserve"> and effective </w:t>
      </w:r>
      <w:r w:rsidRPr="00396114">
        <w:rPr>
          <w:rStyle w:val="StyleUnderline"/>
        </w:rPr>
        <w:t>political activism</w:t>
      </w:r>
      <w:r w:rsidRPr="00396114">
        <w:rPr>
          <w:sz w:val="16"/>
        </w:rPr>
        <w:t>. Debates</w:t>
      </w:r>
      <w:r w:rsidRPr="002D4F4B">
        <w:rPr>
          <w:sz w:val="16"/>
        </w:rPr>
        <w:t xml:space="preserve"> over the relative efficacy of </w:t>
      </w:r>
      <w:r w:rsidRPr="00396114">
        <w:rPr>
          <w:rStyle w:val="Emphasis"/>
        </w:rPr>
        <w:t xml:space="preserve">political </w:t>
      </w:r>
      <w:r w:rsidRPr="00D251B3">
        <w:rPr>
          <w:rStyle w:val="Emphasis"/>
          <w:highlight w:val="cyan"/>
        </w:rPr>
        <w:t>strategies</w:t>
      </w:r>
      <w:r w:rsidRPr="00D251B3">
        <w:rPr>
          <w:rStyle w:val="Emphasis"/>
        </w:rPr>
        <w:t xml:space="preserve"> for pro-social change </w:t>
      </w:r>
      <w:r w:rsidRPr="00D251B3">
        <w:rPr>
          <w:rStyle w:val="Emphasis"/>
          <w:highlight w:val="cyan"/>
        </w:rPr>
        <w:t>must confront governmental power</w:t>
      </w:r>
      <w:r w:rsidRPr="002D4F4B">
        <w:rPr>
          <w:sz w:val="16"/>
        </w:rPr>
        <w:t xml:space="preserve"> at </w:t>
      </w:r>
      <w:r w:rsidRPr="00816569">
        <w:rPr>
          <w:sz w:val="16"/>
        </w:rPr>
        <w:t>so</w:t>
      </w:r>
      <w:r w:rsidRPr="002D4F4B">
        <w:rPr>
          <w:sz w:val="16"/>
        </w:rPr>
        <w:t xml:space="preserve">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w:t>
      </w:r>
      <w:proofErr w:type="spellStart"/>
      <w:r w:rsidRPr="002D4F4B">
        <w:rPr>
          <w:sz w:val="16"/>
        </w:rPr>
        <w:t>rejectionism</w:t>
      </w:r>
      <w:proofErr w:type="spellEnd"/>
      <w:r w:rsidRPr="002D4F4B">
        <w:rPr>
          <w:sz w:val="16"/>
        </w:rPr>
        <w:t xml:space="preserve"> that under girds the political cynicism that is a fundamental cause of voter and participatory abstention in America today.</w:t>
      </w:r>
    </w:p>
    <w:p w14:paraId="59F7F393" w14:textId="77777777" w:rsidR="0027036D" w:rsidRPr="003B25A6" w:rsidRDefault="0027036D" w:rsidP="0027036D">
      <w:pPr>
        <w:pStyle w:val="Heading2"/>
        <w:rPr>
          <w:rFonts w:ascii="Times New Roman" w:hAnsi="Times New Roman" w:cs="Times New Roman"/>
        </w:rPr>
      </w:pPr>
      <w:r w:rsidRPr="003B25A6">
        <w:rPr>
          <w:rFonts w:ascii="Times New Roman" w:hAnsi="Times New Roman" w:cs="Times New Roman"/>
        </w:rPr>
        <w:t>Extensions</w:t>
      </w:r>
    </w:p>
    <w:p w14:paraId="647E6B38" w14:textId="77777777" w:rsidR="006B0611" w:rsidRPr="002D731F" w:rsidRDefault="006B0611" w:rsidP="006B0611">
      <w:pPr>
        <w:rPr>
          <w:i/>
        </w:rPr>
      </w:pPr>
      <w:r w:rsidRPr="002D731F">
        <w:rPr>
          <w:b/>
          <w:u w:val="single"/>
        </w:rPr>
        <w:t xml:space="preserve">Wood </w:t>
      </w:r>
      <w:r>
        <w:rPr>
          <w:b/>
          <w:u w:val="single"/>
        </w:rPr>
        <w:t>1</w:t>
      </w:r>
      <w:r w:rsidRPr="002D731F">
        <w:rPr>
          <w:b/>
          <w:u w:val="single"/>
        </w:rPr>
        <w:t>:</w:t>
      </w:r>
      <w:r w:rsidRPr="003B25A6">
        <w:t xml:space="preserve"> though is dialectical since we are aware of both of our ideas, and their limitations. We thus must reconcile conflicting claims into a higher unity to find truth.</w:t>
      </w:r>
      <w:r>
        <w:t xml:space="preserve">  </w:t>
      </w:r>
      <w:r w:rsidRPr="002D731F">
        <w:rPr>
          <w:i/>
        </w:rPr>
        <w:t xml:space="preserve">Reject arguments not intrinsic to the </w:t>
      </w:r>
      <w:proofErr w:type="spellStart"/>
      <w:r w:rsidRPr="002D731F">
        <w:rPr>
          <w:i/>
        </w:rPr>
        <w:t>aff</w:t>
      </w:r>
      <w:proofErr w:type="spellEnd"/>
      <w:r w:rsidRPr="002D731F">
        <w:rPr>
          <w:i/>
        </w:rPr>
        <w:t xml:space="preserve">, like consequences – the </w:t>
      </w:r>
      <w:proofErr w:type="spellStart"/>
      <w:r w:rsidRPr="002D731F">
        <w:rPr>
          <w:i/>
        </w:rPr>
        <w:t>aff</w:t>
      </w:r>
      <w:proofErr w:type="spellEnd"/>
      <w:r w:rsidRPr="002D731F">
        <w:rPr>
          <w:i/>
        </w:rPr>
        <w:t xml:space="preserve"> only aims to find one particular truth, i.e. whether handguns should be owned. Your denial of an alternate aspect of society </w:t>
      </w:r>
      <w:r>
        <w:rPr>
          <w:i/>
        </w:rPr>
        <w:t>isn’t relevant;</w:t>
      </w:r>
      <w:r w:rsidRPr="002D731F">
        <w:rPr>
          <w:i/>
        </w:rPr>
        <w:t xml:space="preserve"> it doesn’t speak to the nature of the action, only a contingent problem.</w:t>
      </w:r>
    </w:p>
    <w:p w14:paraId="60E42EDD" w14:textId="77777777" w:rsidR="006B0611" w:rsidRDefault="006B0611" w:rsidP="00F8463C">
      <w:pPr>
        <w:pStyle w:val="ListParagraph"/>
        <w:numPr>
          <w:ilvl w:val="0"/>
          <w:numId w:val="13"/>
        </w:numPr>
      </w:pPr>
      <w:proofErr w:type="gramStart"/>
      <w:r w:rsidRPr="003B25A6">
        <w:t>the</w:t>
      </w:r>
      <w:proofErr w:type="gramEnd"/>
      <w:r w:rsidRPr="003B25A6">
        <w:t xml:space="preserve"> function of ethics is constructivist –</w:t>
      </w:r>
      <w:r>
        <w:t xml:space="preserve">truth is created, not found - </w:t>
      </w:r>
      <w:r w:rsidRPr="003B25A6">
        <w:t xml:space="preserve"> this means we have to pick the arguments that enable us to find ethics </w:t>
      </w:r>
      <w:r>
        <w:t>, since rejection of it is irrelevant.</w:t>
      </w:r>
    </w:p>
    <w:p w14:paraId="2CE6C73A" w14:textId="77777777" w:rsidR="006B0611" w:rsidRPr="003B25A6" w:rsidRDefault="006B0611" w:rsidP="00F8463C">
      <w:pPr>
        <w:pStyle w:val="ListParagraph"/>
        <w:numPr>
          <w:ilvl w:val="0"/>
          <w:numId w:val="13"/>
        </w:numPr>
      </w:pPr>
      <w:proofErr w:type="spellStart"/>
      <w:r>
        <w:t>Kritiks</w:t>
      </w:r>
      <w:proofErr w:type="spellEnd"/>
      <w:r>
        <w:t xml:space="preserve"> of the </w:t>
      </w:r>
      <w:proofErr w:type="spellStart"/>
      <w:r>
        <w:t>aff</w:t>
      </w:r>
      <w:proofErr w:type="spellEnd"/>
      <w:r>
        <w:t xml:space="preserve"> are self-effacing; we need another way to arrive at truth since we can’t solely discard my method </w:t>
      </w:r>
      <w:r>
        <w:rPr>
          <w:i/>
        </w:rPr>
        <w:t>– the permutation is key – incorporate the criticism of the framework into it and make it better. That also means I don't link; deficits to the framework are resolved once observed, since they’re reconciled into higher unity.</w:t>
      </w:r>
    </w:p>
    <w:p w14:paraId="2C75C7F9" w14:textId="77777777" w:rsidR="006B0611" w:rsidRDefault="006B0611" w:rsidP="006B0611">
      <w:pPr>
        <w:pStyle w:val="Heading4"/>
        <w:rPr>
          <w:b w:val="0"/>
          <w:i/>
        </w:rPr>
      </w:pPr>
      <w:r w:rsidRPr="003B25A6">
        <w:rPr>
          <w:u w:val="single"/>
        </w:rPr>
        <w:t xml:space="preserve">Wood </w:t>
      </w:r>
      <w:r>
        <w:rPr>
          <w:u w:val="single"/>
        </w:rPr>
        <w:t>2</w:t>
      </w:r>
      <w:r w:rsidRPr="003B25A6">
        <w:rPr>
          <w:u w:val="single"/>
        </w:rPr>
        <w:t>:</w:t>
      </w:r>
      <w:r w:rsidRPr="003B25A6">
        <w:rPr>
          <w:b w:val="0"/>
          <w:u w:val="single"/>
        </w:rPr>
        <w:t xml:space="preserve"> </w:t>
      </w:r>
      <w:r>
        <w:rPr>
          <w:b w:val="0"/>
        </w:rPr>
        <w:t xml:space="preserve">We desire self-certainty but can’t find it through acquisition of objects, since objects can only reflect our self-conception back onto ourselves; we need others that can reflect our self-hood back to us: 1. </w:t>
      </w:r>
      <w:r w:rsidRPr="002D731F">
        <w:rPr>
          <w:b w:val="0"/>
          <w:i/>
        </w:rPr>
        <w:t>Arguments about our relations to other</w:t>
      </w:r>
      <w:r>
        <w:rPr>
          <w:b w:val="0"/>
          <w:i/>
        </w:rPr>
        <w:t>s</w:t>
      </w:r>
      <w:r w:rsidRPr="002D731F">
        <w:rPr>
          <w:b w:val="0"/>
          <w:i/>
        </w:rPr>
        <w:t xml:space="preserve"> always outweigh arguments about our relationship to objects; they </w:t>
      </w:r>
      <w:r>
        <w:rPr>
          <w:b w:val="0"/>
          <w:i/>
        </w:rPr>
        <w:t>can’t</w:t>
      </w:r>
      <w:r w:rsidRPr="002D731F">
        <w:rPr>
          <w:b w:val="0"/>
          <w:i/>
        </w:rPr>
        <w:t xml:space="preserve"> </w:t>
      </w:r>
      <w:r>
        <w:rPr>
          <w:b w:val="0"/>
          <w:i/>
        </w:rPr>
        <w:t>justify our obligations; relationships with others preclude.</w:t>
      </w:r>
    </w:p>
    <w:p w14:paraId="3D85755F" w14:textId="77777777" w:rsidR="006B0611" w:rsidRDefault="006B0611" w:rsidP="006B0611">
      <w:r>
        <w:t>This interpretation of identity is best: A. We exist in an empirical world, so we must incorporate others into our self-conception.</w:t>
      </w:r>
    </w:p>
    <w:p w14:paraId="43F49627" w14:textId="77777777" w:rsidR="006B0611" w:rsidRDefault="006B0611" w:rsidP="006B0611">
      <w:r>
        <w:t>B. Normativity means we must see ourselves as limited, but objects can only be used as I see fit; rational others have their own ends so let us conceptualize our ends as restricted, since they can resist us.</w:t>
      </w:r>
    </w:p>
    <w:p w14:paraId="19312B70" w14:textId="77777777" w:rsidR="006B0611" w:rsidRDefault="006B0611" w:rsidP="006B0611"/>
    <w:p w14:paraId="0E5C364A" w14:textId="77777777" w:rsidR="006B0611" w:rsidRPr="00C54CD8" w:rsidRDefault="006B0611" w:rsidP="006B0611">
      <w:pPr>
        <w:rPr>
          <w:i/>
        </w:rPr>
      </w:pPr>
      <w:r>
        <w:rPr>
          <w:b/>
          <w:u w:val="single"/>
        </w:rPr>
        <w:t>Wood 3:</w:t>
      </w:r>
      <w:r>
        <w:t xml:space="preserve"> the state is the instance of conceptual unity; it creates a collective end that enables individuals to unify purposes and recognize the validity of ends beyond their own. </w:t>
      </w:r>
      <w:r>
        <w:rPr>
          <w:i/>
        </w:rPr>
        <w:t xml:space="preserve">This hijacks the NC – ethical duties can not be fulfilled unless the ethical </w:t>
      </w:r>
    </w:p>
    <w:p w14:paraId="029B7D1E" w14:textId="77777777" w:rsidR="006B0611" w:rsidRPr="003B25A6" w:rsidRDefault="006B0611" w:rsidP="00F8463C">
      <w:pPr>
        <w:pStyle w:val="ListParagraph"/>
        <w:numPr>
          <w:ilvl w:val="0"/>
          <w:numId w:val="11"/>
        </w:numPr>
        <w:ind w:left="360"/>
      </w:pPr>
      <w:r w:rsidRPr="003B25A6">
        <w:t xml:space="preserve">The state is not instrumentally valuable in allowing us to acquire certain </w:t>
      </w:r>
      <w:proofErr w:type="gramStart"/>
      <w:r w:rsidRPr="003B25A6">
        <w:t>goo</w:t>
      </w:r>
      <w:r>
        <w:t>ds,</w:t>
      </w:r>
      <w:proofErr w:type="gramEnd"/>
      <w:r>
        <w:t xml:space="preserve"> rather, it is an end.</w:t>
      </w:r>
    </w:p>
    <w:p w14:paraId="221B9F46" w14:textId="77777777" w:rsidR="006B0611" w:rsidRPr="003B25A6" w:rsidRDefault="006B0611" w:rsidP="00F8463C">
      <w:pPr>
        <w:pStyle w:val="ListParagraph"/>
        <w:numPr>
          <w:ilvl w:val="0"/>
          <w:numId w:val="11"/>
        </w:numPr>
        <w:ind w:left="360"/>
      </w:pPr>
      <w:r>
        <w:t>If the principle accepted by the state is one that ought to be accepted by individuals</w:t>
      </w:r>
      <w:r w:rsidRPr="003B25A6">
        <w:t xml:space="preserve">– </w:t>
      </w:r>
      <w:r>
        <w:t>it’s not a limitation of our freedom.</w:t>
      </w:r>
    </w:p>
    <w:p w14:paraId="18B9FCD4" w14:textId="77777777" w:rsidR="006B0611" w:rsidRDefault="006B0611" w:rsidP="00F8463C">
      <w:pPr>
        <w:pStyle w:val="ListParagraph"/>
        <w:numPr>
          <w:ilvl w:val="0"/>
          <w:numId w:val="11"/>
        </w:numPr>
        <w:ind w:left="360"/>
      </w:pPr>
      <w:r>
        <w:t>The state must be considered since it creates institutional requirements</w:t>
      </w:r>
    </w:p>
    <w:p w14:paraId="32250491" w14:textId="77777777" w:rsidR="006B0611" w:rsidRDefault="006B0611" w:rsidP="006B0611"/>
    <w:p w14:paraId="512D0751" w14:textId="77777777" w:rsidR="006B0611" w:rsidRDefault="006B0611" w:rsidP="006B0611">
      <w:r>
        <w:t>The standard is actualizing self-consciousness through mutual recognition. This means that we must reconcile empirical deficits in an ethical community with universal rights due to all; we must perceive of others and ourselves as purposeful.</w:t>
      </w:r>
    </w:p>
    <w:p w14:paraId="477E83B2" w14:textId="77777777" w:rsidR="006B0611" w:rsidRDefault="006B0611" w:rsidP="006B0611"/>
    <w:p w14:paraId="5B8F1243" w14:textId="77777777" w:rsidR="006B0611" w:rsidRDefault="006B0611" w:rsidP="006B0611">
      <w:proofErr w:type="spellStart"/>
      <w:r>
        <w:rPr>
          <w:b/>
          <w:u w:val="single"/>
        </w:rPr>
        <w:t>Neuhouser</w:t>
      </w:r>
      <w:proofErr w:type="spellEnd"/>
      <w:r>
        <w:rPr>
          <w:b/>
          <w:u w:val="single"/>
        </w:rPr>
        <w:t xml:space="preserve"> 9:</w:t>
      </w:r>
      <w:r>
        <w:t xml:space="preserve"> principles that guide the state are ones that guide actualized individuals; legislation ought to codify the ties between individuals</w:t>
      </w:r>
    </w:p>
    <w:p w14:paraId="1ABC82F0" w14:textId="77777777" w:rsidR="006B0611" w:rsidRDefault="006B0611" w:rsidP="00F8463C">
      <w:pPr>
        <w:pStyle w:val="ListParagraph"/>
        <w:numPr>
          <w:ilvl w:val="0"/>
          <w:numId w:val="14"/>
        </w:numPr>
      </w:pPr>
      <w:r>
        <w:t xml:space="preserve">You care about what’s intrinsic to the AC – i.e. that the state opposes ownership of handguns. Failure of a principle in a specific instance does not disprove its validity. </w:t>
      </w:r>
    </w:p>
    <w:p w14:paraId="4CF7E88F" w14:textId="77777777" w:rsidR="006B0611" w:rsidRDefault="006B0611" w:rsidP="00F8463C">
      <w:pPr>
        <w:pStyle w:val="ListParagraph"/>
        <w:numPr>
          <w:ilvl w:val="0"/>
          <w:numId w:val="14"/>
        </w:numPr>
      </w:pPr>
      <w:r>
        <w:t>Misuse of a principle shows that there’s problems in an ethical community, not that there are problems with a principle</w:t>
      </w:r>
    </w:p>
    <w:p w14:paraId="5DA198B4" w14:textId="77777777" w:rsidR="006B0611" w:rsidRDefault="006B0611" w:rsidP="00F8463C">
      <w:pPr>
        <w:pStyle w:val="ListParagraph"/>
        <w:numPr>
          <w:ilvl w:val="0"/>
          <w:numId w:val="14"/>
        </w:numPr>
      </w:pPr>
      <w:r>
        <w:t xml:space="preserve">Coercion bad doesn’t answer the </w:t>
      </w:r>
      <w:proofErr w:type="spellStart"/>
      <w:r>
        <w:t>aff</w:t>
      </w:r>
      <w:proofErr w:type="spellEnd"/>
      <w:r>
        <w:t xml:space="preserve"> – it’s a question of whether individuals should possess a handgun since the principles that govern the state govern individuals.</w:t>
      </w:r>
    </w:p>
    <w:p w14:paraId="1B6C1AAB" w14:textId="77777777" w:rsidR="006B0611" w:rsidRDefault="006B0611" w:rsidP="006B0611"/>
    <w:p w14:paraId="1D47CD77" w14:textId="77777777" w:rsidR="006B0611" w:rsidRDefault="006B0611" w:rsidP="006B0611">
      <w:r>
        <w:t xml:space="preserve">2) Extinction doesn’t turn the </w:t>
      </w:r>
      <w:proofErr w:type="spellStart"/>
      <w:r>
        <w:t>aff</w:t>
      </w:r>
      <w:proofErr w:type="spellEnd"/>
      <w:r>
        <w:t xml:space="preserve"> – it leads to abstraction from our implication in present structures. Consequences don’t matter – they divorce us from the principles that the agent affirms; the content is defined by external factors. </w:t>
      </w:r>
    </w:p>
    <w:p w14:paraId="66A222AC" w14:textId="77777777" w:rsidR="006B0611" w:rsidRDefault="006B0611" w:rsidP="006B0611"/>
    <w:p w14:paraId="75191585" w14:textId="77777777" w:rsidR="006B0611" w:rsidRDefault="006B0611" w:rsidP="006B0611">
      <w:r>
        <w:t xml:space="preserve">3) We must question our present ethical community – a) dialectical logic means that we find truth when we reconcile deficits with our present conception and potential opposing </w:t>
      </w:r>
      <w:proofErr w:type="gramStart"/>
      <w:r>
        <w:t>ones,</w:t>
      </w:r>
      <w:proofErr w:type="gramEnd"/>
      <w:r>
        <w:t xml:space="preserve"> b) present wrongs prevent us from finding truth.</w:t>
      </w:r>
    </w:p>
    <w:p w14:paraId="5E5B84E1" w14:textId="77777777" w:rsidR="006B0611" w:rsidRDefault="006B0611" w:rsidP="006B0611">
      <w:r>
        <w:t>We must criticize present aspects of society, so legality is irrelevant.</w:t>
      </w:r>
    </w:p>
    <w:p w14:paraId="7805856D" w14:textId="77777777" w:rsidR="006B0611" w:rsidRDefault="006B0611" w:rsidP="006B0611"/>
    <w:p w14:paraId="06DC90B3" w14:textId="77777777" w:rsidR="006B0611" w:rsidRPr="00827EAC" w:rsidRDefault="006B0611" w:rsidP="006B0611">
      <w:pPr>
        <w:pStyle w:val="Heading4"/>
        <w:rPr>
          <w:rFonts w:ascii="Times New Roman" w:hAnsi="Times New Roman" w:cs="Times New Roman"/>
        </w:rPr>
      </w:pPr>
      <w:r w:rsidRPr="00827EAC">
        <w:rPr>
          <w:rFonts w:ascii="Times New Roman" w:hAnsi="Times New Roman" w:cs="Times New Roman"/>
        </w:rPr>
        <w:t>I defend - Resolved: the United States Federal Government will ban private ownership of handguns by enforcing confiscation and a $500 fine on individuals in possession of handguns.</w:t>
      </w:r>
    </w:p>
    <w:p w14:paraId="56A7DE4B" w14:textId="77777777" w:rsidR="006B0611" w:rsidRPr="00EF5FA8" w:rsidRDefault="006B0611" w:rsidP="006B0611"/>
    <w:p w14:paraId="0107D717" w14:textId="77777777" w:rsidR="006B0611" w:rsidRDefault="006B0611" w:rsidP="006B0611">
      <w:proofErr w:type="spellStart"/>
      <w:r>
        <w:rPr>
          <w:b/>
          <w:u w:val="single"/>
        </w:rPr>
        <w:t>Kautzer</w:t>
      </w:r>
      <w:proofErr w:type="spellEnd"/>
      <w:r>
        <w:rPr>
          <w:b/>
          <w:u w:val="single"/>
        </w:rPr>
        <w:t xml:space="preserve"> 15:</w:t>
      </w:r>
      <w:r>
        <w:t xml:space="preserve"> the ability to carry handguns reinforces and is perpetuated by the illusion that guns promote freedom; it allows creation of extra-legal realms where people can dominate minorities.</w:t>
      </w:r>
    </w:p>
    <w:p w14:paraId="24D339CA" w14:textId="77777777" w:rsidR="006B0611" w:rsidRDefault="006B0611" w:rsidP="006B0611"/>
    <w:p w14:paraId="565CC935" w14:textId="77777777" w:rsidR="006B0611" w:rsidRDefault="006B0611" w:rsidP="006B0611">
      <w:r>
        <w:rPr>
          <w:b/>
          <w:u w:val="single"/>
        </w:rPr>
        <w:t>Fromm 61:</w:t>
      </w:r>
      <w:r>
        <w:t xml:space="preserve"> associating an object with freedom prevents self-actualization; people confuse the abstract with the empirical</w:t>
      </w:r>
    </w:p>
    <w:p w14:paraId="409FDEE4" w14:textId="77777777" w:rsidR="006B0611" w:rsidRDefault="006B0611" w:rsidP="006B0611"/>
    <w:p w14:paraId="5036B0E3" w14:textId="77777777" w:rsidR="006B0611" w:rsidRDefault="006B0611" w:rsidP="006B0611">
      <w:proofErr w:type="spellStart"/>
      <w:r>
        <w:rPr>
          <w:b/>
          <w:u w:val="single"/>
        </w:rPr>
        <w:t>Kautzer</w:t>
      </w:r>
      <w:proofErr w:type="spellEnd"/>
      <w:r>
        <w:rPr>
          <w:b/>
          <w:u w:val="single"/>
        </w:rPr>
        <w:t xml:space="preserve"> 15:</w:t>
      </w:r>
      <w:r>
        <w:t xml:space="preserve"> individuals identify with their right to own and use guns against others, which prevents them from viewing themselves as socially situated.</w:t>
      </w:r>
    </w:p>
    <w:p w14:paraId="5D2CC90F" w14:textId="77777777" w:rsidR="006B0611" w:rsidRDefault="006B0611" w:rsidP="006B0611"/>
    <w:p w14:paraId="1A2A2110" w14:textId="77777777" w:rsidR="006B0611" w:rsidRPr="008C0F5C" w:rsidRDefault="006B0611" w:rsidP="006B0611">
      <w:r>
        <w:rPr>
          <w:b/>
          <w:u w:val="single"/>
        </w:rPr>
        <w:t>Giroux 15:</w:t>
      </w:r>
      <w:r>
        <w:t xml:space="preserve"> the government’s refusal to acknowledge the need for gun regulation is caused by corporate greed and self-interest.</w:t>
      </w:r>
    </w:p>
    <w:p w14:paraId="672D4D7F" w14:textId="77777777" w:rsidR="007D501D" w:rsidRDefault="007D501D" w:rsidP="007D501D"/>
    <w:p w14:paraId="42CC634A" w14:textId="77777777" w:rsidR="0027036D" w:rsidRPr="00827EAC" w:rsidRDefault="0027036D" w:rsidP="0027036D">
      <w:pPr>
        <w:pStyle w:val="Heading1"/>
        <w:rPr>
          <w:rFonts w:ascii="Times New Roman" w:hAnsi="Times New Roman" w:cs="Times New Roman"/>
        </w:rPr>
      </w:pPr>
      <w:r w:rsidRPr="00827EAC">
        <w:rPr>
          <w:rFonts w:ascii="Times New Roman" w:hAnsi="Times New Roman" w:cs="Times New Roman"/>
        </w:rPr>
        <w:t>Contention</w:t>
      </w:r>
    </w:p>
    <w:p w14:paraId="3609E181" w14:textId="77777777" w:rsidR="0027036D" w:rsidRPr="00827EAC" w:rsidRDefault="0027036D" w:rsidP="0027036D">
      <w:pPr>
        <w:pStyle w:val="Heading2"/>
        <w:rPr>
          <w:rFonts w:ascii="Times New Roman" w:hAnsi="Times New Roman" w:cs="Times New Roman"/>
        </w:rPr>
      </w:pPr>
      <w:r w:rsidRPr="00827EAC">
        <w:rPr>
          <w:rFonts w:ascii="Times New Roman" w:hAnsi="Times New Roman" w:cs="Times New Roman"/>
        </w:rPr>
        <w:t>Female Self-Defense</w:t>
      </w:r>
    </w:p>
    <w:p w14:paraId="341CE09D" w14:textId="77777777" w:rsidR="0027036D" w:rsidRPr="00827EAC" w:rsidRDefault="0027036D" w:rsidP="00F8463C">
      <w:pPr>
        <w:pStyle w:val="Heading4"/>
        <w:numPr>
          <w:ilvl w:val="0"/>
          <w:numId w:val="6"/>
        </w:numPr>
        <w:rPr>
          <w:rFonts w:ascii="Times New Roman" w:hAnsi="Times New Roman" w:cs="Times New Roman"/>
        </w:rPr>
      </w:pPr>
      <w:r w:rsidRPr="00827EAC">
        <w:rPr>
          <w:rFonts w:ascii="Times New Roman" w:hAnsi="Times New Roman" w:cs="Times New Roman"/>
        </w:rPr>
        <w:t xml:space="preserve">You, and the NRA need to </w:t>
      </w:r>
      <w:r w:rsidRPr="00402B11">
        <w:rPr>
          <w:rStyle w:val="Emphasis"/>
          <w:rFonts w:ascii="Times New Roman" w:hAnsi="Times New Roman" w:cs="Times New Roman"/>
          <w:b/>
        </w:rPr>
        <w:t>stop using survivors</w:t>
      </w:r>
      <w:r w:rsidRPr="00827EAC">
        <w:rPr>
          <w:rFonts w:ascii="Times New Roman" w:hAnsi="Times New Roman" w:cs="Times New Roman"/>
        </w:rPr>
        <w:t xml:space="preserve"> – your defense of gun rights exploits an important issue to push a corrupted political agenda, </w:t>
      </w:r>
      <w:r w:rsidRPr="00827EAC">
        <w:rPr>
          <w:rFonts w:ascii="Times New Roman" w:hAnsi="Times New Roman" w:cs="Times New Roman"/>
          <w:u w:val="single"/>
        </w:rPr>
        <w:t>blame</w:t>
      </w:r>
      <w:r w:rsidRPr="00827EAC">
        <w:rPr>
          <w:rFonts w:ascii="Times New Roman" w:hAnsi="Times New Roman" w:cs="Times New Roman"/>
        </w:rPr>
        <w:t xml:space="preserve"> survivors for assault, and manipulate their trauma to sell a product</w:t>
      </w:r>
    </w:p>
    <w:p w14:paraId="52E1BD34"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Ressler</w:t>
      </w:r>
      <w:proofErr w:type="spellEnd"/>
      <w:r w:rsidRPr="00827EAC">
        <w:rPr>
          <w:rStyle w:val="Style13ptBold"/>
          <w:rFonts w:ascii="Times New Roman" w:hAnsi="Times New Roman" w:cs="Times New Roman"/>
        </w:rPr>
        <w:t xml:space="preserve"> to-Culp 15,</w:t>
      </w:r>
      <w:r w:rsidRPr="00827EAC">
        <w:rPr>
          <w:rFonts w:ascii="Times New Roman" w:hAnsi="Times New Roman" w:cs="Times New Roman"/>
          <w:sz w:val="16"/>
        </w:rPr>
        <w:t xml:space="preserve"> Tara. Rape Survivors Tell The NRA To Stop Speaking For Them. </w:t>
      </w:r>
      <w:proofErr w:type="gramStart"/>
      <w:r w:rsidRPr="00827EAC">
        <w:rPr>
          <w:rFonts w:ascii="Times New Roman" w:hAnsi="Times New Roman" w:cs="Times New Roman"/>
          <w:sz w:val="16"/>
        </w:rPr>
        <w:t>thinkprogress.org</w:t>
      </w:r>
      <w:proofErr w:type="gramEnd"/>
      <w:r w:rsidRPr="00827EAC">
        <w:rPr>
          <w:rFonts w:ascii="Times New Roman" w:hAnsi="Times New Roman" w:cs="Times New Roman"/>
          <w:sz w:val="16"/>
        </w:rPr>
        <w:t>/health/2015/03/16/3633986/college-activists-guns-rape/ MAR 16, 2015. NP 4/9/16.</w:t>
      </w:r>
    </w:p>
    <w:p w14:paraId="39244962" w14:textId="77777777" w:rsidR="0027036D" w:rsidRPr="00827EAC" w:rsidRDefault="0027036D" w:rsidP="0027036D">
      <w:pPr>
        <w:rPr>
          <w:rFonts w:ascii="Times New Roman" w:hAnsi="Times New Roman" w:cs="Times New Roman"/>
          <w:sz w:val="16"/>
        </w:rPr>
      </w:pPr>
      <w:r w:rsidRPr="00827EAC">
        <w:rPr>
          <w:rStyle w:val="StyleUnderline"/>
          <w:rFonts w:ascii="Times New Roman" w:hAnsi="Times New Roman" w:cs="Times New Roman"/>
          <w:highlight w:val="cyan"/>
        </w:rPr>
        <w:t>Activists working to address</w:t>
      </w:r>
      <w:r w:rsidRPr="00827EAC">
        <w:rPr>
          <w:rFonts w:ascii="Times New Roman" w:hAnsi="Times New Roman" w:cs="Times New Roman"/>
          <w:sz w:val="16"/>
          <w:highlight w:val="cyan"/>
        </w:rPr>
        <w:t xml:space="preserve"> </w:t>
      </w:r>
      <w:r w:rsidRPr="00827EAC">
        <w:rPr>
          <w:rFonts w:ascii="Times New Roman" w:hAnsi="Times New Roman" w:cs="Times New Roman"/>
          <w:sz w:val="16"/>
        </w:rPr>
        <w:t xml:space="preserve">the rates of </w:t>
      </w:r>
      <w:r w:rsidRPr="00827EAC">
        <w:rPr>
          <w:rStyle w:val="StyleUnderline"/>
          <w:rFonts w:ascii="Times New Roman" w:hAnsi="Times New Roman" w:cs="Times New Roman"/>
          <w:highlight w:val="cyan"/>
        </w:rPr>
        <w:t xml:space="preserve">sexual assault </w:t>
      </w:r>
      <w:r w:rsidRPr="00827EAC">
        <w:rPr>
          <w:rStyle w:val="StyleUnderline"/>
          <w:rFonts w:ascii="Times New Roman" w:hAnsi="Times New Roman" w:cs="Times New Roman"/>
        </w:rPr>
        <w:t xml:space="preserve">among college students </w:t>
      </w:r>
      <w:r w:rsidRPr="00827EAC">
        <w:rPr>
          <w:rStyle w:val="StyleUnderline"/>
          <w:rFonts w:ascii="Times New Roman" w:hAnsi="Times New Roman" w:cs="Times New Roman"/>
          <w:highlight w:val="cyan"/>
        </w:rPr>
        <w:t>don’t want gun enthusiasts to co-opt their issue</w:t>
      </w:r>
      <w:r w:rsidRPr="00827EAC">
        <w:rPr>
          <w:rFonts w:ascii="Times New Roman" w:hAnsi="Times New Roman" w:cs="Times New Roman"/>
          <w:sz w:val="16"/>
        </w:rPr>
        <w:t xml:space="preserve"> in order </w:t>
      </w:r>
      <w:r w:rsidRPr="00827EAC">
        <w:rPr>
          <w:rStyle w:val="StyleUnderline"/>
          <w:rFonts w:ascii="Times New Roman" w:hAnsi="Times New Roman" w:cs="Times New Roman"/>
          <w:highlight w:val="cyan"/>
        </w:rPr>
        <w:t>to push</w:t>
      </w:r>
      <w:r w:rsidRPr="00827EAC">
        <w:rPr>
          <w:rStyle w:val="StyleUnderline"/>
          <w:rFonts w:ascii="Times New Roman" w:hAnsi="Times New Roman" w:cs="Times New Roman"/>
        </w:rPr>
        <w:t xml:space="preserve"> for </w:t>
      </w:r>
      <w:r w:rsidRPr="00827EAC">
        <w:rPr>
          <w:rStyle w:val="StyleUnderline"/>
          <w:rFonts w:ascii="Times New Roman" w:hAnsi="Times New Roman" w:cs="Times New Roman"/>
          <w:highlight w:val="cyan"/>
        </w:rPr>
        <w:t>more weapons</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on campus, </w:t>
      </w:r>
      <w:r w:rsidRPr="00827EAC">
        <w:rPr>
          <w:rStyle w:val="StyleUnderline"/>
          <w:rFonts w:ascii="Times New Roman" w:hAnsi="Times New Roman" w:cs="Times New Roman"/>
        </w:rPr>
        <w:t>and have launched several advocacy campaigns to fight back</w:t>
      </w:r>
      <w:r w:rsidRPr="00827EAC">
        <w:rPr>
          <w:rFonts w:ascii="Times New Roman" w:hAnsi="Times New Roman" w:cs="Times New Roman"/>
          <w:sz w:val="16"/>
        </w:rPr>
        <w:t xml:space="preserve">. According to the organization </w:t>
      </w:r>
      <w:proofErr w:type="spellStart"/>
      <w:r w:rsidRPr="00827EAC">
        <w:rPr>
          <w:rFonts w:ascii="Times New Roman" w:hAnsi="Times New Roman" w:cs="Times New Roman"/>
          <w:sz w:val="16"/>
        </w:rPr>
        <w:t>Everytown</w:t>
      </w:r>
      <w:proofErr w:type="spellEnd"/>
      <w:r w:rsidRPr="00827EAC">
        <w:rPr>
          <w:rFonts w:ascii="Times New Roman" w:hAnsi="Times New Roman" w:cs="Times New Roman"/>
          <w:sz w:val="16"/>
        </w:rPr>
        <w:t xml:space="preserve"> For Gun Safety, NRA-backed lawmakers in 14 different states — Arkansas, Colorado, Florida, Indiana, Montana, Oklahoma, Oregon, Nevada, South Carolina, South Dakota, Texas, Virginia, West Virginia, and Wyoming — have introduced legislation to allow students to carry guns on campus. Seven other states currently allow college students to have weapons on school grounds. Amid larger conversations about how to best address the campus rape crisis, these politicians have recently framed their “campus carry” proposals as policies they believe will keep women safe from potential assaults. </w:t>
      </w:r>
      <w:r w:rsidRPr="00827EAC">
        <w:rPr>
          <w:rStyle w:val="StyleUnderline"/>
          <w:rFonts w:ascii="Times New Roman" w:hAnsi="Times New Roman" w:cs="Times New Roman"/>
        </w:rPr>
        <w:t>One Nevada lawmaker</w:t>
      </w:r>
      <w:r w:rsidRPr="00827EAC">
        <w:rPr>
          <w:rFonts w:ascii="Times New Roman" w:hAnsi="Times New Roman" w:cs="Times New Roman"/>
          <w:sz w:val="16"/>
        </w:rPr>
        <w:t xml:space="preserve">, for instance, recently </w:t>
      </w:r>
      <w:proofErr w:type="gramStart"/>
      <w:r w:rsidRPr="00827EAC">
        <w:rPr>
          <w:rStyle w:val="StyleUnderline"/>
          <w:rFonts w:ascii="Times New Roman" w:hAnsi="Times New Roman" w:cs="Times New Roman"/>
        </w:rPr>
        <w:t>asserted</w:t>
      </w:r>
      <w:proofErr w:type="gramEnd"/>
      <w:r w:rsidRPr="00827EAC">
        <w:rPr>
          <w:rFonts w:ascii="Times New Roman" w:hAnsi="Times New Roman" w:cs="Times New Roman"/>
          <w:sz w:val="16"/>
        </w:rPr>
        <w:t xml:space="preserve"> </w:t>
      </w:r>
      <w:proofErr w:type="gramStart"/>
      <w:r w:rsidRPr="00827EAC">
        <w:rPr>
          <w:rFonts w:ascii="Times New Roman" w:hAnsi="Times New Roman" w:cs="Times New Roman"/>
          <w:sz w:val="16"/>
        </w:rPr>
        <w:t xml:space="preserve">that </w:t>
      </w:r>
      <w:r w:rsidRPr="00827EAC">
        <w:rPr>
          <w:rStyle w:val="StyleUnderline"/>
          <w:rFonts w:ascii="Times New Roman" w:hAnsi="Times New Roman" w:cs="Times New Roman"/>
        </w:rPr>
        <w:t>“young, hot little girls on campus” need</w:t>
      </w:r>
      <w:proofErr w:type="gramEnd"/>
      <w:r w:rsidRPr="00827EAC">
        <w:rPr>
          <w:rStyle w:val="StyleUnderline"/>
          <w:rFonts w:ascii="Times New Roman" w:hAnsi="Times New Roman" w:cs="Times New Roman"/>
        </w:rPr>
        <w:t xml:space="preserve"> to be armed with guns to prevent themselves from being raped.</w:t>
      </w:r>
      <w:r w:rsidRPr="00827EAC">
        <w:rPr>
          <w:rFonts w:ascii="Times New Roman" w:hAnsi="Times New Roman" w:cs="Times New Roman"/>
          <w:sz w:val="16"/>
        </w:rPr>
        <w:t xml:space="preserve"> That’s not sitting well with the anti-rape activists who have been working for years to reform colleges’ sexual assault policies. Members of Know Your IX, a survivor-led group working to address campus violence, have partnered with </w:t>
      </w:r>
      <w:proofErr w:type="spellStart"/>
      <w:r w:rsidRPr="00827EAC">
        <w:rPr>
          <w:rFonts w:ascii="Times New Roman" w:hAnsi="Times New Roman" w:cs="Times New Roman"/>
          <w:sz w:val="16"/>
        </w:rPr>
        <w:t>Everytown</w:t>
      </w:r>
      <w:proofErr w:type="spellEnd"/>
      <w:r w:rsidRPr="00827EAC">
        <w:rPr>
          <w:rFonts w:ascii="Times New Roman" w:hAnsi="Times New Roman" w:cs="Times New Roman"/>
          <w:sz w:val="16"/>
        </w:rPr>
        <w:t xml:space="preserve"> for Gun Safety to tell pro-gun lawmakers to back off. </w:t>
      </w:r>
      <w:r w:rsidRPr="00827EAC">
        <w:rPr>
          <w:rStyle w:val="StyleUnderline"/>
          <w:rFonts w:ascii="Times New Roman" w:hAnsi="Times New Roman" w:cs="Times New Roman"/>
        </w:rPr>
        <w:t>“</w:t>
      </w:r>
      <w:r w:rsidRPr="00827EAC">
        <w:rPr>
          <w:rStyle w:val="StyleUnderline"/>
          <w:rFonts w:ascii="Times New Roman" w:hAnsi="Times New Roman" w:cs="Times New Roman"/>
          <w:highlight w:val="cyan"/>
        </w:rPr>
        <w:t xml:space="preserve">If my rapist had a gun at school, I have no doubt I would be dead,” </w:t>
      </w:r>
      <w:proofErr w:type="spellStart"/>
      <w:r w:rsidRPr="00827EAC">
        <w:rPr>
          <w:rStyle w:val="StyleUnderline"/>
          <w:rFonts w:ascii="Times New Roman" w:hAnsi="Times New Roman" w:cs="Times New Roman"/>
          <w:highlight w:val="cyan"/>
        </w:rPr>
        <w:t>Landen</w:t>
      </w:r>
      <w:proofErr w:type="spellEnd"/>
      <w:r w:rsidRPr="00827EAC">
        <w:rPr>
          <w:rStyle w:val="StyleUnderline"/>
          <w:rFonts w:ascii="Times New Roman" w:hAnsi="Times New Roman" w:cs="Times New Roman"/>
          <w:highlight w:val="cyan"/>
        </w:rPr>
        <w:t xml:space="preserve"> </w:t>
      </w:r>
      <w:proofErr w:type="spellStart"/>
      <w:r w:rsidRPr="00827EAC">
        <w:rPr>
          <w:rStyle w:val="StyleUnderline"/>
          <w:rFonts w:ascii="Times New Roman" w:hAnsi="Times New Roman" w:cs="Times New Roman"/>
          <w:highlight w:val="cyan"/>
        </w:rPr>
        <w:t>Gambill</w:t>
      </w:r>
      <w:proofErr w:type="spellEnd"/>
      <w:r w:rsidRPr="00827EAC">
        <w:rPr>
          <w:rStyle w:val="StyleUnderline"/>
          <w:rFonts w:ascii="Times New Roman" w:hAnsi="Times New Roman" w:cs="Times New Roman"/>
        </w:rPr>
        <w:t>,</w:t>
      </w:r>
      <w:r w:rsidRPr="00827EAC">
        <w:rPr>
          <w:rFonts w:ascii="Times New Roman" w:hAnsi="Times New Roman" w:cs="Times New Roman"/>
          <w:sz w:val="16"/>
        </w:rPr>
        <w:t xml:space="preserve"> one of the activists working with Know Your IX, </w:t>
      </w:r>
      <w:r w:rsidRPr="00827EAC">
        <w:rPr>
          <w:rStyle w:val="StyleUnderline"/>
          <w:rFonts w:ascii="Times New Roman" w:hAnsi="Times New Roman" w:cs="Times New Roman"/>
          <w:highlight w:val="cyan"/>
        </w:rPr>
        <w:t>wrote</w:t>
      </w:r>
      <w:r w:rsidRPr="00827EAC">
        <w:rPr>
          <w:rFonts w:ascii="Times New Roman" w:hAnsi="Times New Roman" w:cs="Times New Roman"/>
          <w:sz w:val="16"/>
        </w:rPr>
        <w:t xml:space="preserve"> in a recent petition aimed at the politicians currently debating proposed campus carry bills. “That’s why I started this petition asking legislators in these states not to allow guns on campuses and put survivors like me in even more danger.” A different petition from the two groups asks supporters to </w:t>
      </w:r>
      <w:r w:rsidRPr="00827EAC">
        <w:rPr>
          <w:rStyle w:val="StyleUnderline"/>
          <w:rFonts w:ascii="Times New Roman" w:hAnsi="Times New Roman" w:cs="Times New Roman"/>
          <w:highlight w:val="cyan"/>
        </w:rPr>
        <w:t xml:space="preserve">“tell lawmakers to apologize for blaming [survivors] </w:t>
      </w:r>
      <w:r w:rsidRPr="00827EAC">
        <w:rPr>
          <w:rStyle w:val="StyleUnderline"/>
          <w:rFonts w:ascii="Times New Roman" w:hAnsi="Times New Roman" w:cs="Times New Roman"/>
        </w:rPr>
        <w:t xml:space="preserve">victims of sexual assault, </w:t>
      </w:r>
      <w:r w:rsidRPr="00827EAC">
        <w:rPr>
          <w:rStyle w:val="StyleUnderline"/>
          <w:rFonts w:ascii="Times New Roman" w:hAnsi="Times New Roman" w:cs="Times New Roman"/>
          <w:highlight w:val="cyan"/>
        </w:rPr>
        <w:t xml:space="preserve">and </w:t>
      </w:r>
      <w:r w:rsidRPr="00827EAC">
        <w:rPr>
          <w:rStyle w:val="StyleUnderline"/>
          <w:rFonts w:ascii="Times New Roman" w:hAnsi="Times New Roman" w:cs="Times New Roman"/>
        </w:rPr>
        <w:t xml:space="preserve">to </w:t>
      </w:r>
      <w:r w:rsidRPr="00827EAC">
        <w:rPr>
          <w:rStyle w:val="StyleUnderline"/>
          <w:rFonts w:ascii="Times New Roman" w:hAnsi="Times New Roman" w:cs="Times New Roman"/>
          <w:highlight w:val="cyan"/>
        </w:rPr>
        <w:t>stop exploiting campus sexual assault to push the gun lobby’s agenda.”</w:t>
      </w:r>
      <w:r w:rsidRPr="00827EAC">
        <w:rPr>
          <w:rFonts w:ascii="Times New Roman" w:hAnsi="Times New Roman" w:cs="Times New Roman"/>
          <w:sz w:val="16"/>
        </w:rPr>
        <w:t xml:space="preserve"> From what we know about the way sexual assault operates on college campuses, </w:t>
      </w:r>
      <w:r w:rsidRPr="00827EAC">
        <w:rPr>
          <w:rStyle w:val="StyleUnderline"/>
          <w:rFonts w:ascii="Times New Roman" w:hAnsi="Times New Roman" w:cs="Times New Roman"/>
        </w:rPr>
        <w:t>adding guns</w:t>
      </w:r>
      <w:r w:rsidRPr="00827EAC">
        <w:rPr>
          <w:rFonts w:ascii="Times New Roman" w:hAnsi="Times New Roman" w:cs="Times New Roman"/>
          <w:sz w:val="16"/>
        </w:rPr>
        <w:t xml:space="preserve"> to the mix </w:t>
      </w:r>
      <w:r w:rsidRPr="00827EAC">
        <w:rPr>
          <w:rStyle w:val="StyleUnderline"/>
          <w:rFonts w:ascii="Times New Roman" w:hAnsi="Times New Roman" w:cs="Times New Roman"/>
        </w:rPr>
        <w:t>doesn’t make</w:t>
      </w:r>
      <w:r w:rsidRPr="00827EAC">
        <w:rPr>
          <w:rFonts w:ascii="Times New Roman" w:hAnsi="Times New Roman" w:cs="Times New Roman"/>
          <w:sz w:val="16"/>
        </w:rPr>
        <w:t xml:space="preserve"> much </w:t>
      </w:r>
      <w:r w:rsidRPr="00827EAC">
        <w:rPr>
          <w:rStyle w:val="StyleUnderline"/>
          <w:rFonts w:ascii="Times New Roman" w:hAnsi="Times New Roman" w:cs="Times New Roman"/>
        </w:rPr>
        <w:t xml:space="preserve">sense. </w:t>
      </w:r>
      <w:r w:rsidRPr="00827EAC">
        <w:rPr>
          <w:rFonts w:ascii="Times New Roman" w:hAnsi="Times New Roman" w:cs="Times New Roman"/>
          <w:sz w:val="16"/>
        </w:rPr>
        <w:t xml:space="preserve">Most sexual violence between students takes place under the influence of alcohol among people who already know each other. It’s not clear that college women will actually feel comfortable wielding a firearm against one of their friends. Plus, there’s a lot of empirical evidence suggesting that </w:t>
      </w:r>
      <w:r w:rsidRPr="00827EAC">
        <w:rPr>
          <w:rStyle w:val="StyleUnderline"/>
          <w:rFonts w:ascii="Times New Roman" w:hAnsi="Times New Roman" w:cs="Times New Roman"/>
          <w:highlight w:val="cyan"/>
        </w:rPr>
        <w:t>firearms make</w:t>
      </w:r>
      <w:r w:rsidRPr="00827EAC">
        <w:rPr>
          <w:rStyle w:val="StyleUnderline"/>
          <w:rFonts w:ascii="Times New Roman" w:hAnsi="Times New Roman" w:cs="Times New Roman"/>
        </w:rPr>
        <w:t xml:space="preserve"> sexual </w:t>
      </w:r>
      <w:r w:rsidRPr="00827EAC">
        <w:rPr>
          <w:rStyle w:val="StyleUnderline"/>
          <w:rFonts w:ascii="Times New Roman" w:hAnsi="Times New Roman" w:cs="Times New Roman"/>
          <w:highlight w:val="cyan"/>
        </w:rPr>
        <w:t>assault more deadly</w:t>
      </w:r>
      <w:r w:rsidRPr="00827EAC">
        <w:rPr>
          <w:rStyle w:val="StyleUnderline"/>
          <w:rFonts w:ascii="Times New Roman" w:hAnsi="Times New Roman" w:cs="Times New Roman"/>
        </w:rPr>
        <w:t xml:space="preserve"> for victims. </w:t>
      </w:r>
      <w:r w:rsidRPr="00827EAC">
        <w:rPr>
          <w:rStyle w:val="StyleUnderline"/>
          <w:rFonts w:ascii="Times New Roman" w:hAnsi="Times New Roman" w:cs="Times New Roman"/>
          <w:highlight w:val="cyan"/>
        </w:rPr>
        <w:t xml:space="preserve">Access to guns increases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risk of homicide</w:t>
      </w:r>
      <w:r w:rsidRPr="00827EAC">
        <w:rPr>
          <w:rStyle w:val="StyleUnderline"/>
          <w:rFonts w:ascii="Times New Roman" w:hAnsi="Times New Roman" w:cs="Times New Roman"/>
        </w:rPr>
        <w:t xml:space="preserve"> in the hom</w:t>
      </w:r>
      <w:r w:rsidRPr="00827EAC">
        <w:rPr>
          <w:rFonts w:ascii="Times New Roman" w:hAnsi="Times New Roman" w:cs="Times New Roman"/>
          <w:sz w:val="16"/>
        </w:rPr>
        <w:t xml:space="preserve">e. And </w:t>
      </w:r>
      <w:r w:rsidRPr="00827EAC">
        <w:rPr>
          <w:rStyle w:val="StyleUnderline"/>
          <w:rFonts w:ascii="Times New Roman" w:hAnsi="Times New Roman" w:cs="Times New Roman"/>
        </w:rPr>
        <w:t>women are more likely to be shot and killed</w:t>
      </w:r>
      <w:r w:rsidRPr="00827EAC">
        <w:rPr>
          <w:rFonts w:ascii="Times New Roman" w:hAnsi="Times New Roman" w:cs="Times New Roman"/>
          <w:sz w:val="16"/>
        </w:rPr>
        <w:t xml:space="preserve"> by an abusive partner than the other way around, even when they’ve purchased a gun for their own protection. That’s why university presidents, college students, and domestic violence experts are all opposed to the idea of allowing concealed weapons on campus</w:t>
      </w:r>
      <w:r w:rsidRPr="00827EAC">
        <w:rPr>
          <w:rStyle w:val="StyleUnderline"/>
          <w:rFonts w:ascii="Times New Roman" w:hAnsi="Times New Roman" w:cs="Times New Roman"/>
        </w:rPr>
        <w:t>. Critics have accused the gun lobby of hijacking an important conversation about campus rape to push their agenda. “</w:t>
      </w:r>
      <w:r w:rsidRPr="00827EAC">
        <w:rPr>
          <w:rStyle w:val="StyleUnderline"/>
          <w:rFonts w:ascii="Times New Roman" w:hAnsi="Times New Roman" w:cs="Times New Roman"/>
          <w:highlight w:val="cyan"/>
        </w:rPr>
        <w:t>This is just a problematic tactic conjured</w:t>
      </w:r>
      <w:r w:rsidRPr="00827EAC">
        <w:rPr>
          <w:rStyle w:val="StyleUnderline"/>
          <w:rFonts w:ascii="Times New Roman" w:hAnsi="Times New Roman" w:cs="Times New Roman"/>
        </w:rPr>
        <w:t xml:space="preserve"> up by the conservative right </w:t>
      </w:r>
      <w:r w:rsidRPr="00827EAC">
        <w:rPr>
          <w:rStyle w:val="StyleUnderline"/>
          <w:rFonts w:ascii="Times New Roman" w:hAnsi="Times New Roman" w:cs="Times New Roman"/>
          <w:highlight w:val="cyan"/>
        </w:rPr>
        <w:t xml:space="preserve">to use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 xml:space="preserve">purity of </w:t>
      </w:r>
      <w:r w:rsidRPr="00827EAC">
        <w:rPr>
          <w:rStyle w:val="StyleUnderline"/>
          <w:rFonts w:ascii="Times New Roman" w:hAnsi="Times New Roman" w:cs="Times New Roman"/>
        </w:rPr>
        <w:t xml:space="preserve">young </w:t>
      </w:r>
      <w:r w:rsidRPr="00827EAC">
        <w:rPr>
          <w:rStyle w:val="StyleUnderline"/>
          <w:rFonts w:ascii="Times New Roman" w:hAnsi="Times New Roman" w:cs="Times New Roman"/>
          <w:highlight w:val="cyan"/>
        </w:rPr>
        <w:t xml:space="preserve">women as a bartering chip in the </w:t>
      </w:r>
      <w:r w:rsidRPr="00827EAC">
        <w:rPr>
          <w:rStyle w:val="StyleUnderline"/>
          <w:rFonts w:ascii="Times New Roman" w:hAnsi="Times New Roman" w:cs="Times New Roman"/>
        </w:rPr>
        <w:t xml:space="preserve">ongoing </w:t>
      </w:r>
      <w:r w:rsidRPr="00827EAC">
        <w:rPr>
          <w:rStyle w:val="StyleUnderline"/>
          <w:rFonts w:ascii="Times New Roman" w:hAnsi="Times New Roman" w:cs="Times New Roman"/>
          <w:highlight w:val="cyan"/>
        </w:rPr>
        <w:t>gun control debate,</w:t>
      </w:r>
      <w:r w:rsidRPr="00827EAC">
        <w:rPr>
          <w:rStyle w:val="StyleUnderline"/>
          <w:rFonts w:ascii="Times New Roman" w:hAnsi="Times New Roman" w:cs="Times New Roman"/>
        </w:rPr>
        <w:t>”</w:t>
      </w:r>
      <w:r w:rsidRPr="00827EAC">
        <w:rPr>
          <w:rFonts w:ascii="Times New Roman" w:hAnsi="Times New Roman" w:cs="Times New Roman"/>
          <w:sz w:val="16"/>
        </w:rPr>
        <w:t xml:space="preserve"> one student at Indiana University wrote in a recent op-ed. Representatives for the NRA, meanwhile, haven’t shown signs of backing down. Last week, the organization placed an op-ed written by Amanda Collins, a member of the organization and a rape survivor who says being allowed to carry a gun on campus would have prevented her assault eight years ago. Collins has testified in support of several campus carry bills across the country. And the Nevada politician who made the comment about “young, hot little girls” has stood by her statement, saying that she wants “every citizen, whether they’re on a college campus or not, to have the right to defend him or herself from sexual assault.”</w:t>
      </w:r>
    </w:p>
    <w:p w14:paraId="4020181B" w14:textId="77777777" w:rsidR="0027036D" w:rsidRPr="00827EAC" w:rsidRDefault="0027036D" w:rsidP="0027036D">
      <w:pPr>
        <w:rPr>
          <w:rFonts w:ascii="Times New Roman" w:hAnsi="Times New Roman" w:cs="Times New Roman"/>
          <w:sz w:val="16"/>
        </w:rPr>
      </w:pPr>
    </w:p>
    <w:p w14:paraId="2A49A60B" w14:textId="77777777" w:rsidR="0027036D" w:rsidRPr="00827EAC" w:rsidRDefault="0027036D" w:rsidP="00F8463C">
      <w:pPr>
        <w:pStyle w:val="Heading4"/>
        <w:numPr>
          <w:ilvl w:val="0"/>
          <w:numId w:val="6"/>
        </w:numPr>
        <w:rPr>
          <w:rFonts w:ascii="Times New Roman" w:hAnsi="Times New Roman" w:cs="Times New Roman"/>
        </w:rPr>
      </w:pPr>
      <w:r w:rsidRPr="00827EAC">
        <w:rPr>
          <w:rFonts w:ascii="Times New Roman" w:hAnsi="Times New Roman" w:cs="Times New Roman"/>
        </w:rPr>
        <w:t>Defending women’s right to gun ownership only focuses on women with privilege; you ignore broader struggles of minority communities and ultimately undermining collective empowerment.</w:t>
      </w:r>
    </w:p>
    <w:p w14:paraId="6673AC7D"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Bassin</w:t>
      </w:r>
      <w:proofErr w:type="spellEnd"/>
      <w:r w:rsidRPr="00827EAC">
        <w:rPr>
          <w:rStyle w:val="Style13ptBold"/>
          <w:rFonts w:ascii="Times New Roman" w:hAnsi="Times New Roman" w:cs="Times New Roman"/>
        </w:rPr>
        <w:t xml:space="preserve"> 97</w:t>
      </w:r>
      <w:r w:rsidRPr="00827EAC">
        <w:rPr>
          <w:rFonts w:ascii="Times New Roman" w:hAnsi="Times New Roman" w:cs="Times New Roman"/>
          <w:sz w:val="16"/>
        </w:rPr>
        <w:t xml:space="preserve">, Alana. </w:t>
      </w:r>
      <w:r w:rsidRPr="00827EAC">
        <w:rPr>
          <w:rFonts w:ascii="Times New Roman" w:hAnsi="Times New Roman" w:cs="Times New Roman"/>
          <w:i/>
          <w:sz w:val="16"/>
        </w:rPr>
        <w:t>Why Packing a Pistol Perpetuates Patriarchy</w:t>
      </w:r>
      <w:r w:rsidRPr="00827EAC">
        <w:rPr>
          <w:rFonts w:ascii="Times New Roman" w:hAnsi="Times New Roman" w:cs="Times New Roman"/>
          <w:sz w:val="16"/>
        </w:rPr>
        <w:t>. Hastings Women’s Law Journal Volume 8 | Issue 2, Article 5. 9/1/1997. (</w:t>
      </w:r>
      <w:proofErr w:type="spellStart"/>
      <w:r w:rsidRPr="00827EAC">
        <w:rPr>
          <w:rFonts w:ascii="Times New Roman" w:hAnsi="Times New Roman" w:cs="Times New Roman"/>
          <w:sz w:val="16"/>
        </w:rPr>
        <w:t>Bassin</w:t>
      </w:r>
      <w:proofErr w:type="spellEnd"/>
      <w:r w:rsidRPr="00827EAC">
        <w:rPr>
          <w:rFonts w:ascii="Times New Roman" w:hAnsi="Times New Roman" w:cs="Times New Roman"/>
          <w:sz w:val="16"/>
        </w:rPr>
        <w:t xml:space="preserve"> is a law clerk for the Honorable William A. Neumann, North Dakota Su- </w:t>
      </w:r>
      <w:proofErr w:type="spellStart"/>
      <w:r w:rsidRPr="00827EAC">
        <w:rPr>
          <w:rFonts w:ascii="Times New Roman" w:hAnsi="Times New Roman" w:cs="Times New Roman"/>
          <w:sz w:val="16"/>
        </w:rPr>
        <w:t>preme</w:t>
      </w:r>
      <w:proofErr w:type="spellEnd"/>
      <w:r w:rsidRPr="00827EAC">
        <w:rPr>
          <w:rFonts w:ascii="Times New Roman" w:hAnsi="Times New Roman" w:cs="Times New Roman"/>
          <w:sz w:val="16"/>
        </w:rPr>
        <w:t xml:space="preserve"> Court. She is a graduate of Queen's University, Canada, where she received a Bachelor of Honors Commerce and Bachelor of Arts and the University of North Dakota School of Law, where she received her </w:t>
      </w:r>
      <w:proofErr w:type="spellStart"/>
      <w:r w:rsidRPr="00827EAC">
        <w:rPr>
          <w:rFonts w:ascii="Times New Roman" w:hAnsi="Times New Roman" w:cs="Times New Roman"/>
          <w:sz w:val="16"/>
        </w:rPr>
        <w:t>Juris</w:t>
      </w:r>
      <w:proofErr w:type="spellEnd"/>
      <w:r w:rsidRPr="00827EAC">
        <w:rPr>
          <w:rFonts w:ascii="Times New Roman" w:hAnsi="Times New Roman" w:cs="Times New Roman"/>
          <w:sz w:val="16"/>
        </w:rPr>
        <w:t xml:space="preserve"> Doctor with distinction.) NP 12/1/15.</w:t>
      </w:r>
    </w:p>
    <w:p w14:paraId="7EAD35F6" w14:textId="77777777" w:rsidR="0027036D" w:rsidRPr="00827EAC" w:rsidRDefault="0027036D" w:rsidP="0027036D">
      <w:pPr>
        <w:rPr>
          <w:rStyle w:val="StyleUnderline"/>
          <w:rFonts w:ascii="Times New Roman" w:hAnsi="Times New Roman" w:cs="Times New Roman"/>
        </w:rPr>
      </w:pPr>
      <w:r w:rsidRPr="00827EAC">
        <w:rPr>
          <w:rFonts w:ascii="Times New Roman" w:hAnsi="Times New Roman" w:cs="Times New Roman"/>
          <w:sz w:val="16"/>
        </w:rPr>
        <w:t xml:space="preserve">Unfortunately, women often perceive the norm in society according to "white, middle class, heterosexual, able-bodied, and otherwise privileged" "As one Los Angeles gang member told Ted Koppel of Nightline, the 88 </w:t>
      </w:r>
      <w:r w:rsidRPr="00827EAC">
        <w:rPr>
          <w:rStyle w:val="StyleUnderline"/>
          <w:rFonts w:ascii="Times New Roman" w:hAnsi="Times New Roman" w:cs="Times New Roman"/>
          <w:highlight w:val="cyan"/>
        </w:rPr>
        <w:t>women</w:t>
      </w:r>
      <w:r w:rsidRPr="00827EAC">
        <w:rPr>
          <w:rStyle w:val="StyleUnderline"/>
          <w:rFonts w:ascii="Times New Roman" w:hAnsi="Times New Roman" w:cs="Times New Roman"/>
        </w:rPr>
        <w:t xml:space="preserve"> who are </w:t>
      </w:r>
      <w:r w:rsidRPr="00827EAC">
        <w:rPr>
          <w:rStyle w:val="StyleUnderline"/>
          <w:rFonts w:ascii="Times New Roman" w:hAnsi="Times New Roman" w:cs="Times New Roman"/>
          <w:highlight w:val="cyan"/>
        </w:rPr>
        <w:t>most interested in gun ownership are privileged</w:t>
      </w:r>
      <w:r w:rsidRPr="00827EAC">
        <w:rPr>
          <w:rStyle w:val="StyleUnderline"/>
          <w:rFonts w:ascii="Times New Roman" w:hAnsi="Times New Roman" w:cs="Times New Roman"/>
        </w:rPr>
        <w:t xml:space="preserve"> women </w:t>
      </w:r>
      <w:r w:rsidRPr="00827EAC">
        <w:rPr>
          <w:rStyle w:val="StyleUnderline"/>
          <w:rFonts w:ascii="Times New Roman" w:hAnsi="Times New Roman" w:cs="Times New Roman"/>
          <w:highlight w:val="cyan"/>
        </w:rPr>
        <w:t>and</w:t>
      </w:r>
      <w:r w:rsidRPr="00827EAC">
        <w:rPr>
          <w:rFonts w:ascii="Times New Roman" w:hAnsi="Times New Roman" w:cs="Times New Roman"/>
          <w:sz w:val="16"/>
        </w:rPr>
        <w:t xml:space="preserve"> 89 standards and </w:t>
      </w:r>
      <w:r w:rsidRPr="00827EAC">
        <w:rPr>
          <w:rStyle w:val="StyleUnderline"/>
          <w:rFonts w:ascii="Times New Roman" w:hAnsi="Times New Roman" w:cs="Times New Roman"/>
          <w:highlight w:val="cyan"/>
        </w:rPr>
        <w:t>ignore realities concerning other women</w:t>
      </w:r>
      <w:r w:rsidRPr="00827EAC">
        <w:rPr>
          <w:rStyle w:val="StyleUnderline"/>
          <w:rFonts w:ascii="Times New Roman" w:hAnsi="Times New Roman" w:cs="Times New Roman"/>
        </w:rPr>
        <w:t>.</w:t>
      </w:r>
      <w:r w:rsidRPr="00827EAC">
        <w:rPr>
          <w:rFonts w:ascii="Times New Roman" w:hAnsi="Times New Roman" w:cs="Times New Roman"/>
          <w:sz w:val="16"/>
        </w:rPr>
        <w:t xml:space="preserve"> Not surprisingly, not subject to inner city gun violence. </w:t>
      </w:r>
      <w:r w:rsidRPr="00827EAC">
        <w:rPr>
          <w:rStyle w:val="StyleUnderline"/>
          <w:rFonts w:ascii="Times New Roman" w:hAnsi="Times New Roman" w:cs="Times New Roman"/>
          <w:highlight w:val="cyan"/>
        </w:rPr>
        <w:t>Women</w:t>
      </w:r>
      <w:r w:rsidRPr="00827EAC">
        <w:rPr>
          <w:rFonts w:ascii="Times New Roman" w:hAnsi="Times New Roman" w:cs="Times New Roman"/>
          <w:sz w:val="16"/>
        </w:rPr>
        <w:t xml:space="preserve">, however, </w:t>
      </w:r>
      <w:r w:rsidRPr="00827EAC">
        <w:rPr>
          <w:rStyle w:val="StyleUnderline"/>
          <w:rFonts w:ascii="Times New Roman" w:hAnsi="Times New Roman" w:cs="Times New Roman"/>
          <w:highlight w:val="cyan"/>
        </w:rPr>
        <w:t>who</w:t>
      </w:r>
      <w:r w:rsidRPr="00827EAC">
        <w:rPr>
          <w:rFonts w:ascii="Times New Roman" w:hAnsi="Times New Roman" w:cs="Times New Roman"/>
          <w:sz w:val="16"/>
          <w:highlight w:val="cyan"/>
        </w:rPr>
        <w:t xml:space="preserve"> </w:t>
      </w:r>
      <w:r w:rsidRPr="00827EAC">
        <w:rPr>
          <w:rStyle w:val="StyleUnderline"/>
          <w:rFonts w:ascii="Times New Roman" w:hAnsi="Times New Roman" w:cs="Times New Roman"/>
          <w:highlight w:val="cyan"/>
        </w:rPr>
        <w:t xml:space="preserve">pack </w:t>
      </w:r>
      <w:proofErr w:type="gramStart"/>
      <w:r w:rsidRPr="00827EAC">
        <w:rPr>
          <w:rStyle w:val="StyleUnderline"/>
          <w:rFonts w:ascii="Times New Roman" w:hAnsi="Times New Roman" w:cs="Times New Roman"/>
          <w:highlight w:val="cyan"/>
        </w:rPr>
        <w:t>pistols</w:t>
      </w:r>
      <w:proofErr w:type="gramEnd"/>
      <w:r w:rsidRPr="00827EAC">
        <w:rPr>
          <w:rStyle w:val="StyleUnderline"/>
          <w:rFonts w:ascii="Times New Roman" w:hAnsi="Times New Roman" w:cs="Times New Roman"/>
          <w:highlight w:val="cyan"/>
        </w:rPr>
        <w:t xml:space="preserve"> have</w:t>
      </w:r>
      <w:r w:rsidRPr="00827EAC">
        <w:rPr>
          <w:rStyle w:val="StyleUnderline"/>
          <w:rFonts w:ascii="Times New Roman" w:hAnsi="Times New Roman" w:cs="Times New Roman"/>
        </w:rPr>
        <w:t xml:space="preserve"> more </w:t>
      </w:r>
      <w:r w:rsidRPr="00827EAC">
        <w:rPr>
          <w:rStyle w:val="StyleUnderline"/>
          <w:rFonts w:ascii="Times New Roman" w:hAnsi="Times New Roman" w:cs="Times New Roman"/>
          <w:highlight w:val="cyan"/>
        </w:rPr>
        <w:t>to consider</w:t>
      </w:r>
      <w:r w:rsidRPr="00827EAC">
        <w:rPr>
          <w:rStyle w:val="StyleUnderline"/>
          <w:rFonts w:ascii="Times New Roman" w:hAnsi="Times New Roman" w:cs="Times New Roman"/>
        </w:rPr>
        <w:t xml:space="preserve"> than personal empowerment. Guns in society are taking a heavy </w:t>
      </w:r>
      <w:r w:rsidRPr="00827EAC">
        <w:rPr>
          <w:rStyle w:val="StyleUnderline"/>
          <w:rFonts w:ascii="Times New Roman" w:hAnsi="Times New Roman" w:cs="Times New Roman"/>
          <w:highlight w:val="cyan"/>
        </w:rPr>
        <w:t>[the] toll on lower-income, often non-white, communities.</w:t>
      </w:r>
      <w:r w:rsidRPr="00827EAC">
        <w:rPr>
          <w:rFonts w:ascii="Times New Roman" w:hAnsi="Times New Roman" w:cs="Times New Roman"/>
          <w:sz w:val="16"/>
        </w:rPr>
        <w:t xml:space="preserve"> Packing a pistol may promote personal safety, but it does not end the violence in 90 these areas. </w:t>
      </w:r>
      <w:r w:rsidRPr="00827EAC">
        <w:rPr>
          <w:rStyle w:val="StyleUnderline"/>
          <w:rFonts w:ascii="Times New Roman" w:hAnsi="Times New Roman" w:cs="Times New Roman"/>
        </w:rPr>
        <w:t xml:space="preserve">Women who have a voice in society have a responsibility to address gun oppression on women and people of all races and incomes. </w:t>
      </w:r>
      <w:r w:rsidRPr="00827EAC">
        <w:rPr>
          <w:rStyle w:val="StyleUnderline"/>
          <w:rFonts w:ascii="Times New Roman" w:hAnsi="Times New Roman" w:cs="Times New Roman"/>
          <w:highlight w:val="cyan"/>
        </w:rPr>
        <w:t>Ignoring the impact</w:t>
      </w:r>
      <w:r w:rsidRPr="00827EAC">
        <w:rPr>
          <w:rStyle w:val="StyleUnderline"/>
          <w:rFonts w:ascii="Times New Roman" w:hAnsi="Times New Roman" w:cs="Times New Roman"/>
        </w:rPr>
        <w:t xml:space="preserve"> of gun violence in the inner cities </w:t>
      </w:r>
      <w:r w:rsidRPr="00827EAC">
        <w:rPr>
          <w:rStyle w:val="StyleUnderline"/>
          <w:rFonts w:ascii="Times New Roman" w:hAnsi="Times New Roman" w:cs="Times New Roman"/>
          <w:highlight w:val="cyan"/>
        </w:rPr>
        <w:t>affronts the</w:t>
      </w:r>
      <w:r w:rsidRPr="00827EAC">
        <w:rPr>
          <w:rStyle w:val="StyleUnderline"/>
          <w:rFonts w:ascii="Times New Roman" w:hAnsi="Times New Roman" w:cs="Times New Roman"/>
        </w:rPr>
        <w:t xml:space="preserve"> entire </w:t>
      </w:r>
      <w:r w:rsidRPr="00827EAC">
        <w:rPr>
          <w:rStyle w:val="StyleUnderline"/>
          <w:rFonts w:ascii="Times New Roman" w:hAnsi="Times New Roman" w:cs="Times New Roman"/>
          <w:highlight w:val="cyan"/>
        </w:rPr>
        <w:t xml:space="preserve">premise of liberty for which women </w:t>
      </w:r>
      <w:r w:rsidRPr="00827EAC">
        <w:rPr>
          <w:rStyle w:val="StyleUnderline"/>
          <w:rFonts w:ascii="Times New Roman" w:hAnsi="Times New Roman" w:cs="Times New Roman"/>
        </w:rPr>
        <w:t xml:space="preserve">have been </w:t>
      </w:r>
      <w:r w:rsidRPr="00827EAC">
        <w:rPr>
          <w:rStyle w:val="StyleUnderline"/>
          <w:rFonts w:ascii="Times New Roman" w:hAnsi="Times New Roman" w:cs="Times New Roman"/>
          <w:highlight w:val="cyan"/>
        </w:rPr>
        <w:t>fight</w:t>
      </w:r>
      <w:r w:rsidRPr="00827EAC">
        <w:rPr>
          <w:rStyle w:val="StyleUnderline"/>
          <w:rFonts w:ascii="Times New Roman" w:hAnsi="Times New Roman" w:cs="Times New Roman"/>
        </w:rPr>
        <w:t>ing</w:t>
      </w:r>
      <w:proofErr w:type="gramStart"/>
      <w:r w:rsidRPr="00827EAC">
        <w:rPr>
          <w:rStyle w:val="StyleUnderline"/>
          <w:rFonts w:ascii="Times New Roman" w:hAnsi="Times New Roman" w:cs="Times New Roman"/>
        </w:rPr>
        <w:t>. </w:t>
      </w:r>
      <w:proofErr w:type="gramEnd"/>
    </w:p>
    <w:p w14:paraId="55FC168D" w14:textId="77777777" w:rsidR="0027036D" w:rsidRPr="00827EAC" w:rsidRDefault="0027036D" w:rsidP="00F8463C">
      <w:pPr>
        <w:pStyle w:val="Heading4"/>
        <w:numPr>
          <w:ilvl w:val="0"/>
          <w:numId w:val="6"/>
        </w:numPr>
        <w:rPr>
          <w:rFonts w:ascii="Times New Roman" w:hAnsi="Times New Roman" w:cs="Times New Roman"/>
        </w:rPr>
      </w:pPr>
      <w:r w:rsidRPr="00827EAC">
        <w:rPr>
          <w:rFonts w:ascii="Times New Roman" w:hAnsi="Times New Roman" w:cs="Times New Roman"/>
        </w:rPr>
        <w:t>Non-unique and turn – marginalized women don’t have the right to self-defense now; you only legitimize violence against minorities</w:t>
      </w:r>
    </w:p>
    <w:p w14:paraId="42FA068D"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Arkles</w:t>
      </w:r>
      <w:proofErr w:type="spellEnd"/>
      <w:r w:rsidRPr="00827EAC">
        <w:rPr>
          <w:rStyle w:val="Style13ptBold"/>
          <w:rFonts w:ascii="Times New Roman" w:hAnsi="Times New Roman" w:cs="Times New Roman"/>
        </w:rPr>
        <w:t xml:space="preserve"> 13</w:t>
      </w:r>
      <w:r w:rsidRPr="00827EAC">
        <w:rPr>
          <w:rFonts w:ascii="Times New Roman" w:hAnsi="Times New Roman" w:cs="Times New Roman"/>
          <w:sz w:val="16"/>
        </w:rPr>
        <w:t xml:space="preserve">. Gabriel </w:t>
      </w:r>
      <w:proofErr w:type="spellStart"/>
      <w:r w:rsidRPr="00827EAC">
        <w:rPr>
          <w:rFonts w:ascii="Times New Roman" w:hAnsi="Times New Roman" w:cs="Times New Roman"/>
          <w:sz w:val="16"/>
        </w:rPr>
        <w:t>Arkles</w:t>
      </w:r>
      <w:proofErr w:type="spellEnd"/>
      <w:r w:rsidRPr="00827EAC">
        <w:rPr>
          <w:rFonts w:ascii="Times New Roman" w:hAnsi="Times New Roman" w:cs="Times New Roman"/>
          <w:sz w:val="16"/>
        </w:rPr>
        <w:t xml:space="preserve">. GUN CONTROL, MENTAL ILLNESS, AND BLACK TRANS AND LESBIAN SURVIVAL. </w:t>
      </w:r>
      <w:proofErr w:type="gramStart"/>
      <w:r w:rsidRPr="00827EAC">
        <w:rPr>
          <w:rFonts w:ascii="Times New Roman" w:hAnsi="Times New Roman" w:cs="Times New Roman"/>
          <w:sz w:val="16"/>
        </w:rPr>
        <w:t>(Associate Academic Specialist at Northeastern University School of Law).</w:t>
      </w:r>
      <w:proofErr w:type="gramEnd"/>
      <w:r w:rsidRPr="00827EAC">
        <w:rPr>
          <w:rFonts w:ascii="Times New Roman" w:hAnsi="Times New Roman" w:cs="Times New Roman"/>
          <w:sz w:val="16"/>
        </w:rPr>
        <w:t xml:space="preserve"> </w:t>
      </w:r>
      <w:proofErr w:type="gramStart"/>
      <w:r w:rsidRPr="00827EAC">
        <w:rPr>
          <w:rFonts w:ascii="Times New Roman" w:hAnsi="Times New Roman" w:cs="Times New Roman"/>
          <w:sz w:val="16"/>
        </w:rPr>
        <w:t>Southwestern Law Review.</w:t>
      </w:r>
      <w:proofErr w:type="gramEnd"/>
      <w:r w:rsidRPr="00827EAC">
        <w:rPr>
          <w:rFonts w:ascii="Times New Roman" w:hAnsi="Times New Roman" w:cs="Times New Roman"/>
          <w:sz w:val="16"/>
        </w:rPr>
        <w:t xml:space="preserve"> Vol. 42. </w:t>
      </w:r>
      <w:hyperlink r:id="rId11" w:history="1">
        <w:proofErr w:type="gramStart"/>
        <w:r w:rsidRPr="00827EAC">
          <w:rPr>
            <w:rStyle w:val="Hyperlink"/>
            <w:rFonts w:ascii="Times New Roman" w:hAnsi="Times New Roman" w:cs="Times New Roman"/>
            <w:sz w:val="16"/>
          </w:rPr>
          <w:t>www.swlaw.edu/pdfs/lr/42_4_arkles.pdf</w:t>
        </w:r>
      </w:hyperlink>
      <w:r w:rsidRPr="00827EAC">
        <w:rPr>
          <w:rFonts w:ascii="Times New Roman" w:hAnsi="Times New Roman" w:cs="Times New Roman"/>
          <w:sz w:val="16"/>
        </w:rPr>
        <w:t xml:space="preserve"> (2013).</w:t>
      </w:r>
      <w:proofErr w:type="gramEnd"/>
      <w:r w:rsidRPr="00827EAC">
        <w:rPr>
          <w:rFonts w:ascii="Times New Roman" w:hAnsi="Times New Roman" w:cs="Times New Roman"/>
          <w:sz w:val="16"/>
        </w:rPr>
        <w:t xml:space="preserve"> NP 1/4/16.</w:t>
      </w:r>
    </w:p>
    <w:p w14:paraId="0CDA1536"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Because they are overwhelmingly targeted for violence and do not receive institutional protection from this violence, trans people of color and queer women of color are likely to genuinely need to defend themselves and their communities from violence. However, </w:t>
      </w:r>
      <w:r w:rsidRPr="00827EAC">
        <w:rPr>
          <w:rStyle w:val="StyleUnderline"/>
          <w:rFonts w:ascii="Times New Roman" w:hAnsi="Times New Roman" w:cs="Times New Roman"/>
        </w:rPr>
        <w:t>while according to law and public perception self-defense is justified</w:t>
      </w:r>
      <w:proofErr w:type="gramStart"/>
      <w:r w:rsidRPr="00827EAC">
        <w:rPr>
          <w:rFonts w:ascii="Times New Roman" w:hAnsi="Times New Roman" w:cs="Times New Roman"/>
          <w:sz w:val="16"/>
        </w:rPr>
        <w:t>,43</w:t>
      </w:r>
      <w:proofErr w:type="gramEnd"/>
      <w:r w:rsidRPr="00827EAC">
        <w:rPr>
          <w:rFonts w:ascii="Times New Roman" w:hAnsi="Times New Roman" w:cs="Times New Roman"/>
          <w:sz w:val="16"/>
        </w:rPr>
        <w:t xml:space="preserve"> </w:t>
      </w:r>
      <w:r w:rsidRPr="00827EAC">
        <w:rPr>
          <w:rStyle w:val="StyleUnderline"/>
          <w:rFonts w:ascii="Times New Roman" w:hAnsi="Times New Roman" w:cs="Times New Roman"/>
        </w:rPr>
        <w:t xml:space="preserve">in practice </w:t>
      </w:r>
      <w:r w:rsidRPr="00827EAC">
        <w:rPr>
          <w:rFonts w:ascii="Times New Roman" w:hAnsi="Times New Roman" w:cs="Times New Roman"/>
          <w:sz w:val="16"/>
        </w:rPr>
        <w:t xml:space="preserve">the </w:t>
      </w:r>
      <w:r w:rsidRPr="00827EAC">
        <w:rPr>
          <w:rStyle w:val="StyleUnderline"/>
          <w:rFonts w:ascii="Times New Roman" w:hAnsi="Times New Roman" w:cs="Times New Roman"/>
          <w:highlight w:val="cyan"/>
        </w:rPr>
        <w:t xml:space="preserve">self-defense justification works more </w:t>
      </w:r>
      <w:r w:rsidRPr="00827EAC">
        <w:rPr>
          <w:rStyle w:val="StyleUnderline"/>
          <w:rFonts w:ascii="Times New Roman" w:hAnsi="Times New Roman" w:cs="Times New Roman"/>
        </w:rPr>
        <w:t xml:space="preserve">effectively </w:t>
      </w:r>
      <w:r w:rsidRPr="00827EAC">
        <w:rPr>
          <w:rStyle w:val="StyleUnderline"/>
          <w:rFonts w:ascii="Times New Roman" w:hAnsi="Times New Roman" w:cs="Times New Roman"/>
          <w:highlight w:val="cyan"/>
        </w:rPr>
        <w:t>for those accused of crimes against people with less privilege</w:t>
      </w:r>
      <w:r w:rsidRPr="00827EAC">
        <w:rPr>
          <w:rFonts w:ascii="Times New Roman" w:hAnsi="Times New Roman" w:cs="Times New Roman"/>
          <w:sz w:val="16"/>
        </w:rPr>
        <w:t xml:space="preserve"> than they have. </w:t>
      </w:r>
      <w:r w:rsidRPr="00827EAC">
        <w:rPr>
          <w:rStyle w:val="StyleUnderline"/>
          <w:rFonts w:ascii="Times New Roman" w:hAnsi="Times New Roman" w:cs="Times New Roman"/>
        </w:rPr>
        <w:t>This</w:t>
      </w:r>
      <w:r w:rsidRPr="00827EAC">
        <w:rPr>
          <w:rFonts w:ascii="Times New Roman" w:hAnsi="Times New Roman" w:cs="Times New Roman"/>
          <w:sz w:val="16"/>
        </w:rPr>
        <w:t xml:space="preserve"> dynamic </w:t>
      </w:r>
      <w:r w:rsidRPr="00827EAC">
        <w:rPr>
          <w:rStyle w:val="StyleUnderline"/>
          <w:rFonts w:ascii="Times New Roman" w:hAnsi="Times New Roman" w:cs="Times New Roman"/>
        </w:rPr>
        <w:t>explains why women are punished for fighting</w:t>
      </w:r>
      <w:r w:rsidRPr="00827EAC">
        <w:rPr>
          <w:rFonts w:ascii="Times New Roman" w:hAnsi="Times New Roman" w:cs="Times New Roman"/>
          <w:sz w:val="16"/>
        </w:rPr>
        <w:t xml:space="preserve"> back </w:t>
      </w:r>
      <w:r w:rsidRPr="00827EAC">
        <w:rPr>
          <w:rStyle w:val="StyleUnderline"/>
          <w:rFonts w:ascii="Times New Roman" w:hAnsi="Times New Roman" w:cs="Times New Roman"/>
        </w:rPr>
        <w:t>against men who abuse them</w:t>
      </w:r>
      <w:r w:rsidRPr="00827EAC">
        <w:rPr>
          <w:rFonts w:ascii="Times New Roman" w:hAnsi="Times New Roman" w:cs="Times New Roman"/>
          <w:sz w:val="16"/>
        </w:rPr>
        <w:t xml:space="preserve">44 </w:t>
      </w:r>
      <w:r w:rsidRPr="00827EAC">
        <w:rPr>
          <w:rStyle w:val="StyleUnderline"/>
          <w:rFonts w:ascii="Times New Roman" w:hAnsi="Times New Roman" w:cs="Times New Roman"/>
        </w:rPr>
        <w:t xml:space="preserve">and why hate crime laws are used against </w:t>
      </w:r>
      <w:r w:rsidRPr="00827EAC">
        <w:rPr>
          <w:rFonts w:ascii="Times New Roman" w:hAnsi="Times New Roman" w:cs="Times New Roman"/>
          <w:sz w:val="16"/>
        </w:rPr>
        <w:t>the</w:t>
      </w:r>
      <w:r w:rsidRPr="00827EAC">
        <w:rPr>
          <w:rStyle w:val="StyleUnderline"/>
          <w:rFonts w:ascii="Times New Roman" w:hAnsi="Times New Roman" w:cs="Times New Roman"/>
        </w:rPr>
        <w:t xml:space="preserve"> groups they are purported to benefit</w:t>
      </w:r>
      <w:r w:rsidRPr="00827EAC">
        <w:rPr>
          <w:rFonts w:ascii="Times New Roman" w:hAnsi="Times New Roman" w:cs="Times New Roman"/>
          <w:sz w:val="16"/>
        </w:rPr>
        <w:t>.45</w:t>
      </w:r>
      <w:r w:rsidRPr="00827EAC">
        <w:rPr>
          <w:rStyle w:val="StyleUnderline"/>
          <w:rFonts w:ascii="Times New Roman" w:hAnsi="Times New Roman" w:cs="Times New Roman"/>
        </w:rPr>
        <w:t xml:space="preserve"> Certain bodies are considered more worthy defense of than others.46</w:t>
      </w:r>
      <w:r w:rsidRPr="00827EAC">
        <w:rPr>
          <w:rFonts w:ascii="Times New Roman" w:hAnsi="Times New Roman" w:cs="Times New Roman"/>
          <w:sz w:val="16"/>
        </w:rPr>
        <w:t xml:space="preserve"> Famously, Bernhard </w:t>
      </w:r>
      <w:r w:rsidRPr="00827EAC">
        <w:rPr>
          <w:rStyle w:val="StyleUnderline"/>
          <w:rFonts w:ascii="Times New Roman" w:hAnsi="Times New Roman" w:cs="Times New Roman"/>
        </w:rPr>
        <w:t>Goetz, a white man, shot four young Black men he perceived as trying to rob him</w:t>
      </w:r>
      <w:r w:rsidRPr="00827EAC">
        <w:rPr>
          <w:rFonts w:ascii="Times New Roman" w:hAnsi="Times New Roman" w:cs="Times New Roman"/>
          <w:sz w:val="16"/>
        </w:rPr>
        <w:t xml:space="preserve"> in a NYC subway.47 While many expressed outrage at Goetz’ racism, others acclaimed him as a hero.48 </w:t>
      </w:r>
      <w:r w:rsidRPr="00827EAC">
        <w:rPr>
          <w:rStyle w:val="StyleUnderline"/>
          <w:rFonts w:ascii="Times New Roman" w:hAnsi="Times New Roman" w:cs="Times New Roman"/>
        </w:rPr>
        <w:t>A mostly white jury acquitted him</w:t>
      </w:r>
      <w:r w:rsidRPr="00827EAC">
        <w:rPr>
          <w:rFonts w:ascii="Times New Roman" w:hAnsi="Times New Roman" w:cs="Times New Roman"/>
          <w:sz w:val="16"/>
        </w:rPr>
        <w:t xml:space="preserve"> of murder.49 More recently, George </w:t>
      </w:r>
      <w:r w:rsidRPr="00827EAC">
        <w:rPr>
          <w:rStyle w:val="StyleUnderline"/>
          <w:rFonts w:ascii="Times New Roman" w:hAnsi="Times New Roman" w:cs="Times New Roman"/>
        </w:rPr>
        <w:t>Zimmerman</w:t>
      </w:r>
      <w:r w:rsidRPr="00827EAC">
        <w:rPr>
          <w:rFonts w:ascii="Times New Roman" w:hAnsi="Times New Roman" w:cs="Times New Roman"/>
          <w:sz w:val="16"/>
        </w:rPr>
        <w:t xml:space="preserve">, a mixed race Latino man who was widely perceived as white, </w:t>
      </w:r>
      <w:r w:rsidRPr="00827EAC">
        <w:rPr>
          <w:rStyle w:val="StyleUnderline"/>
          <w:rFonts w:ascii="Times New Roman" w:hAnsi="Times New Roman" w:cs="Times New Roman"/>
        </w:rPr>
        <w:t xml:space="preserve">shot </w:t>
      </w:r>
      <w:proofErr w:type="spellStart"/>
      <w:r w:rsidRPr="00827EAC">
        <w:rPr>
          <w:rStyle w:val="StyleUnderline"/>
          <w:rFonts w:ascii="Times New Roman" w:hAnsi="Times New Roman" w:cs="Times New Roman"/>
        </w:rPr>
        <w:t>Trayvon</w:t>
      </w:r>
      <w:proofErr w:type="spellEnd"/>
      <w:r w:rsidRPr="00827EAC">
        <w:rPr>
          <w:rFonts w:ascii="Times New Roman" w:hAnsi="Times New Roman" w:cs="Times New Roman"/>
          <w:sz w:val="16"/>
        </w:rPr>
        <w:t xml:space="preserve"> Martin, a young, unarmed Black man, </w:t>
      </w:r>
      <w:r w:rsidRPr="00827EAC">
        <w:rPr>
          <w:rStyle w:val="StyleUnderline"/>
          <w:rFonts w:ascii="Times New Roman" w:hAnsi="Times New Roman" w:cs="Times New Roman"/>
        </w:rPr>
        <w:t>and claimed he acted in self-defense.</w:t>
      </w:r>
      <w:r w:rsidRPr="00827EAC">
        <w:rPr>
          <w:rFonts w:ascii="Times New Roman" w:hAnsi="Times New Roman" w:cs="Times New Roman"/>
          <w:sz w:val="16"/>
        </w:rPr>
        <w:t xml:space="preserve"> Zimmerman’s ability to claim self-defense was </w:t>
      </w:r>
      <w:r w:rsidRPr="00827EAC">
        <w:rPr>
          <w:rStyle w:val="StyleUnderline"/>
          <w:rFonts w:ascii="Times New Roman" w:hAnsi="Times New Roman" w:cs="Times New Roman"/>
        </w:rPr>
        <w:t xml:space="preserve">bolstered by </w:t>
      </w:r>
      <w:r w:rsidRPr="00827EAC">
        <w:rPr>
          <w:rFonts w:ascii="Times New Roman" w:hAnsi="Times New Roman" w:cs="Times New Roman"/>
          <w:sz w:val="16"/>
        </w:rPr>
        <w:t xml:space="preserve">the </w:t>
      </w:r>
      <w:r w:rsidRPr="00827EAC">
        <w:rPr>
          <w:rStyle w:val="StyleUnderline"/>
          <w:rFonts w:ascii="Times New Roman" w:hAnsi="Times New Roman" w:cs="Times New Roman"/>
        </w:rPr>
        <w:t xml:space="preserve">Blackness of his victim and his </w:t>
      </w:r>
      <w:r w:rsidRPr="00827EAC">
        <w:rPr>
          <w:rFonts w:ascii="Times New Roman" w:hAnsi="Times New Roman" w:cs="Times New Roman"/>
          <w:sz w:val="16"/>
        </w:rPr>
        <w:t>own</w:t>
      </w:r>
      <w:r w:rsidRPr="00827EAC">
        <w:rPr>
          <w:rStyle w:val="StyleUnderline"/>
          <w:rFonts w:ascii="Times New Roman" w:hAnsi="Times New Roman" w:cs="Times New Roman"/>
        </w:rPr>
        <w:t xml:space="preserve"> perceived whiteness.</w:t>
      </w:r>
      <w:r w:rsidRPr="00827EAC">
        <w:rPr>
          <w:rFonts w:ascii="Times New Roman" w:hAnsi="Times New Roman" w:cs="Times New Roman"/>
          <w:sz w:val="16"/>
        </w:rPr>
        <w:t xml:space="preserve"> Police accepted his account of Martin’s killing as true. Only after widespread public outcry did they question his story, ultimately arresting him for the murder.50 A jury acquitted him.51 Less famously, in the Jersey Seven case, </w:t>
      </w:r>
      <w:r w:rsidRPr="00827EAC">
        <w:rPr>
          <w:rStyle w:val="StyleUnderline"/>
          <w:rFonts w:ascii="Times New Roman" w:hAnsi="Times New Roman" w:cs="Times New Roman"/>
          <w:highlight w:val="cyan"/>
        </w:rPr>
        <w:t>young Black lesbians</w:t>
      </w:r>
      <w:r w:rsidRPr="00827EAC">
        <w:rPr>
          <w:rFonts w:ascii="Times New Roman" w:hAnsi="Times New Roman" w:cs="Times New Roman"/>
          <w:sz w:val="16"/>
        </w:rPr>
        <w:t xml:space="preserve"> who </w:t>
      </w:r>
      <w:r w:rsidRPr="00827EAC">
        <w:rPr>
          <w:rStyle w:val="StyleUnderline"/>
          <w:rFonts w:ascii="Times New Roman" w:hAnsi="Times New Roman" w:cs="Times New Roman"/>
          <w:highlight w:val="cyan"/>
        </w:rPr>
        <w:t>defended themselves against an adult Black straight male attacker were</w:t>
      </w:r>
      <w:r w:rsidRPr="00827EAC">
        <w:rPr>
          <w:rStyle w:val="StyleUnderline"/>
          <w:rFonts w:ascii="Times New Roman" w:hAnsi="Times New Roman" w:cs="Times New Roman"/>
        </w:rPr>
        <w:t xml:space="preserve"> </w:t>
      </w:r>
      <w:r w:rsidRPr="00827EAC">
        <w:rPr>
          <w:rFonts w:ascii="Times New Roman" w:hAnsi="Times New Roman" w:cs="Times New Roman"/>
          <w:sz w:val="16"/>
        </w:rPr>
        <w:t>promptly</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arrested and prosecuted.</w:t>
      </w:r>
      <w:r w:rsidRPr="00827EAC">
        <w:rPr>
          <w:rFonts w:ascii="Times New Roman" w:hAnsi="Times New Roman" w:cs="Times New Roman"/>
          <w:sz w:val="16"/>
        </w:rPr>
        <w:t xml:space="preserve">52 The young women were walking along a New York City street when Dwayne Buckle propositioned </w:t>
      </w:r>
      <w:proofErr w:type="spellStart"/>
      <w:r w:rsidRPr="00827EAC">
        <w:rPr>
          <w:rFonts w:ascii="Times New Roman" w:hAnsi="Times New Roman" w:cs="Times New Roman"/>
          <w:sz w:val="16"/>
        </w:rPr>
        <w:t>Patreese</w:t>
      </w:r>
      <w:proofErr w:type="spellEnd"/>
      <w:r w:rsidRPr="00827EAC">
        <w:rPr>
          <w:rFonts w:ascii="Times New Roman" w:hAnsi="Times New Roman" w:cs="Times New Roman"/>
          <w:sz w:val="16"/>
        </w:rPr>
        <w:t xml:space="preserve"> Johnson.53 When Johnson said no, Buckle became </w:t>
      </w:r>
      <w:proofErr w:type="gramStart"/>
      <w:r w:rsidRPr="00827EAC">
        <w:rPr>
          <w:rFonts w:ascii="Times New Roman" w:hAnsi="Times New Roman" w:cs="Times New Roman"/>
          <w:sz w:val="16"/>
        </w:rPr>
        <w:t>violent.54  Johnson’s</w:t>
      </w:r>
      <w:proofErr w:type="gramEnd"/>
      <w:r w:rsidRPr="00827EAC">
        <w:rPr>
          <w:rFonts w:ascii="Times New Roman" w:hAnsi="Times New Roman" w:cs="Times New Roman"/>
          <w:sz w:val="16"/>
        </w:rPr>
        <w:t xml:space="preserve"> friends came to her aid and they struggled.55  A couple of male bystanders joined the melee, trying to help the women.56 Buckle ended up getting stabbed.57 He recovered after emergency treatment.58 </w:t>
      </w:r>
      <w:r w:rsidRPr="00827EAC">
        <w:rPr>
          <w:rStyle w:val="StyleUnderline"/>
          <w:rFonts w:ascii="Times New Roman" w:hAnsi="Times New Roman" w:cs="Times New Roman"/>
        </w:rPr>
        <w:t xml:space="preserve">Mainstream media outlets depicted the young women in dehumanizing terms as a “gang of angry lesbians” and “wolf-pack” </w:t>
      </w:r>
      <w:r w:rsidRPr="00827EAC">
        <w:rPr>
          <w:rFonts w:ascii="Times New Roman" w:hAnsi="Times New Roman" w:cs="Times New Roman"/>
          <w:sz w:val="16"/>
        </w:rPr>
        <w:t>and reported Buckle’s self-depiction as a victim of a “hate crime” against a straight man.59 The women were the only ones arrested or charged.60 While a number of grassroots groups led by queer and/or trans people of color organized against the prosecution, widespread mainstream public outrage about the case never emerged.61 Johnson served almost eight years for her conviction arising from the incident.62</w:t>
      </w:r>
    </w:p>
    <w:p w14:paraId="256C5EC2"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ab/>
      </w:r>
    </w:p>
    <w:p w14:paraId="497BFD69" w14:textId="77777777" w:rsidR="0027036D" w:rsidRPr="00827EAC" w:rsidRDefault="0027036D" w:rsidP="0027036D">
      <w:pPr>
        <w:rPr>
          <w:rFonts w:ascii="Times New Roman" w:hAnsi="Times New Roman" w:cs="Times New Roman"/>
          <w:b/>
          <w:u w:val="single"/>
        </w:rPr>
      </w:pPr>
    </w:p>
    <w:p w14:paraId="34B5832E" w14:textId="77777777" w:rsidR="0027036D" w:rsidRPr="00827EAC" w:rsidRDefault="0027036D" w:rsidP="00F8463C">
      <w:pPr>
        <w:pStyle w:val="Heading4"/>
        <w:numPr>
          <w:ilvl w:val="0"/>
          <w:numId w:val="6"/>
        </w:numPr>
        <w:rPr>
          <w:rFonts w:ascii="Times New Roman" w:hAnsi="Times New Roman" w:cs="Times New Roman"/>
        </w:rPr>
      </w:pPr>
      <w:r w:rsidRPr="00827EAC">
        <w:rPr>
          <w:rFonts w:ascii="Times New Roman" w:hAnsi="Times New Roman" w:cs="Times New Roman"/>
        </w:rPr>
        <w:t>Gun campaigns misrepresent actual difficulties faced by women – the majority of attacks are carried out by someone the woman knows</w:t>
      </w:r>
    </w:p>
    <w:p w14:paraId="327653FA"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Bonderman</w:t>
      </w:r>
      <w:proofErr w:type="spellEnd"/>
      <w:r w:rsidRPr="00827EAC">
        <w:rPr>
          <w:rStyle w:val="Style13ptBold"/>
          <w:rFonts w:ascii="Times New Roman" w:hAnsi="Times New Roman" w:cs="Times New Roman"/>
        </w:rPr>
        <w:t xml:space="preserve"> 95</w:t>
      </w:r>
      <w:r w:rsidRPr="00827EAC">
        <w:rPr>
          <w:rFonts w:ascii="Times New Roman" w:hAnsi="Times New Roman" w:cs="Times New Roman"/>
          <w:sz w:val="16"/>
        </w:rPr>
        <w:t xml:space="preserve">, Judith. Armed </w:t>
      </w:r>
      <w:proofErr w:type="spellStart"/>
      <w:proofErr w:type="gramStart"/>
      <w:r w:rsidRPr="00827EAC">
        <w:rPr>
          <w:rFonts w:ascii="Times New Roman" w:hAnsi="Times New Roman" w:cs="Times New Roman"/>
          <w:sz w:val="16"/>
        </w:rPr>
        <w:t>bv</w:t>
      </w:r>
      <w:proofErr w:type="spellEnd"/>
      <w:proofErr w:type="gramEnd"/>
      <w:r w:rsidRPr="00827EAC">
        <w:rPr>
          <w:rFonts w:ascii="Times New Roman" w:hAnsi="Times New Roman" w:cs="Times New Roman"/>
          <w:sz w:val="16"/>
        </w:rPr>
        <w:t xml:space="preserve"> Fear: Self-</w:t>
      </w:r>
      <w:proofErr w:type="spellStart"/>
      <w:r w:rsidRPr="00827EAC">
        <w:rPr>
          <w:rFonts w:ascii="Times New Roman" w:hAnsi="Times New Roman" w:cs="Times New Roman"/>
          <w:sz w:val="16"/>
        </w:rPr>
        <w:t>Defkse</w:t>
      </w:r>
      <w:proofErr w:type="spellEnd"/>
      <w:r w:rsidRPr="00827EAC">
        <w:rPr>
          <w:rFonts w:ascii="Times New Roman" w:hAnsi="Times New Roman" w:cs="Times New Roman"/>
          <w:sz w:val="16"/>
        </w:rPr>
        <w:t xml:space="preserve"> Handguns and Women’s Health (Judith </w:t>
      </w:r>
      <w:proofErr w:type="spellStart"/>
      <w:r w:rsidRPr="00827EAC">
        <w:rPr>
          <w:rFonts w:ascii="Times New Roman" w:hAnsi="Times New Roman" w:cs="Times New Roman"/>
          <w:sz w:val="16"/>
        </w:rPr>
        <w:t>Bonderman</w:t>
      </w:r>
      <w:proofErr w:type="spellEnd"/>
      <w:r w:rsidRPr="00827EAC">
        <w:rPr>
          <w:rFonts w:ascii="Times New Roman" w:hAnsi="Times New Roman" w:cs="Times New Roman"/>
          <w:sz w:val="16"/>
        </w:rPr>
        <w:t xml:space="preserve">, JD, MPH Director Advocacy for Victims of Gun Violence Clinic The Catholic University of America Columbus School of Law) Spring 1995. </w:t>
      </w:r>
      <w:proofErr w:type="gramStart"/>
      <w:r w:rsidRPr="00827EAC">
        <w:rPr>
          <w:rFonts w:ascii="Times New Roman" w:hAnsi="Times New Roman" w:cs="Times New Roman"/>
          <w:sz w:val="16"/>
        </w:rPr>
        <w:t>Vol. 5, No. 4 NP 12/15/15.</w:t>
      </w:r>
      <w:proofErr w:type="gramEnd"/>
    </w:p>
    <w:p w14:paraId="0080769D" w14:textId="77777777" w:rsidR="0027036D" w:rsidRPr="00827EAC" w:rsidRDefault="0027036D" w:rsidP="0027036D">
      <w:pPr>
        <w:rPr>
          <w:rFonts w:ascii="Times New Roman" w:hAnsi="Times New Roman" w:cs="Times New Roman"/>
          <w:sz w:val="16"/>
        </w:rPr>
      </w:pPr>
      <w:r w:rsidRPr="00827EAC">
        <w:rPr>
          <w:rStyle w:val="StyleUnderline"/>
          <w:rFonts w:ascii="Times New Roman" w:hAnsi="Times New Roman" w:cs="Times New Roman"/>
          <w:highlight w:val="cyan"/>
        </w:rPr>
        <w:t>The gun industry</w:t>
      </w:r>
      <w:r w:rsidRPr="00827EAC">
        <w:rPr>
          <w:rFonts w:ascii="Times New Roman" w:hAnsi="Times New Roman" w:cs="Times New Roman"/>
          <w:sz w:val="16"/>
        </w:rPr>
        <w:t xml:space="preserve">’s campaign </w:t>
      </w:r>
      <w:r w:rsidRPr="00827EAC">
        <w:rPr>
          <w:rStyle w:val="StyleUnderline"/>
          <w:rFonts w:ascii="Times New Roman" w:hAnsi="Times New Roman" w:cs="Times New Roman"/>
          <w:highlight w:val="cyan"/>
        </w:rPr>
        <w:t>targets</w:t>
      </w:r>
      <w:r w:rsidRPr="00827EAC">
        <w:rPr>
          <w:rFonts w:ascii="Times New Roman" w:hAnsi="Times New Roman" w:cs="Times New Roman"/>
          <w:sz w:val="16"/>
        </w:rPr>
        <w:t xml:space="preserve"> working </w:t>
      </w:r>
      <w:r w:rsidRPr="00827EAC">
        <w:rPr>
          <w:rStyle w:val="StyleUnderline"/>
          <w:rFonts w:ascii="Times New Roman" w:hAnsi="Times New Roman" w:cs="Times New Roman"/>
          <w:highlight w:val="cyan"/>
        </w:rPr>
        <w:t>women</w:t>
      </w:r>
      <w:r w:rsidRPr="00827EAC">
        <w:rPr>
          <w:rFonts w:ascii="Times New Roman" w:hAnsi="Times New Roman" w:cs="Times New Roman"/>
          <w:sz w:val="16"/>
        </w:rPr>
        <w:t xml:space="preserve"> and single mothers </w:t>
      </w:r>
      <w:r w:rsidRPr="00827EAC">
        <w:rPr>
          <w:rStyle w:val="StyleUnderline"/>
          <w:rFonts w:ascii="Times New Roman" w:hAnsi="Times New Roman" w:cs="Times New Roman"/>
          <w:highlight w:val="cyan"/>
        </w:rPr>
        <w:t>who think guns will tip</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odds in their favor</w:t>
      </w:r>
      <w:r w:rsidRPr="00827EAC">
        <w:rPr>
          <w:rFonts w:ascii="Times New Roman" w:hAnsi="Times New Roman" w:cs="Times New Roman"/>
          <w:sz w:val="16"/>
        </w:rPr>
        <w:t xml:space="preserve"> when they are violently attacked by a strange man or an intruder. </w:t>
      </w:r>
      <w:r w:rsidRPr="00827EAC">
        <w:rPr>
          <w:rStyle w:val="StyleUnderline"/>
          <w:rFonts w:ascii="Times New Roman" w:hAnsi="Times New Roman" w:cs="Times New Roman"/>
        </w:rPr>
        <w:t>Ironically, white females, so prominently featured in gun advertisements, are</w:t>
      </w:r>
      <w:r w:rsidRPr="00827EAC">
        <w:rPr>
          <w:rFonts w:ascii="Times New Roman" w:hAnsi="Times New Roman" w:cs="Times New Roman"/>
          <w:sz w:val="16"/>
        </w:rPr>
        <w:t xml:space="preserve"> the </w:t>
      </w:r>
      <w:r w:rsidRPr="00827EAC">
        <w:rPr>
          <w:rStyle w:val="StyleUnderline"/>
          <w:rFonts w:ascii="Times New Roman" w:hAnsi="Times New Roman" w:cs="Times New Roman"/>
        </w:rPr>
        <w:t>least likely victims of violence by strangers,</w:t>
      </w:r>
      <w:r w:rsidRPr="00827EAC">
        <w:rPr>
          <w:rFonts w:ascii="Times New Roman" w:hAnsi="Times New Roman" w:cs="Times New Roman"/>
          <w:sz w:val="16"/>
        </w:rPr>
        <w:t xml:space="preserve"> and the lowest risk group for firearm deaths. Based on data reported in national crime statistics from 1976 to 1987, </w:t>
      </w:r>
      <w:r w:rsidRPr="00827EAC">
        <w:rPr>
          <w:rStyle w:val="StyleUnderline"/>
          <w:rFonts w:ascii="Times New Roman" w:hAnsi="Times New Roman" w:cs="Times New Roman"/>
          <w:highlight w:val="cyan"/>
        </w:rPr>
        <w:t>the likelihood of a female being killed by a stranger was</w:t>
      </w:r>
      <w:r w:rsidRPr="00827EAC">
        <w:rPr>
          <w:rFonts w:ascii="Times New Roman" w:hAnsi="Times New Roman" w:cs="Times New Roman"/>
          <w:sz w:val="16"/>
        </w:rPr>
        <w:t xml:space="preserve"> truly low: </w:t>
      </w:r>
      <w:r w:rsidRPr="00827EAC">
        <w:rPr>
          <w:rStyle w:val="StyleUnderline"/>
          <w:rFonts w:ascii="Times New Roman" w:hAnsi="Times New Roman" w:cs="Times New Roman"/>
          <w:highlight w:val="cyan"/>
        </w:rPr>
        <w:t>four per 1 million</w:t>
      </w:r>
      <w:r w:rsidRPr="00827EAC">
        <w:rPr>
          <w:rFonts w:ascii="Times New Roman" w:hAnsi="Times New Roman" w:cs="Times New Roman"/>
          <w:sz w:val="16"/>
        </w:rPr>
        <w:t xml:space="preserve"> person years. </w:t>
      </w:r>
      <w:proofErr w:type="gramStart"/>
      <w:r w:rsidRPr="00827EAC">
        <w:rPr>
          <w:rFonts w:ascii="Times New Roman" w:hAnsi="Times New Roman" w:cs="Times New Roman"/>
          <w:sz w:val="16"/>
        </w:rPr>
        <w:t>l1</w:t>
      </w:r>
      <w:proofErr w:type="gramEnd"/>
      <w:r w:rsidRPr="00827EAC">
        <w:rPr>
          <w:rFonts w:ascii="Times New Roman" w:hAnsi="Times New Roman" w:cs="Times New Roman"/>
          <w:sz w:val="16"/>
        </w:rPr>
        <w:t xml:space="preserve"> The 1992 firearm death rate (homicides, suicides, and unintentional shootings) for white women was 3.6 per 100,000 population, compared with 8.0 per 100,000 for black females, 21.3 per 100,000 for white males, and 63.9 per 100,000 for black ma1es.l Also </w:t>
      </w:r>
      <w:r w:rsidRPr="00827EAC">
        <w:rPr>
          <w:rStyle w:val="StyleUnderline"/>
          <w:rFonts w:ascii="Times New Roman" w:hAnsi="Times New Roman" w:cs="Times New Roman"/>
        </w:rPr>
        <w:t>contrary to the suggestions of the gun advertisements, the greatest threat to the more than 2% million women who experience violence</w:t>
      </w:r>
      <w:r w:rsidRPr="00827EAC">
        <w:rPr>
          <w:rFonts w:ascii="Times New Roman" w:hAnsi="Times New Roman" w:cs="Times New Roman"/>
          <w:sz w:val="16"/>
        </w:rPr>
        <w:t xml:space="preserve"> each year </w:t>
      </w:r>
      <w:r w:rsidRPr="00827EAC">
        <w:rPr>
          <w:rStyle w:val="StyleUnderline"/>
          <w:rFonts w:ascii="Times New Roman" w:hAnsi="Times New Roman" w:cs="Times New Roman"/>
        </w:rPr>
        <w:t xml:space="preserve">comes from </w:t>
      </w:r>
      <w:r w:rsidRPr="00827EAC">
        <w:rPr>
          <w:rFonts w:ascii="Times New Roman" w:hAnsi="Times New Roman" w:cs="Times New Roman"/>
          <w:sz w:val="16"/>
        </w:rPr>
        <w:t xml:space="preserve">within their </w:t>
      </w:r>
      <w:r w:rsidRPr="00827EAC">
        <w:rPr>
          <w:rStyle w:val="StyleUnderline"/>
          <w:rFonts w:ascii="Times New Roman" w:hAnsi="Times New Roman" w:cs="Times New Roman"/>
        </w:rPr>
        <w:t>circle of relatives,</w:t>
      </w:r>
      <w:r w:rsidRPr="00827EAC">
        <w:rPr>
          <w:rFonts w:ascii="Times New Roman" w:hAnsi="Times New Roman" w:cs="Times New Roman"/>
          <w:sz w:val="16"/>
        </w:rPr>
        <w:t xml:space="preserve"> acquaintances, and friends, </w:t>
      </w:r>
      <w:r w:rsidRPr="00827EAC">
        <w:rPr>
          <w:rStyle w:val="StyleUnderline"/>
          <w:rFonts w:ascii="Times New Roman" w:hAnsi="Times New Roman" w:cs="Times New Roman"/>
        </w:rPr>
        <w:t>not</w:t>
      </w:r>
      <w:r w:rsidRPr="00827EAC">
        <w:rPr>
          <w:rFonts w:ascii="Times New Roman" w:hAnsi="Times New Roman" w:cs="Times New Roman"/>
          <w:sz w:val="16"/>
        </w:rPr>
        <w:t xml:space="preserve"> from </w:t>
      </w:r>
      <w:r w:rsidRPr="00827EAC">
        <w:rPr>
          <w:rStyle w:val="StyleUnderline"/>
          <w:rFonts w:ascii="Times New Roman" w:hAnsi="Times New Roman" w:cs="Times New Roman"/>
        </w:rPr>
        <w:t>strangers. From</w:t>
      </w:r>
      <w:r w:rsidRPr="00827EAC">
        <w:rPr>
          <w:rFonts w:ascii="Times New Roman" w:hAnsi="Times New Roman" w:cs="Times New Roman"/>
          <w:sz w:val="16"/>
        </w:rPr>
        <w:t xml:space="preserve"> 19</w:t>
      </w:r>
      <w:r w:rsidRPr="00827EAC">
        <w:rPr>
          <w:rStyle w:val="StyleUnderline"/>
          <w:rFonts w:ascii="Times New Roman" w:hAnsi="Times New Roman" w:cs="Times New Roman"/>
        </w:rPr>
        <w:t>76 to</w:t>
      </w:r>
      <w:r w:rsidRPr="00827EAC">
        <w:rPr>
          <w:rFonts w:ascii="Times New Roman" w:hAnsi="Times New Roman" w:cs="Times New Roman"/>
          <w:sz w:val="16"/>
        </w:rPr>
        <w:t xml:space="preserve"> 19</w:t>
      </w:r>
      <w:r w:rsidRPr="00827EAC">
        <w:rPr>
          <w:rStyle w:val="StyleUnderline"/>
          <w:rFonts w:ascii="Times New Roman" w:hAnsi="Times New Roman" w:cs="Times New Roman"/>
        </w:rPr>
        <w:t>87</w:t>
      </w:r>
      <w:r w:rsidRPr="00827EAC">
        <w:rPr>
          <w:rFonts w:ascii="Times New Roman" w:hAnsi="Times New Roman" w:cs="Times New Roman"/>
          <w:sz w:val="16"/>
        </w:rPr>
        <w:t xml:space="preserve">, more </w:t>
      </w:r>
      <w:r w:rsidRPr="00827EAC">
        <w:rPr>
          <w:rStyle w:val="StyleUnderline"/>
          <w:rFonts w:ascii="Times New Roman" w:hAnsi="Times New Roman" w:cs="Times New Roman"/>
        </w:rPr>
        <w:t>than twice as many American</w:t>
      </w:r>
      <w:r w:rsidRPr="00827EAC">
        <w:rPr>
          <w:rFonts w:ascii="Times New Roman" w:hAnsi="Times New Roman" w:cs="Times New Roman"/>
          <w:sz w:val="16"/>
        </w:rPr>
        <w:t xml:space="preserve"> - 4 BONDERMAN: HANDGUNS AND WOMEN’S HEALTH WHI Vol. 5, No. 1 Spring </w:t>
      </w:r>
      <w:proofErr w:type="gramStart"/>
      <w:r w:rsidRPr="00827EAC">
        <w:rPr>
          <w:rFonts w:ascii="Times New Roman" w:hAnsi="Times New Roman" w:cs="Times New Roman"/>
          <w:sz w:val="16"/>
        </w:rPr>
        <w:t xml:space="preserve">1995  </w:t>
      </w:r>
      <w:r w:rsidRPr="00827EAC">
        <w:rPr>
          <w:rStyle w:val="StyleUnderline"/>
          <w:rFonts w:ascii="Times New Roman" w:hAnsi="Times New Roman" w:cs="Times New Roman"/>
        </w:rPr>
        <w:t>women</w:t>
      </w:r>
      <w:proofErr w:type="gramEnd"/>
      <w:r w:rsidRPr="00827EAC">
        <w:rPr>
          <w:rStyle w:val="StyleUnderline"/>
          <w:rFonts w:ascii="Times New Roman" w:hAnsi="Times New Roman" w:cs="Times New Roman"/>
        </w:rPr>
        <w:t xml:space="preserve"> were shot and killed by their husbands, ex-husbands, or boyfriends as were murdered by </w:t>
      </w:r>
      <w:proofErr w:type="spellStart"/>
      <w:r w:rsidRPr="00827EAC">
        <w:rPr>
          <w:rStyle w:val="StyleUnderline"/>
          <w:rFonts w:ascii="Times New Roman" w:hAnsi="Times New Roman" w:cs="Times New Roman"/>
        </w:rPr>
        <w:t>strangers’i</w:t>
      </w:r>
      <w:proofErr w:type="spellEnd"/>
      <w:r w:rsidRPr="00827EAC">
        <w:rPr>
          <w:rFonts w:ascii="Times New Roman" w:hAnsi="Times New Roman" w:cs="Times New Roman"/>
          <w:sz w:val="16"/>
        </w:rPr>
        <w:t xml:space="preserve"> Similarly, </w:t>
      </w:r>
      <w:r w:rsidRPr="00827EAC">
        <w:rPr>
          <w:rStyle w:val="StyleUnderline"/>
          <w:rFonts w:ascii="Times New Roman" w:hAnsi="Times New Roman" w:cs="Times New Roman"/>
        </w:rPr>
        <w:t>more than two-thirds of all nonfatal crimes of violence</w:t>
      </w:r>
      <w:r w:rsidRPr="00827EAC">
        <w:rPr>
          <w:rFonts w:ascii="Times New Roman" w:hAnsi="Times New Roman" w:cs="Times New Roman"/>
          <w:sz w:val="16"/>
        </w:rPr>
        <w:t xml:space="preserve"> (rape, robbery, aggravated assault, and simple assault) against women </w:t>
      </w:r>
      <w:r w:rsidRPr="00827EAC">
        <w:rPr>
          <w:rStyle w:val="StyleUnderline"/>
          <w:rFonts w:ascii="Times New Roman" w:hAnsi="Times New Roman" w:cs="Times New Roman"/>
        </w:rPr>
        <w:t>were committed by spouses, family or acquaintances</w:t>
      </w:r>
      <w:r w:rsidRPr="00827EAC">
        <w:rPr>
          <w:rFonts w:ascii="Times New Roman" w:hAnsi="Times New Roman" w:cs="Times New Roman"/>
          <w:sz w:val="16"/>
        </w:rPr>
        <w:t xml:space="preserve">, according to a Department of Justice analysis of 400,000 interviews of crime victims from 1987 to 1991. The average annual rate of female nonfatal victimizations by intimates, family members, and acquaintances was 14.1 per 1,000, compared with 5.4 per 1,000 for incidents in which the offender was a stranger. Females were more than 10 times more likely than men to be victimized by a spouse, ex-spouse, boyfriend, or girlfriend. Only 5% of all violent victimizations against men were family related.12 Earlier Department of Justice studies of violent crime by strangers and </w:t>
      </w:r>
      <w:proofErr w:type="spellStart"/>
      <w:r w:rsidRPr="00827EAC">
        <w:rPr>
          <w:rFonts w:ascii="Times New Roman" w:hAnsi="Times New Roman" w:cs="Times New Roman"/>
          <w:sz w:val="16"/>
        </w:rPr>
        <w:t>nonstrangers</w:t>
      </w:r>
      <w:proofErr w:type="spellEnd"/>
      <w:r w:rsidRPr="00827EAC">
        <w:rPr>
          <w:rFonts w:ascii="Times New Roman" w:hAnsi="Times New Roman" w:cs="Times New Roman"/>
          <w:sz w:val="16"/>
        </w:rPr>
        <w:t xml:space="preserve"> had comparable findings. A 1987 report found that most of the violent crimes by strangers (70%) were committed against males, and most crimes by relatives (77%) were committed against females. This study also found that only 4% of stranger to stranger incidents (male or female) occurred inside the victim’s home, compared with 18% of crimes by acquaintances and 58% of crimes by relatives.i3</w:t>
      </w:r>
    </w:p>
    <w:p w14:paraId="5B5321E0" w14:textId="77777777" w:rsidR="0027036D" w:rsidRPr="00827EAC" w:rsidRDefault="0027036D" w:rsidP="0027036D">
      <w:pPr>
        <w:rPr>
          <w:rFonts w:ascii="Times New Roman" w:hAnsi="Times New Roman" w:cs="Times New Roman"/>
          <w:sz w:val="16"/>
        </w:rPr>
      </w:pPr>
    </w:p>
    <w:p w14:paraId="1F477B19" w14:textId="77777777" w:rsidR="0027036D" w:rsidRPr="00827EAC" w:rsidRDefault="0027036D" w:rsidP="00F8463C">
      <w:pPr>
        <w:pStyle w:val="Heading4"/>
        <w:numPr>
          <w:ilvl w:val="0"/>
          <w:numId w:val="6"/>
        </w:numPr>
        <w:rPr>
          <w:rFonts w:ascii="Times New Roman" w:hAnsi="Times New Roman" w:cs="Times New Roman"/>
        </w:rPr>
      </w:pPr>
      <w:r w:rsidRPr="00827EAC">
        <w:rPr>
          <w:rFonts w:ascii="Times New Roman" w:hAnsi="Times New Roman" w:cs="Times New Roman"/>
        </w:rPr>
        <w:t>Opposition to firearm regulations is based in patriarchal social norms of hyper-masculinity and social domination – I challenge underlying norms of masculinity</w:t>
      </w:r>
    </w:p>
    <w:p w14:paraId="144A4287" w14:textId="77777777" w:rsidR="0027036D" w:rsidRPr="00827EAC" w:rsidRDefault="0027036D" w:rsidP="0027036D">
      <w:pPr>
        <w:rPr>
          <w:rFonts w:ascii="Times New Roman" w:eastAsia="Times New Roman" w:hAnsi="Times New Roman" w:cs="Times New Roman"/>
          <w:sz w:val="16"/>
        </w:rPr>
      </w:pPr>
      <w:proofErr w:type="spellStart"/>
      <w:r w:rsidRPr="00827EAC">
        <w:rPr>
          <w:rStyle w:val="Style13ptBold"/>
          <w:rFonts w:ascii="Times New Roman" w:hAnsi="Times New Roman" w:cs="Times New Roman"/>
        </w:rPr>
        <w:t>Blumenfeld</w:t>
      </w:r>
      <w:proofErr w:type="spellEnd"/>
      <w:r w:rsidRPr="00827EAC">
        <w:rPr>
          <w:rStyle w:val="Style13ptBold"/>
          <w:rFonts w:ascii="Times New Roman" w:hAnsi="Times New Roman" w:cs="Times New Roman"/>
        </w:rPr>
        <w:t xml:space="preserve"> 15</w:t>
      </w:r>
      <w:r w:rsidRPr="00827EAC">
        <w:rPr>
          <w:rFonts w:ascii="Times New Roman" w:hAnsi="Times New Roman" w:cs="Times New Roman"/>
          <w:sz w:val="16"/>
        </w:rPr>
        <w:t xml:space="preserve">, Warren. </w:t>
      </w:r>
      <w:proofErr w:type="gramStart"/>
      <w:r w:rsidRPr="00827EAC">
        <w:rPr>
          <w:rFonts w:ascii="Times New Roman" w:hAnsi="Times New Roman" w:cs="Times New Roman"/>
          <w:sz w:val="16"/>
        </w:rPr>
        <w:t>Patriarchy, Toxic Hyper Masculinity, &amp; Firearms.</w:t>
      </w:r>
      <w:proofErr w:type="gramEnd"/>
      <w:r w:rsidRPr="00827EAC">
        <w:rPr>
          <w:rFonts w:ascii="Times New Roman" w:hAnsi="Times New Roman" w:cs="Times New Roman"/>
          <w:sz w:val="16"/>
        </w:rPr>
        <w:t xml:space="preserve"> </w:t>
      </w:r>
      <w:hyperlink r:id="rId12" w:history="1">
        <w:proofErr w:type="gramStart"/>
        <w:r w:rsidRPr="00827EAC">
          <w:rPr>
            <w:rStyle w:val="Hyperlink"/>
            <w:rFonts w:ascii="Times New Roman" w:hAnsi="Times New Roman" w:cs="Times New Roman"/>
            <w:sz w:val="16"/>
          </w:rPr>
          <w:t>http://goodmenproject.com/featured-content/patriarchy-toxic-hyper-masculinity-firearms-wcz/</w:t>
        </w:r>
      </w:hyperlink>
      <w:r w:rsidRPr="00827EAC">
        <w:rPr>
          <w:rFonts w:ascii="Times New Roman" w:hAnsi="Times New Roman" w:cs="Times New Roman"/>
          <w:sz w:val="16"/>
        </w:rPr>
        <w:t xml:space="preserve"> November 8</w:t>
      </w:r>
      <w:r w:rsidRPr="00827EAC">
        <w:rPr>
          <w:rFonts w:ascii="Times New Roman" w:hAnsi="Times New Roman" w:cs="Times New Roman"/>
          <w:sz w:val="16"/>
          <w:vertAlign w:val="superscript"/>
        </w:rPr>
        <w:t>th</w:t>
      </w:r>
      <w:r w:rsidRPr="00827EAC">
        <w:rPr>
          <w:rFonts w:ascii="Times New Roman" w:hAnsi="Times New Roman" w:cs="Times New Roman"/>
          <w:sz w:val="16"/>
        </w:rPr>
        <w:t>, 2015.</w:t>
      </w:r>
      <w:proofErr w:type="gramEnd"/>
      <w:r w:rsidRPr="00827EAC">
        <w:rPr>
          <w:rFonts w:ascii="Times New Roman" w:hAnsi="Times New Roman" w:cs="Times New Roman"/>
          <w:sz w:val="16"/>
        </w:rPr>
        <w:t xml:space="preserve"> NP 12/1/15.</w:t>
      </w:r>
    </w:p>
    <w:p w14:paraId="7FE703B7"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In my attempt to come to an understanding as to why so many people oppose and resist common sense firearms safety regulations, I have developed a proposition that </w:t>
      </w:r>
      <w:r w:rsidRPr="00827EAC">
        <w:rPr>
          <w:rStyle w:val="StyleUnderline"/>
          <w:rFonts w:ascii="Times New Roman" w:hAnsi="Times New Roman" w:cs="Times New Roman"/>
          <w:highlight w:val="cyan"/>
        </w:rPr>
        <w:t>regulations on firearms challenge</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promises of a patriarchal system based on notions of hyper-masculinity with</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elements taken to the extreme of control, domination over others and the environment, competitiveness, autonomy, rugged individualism, strength, toughness, forcefulness,</w:t>
      </w:r>
      <w:r w:rsidRPr="00827EAC">
        <w:rPr>
          <w:rFonts w:ascii="Times New Roman" w:hAnsi="Times New Roman" w:cs="Times New Roman"/>
          <w:sz w:val="16"/>
        </w:rPr>
        <w:t xml:space="preserve"> and </w:t>
      </w:r>
      <w:r w:rsidRPr="00827EAC">
        <w:rPr>
          <w:rStyle w:val="StyleUnderline"/>
          <w:rFonts w:ascii="Times New Roman" w:hAnsi="Times New Roman" w:cs="Times New Roman"/>
          <w:highlight w:val="cyan"/>
        </w:rPr>
        <w:t>decisiveness, and</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of course, </w:t>
      </w:r>
      <w:r w:rsidRPr="00827EAC">
        <w:rPr>
          <w:rStyle w:val="StyleUnderline"/>
          <w:rFonts w:ascii="Times New Roman" w:hAnsi="Times New Roman" w:cs="Times New Roman"/>
          <w:highlight w:val="cyan"/>
        </w:rPr>
        <w:t>never having to ask for help</w:t>
      </w:r>
      <w:r w:rsidRPr="00827EAC">
        <w:rPr>
          <w:rStyle w:val="StyleUnderline"/>
          <w:rFonts w:ascii="Times New Roman" w:hAnsi="Times New Roman" w:cs="Times New Roman"/>
        </w:rPr>
        <w:t xml:space="preserve"> or assistance.</w:t>
      </w:r>
      <w:r w:rsidRPr="00827EAC">
        <w:rPr>
          <w:rFonts w:ascii="Times New Roman" w:hAnsi="Times New Roman" w:cs="Times New Roman"/>
          <w:sz w:val="16"/>
        </w:rPr>
        <w:t xml:space="preserve"> </w:t>
      </w:r>
      <w:r w:rsidRPr="00827EAC">
        <w:rPr>
          <w:rStyle w:val="StyleUnderline"/>
          <w:rFonts w:ascii="Times New Roman" w:hAnsi="Times New Roman" w:cs="Times New Roman"/>
          <w:highlight w:val="cyan"/>
        </w:rPr>
        <w:t>Concepts of cooperation and community</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responsibility </w:t>
      </w:r>
      <w:r w:rsidRPr="00827EAC">
        <w:rPr>
          <w:rStyle w:val="StyleUnderline"/>
          <w:rFonts w:ascii="Times New Roman" w:hAnsi="Times New Roman" w:cs="Times New Roman"/>
          <w:highlight w:val="cyan"/>
        </w:rPr>
        <w:t>are pushed to the</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side</w:t>
      </w:r>
      <w:r w:rsidRPr="00827EAC">
        <w:rPr>
          <w:rStyle w:val="StyleUnderline"/>
          <w:rFonts w:ascii="Times New Roman" w:hAnsi="Times New Roman" w:cs="Times New Roman"/>
        </w:rPr>
        <w:t>lines and discarded</w:t>
      </w:r>
      <w:r w:rsidRPr="00827EAC">
        <w:rPr>
          <w:rFonts w:ascii="Times New Roman" w:hAnsi="Times New Roman" w:cs="Times New Roman"/>
          <w:sz w:val="16"/>
        </w:rPr>
        <w:t xml:space="preserve">. Recently, to test out my theory, </w:t>
      </w:r>
      <w:r w:rsidRPr="00827EAC">
        <w:rPr>
          <w:rStyle w:val="StyleUnderline"/>
          <w:rFonts w:ascii="Times New Roman" w:hAnsi="Times New Roman" w:cs="Times New Roman"/>
        </w:rPr>
        <w:t>I distributed to a number of Facebook pages my understanding for the reasons why the United States remains among the last of the more developed Western countries to resist instituting meaningful and appropriate firearms safety measures.</w:t>
      </w:r>
      <w:r w:rsidRPr="00827EAC">
        <w:rPr>
          <w:rFonts w:ascii="Times New Roman" w:hAnsi="Times New Roman" w:cs="Times New Roman"/>
          <w:sz w:val="16"/>
        </w:rPr>
        <w:t xml:space="preserve"> Coming from the vast majority of sites devoted to enhancing firearms safety, members responded very positively, as if what I proposed was obvious, as common sense, and as indisputable. Examples of comments I received from these sites included: “Spot on analysis,” “Brilliant</w:t>
      </w:r>
      <w:proofErr w:type="gramStart"/>
      <w:r w:rsidRPr="00827EAC">
        <w:rPr>
          <w:rFonts w:ascii="Times New Roman" w:hAnsi="Times New Roman" w:cs="Times New Roman"/>
          <w:sz w:val="16"/>
        </w:rPr>
        <w:t>!,</w:t>
      </w:r>
      <w:proofErr w:type="gramEnd"/>
      <w:r w:rsidRPr="00827EAC">
        <w:rPr>
          <w:rFonts w:ascii="Times New Roman" w:hAnsi="Times New Roman" w:cs="Times New Roman"/>
          <w:sz w:val="16"/>
        </w:rPr>
        <w:t xml:space="preserve">” “You said something I have been thinking for years, but you articulated it so well,” “Thank you for your clarity,” as well as providing some alternative explanations such as: “Follow the Money. </w:t>
      </w:r>
      <w:proofErr w:type="gramStart"/>
      <w:r w:rsidRPr="00827EAC">
        <w:rPr>
          <w:rFonts w:ascii="Times New Roman" w:hAnsi="Times New Roman" w:cs="Times New Roman"/>
          <w:sz w:val="16"/>
        </w:rPr>
        <w:t>Straight to the NRA from Colt, Remington and Smith &amp; Wesson.</w:t>
      </w:r>
      <w:proofErr w:type="gramEnd"/>
      <w:r w:rsidRPr="00827EAC">
        <w:rPr>
          <w:rFonts w:ascii="Times New Roman" w:hAnsi="Times New Roman" w:cs="Times New Roman"/>
          <w:sz w:val="16"/>
        </w:rPr>
        <w:t xml:space="preserve"> </w:t>
      </w:r>
      <w:r w:rsidRPr="00827EAC">
        <w:rPr>
          <w:rStyle w:val="StyleUnderline"/>
          <w:rFonts w:ascii="Times New Roman" w:hAnsi="Times New Roman" w:cs="Times New Roman"/>
        </w:rPr>
        <w:t xml:space="preserve">It is NOT </w:t>
      </w:r>
      <w:r w:rsidRPr="00827EAC">
        <w:rPr>
          <w:rFonts w:ascii="Times New Roman" w:hAnsi="Times New Roman" w:cs="Times New Roman"/>
          <w:sz w:val="16"/>
        </w:rPr>
        <w:t xml:space="preserve">really </w:t>
      </w:r>
      <w:r w:rsidRPr="00827EAC">
        <w:rPr>
          <w:rStyle w:val="StyleUnderline"/>
          <w:rFonts w:ascii="Times New Roman" w:hAnsi="Times New Roman" w:cs="Times New Roman"/>
        </w:rPr>
        <w:t>about the 2nd Amendment</w:t>
      </w:r>
      <w:r w:rsidRPr="00827EAC">
        <w:rPr>
          <w:rFonts w:ascii="Times New Roman" w:hAnsi="Times New Roman" w:cs="Times New Roman"/>
          <w:sz w:val="16"/>
        </w:rPr>
        <w:t xml:space="preserve"> for a ‘well regulated militia’</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it is about selling weapons</w:t>
      </w:r>
      <w:r w:rsidRPr="00827EAC">
        <w:rPr>
          <w:rFonts w:ascii="Times New Roman" w:hAnsi="Times New Roman" w:cs="Times New Roman"/>
          <w:sz w:val="16"/>
          <w:highlight w:val="cyan"/>
        </w:rPr>
        <w:t xml:space="preserve"> </w:t>
      </w:r>
      <w:r w:rsidRPr="00827EAC">
        <w:rPr>
          <w:rStyle w:val="StyleUnderline"/>
          <w:rFonts w:ascii="Times New Roman" w:hAnsi="Times New Roman" w:cs="Times New Roman"/>
          <w:highlight w:val="cyan"/>
        </w:rPr>
        <w:t>to</w:t>
      </w:r>
      <w:r w:rsidRPr="00827EAC">
        <w:rPr>
          <w:rFonts w:ascii="Times New Roman" w:hAnsi="Times New Roman" w:cs="Times New Roman"/>
          <w:sz w:val="16"/>
        </w:rPr>
        <w:t xml:space="preserve"> the market of </w:t>
      </w:r>
      <w:r w:rsidRPr="00827EAC">
        <w:rPr>
          <w:rStyle w:val="StyleUnderline"/>
          <w:rFonts w:ascii="Times New Roman" w:hAnsi="Times New Roman" w:cs="Times New Roman"/>
          <w:highlight w:val="cyan"/>
        </w:rPr>
        <w:t>frightened people</w:t>
      </w:r>
      <w:r w:rsidRPr="00827EAC">
        <w:rPr>
          <w:rFonts w:ascii="Times New Roman" w:hAnsi="Times New Roman" w:cs="Times New Roman"/>
          <w:sz w:val="16"/>
        </w:rPr>
        <w:t>.”</w:t>
      </w:r>
    </w:p>
    <w:p w14:paraId="5C86790B" w14:textId="77777777" w:rsidR="0027036D" w:rsidRPr="00827EAC" w:rsidRDefault="0027036D" w:rsidP="0027036D">
      <w:pPr>
        <w:rPr>
          <w:rFonts w:ascii="Times New Roman" w:hAnsi="Times New Roman" w:cs="Times New Roman"/>
          <w:sz w:val="16"/>
        </w:rPr>
      </w:pPr>
    </w:p>
    <w:p w14:paraId="2DDE74B0" w14:textId="77777777" w:rsidR="0027036D" w:rsidRPr="00827EAC" w:rsidRDefault="0027036D" w:rsidP="0027036D">
      <w:pPr>
        <w:pStyle w:val="Heading2"/>
        <w:rPr>
          <w:rFonts w:ascii="Times New Roman" w:hAnsi="Times New Roman" w:cs="Times New Roman"/>
        </w:rPr>
      </w:pPr>
      <w:r w:rsidRPr="00827EAC">
        <w:rPr>
          <w:rFonts w:ascii="Times New Roman" w:hAnsi="Times New Roman" w:cs="Times New Roman"/>
        </w:rPr>
        <w:t>Black Self-Defense</w:t>
      </w:r>
    </w:p>
    <w:p w14:paraId="4A2F47AC" w14:textId="77777777" w:rsidR="0027036D" w:rsidRPr="00827EAC" w:rsidRDefault="0027036D" w:rsidP="0027036D">
      <w:pPr>
        <w:pStyle w:val="Heading3"/>
        <w:rPr>
          <w:rFonts w:ascii="Times New Roman" w:hAnsi="Times New Roman" w:cs="Times New Roman"/>
        </w:rPr>
      </w:pPr>
      <w:r w:rsidRPr="00827EAC">
        <w:rPr>
          <w:rFonts w:ascii="Times New Roman" w:hAnsi="Times New Roman" w:cs="Times New Roman"/>
        </w:rPr>
        <w:t xml:space="preserve">Normalization of Violence First - </w:t>
      </w:r>
      <w:proofErr w:type="spellStart"/>
      <w:r w:rsidRPr="00827EAC">
        <w:rPr>
          <w:rFonts w:ascii="Times New Roman" w:hAnsi="Times New Roman" w:cs="Times New Roman"/>
        </w:rPr>
        <w:t>Prereq</w:t>
      </w:r>
      <w:proofErr w:type="spellEnd"/>
    </w:p>
    <w:p w14:paraId="12DD731E" w14:textId="77777777"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Normalization of violence perpetuates systemic oppression and prevents us from questioning the social conditions from which oppression emerges</w:t>
      </w:r>
    </w:p>
    <w:p w14:paraId="54961360" w14:textId="77777777" w:rsidR="0027036D" w:rsidRPr="00827EAC" w:rsidRDefault="0027036D" w:rsidP="0027036D">
      <w:pPr>
        <w:rPr>
          <w:rFonts w:ascii="Times New Roman" w:hAnsi="Times New Roman" w:cs="Times New Roman"/>
          <w:sz w:val="16"/>
        </w:rPr>
      </w:pPr>
      <w:r w:rsidRPr="00827EAC">
        <w:rPr>
          <w:rStyle w:val="Style13ptBold"/>
          <w:rFonts w:ascii="Times New Roman" w:hAnsi="Times New Roman" w:cs="Times New Roman"/>
        </w:rPr>
        <w:t>Giroux 12</w:t>
      </w:r>
      <w:r w:rsidRPr="00827EAC">
        <w:rPr>
          <w:rFonts w:ascii="Times New Roman" w:hAnsi="Times New Roman" w:cs="Times New Roman"/>
          <w:sz w:val="16"/>
        </w:rPr>
        <w:t>, by Dr. Henry A. “Colorado Shooting Is About More Than Gun Culture,</w:t>
      </w:r>
      <w:proofErr w:type="gramStart"/>
      <w:r w:rsidRPr="00827EAC">
        <w:rPr>
          <w:rFonts w:ascii="Times New Roman" w:hAnsi="Times New Roman" w:cs="Times New Roman"/>
          <w:sz w:val="16"/>
        </w:rPr>
        <w:t>”  www.dailykos.com</w:t>
      </w:r>
      <w:proofErr w:type="gramEnd"/>
      <w:r w:rsidRPr="00827EAC">
        <w:rPr>
          <w:rFonts w:ascii="Times New Roman" w:hAnsi="Times New Roman" w:cs="Times New Roman"/>
          <w:sz w:val="16"/>
        </w:rPr>
        <w:t>/story/2012/07/23/1112894/--Colorado-Shooting-Is-About-More-Than-Gun-Culture-by-Dr-Henry-A-Giroux July 23, 2012. NP.</w:t>
      </w:r>
    </w:p>
    <w:p w14:paraId="1C721CAC" w14:textId="77777777" w:rsidR="0027036D" w:rsidRPr="00827EAC" w:rsidRDefault="0027036D" w:rsidP="0027036D">
      <w:pPr>
        <w:rPr>
          <w:rFonts w:ascii="Times New Roman" w:hAnsi="Times New Roman" w:cs="Times New Roman"/>
          <w:sz w:val="16"/>
        </w:rPr>
      </w:pPr>
      <w:r w:rsidRPr="00827EAC">
        <w:rPr>
          <w:rStyle w:val="StyleUnderline"/>
          <w:rFonts w:ascii="Times New Roman" w:hAnsi="Times New Roman" w:cs="Times New Roman"/>
          <w:highlight w:val="cyan"/>
        </w:rPr>
        <w:t>Violence</w:t>
      </w:r>
      <w:r w:rsidRPr="00827EAC">
        <w:rPr>
          <w:rStyle w:val="StyleUnderline"/>
          <w:rFonts w:ascii="Times New Roman" w:hAnsi="Times New Roman" w:cs="Times New Roman"/>
        </w:rPr>
        <w:t xml:space="preserve"> in </w:t>
      </w:r>
      <w:r w:rsidRPr="00827EAC">
        <w:rPr>
          <w:rStyle w:val="StyleUnderline"/>
          <w:rFonts w:ascii="Times New Roman" w:hAnsi="Times New Roman" w:cs="Times New Roman"/>
          <w:highlight w:val="cyan"/>
        </w:rPr>
        <w:t>the U</w:t>
      </w:r>
      <w:r w:rsidRPr="00827EAC">
        <w:rPr>
          <w:rFonts w:ascii="Times New Roman" w:hAnsi="Times New Roman" w:cs="Times New Roman"/>
          <w:sz w:val="16"/>
        </w:rPr>
        <w:t>nited</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S</w:t>
      </w:r>
      <w:r w:rsidRPr="00827EAC">
        <w:rPr>
          <w:rFonts w:ascii="Times New Roman" w:hAnsi="Times New Roman" w:cs="Times New Roman"/>
          <w:sz w:val="16"/>
        </w:rPr>
        <w:t xml:space="preserve">tates </w:t>
      </w:r>
      <w:r w:rsidRPr="00827EAC">
        <w:rPr>
          <w:rStyle w:val="StyleUnderline"/>
          <w:rFonts w:ascii="Times New Roman" w:hAnsi="Times New Roman" w:cs="Times New Roman"/>
          <w:highlight w:val="cyan"/>
        </w:rPr>
        <w:t>is a commodity</w:t>
      </w:r>
      <w:r w:rsidRPr="00827EAC">
        <w:rPr>
          <w:rFonts w:ascii="Times New Roman" w:hAnsi="Times New Roman" w:cs="Times New Roman"/>
          <w:sz w:val="16"/>
        </w:rPr>
        <w:t xml:space="preserve"> mined </w:t>
      </w:r>
      <w:r w:rsidRPr="00827EAC">
        <w:rPr>
          <w:rStyle w:val="StyleUnderline"/>
          <w:rFonts w:ascii="Times New Roman" w:hAnsi="Times New Roman" w:cs="Times New Roman"/>
        </w:rPr>
        <w:t xml:space="preserve">for </w:t>
      </w:r>
      <w:proofErr w:type="gramStart"/>
      <w:r w:rsidRPr="00827EAC">
        <w:rPr>
          <w:rStyle w:val="StyleUnderline"/>
          <w:rFonts w:ascii="Times New Roman" w:hAnsi="Times New Roman" w:cs="Times New Roman"/>
        </w:rPr>
        <w:t>profit</w:t>
      </w:r>
      <w:r w:rsidRPr="00827EAC">
        <w:rPr>
          <w:rFonts w:ascii="Times New Roman" w:hAnsi="Times New Roman" w:cs="Times New Roman"/>
          <w:sz w:val="16"/>
        </w:rPr>
        <w:t>,</w:t>
      </w:r>
      <w:proofErr w:type="gramEnd"/>
      <w:r w:rsidRPr="00827EAC">
        <w:rPr>
          <w:rFonts w:ascii="Times New Roman" w:hAnsi="Times New Roman" w:cs="Times New Roman"/>
          <w:sz w:val="16"/>
        </w:rPr>
        <w:t xml:space="preserve"> a practice </w:t>
      </w:r>
      <w:r w:rsidRPr="00827EAC">
        <w:rPr>
          <w:rStyle w:val="StyleUnderline"/>
          <w:rFonts w:ascii="Times New Roman" w:hAnsi="Times New Roman" w:cs="Times New Roman"/>
          <w:highlight w:val="cyan"/>
        </w:rPr>
        <w:t>that has become normalized</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and a spectacle that extends the limits of the pleasure quotient in ways that should be labeled as both pathological and dangerous. We are not just voyeurs to such horrors; </w:t>
      </w:r>
      <w:r w:rsidRPr="00827EAC">
        <w:rPr>
          <w:rStyle w:val="StyleUnderline"/>
          <w:rFonts w:ascii="Times New Roman" w:hAnsi="Times New Roman" w:cs="Times New Roman"/>
          <w:highlight w:val="cyan"/>
        </w:rPr>
        <w:t>we have become</w:t>
      </w:r>
      <w:r w:rsidRPr="00827EAC">
        <w:rPr>
          <w:rStyle w:val="StyleUnderline"/>
          <w:rFonts w:ascii="Times New Roman" w:hAnsi="Times New Roman" w:cs="Times New Roman"/>
        </w:rPr>
        <w:t xml:space="preserve"> complicit and </w:t>
      </w:r>
      <w:r w:rsidRPr="00827EAC">
        <w:rPr>
          <w:rStyle w:val="StyleUnderline"/>
          <w:rFonts w:ascii="Times New Roman" w:hAnsi="Times New Roman" w:cs="Times New Roman"/>
          <w:highlight w:val="cyan"/>
        </w:rPr>
        <w:t xml:space="preserve">reliant on violence as a mediating force </w:t>
      </w:r>
      <w:r w:rsidRPr="00827EAC">
        <w:rPr>
          <w:rStyle w:val="StyleUnderline"/>
          <w:rFonts w:ascii="Times New Roman" w:hAnsi="Times New Roman" w:cs="Times New Roman"/>
        </w:rPr>
        <w:t>that</w:t>
      </w:r>
      <w:r w:rsidRPr="00827EAC">
        <w:rPr>
          <w:rFonts w:ascii="Times New Roman" w:hAnsi="Times New Roman" w:cs="Times New Roman"/>
          <w:sz w:val="16"/>
        </w:rPr>
        <w:t xml:space="preserve"> increasingly </w:t>
      </w:r>
      <w:r w:rsidRPr="00827EAC">
        <w:rPr>
          <w:rStyle w:val="StyleUnderline"/>
          <w:rFonts w:ascii="Times New Roman" w:hAnsi="Times New Roman" w:cs="Times New Roman"/>
        </w:rPr>
        <w:t>shapes our daily experiences</w:t>
      </w:r>
      <w:r w:rsidRPr="00827EAC">
        <w:rPr>
          <w:rFonts w:ascii="Times New Roman" w:hAnsi="Times New Roman" w:cs="Times New Roman"/>
          <w:sz w:val="16"/>
        </w:rPr>
        <w:t xml:space="preserve">. The </w:t>
      </w:r>
      <w:r w:rsidRPr="00827EAC">
        <w:rPr>
          <w:rStyle w:val="StyleUnderline"/>
          <w:rFonts w:ascii="Times New Roman" w:hAnsi="Times New Roman" w:cs="Times New Roman"/>
        </w:rPr>
        <w:t xml:space="preserve">culture of </w:t>
      </w:r>
      <w:r w:rsidRPr="00827EAC">
        <w:rPr>
          <w:rStyle w:val="StyleUnderline"/>
          <w:rFonts w:ascii="Times New Roman" w:hAnsi="Times New Roman" w:cs="Times New Roman"/>
          <w:highlight w:val="cyan"/>
        </w:rPr>
        <w:t>violence makes it</w:t>
      </w:r>
      <w:r w:rsidRPr="00827EAC">
        <w:rPr>
          <w:rStyle w:val="StyleUnderline"/>
          <w:rFonts w:ascii="Times New Roman" w:hAnsi="Times New Roman" w:cs="Times New Roman"/>
        </w:rPr>
        <w:t xml:space="preserve"> </w:t>
      </w:r>
      <w:r w:rsidRPr="00827EAC">
        <w:rPr>
          <w:rFonts w:ascii="Times New Roman" w:hAnsi="Times New Roman" w:cs="Times New Roman"/>
          <w:sz w:val="16"/>
        </w:rPr>
        <w:t>increasingly</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difficult to imagine pleasure in</w:t>
      </w:r>
      <w:r w:rsidRPr="00827EAC">
        <w:rPr>
          <w:rStyle w:val="StyleUnderline"/>
          <w:rFonts w:ascii="Times New Roman" w:hAnsi="Times New Roman" w:cs="Times New Roman"/>
        </w:rPr>
        <w:t xml:space="preserve"> </w:t>
      </w:r>
      <w:r w:rsidRPr="00827EAC">
        <w:rPr>
          <w:rFonts w:ascii="Times New Roman" w:hAnsi="Times New Roman" w:cs="Times New Roman"/>
          <w:sz w:val="16"/>
        </w:rPr>
        <w:t>any</w:t>
      </w:r>
      <w:r w:rsidRPr="00827EAC">
        <w:rPr>
          <w:rStyle w:val="StyleUnderline"/>
          <w:rFonts w:ascii="Times New Roman" w:hAnsi="Times New Roman" w:cs="Times New Roman"/>
        </w:rPr>
        <w:t xml:space="preserve"> other </w:t>
      </w:r>
      <w:r w:rsidRPr="00827EAC">
        <w:rPr>
          <w:rStyle w:val="StyleUnderline"/>
          <w:rFonts w:ascii="Times New Roman" w:hAnsi="Times New Roman" w:cs="Times New Roman"/>
          <w:highlight w:val="cyan"/>
        </w:rPr>
        <w:t>terms except</w:t>
      </w:r>
      <w:r w:rsidRPr="00827EAC">
        <w:rPr>
          <w:rStyle w:val="StyleUnderline"/>
          <w:rFonts w:ascii="Times New Roman" w:hAnsi="Times New Roman" w:cs="Times New Roman"/>
        </w:rPr>
        <w:t xml:space="preserve"> through </w:t>
      </w:r>
      <w:r w:rsidRPr="00827EAC">
        <w:rPr>
          <w:rStyle w:val="StyleUnderline"/>
          <w:rFonts w:ascii="Times New Roman" w:hAnsi="Times New Roman" w:cs="Times New Roman"/>
          <w:highlight w:val="cyan"/>
        </w:rPr>
        <w:t>the</w:t>
      </w:r>
      <w:r w:rsidRPr="00827EAC">
        <w:rPr>
          <w:rStyle w:val="StyleUnderline"/>
          <w:rFonts w:ascii="Times New Roman" w:hAnsi="Times New Roman" w:cs="Times New Roman"/>
        </w:rPr>
        <w:t xml:space="preserve"> relentless </w:t>
      </w:r>
      <w:r w:rsidRPr="00827EAC">
        <w:rPr>
          <w:rStyle w:val="StyleUnderline"/>
          <w:rFonts w:ascii="Times New Roman" w:hAnsi="Times New Roman" w:cs="Times New Roman"/>
          <w:highlight w:val="cyan"/>
        </w:rPr>
        <w:t>spectacle of</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gratuitous </w:t>
      </w:r>
      <w:r w:rsidRPr="00827EAC">
        <w:rPr>
          <w:rStyle w:val="StyleUnderline"/>
          <w:rFonts w:ascii="Times New Roman" w:hAnsi="Times New Roman" w:cs="Times New Roman"/>
        </w:rPr>
        <w:t xml:space="preserve">violence and </w:t>
      </w:r>
      <w:r w:rsidRPr="00827EAC">
        <w:rPr>
          <w:rStyle w:val="StyleUnderline"/>
          <w:rFonts w:ascii="Times New Roman" w:hAnsi="Times New Roman" w:cs="Times New Roman"/>
          <w:highlight w:val="cyan"/>
        </w:rPr>
        <w:t>cruelty</w:t>
      </w:r>
      <w:r w:rsidRPr="00827EAC">
        <w:rPr>
          <w:rFonts w:ascii="Times New Roman" w:hAnsi="Times New Roman" w:cs="Times New Roman"/>
          <w:sz w:val="16"/>
        </w:rPr>
        <w:t xml:space="preserve">, even </w:t>
      </w:r>
      <w:r w:rsidRPr="00827EAC">
        <w:rPr>
          <w:rStyle w:val="StyleUnderline"/>
          <w:rFonts w:ascii="Times New Roman" w:hAnsi="Times New Roman" w:cs="Times New Roman"/>
        </w:rPr>
        <w:t>as we mourn</w:t>
      </w:r>
      <w:r w:rsidRPr="00827EAC">
        <w:rPr>
          <w:rFonts w:ascii="Times New Roman" w:hAnsi="Times New Roman" w:cs="Times New Roman"/>
          <w:sz w:val="16"/>
        </w:rPr>
        <w:t xml:space="preserve"> its </w:t>
      </w:r>
      <w:r w:rsidRPr="00827EAC">
        <w:rPr>
          <w:rStyle w:val="StyleUnderline"/>
          <w:rFonts w:ascii="Times New Roman" w:hAnsi="Times New Roman" w:cs="Times New Roman"/>
        </w:rPr>
        <w:t xml:space="preserve">tragic effects in everyday life </w:t>
      </w:r>
      <w:r w:rsidRPr="00827EAC">
        <w:rPr>
          <w:rFonts w:ascii="Times New Roman" w:hAnsi="Times New Roman" w:cs="Times New Roman"/>
          <w:sz w:val="16"/>
        </w:rPr>
        <w:t xml:space="preserve">when it emerges in horrifying ways such as the senseless killing in Colorado. Increasingly, institutions are organized for the production of violence such as schools, prisons, detention centers and our major economic institutions. Rather than promote democratic values, a respect for others and embrace social responsibility, they often function largely to humiliate, punish and demonize any vestige of social responsibility. Our political system is now run by a financial oligarchy that is comparable to what Alain </w:t>
      </w:r>
      <w:proofErr w:type="spellStart"/>
      <w:r w:rsidRPr="00827EAC">
        <w:rPr>
          <w:rFonts w:ascii="Times New Roman" w:hAnsi="Times New Roman" w:cs="Times New Roman"/>
          <w:sz w:val="16"/>
        </w:rPr>
        <w:t>Badiou</w:t>
      </w:r>
      <w:proofErr w:type="spellEnd"/>
      <w:r w:rsidRPr="00827EAC">
        <w:rPr>
          <w:rFonts w:ascii="Times New Roman" w:hAnsi="Times New Roman" w:cs="Times New Roman"/>
          <w:sz w:val="16"/>
        </w:rPr>
        <w:t xml:space="preserve"> calls a "regime of gangsters." And as he rightly argues, the message we get from the apostles of casino capitalism carries with it another form of social violence: "Privatize everything. Abolish help for the weak, the solitary, the sick and the unemployed. Abolish all aid for everyone except the banks. Don't look after the poor; let the elderly die. Reduce the wages of the poor, but reduce the taxes on the rich. Make everyone work until they are ninety. Only teach mathematics to traders, reading to big property-owners and history to on-duty ideologues. And the execution of these commands will in fact ruin the life of millions of people."(1) </w:t>
      </w:r>
      <w:r w:rsidRPr="00827EAC">
        <w:rPr>
          <w:rStyle w:val="StyleUnderline"/>
          <w:rFonts w:ascii="Times New Roman" w:hAnsi="Times New Roman" w:cs="Times New Roman"/>
        </w:rPr>
        <w:t xml:space="preserve">It is precisely </w:t>
      </w:r>
      <w:r w:rsidRPr="00827EAC">
        <w:rPr>
          <w:rStyle w:val="StyleUnderline"/>
          <w:rFonts w:ascii="Times New Roman" w:hAnsi="Times New Roman" w:cs="Times New Roman"/>
          <w:highlight w:val="cyan"/>
        </w:rPr>
        <w:t xml:space="preserve">this culture </w:t>
      </w:r>
      <w:r w:rsidRPr="00827EAC">
        <w:rPr>
          <w:rStyle w:val="StyleUnderline"/>
          <w:rFonts w:ascii="Times New Roman" w:hAnsi="Times New Roman" w:cs="Times New Roman"/>
        </w:rPr>
        <w:t xml:space="preserve">of cruelty that has spread throughout America that </w:t>
      </w:r>
      <w:r w:rsidRPr="00827EAC">
        <w:rPr>
          <w:rStyle w:val="StyleUnderline"/>
          <w:rFonts w:ascii="Times New Roman" w:hAnsi="Times New Roman" w:cs="Times New Roman"/>
          <w:highlight w:val="cyan"/>
        </w:rPr>
        <w:t>makes the</w:t>
      </w:r>
      <w:r w:rsidRPr="00827EAC">
        <w:rPr>
          <w:rStyle w:val="StyleUnderline"/>
          <w:rFonts w:ascii="Times New Roman" w:hAnsi="Times New Roman" w:cs="Times New Roman"/>
        </w:rPr>
        <w:t xml:space="preserve"> larger </w:t>
      </w:r>
      <w:r w:rsidRPr="00827EAC">
        <w:rPr>
          <w:rStyle w:val="StyleUnderline"/>
          <w:rFonts w:ascii="Times New Roman" w:hAnsi="Times New Roman" w:cs="Times New Roman"/>
          <w:highlight w:val="cyan"/>
        </w:rPr>
        <w:t>public</w:t>
      </w:r>
      <w:r w:rsidRPr="00827EAC">
        <w:rPr>
          <w:rStyle w:val="StyleUnderline"/>
          <w:rFonts w:ascii="Times New Roman" w:hAnsi="Times New Roman" w:cs="Times New Roman"/>
        </w:rPr>
        <w:t xml:space="preserve"> not merely susceptible to violence, but also </w:t>
      </w:r>
      <w:r w:rsidRPr="00827EAC">
        <w:rPr>
          <w:rStyle w:val="StyleUnderline"/>
          <w:rFonts w:ascii="Times New Roman" w:hAnsi="Times New Roman" w:cs="Times New Roman"/>
          <w:highlight w:val="cyan"/>
        </w:rPr>
        <w:t>luxuriate</w:t>
      </w:r>
      <w:r w:rsidRPr="00827EAC">
        <w:rPr>
          <w:rStyle w:val="StyleUnderline"/>
          <w:rFonts w:ascii="Times New Roman" w:hAnsi="Times New Roman" w:cs="Times New Roman"/>
        </w:rPr>
        <w:t xml:space="preserve">s </w:t>
      </w:r>
      <w:r w:rsidRPr="00827EAC">
        <w:rPr>
          <w:rStyle w:val="StyleUnderline"/>
          <w:rFonts w:ascii="Times New Roman" w:hAnsi="Times New Roman" w:cs="Times New Roman"/>
          <w:highlight w:val="cyan"/>
        </w:rPr>
        <w:t>in its alleged pleasures.  We are</w:t>
      </w:r>
      <w:r w:rsidRPr="00827EAC">
        <w:rPr>
          <w:rStyle w:val="StyleUnderline"/>
          <w:rFonts w:ascii="Times New Roman" w:hAnsi="Times New Roman" w:cs="Times New Roman"/>
        </w:rPr>
        <w:t xml:space="preserve"> a country </w:t>
      </w:r>
      <w:r w:rsidRPr="00827EAC">
        <w:rPr>
          <w:rStyle w:val="StyleUnderline"/>
          <w:rFonts w:ascii="Times New Roman" w:hAnsi="Times New Roman" w:cs="Times New Roman"/>
          <w:highlight w:val="cyan"/>
        </w:rPr>
        <w:t>gripped in a</w:t>
      </w:r>
      <w:r w:rsidRPr="00827EAC">
        <w:rPr>
          <w:rStyle w:val="StyleUnderline"/>
          <w:rFonts w:ascii="Times New Roman" w:hAnsi="Times New Roman" w:cs="Times New Roman"/>
        </w:rPr>
        <w:t xml:space="preserve"> survival of the fittest ethic</w:t>
      </w:r>
      <w:r w:rsidRPr="00827EAC">
        <w:rPr>
          <w:rFonts w:ascii="Times New Roman" w:hAnsi="Times New Roman" w:cs="Times New Roman"/>
          <w:sz w:val="16"/>
        </w:rPr>
        <w:t xml:space="preserve"> and </w:t>
      </w:r>
      <w:r w:rsidRPr="00827EAC">
        <w:rPr>
          <w:rStyle w:val="StyleUnderline"/>
          <w:rFonts w:ascii="Times New Roman" w:hAnsi="Times New Roman" w:cs="Times New Roman"/>
        </w:rPr>
        <w:t>one consequence is not merely</w:t>
      </w:r>
      <w:r w:rsidRPr="00827EAC">
        <w:rPr>
          <w:rFonts w:ascii="Times New Roman" w:hAnsi="Times New Roman" w:cs="Times New Roman"/>
          <w:sz w:val="16"/>
        </w:rPr>
        <w:t xml:space="preserve"> a form of </w:t>
      </w:r>
      <w:r w:rsidRPr="00827EAC">
        <w:rPr>
          <w:rStyle w:val="StyleUnderline"/>
          <w:rFonts w:ascii="Times New Roman" w:hAnsi="Times New Roman" w:cs="Times New Roman"/>
        </w:rPr>
        <w:t>hyper masculinity and</w:t>
      </w:r>
      <w:r w:rsidRPr="00827EAC">
        <w:rPr>
          <w:rFonts w:ascii="Times New Roman" w:hAnsi="Times New Roman" w:cs="Times New Roman"/>
          <w:sz w:val="16"/>
        </w:rPr>
        <w:t xml:space="preserve"> a new-found </w:t>
      </w:r>
      <w:r w:rsidRPr="00827EAC">
        <w:rPr>
          <w:rStyle w:val="StyleUnderline"/>
          <w:rFonts w:ascii="Times New Roman" w:hAnsi="Times New Roman" w:cs="Times New Roman"/>
        </w:rPr>
        <w:t>indulgence in</w:t>
      </w:r>
      <w:r w:rsidRPr="00827EAC">
        <w:rPr>
          <w:rFonts w:ascii="Times New Roman" w:hAnsi="Times New Roman" w:cs="Times New Roman"/>
          <w:sz w:val="16"/>
        </w:rPr>
        <w:t xml:space="preserve"> the pleasure of </w:t>
      </w:r>
      <w:r w:rsidRPr="00827EAC">
        <w:rPr>
          <w:rStyle w:val="StyleUnderline"/>
          <w:rFonts w:ascii="Times New Roman" w:hAnsi="Times New Roman" w:cs="Times New Roman"/>
        </w:rPr>
        <w:t>violence, but</w:t>
      </w:r>
      <w:r w:rsidRPr="00827EAC">
        <w:rPr>
          <w:rFonts w:ascii="Times New Roman" w:hAnsi="Times New Roman" w:cs="Times New Roman"/>
          <w:sz w:val="16"/>
        </w:rPr>
        <w:t xml:space="preserve"> the toxic </w:t>
      </w:r>
      <w:r w:rsidRPr="00827EAC">
        <w:rPr>
          <w:rStyle w:val="StyleUnderline"/>
          <w:rFonts w:ascii="Times New Roman" w:hAnsi="Times New Roman" w:cs="Times New Roman"/>
        </w:rPr>
        <w:t xml:space="preserve">emergence of a formative </w:t>
      </w:r>
      <w:r w:rsidRPr="00827EAC">
        <w:rPr>
          <w:rStyle w:val="StyleUnderline"/>
          <w:rFonts w:ascii="Times New Roman" w:hAnsi="Times New Roman" w:cs="Times New Roman"/>
          <w:highlight w:val="cyan"/>
        </w:rPr>
        <w:t xml:space="preserve">culture in which </w:t>
      </w:r>
      <w:r w:rsidRPr="00827EAC">
        <w:rPr>
          <w:rStyle w:val="StyleUnderline"/>
          <w:rFonts w:ascii="Times New Roman" w:hAnsi="Times New Roman" w:cs="Times New Roman"/>
        </w:rPr>
        <w:t xml:space="preserve">matters of </w:t>
      </w:r>
      <w:r w:rsidRPr="00827EAC">
        <w:rPr>
          <w:rStyle w:val="StyleUnderline"/>
          <w:rFonts w:ascii="Times New Roman" w:hAnsi="Times New Roman" w:cs="Times New Roman"/>
          <w:highlight w:val="cyan"/>
        </w:rPr>
        <w:t>ethics</w:t>
      </w:r>
      <w:r w:rsidRPr="00827EAC">
        <w:rPr>
          <w:rStyle w:val="StyleUnderline"/>
          <w:rFonts w:ascii="Times New Roman" w:hAnsi="Times New Roman" w:cs="Times New Roman"/>
        </w:rPr>
        <w:t xml:space="preserve">, justice and social responsibility </w:t>
      </w:r>
      <w:r w:rsidRPr="00827EAC">
        <w:rPr>
          <w:rStyle w:val="StyleUnderline"/>
          <w:rFonts w:ascii="Times New Roman" w:hAnsi="Times New Roman" w:cs="Times New Roman"/>
          <w:highlight w:val="cyan"/>
        </w:rPr>
        <w:t xml:space="preserve">are absent from what it means to create </w:t>
      </w:r>
      <w:r w:rsidRPr="00827EAC">
        <w:rPr>
          <w:rStyle w:val="StyleUnderline"/>
          <w:rFonts w:ascii="Times New Roman" w:hAnsi="Times New Roman" w:cs="Times New Roman"/>
        </w:rPr>
        <w:t xml:space="preserve">the </w:t>
      </w:r>
      <w:r w:rsidRPr="00827EAC">
        <w:rPr>
          <w:rStyle w:val="StyleUnderline"/>
          <w:rFonts w:ascii="Times New Roman" w:hAnsi="Times New Roman" w:cs="Times New Roman"/>
          <w:highlight w:val="cyan"/>
        </w:rPr>
        <w:t>conditions for a citizenry able to hold power accountabl</w:t>
      </w:r>
      <w:r w:rsidRPr="00827EAC">
        <w:rPr>
          <w:rStyle w:val="StyleUnderline"/>
          <w:rFonts w:ascii="Times New Roman" w:hAnsi="Times New Roman" w:cs="Times New Roman"/>
        </w:rPr>
        <w:t>e</w:t>
      </w:r>
      <w:r w:rsidRPr="00827EAC">
        <w:rPr>
          <w:rFonts w:ascii="Times New Roman" w:hAnsi="Times New Roman" w:cs="Times New Roman"/>
          <w:sz w:val="16"/>
        </w:rPr>
        <w:t xml:space="preserve">, produce citizens capable of caring for others and offer the conditions for young and old alike to be able to think critically and act compassionately. Justice in </w:t>
      </w:r>
      <w:r w:rsidRPr="00827EAC">
        <w:rPr>
          <w:rStyle w:val="StyleUnderline"/>
          <w:rFonts w:ascii="Times New Roman" w:hAnsi="Times New Roman" w:cs="Times New Roman"/>
        </w:rPr>
        <w:t>the U</w:t>
      </w:r>
      <w:r w:rsidRPr="00827EAC">
        <w:rPr>
          <w:rFonts w:ascii="Times New Roman" w:hAnsi="Times New Roman" w:cs="Times New Roman"/>
          <w:sz w:val="16"/>
        </w:rPr>
        <w:t xml:space="preserve">nited </w:t>
      </w:r>
      <w:r w:rsidRPr="00827EAC">
        <w:rPr>
          <w:rStyle w:val="StyleUnderline"/>
          <w:rFonts w:ascii="Times New Roman" w:hAnsi="Times New Roman" w:cs="Times New Roman"/>
        </w:rPr>
        <w:t>S</w:t>
      </w:r>
      <w:r w:rsidRPr="00827EAC">
        <w:rPr>
          <w:rFonts w:ascii="Times New Roman" w:hAnsi="Times New Roman" w:cs="Times New Roman"/>
          <w:sz w:val="16"/>
        </w:rPr>
        <w:t xml:space="preserve">tates </w:t>
      </w:r>
      <w:r w:rsidRPr="00827EAC">
        <w:rPr>
          <w:rStyle w:val="StyleUnderline"/>
          <w:rFonts w:ascii="Times New Roman" w:hAnsi="Times New Roman" w:cs="Times New Roman"/>
        </w:rPr>
        <w:t>has taken a</w:t>
      </w:r>
      <w:r w:rsidRPr="00827EAC">
        <w:rPr>
          <w:rFonts w:ascii="Times New Roman" w:hAnsi="Times New Roman" w:cs="Times New Roman"/>
          <w:sz w:val="16"/>
        </w:rPr>
        <w:t xml:space="preserve"> bad </w:t>
      </w:r>
      <w:r w:rsidRPr="00827EAC">
        <w:rPr>
          <w:rStyle w:val="StyleUnderline"/>
          <w:rFonts w:ascii="Times New Roman" w:hAnsi="Times New Roman" w:cs="Times New Roman"/>
        </w:rPr>
        <w:t>hit</w:t>
      </w:r>
      <w:r w:rsidRPr="00827EAC">
        <w:rPr>
          <w:rFonts w:ascii="Times New Roman" w:hAnsi="Times New Roman" w:cs="Times New Roman"/>
          <w:sz w:val="16"/>
        </w:rPr>
        <w:t xml:space="preserve"> and </w:t>
      </w:r>
      <w:r w:rsidRPr="00827EAC">
        <w:rPr>
          <w:rStyle w:val="StyleUnderline"/>
          <w:rFonts w:ascii="Times New Roman" w:hAnsi="Times New Roman" w:cs="Times New Roman"/>
        </w:rPr>
        <w:t>its absence can be measured</w:t>
      </w:r>
      <w:r w:rsidRPr="00827EAC">
        <w:rPr>
          <w:rFonts w:ascii="Times New Roman" w:hAnsi="Times New Roman" w:cs="Times New Roman"/>
          <w:sz w:val="16"/>
        </w:rPr>
        <w:t xml:space="preserve"> not only </w:t>
      </w:r>
      <w:r w:rsidRPr="00827EAC">
        <w:rPr>
          <w:rStyle w:val="StyleUnderline"/>
          <w:rFonts w:ascii="Times New Roman" w:hAnsi="Times New Roman" w:cs="Times New Roman"/>
        </w:rPr>
        <w:t>in</w:t>
      </w:r>
      <w:r w:rsidRPr="00827EAC">
        <w:rPr>
          <w:rFonts w:ascii="Times New Roman" w:hAnsi="Times New Roman" w:cs="Times New Roman"/>
          <w:sz w:val="16"/>
        </w:rPr>
        <w:t xml:space="preserve"> the vast </w:t>
      </w:r>
      <w:r w:rsidRPr="00827EAC">
        <w:rPr>
          <w:rStyle w:val="StyleUnderline"/>
          <w:rFonts w:ascii="Times New Roman" w:hAnsi="Times New Roman" w:cs="Times New Roman"/>
        </w:rPr>
        <w:t>inequalities that characterize all facets of everyday life</w:t>
      </w:r>
      <w:r w:rsidRPr="00827EAC">
        <w:rPr>
          <w:rFonts w:ascii="Times New Roman" w:hAnsi="Times New Roman" w:cs="Times New Roman"/>
          <w:sz w:val="16"/>
        </w:rPr>
        <w:t xml:space="preserve"> from the workings of the justice system to the limited access poor and middle-class people now have to decent health care, schools and social protections, </w:t>
      </w:r>
      <w:r w:rsidRPr="00827EAC">
        <w:rPr>
          <w:rStyle w:val="StyleUnderline"/>
          <w:rFonts w:ascii="Times New Roman" w:hAnsi="Times New Roman" w:cs="Times New Roman"/>
        </w:rPr>
        <w:t xml:space="preserve">but also in a government that separates economics from social costs while selling its power and resources to the highest bidder. </w:t>
      </w:r>
      <w:r w:rsidRPr="00827EAC">
        <w:rPr>
          <w:rStyle w:val="StyleUnderline"/>
          <w:rFonts w:ascii="Times New Roman" w:hAnsi="Times New Roman" w:cs="Times New Roman"/>
          <w:highlight w:val="cyan"/>
        </w:rPr>
        <w:t>America needs to tal</w:t>
      </w:r>
      <w:r w:rsidRPr="00827EAC">
        <w:rPr>
          <w:rStyle w:val="StyleUnderline"/>
          <w:rFonts w:ascii="Times New Roman" w:hAnsi="Times New Roman" w:cs="Times New Roman"/>
        </w:rPr>
        <w:t>k</w:t>
      </w:r>
      <w:r w:rsidRPr="00827EAC">
        <w:rPr>
          <w:rFonts w:ascii="Times New Roman" w:hAnsi="Times New Roman" w:cs="Times New Roman"/>
          <w:sz w:val="16"/>
        </w:rPr>
        <w:t xml:space="preserve"> more </w:t>
      </w:r>
      <w:r w:rsidRPr="00827EAC">
        <w:rPr>
          <w:rStyle w:val="StyleUnderline"/>
          <w:rFonts w:ascii="Times New Roman" w:hAnsi="Times New Roman" w:cs="Times New Roman"/>
          <w:highlight w:val="cyan"/>
        </w:rPr>
        <w:t>about</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how and </w:t>
      </w:r>
      <w:r w:rsidRPr="00827EAC">
        <w:rPr>
          <w:rStyle w:val="StyleUnderline"/>
          <w:rFonts w:ascii="Times New Roman" w:hAnsi="Times New Roman" w:cs="Times New Roman"/>
          <w:highlight w:val="cyan"/>
        </w:rPr>
        <w:t>why violence is</w:t>
      </w:r>
      <w:r w:rsidRPr="00827EAC">
        <w:rPr>
          <w:rFonts w:ascii="Times New Roman" w:hAnsi="Times New Roman" w:cs="Times New Roman"/>
          <w:sz w:val="16"/>
        </w:rPr>
        <w:t xml:space="preserve"> so </w:t>
      </w:r>
      <w:r w:rsidRPr="00827EAC">
        <w:rPr>
          <w:rStyle w:val="StyleUnderline"/>
          <w:rFonts w:ascii="Times New Roman" w:hAnsi="Times New Roman" w:cs="Times New Roman"/>
          <w:highlight w:val="cyan"/>
        </w:rPr>
        <w:t>central to its national identity</w:t>
      </w:r>
      <w:r w:rsidRPr="00827EAC">
        <w:rPr>
          <w:rFonts w:ascii="Times New Roman" w:hAnsi="Times New Roman" w:cs="Times New Roman"/>
          <w:sz w:val="16"/>
        </w:rPr>
        <w:t xml:space="preserve">, what it might mean to address this educationally and tackle the necessity of understanding this collective pathology of violence not just through psychological and isolated personal narratives, but </w:t>
      </w:r>
      <w:r w:rsidRPr="00827EAC">
        <w:rPr>
          <w:rStyle w:val="StyleUnderline"/>
          <w:rFonts w:ascii="Times New Roman" w:hAnsi="Times New Roman" w:cs="Times New Roman"/>
          <w:highlight w:val="cyan"/>
        </w:rPr>
        <w:t>through</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wider ideological and structural forces that</w:t>
      </w:r>
      <w:r w:rsidRPr="00827EAC">
        <w:rPr>
          <w:rStyle w:val="StyleUnderline"/>
          <w:rFonts w:ascii="Times New Roman" w:hAnsi="Times New Roman" w:cs="Times New Roman"/>
        </w:rPr>
        <w:t xml:space="preserve"> both </w:t>
      </w:r>
      <w:r w:rsidRPr="00827EAC">
        <w:rPr>
          <w:rStyle w:val="StyleUnderline"/>
          <w:rFonts w:ascii="Times New Roman" w:hAnsi="Times New Roman" w:cs="Times New Roman"/>
          <w:highlight w:val="cyan"/>
        </w:rPr>
        <w:t>produce</w:t>
      </w:r>
      <w:r w:rsidRPr="00827EAC">
        <w:rPr>
          <w:rStyle w:val="StyleUnderline"/>
          <w:rFonts w:ascii="Times New Roman" w:hAnsi="Times New Roman" w:cs="Times New Roman"/>
        </w:rPr>
        <w:t xml:space="preserve"> such </w:t>
      </w:r>
      <w:r w:rsidRPr="00827EAC">
        <w:rPr>
          <w:rStyle w:val="StyleUnderline"/>
          <w:rFonts w:ascii="Times New Roman" w:hAnsi="Times New Roman" w:cs="Times New Roman"/>
          <w:highlight w:val="cyan"/>
        </w:rPr>
        <w:t>violence and are sustained by it</w:t>
      </w:r>
      <w:proofErr w:type="gramStart"/>
      <w:r w:rsidRPr="00827EAC">
        <w:rPr>
          <w:rFonts w:ascii="Times New Roman" w:hAnsi="Times New Roman" w:cs="Times New Roman"/>
          <w:sz w:val="16"/>
        </w:rPr>
        <w:t>.(</w:t>
      </w:r>
      <w:proofErr w:type="gramEnd"/>
      <w:r w:rsidRPr="00827EAC">
        <w:rPr>
          <w:rFonts w:ascii="Times New Roman" w:hAnsi="Times New Roman" w:cs="Times New Roman"/>
          <w:sz w:val="16"/>
        </w:rPr>
        <w:t xml:space="preserve">2)  1. Alain </w:t>
      </w:r>
      <w:proofErr w:type="spellStart"/>
      <w:r w:rsidRPr="00827EAC">
        <w:rPr>
          <w:rFonts w:ascii="Times New Roman" w:hAnsi="Times New Roman" w:cs="Times New Roman"/>
          <w:sz w:val="16"/>
        </w:rPr>
        <w:t>Badiou</w:t>
      </w:r>
      <w:proofErr w:type="spellEnd"/>
      <w:r w:rsidRPr="00827EAC">
        <w:rPr>
          <w:rFonts w:ascii="Times New Roman" w:hAnsi="Times New Roman" w:cs="Times New Roman"/>
          <w:sz w:val="16"/>
        </w:rPr>
        <w:t>, "The Rebirth of History (London: Verso, 2012), p. 13.</w:t>
      </w:r>
    </w:p>
    <w:p w14:paraId="60C2C14F" w14:textId="77777777" w:rsidR="0027036D" w:rsidRPr="00827EAC" w:rsidRDefault="0027036D" w:rsidP="0027036D">
      <w:pPr>
        <w:rPr>
          <w:rFonts w:ascii="Times New Roman" w:hAnsi="Times New Roman" w:cs="Times New Roman"/>
        </w:rPr>
      </w:pPr>
      <w:proofErr w:type="spellStart"/>
      <w:r w:rsidRPr="00827EAC">
        <w:rPr>
          <w:rFonts w:ascii="Times New Roman" w:hAnsi="Times New Roman" w:cs="Times New Roman"/>
        </w:rPr>
        <w:t>Sorkin</w:t>
      </w:r>
      <w:proofErr w:type="spellEnd"/>
    </w:p>
    <w:p w14:paraId="2A7ED0D6" w14:textId="77777777" w:rsidR="0027036D" w:rsidRPr="00827EAC" w:rsidRDefault="0027036D" w:rsidP="0027036D">
      <w:pPr>
        <w:rPr>
          <w:rFonts w:ascii="Times New Roman" w:hAnsi="Times New Roman" w:cs="Times New Roman"/>
        </w:rPr>
      </w:pPr>
    </w:p>
    <w:p w14:paraId="5E1E731D" w14:textId="77777777" w:rsidR="0027036D" w:rsidRPr="00827EAC" w:rsidRDefault="0027036D" w:rsidP="0027036D">
      <w:pPr>
        <w:pStyle w:val="Heading3"/>
        <w:rPr>
          <w:rFonts w:ascii="Times New Roman" w:hAnsi="Times New Roman" w:cs="Times New Roman"/>
        </w:rPr>
      </w:pPr>
      <w:r w:rsidRPr="00827EAC">
        <w:rPr>
          <w:rFonts w:ascii="Times New Roman" w:hAnsi="Times New Roman" w:cs="Times New Roman"/>
        </w:rPr>
        <w:t>Turns</w:t>
      </w:r>
    </w:p>
    <w:p w14:paraId="5133036A" w14:textId="77777777" w:rsidR="0027036D" w:rsidRPr="00827EAC" w:rsidRDefault="0027036D" w:rsidP="00F8463C">
      <w:pPr>
        <w:pStyle w:val="Heading4"/>
        <w:numPr>
          <w:ilvl w:val="0"/>
          <w:numId w:val="7"/>
        </w:numPr>
        <w:rPr>
          <w:rFonts w:ascii="Times New Roman" w:hAnsi="Times New Roman" w:cs="Times New Roman"/>
        </w:rPr>
      </w:pPr>
      <w:r w:rsidRPr="00827EAC">
        <w:rPr>
          <w:rFonts w:ascii="Times New Roman" w:hAnsi="Times New Roman" w:cs="Times New Roman"/>
        </w:rPr>
        <w:t>Non-unique and turn – blacks don't have the right to use guns for self-defense now; you only legitimize violence against minorities</w:t>
      </w:r>
    </w:p>
    <w:p w14:paraId="2D16D838"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Arkles</w:t>
      </w:r>
      <w:proofErr w:type="spellEnd"/>
      <w:r w:rsidRPr="00827EAC">
        <w:rPr>
          <w:rStyle w:val="Style13ptBold"/>
          <w:rFonts w:ascii="Times New Roman" w:hAnsi="Times New Roman" w:cs="Times New Roman"/>
        </w:rPr>
        <w:t xml:space="preserve"> 13</w:t>
      </w:r>
      <w:r w:rsidRPr="00827EAC">
        <w:rPr>
          <w:rFonts w:ascii="Times New Roman" w:hAnsi="Times New Roman" w:cs="Times New Roman"/>
          <w:sz w:val="16"/>
        </w:rPr>
        <w:t xml:space="preserve">. Gabriel </w:t>
      </w:r>
      <w:proofErr w:type="spellStart"/>
      <w:r w:rsidRPr="00827EAC">
        <w:rPr>
          <w:rFonts w:ascii="Times New Roman" w:hAnsi="Times New Roman" w:cs="Times New Roman"/>
          <w:sz w:val="16"/>
        </w:rPr>
        <w:t>Arkles</w:t>
      </w:r>
      <w:proofErr w:type="spellEnd"/>
      <w:r w:rsidRPr="00827EAC">
        <w:rPr>
          <w:rFonts w:ascii="Times New Roman" w:hAnsi="Times New Roman" w:cs="Times New Roman"/>
          <w:sz w:val="16"/>
        </w:rPr>
        <w:t xml:space="preserve">. GUN CONTROL, MENTAL ILLNESS, AND BLACK TRANS AND LESBIAN SURVIVAL. </w:t>
      </w:r>
      <w:proofErr w:type="gramStart"/>
      <w:r w:rsidRPr="00827EAC">
        <w:rPr>
          <w:rFonts w:ascii="Times New Roman" w:hAnsi="Times New Roman" w:cs="Times New Roman"/>
          <w:sz w:val="16"/>
        </w:rPr>
        <w:t>(Associate Academic Specialist at Northeastern University School of Law).</w:t>
      </w:r>
      <w:proofErr w:type="gramEnd"/>
      <w:r w:rsidRPr="00827EAC">
        <w:rPr>
          <w:rFonts w:ascii="Times New Roman" w:hAnsi="Times New Roman" w:cs="Times New Roman"/>
          <w:sz w:val="16"/>
        </w:rPr>
        <w:t xml:space="preserve"> </w:t>
      </w:r>
      <w:proofErr w:type="gramStart"/>
      <w:r w:rsidRPr="00827EAC">
        <w:rPr>
          <w:rFonts w:ascii="Times New Roman" w:hAnsi="Times New Roman" w:cs="Times New Roman"/>
          <w:sz w:val="16"/>
        </w:rPr>
        <w:t>Southwestern Law Review.</w:t>
      </w:r>
      <w:proofErr w:type="gramEnd"/>
      <w:r w:rsidRPr="00827EAC">
        <w:rPr>
          <w:rFonts w:ascii="Times New Roman" w:hAnsi="Times New Roman" w:cs="Times New Roman"/>
          <w:sz w:val="16"/>
        </w:rPr>
        <w:t xml:space="preserve"> Vol. 42. </w:t>
      </w:r>
      <w:hyperlink r:id="rId13" w:history="1">
        <w:proofErr w:type="gramStart"/>
        <w:r w:rsidRPr="00827EAC">
          <w:rPr>
            <w:rStyle w:val="Hyperlink"/>
            <w:rFonts w:ascii="Times New Roman" w:hAnsi="Times New Roman" w:cs="Times New Roman"/>
            <w:sz w:val="16"/>
          </w:rPr>
          <w:t>www.swlaw.edu/pdfs/lr/42_4_arkles.pdf</w:t>
        </w:r>
      </w:hyperlink>
      <w:r w:rsidRPr="00827EAC">
        <w:rPr>
          <w:rFonts w:ascii="Times New Roman" w:hAnsi="Times New Roman" w:cs="Times New Roman"/>
          <w:sz w:val="16"/>
        </w:rPr>
        <w:t xml:space="preserve"> (2013).</w:t>
      </w:r>
      <w:proofErr w:type="gramEnd"/>
      <w:r w:rsidRPr="00827EAC">
        <w:rPr>
          <w:rFonts w:ascii="Times New Roman" w:hAnsi="Times New Roman" w:cs="Times New Roman"/>
          <w:sz w:val="16"/>
        </w:rPr>
        <w:t xml:space="preserve"> NP 1/4/16.</w:t>
      </w:r>
    </w:p>
    <w:p w14:paraId="6071A699"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Because they are overwhelmingly targeted for violence and do not receive institutional protection from this violence, trans people of color and queer women of color are likely to genuinely need to defend themselves and their communities from violence. However, </w:t>
      </w:r>
      <w:r w:rsidRPr="00827EAC">
        <w:rPr>
          <w:rStyle w:val="StyleUnderline"/>
          <w:rFonts w:ascii="Times New Roman" w:hAnsi="Times New Roman" w:cs="Times New Roman"/>
        </w:rPr>
        <w:t>while according to law and public perception self-defense is justified</w:t>
      </w:r>
      <w:proofErr w:type="gramStart"/>
      <w:r w:rsidRPr="00827EAC">
        <w:rPr>
          <w:rFonts w:ascii="Times New Roman" w:hAnsi="Times New Roman" w:cs="Times New Roman"/>
          <w:sz w:val="16"/>
        </w:rPr>
        <w:t>,43</w:t>
      </w:r>
      <w:proofErr w:type="gramEnd"/>
      <w:r w:rsidRPr="00827EAC">
        <w:rPr>
          <w:rFonts w:ascii="Times New Roman" w:hAnsi="Times New Roman" w:cs="Times New Roman"/>
          <w:sz w:val="16"/>
        </w:rPr>
        <w:t xml:space="preserve"> </w:t>
      </w:r>
      <w:r w:rsidRPr="00827EAC">
        <w:rPr>
          <w:rStyle w:val="StyleUnderline"/>
          <w:rFonts w:ascii="Times New Roman" w:hAnsi="Times New Roman" w:cs="Times New Roman"/>
        </w:rPr>
        <w:t xml:space="preserve">in practice </w:t>
      </w:r>
      <w:r w:rsidRPr="00827EAC">
        <w:rPr>
          <w:rFonts w:ascii="Times New Roman" w:hAnsi="Times New Roman" w:cs="Times New Roman"/>
          <w:sz w:val="16"/>
        </w:rPr>
        <w:t xml:space="preserve">the </w:t>
      </w:r>
      <w:r w:rsidRPr="00827EAC">
        <w:rPr>
          <w:rStyle w:val="StyleUnderline"/>
          <w:rFonts w:ascii="Times New Roman" w:hAnsi="Times New Roman" w:cs="Times New Roman"/>
          <w:highlight w:val="cyan"/>
        </w:rPr>
        <w:t xml:space="preserve">self-defense justification works more </w:t>
      </w:r>
      <w:r w:rsidRPr="00827EAC">
        <w:rPr>
          <w:rStyle w:val="StyleUnderline"/>
          <w:rFonts w:ascii="Times New Roman" w:hAnsi="Times New Roman" w:cs="Times New Roman"/>
        </w:rPr>
        <w:t xml:space="preserve">effectively </w:t>
      </w:r>
      <w:r w:rsidRPr="00827EAC">
        <w:rPr>
          <w:rStyle w:val="StyleUnderline"/>
          <w:rFonts w:ascii="Times New Roman" w:hAnsi="Times New Roman" w:cs="Times New Roman"/>
          <w:highlight w:val="cyan"/>
        </w:rPr>
        <w:t>for those accused of crimes against people with less privilege</w:t>
      </w:r>
      <w:r w:rsidRPr="00827EAC">
        <w:rPr>
          <w:rFonts w:ascii="Times New Roman" w:hAnsi="Times New Roman" w:cs="Times New Roman"/>
          <w:sz w:val="16"/>
        </w:rPr>
        <w:t xml:space="preserve"> than they have. </w:t>
      </w:r>
      <w:r w:rsidRPr="00827EAC">
        <w:rPr>
          <w:rStyle w:val="StyleUnderline"/>
          <w:rFonts w:ascii="Times New Roman" w:hAnsi="Times New Roman" w:cs="Times New Roman"/>
        </w:rPr>
        <w:t>This</w:t>
      </w:r>
      <w:r w:rsidRPr="00827EAC">
        <w:rPr>
          <w:rFonts w:ascii="Times New Roman" w:hAnsi="Times New Roman" w:cs="Times New Roman"/>
          <w:sz w:val="16"/>
        </w:rPr>
        <w:t xml:space="preserve"> dynamic </w:t>
      </w:r>
      <w:r w:rsidRPr="00827EAC">
        <w:rPr>
          <w:rStyle w:val="StyleUnderline"/>
          <w:rFonts w:ascii="Times New Roman" w:hAnsi="Times New Roman" w:cs="Times New Roman"/>
        </w:rPr>
        <w:t>explains why women are punished for fighting</w:t>
      </w:r>
      <w:r w:rsidRPr="00827EAC">
        <w:rPr>
          <w:rFonts w:ascii="Times New Roman" w:hAnsi="Times New Roman" w:cs="Times New Roman"/>
          <w:sz w:val="16"/>
        </w:rPr>
        <w:t xml:space="preserve"> back </w:t>
      </w:r>
      <w:r w:rsidRPr="00827EAC">
        <w:rPr>
          <w:rStyle w:val="StyleUnderline"/>
          <w:rFonts w:ascii="Times New Roman" w:hAnsi="Times New Roman" w:cs="Times New Roman"/>
        </w:rPr>
        <w:t>against men who abuse them</w:t>
      </w:r>
      <w:r w:rsidRPr="00827EAC">
        <w:rPr>
          <w:rFonts w:ascii="Times New Roman" w:hAnsi="Times New Roman" w:cs="Times New Roman"/>
          <w:sz w:val="16"/>
        </w:rPr>
        <w:t xml:space="preserve">44 </w:t>
      </w:r>
      <w:r w:rsidRPr="00827EAC">
        <w:rPr>
          <w:rStyle w:val="StyleUnderline"/>
          <w:rFonts w:ascii="Times New Roman" w:hAnsi="Times New Roman" w:cs="Times New Roman"/>
        </w:rPr>
        <w:t xml:space="preserve">and why hate crime laws are used against </w:t>
      </w:r>
      <w:r w:rsidRPr="00827EAC">
        <w:rPr>
          <w:rFonts w:ascii="Times New Roman" w:hAnsi="Times New Roman" w:cs="Times New Roman"/>
          <w:sz w:val="16"/>
        </w:rPr>
        <w:t>the</w:t>
      </w:r>
      <w:r w:rsidRPr="00827EAC">
        <w:rPr>
          <w:rStyle w:val="StyleUnderline"/>
          <w:rFonts w:ascii="Times New Roman" w:hAnsi="Times New Roman" w:cs="Times New Roman"/>
        </w:rPr>
        <w:t xml:space="preserve"> groups they are purported to benefit</w:t>
      </w:r>
      <w:r w:rsidRPr="00827EAC">
        <w:rPr>
          <w:rFonts w:ascii="Times New Roman" w:hAnsi="Times New Roman" w:cs="Times New Roman"/>
          <w:sz w:val="16"/>
        </w:rPr>
        <w:t>.45</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Certain bodies are considered more worthy defense of than others</w:t>
      </w:r>
      <w:r w:rsidRPr="00827EAC">
        <w:rPr>
          <w:rStyle w:val="StyleUnderline"/>
          <w:rFonts w:ascii="Times New Roman" w:hAnsi="Times New Roman" w:cs="Times New Roman"/>
        </w:rPr>
        <w:t>.46</w:t>
      </w:r>
      <w:r w:rsidRPr="00827EAC">
        <w:rPr>
          <w:rFonts w:ascii="Times New Roman" w:hAnsi="Times New Roman" w:cs="Times New Roman"/>
          <w:sz w:val="16"/>
        </w:rPr>
        <w:t xml:space="preserve"> Famously, Bernhard </w:t>
      </w:r>
      <w:r w:rsidRPr="00827EAC">
        <w:rPr>
          <w:rStyle w:val="StyleUnderline"/>
          <w:rFonts w:ascii="Times New Roman" w:hAnsi="Times New Roman" w:cs="Times New Roman"/>
        </w:rPr>
        <w:t>Goetz, a white man, shot four young Black men he perceived as trying to rob him</w:t>
      </w:r>
      <w:r w:rsidRPr="00827EAC">
        <w:rPr>
          <w:rFonts w:ascii="Times New Roman" w:hAnsi="Times New Roman" w:cs="Times New Roman"/>
          <w:sz w:val="16"/>
        </w:rPr>
        <w:t xml:space="preserve"> in a NYC subway.47 While many expressed outrage at Goetz’ racism, others acclaimed him as a hero.48 </w:t>
      </w:r>
      <w:r w:rsidRPr="00827EAC">
        <w:rPr>
          <w:rStyle w:val="StyleUnderline"/>
          <w:rFonts w:ascii="Times New Roman" w:hAnsi="Times New Roman" w:cs="Times New Roman"/>
        </w:rPr>
        <w:t>A mostly white jury acquitted him</w:t>
      </w:r>
      <w:r w:rsidRPr="00827EAC">
        <w:rPr>
          <w:rFonts w:ascii="Times New Roman" w:hAnsi="Times New Roman" w:cs="Times New Roman"/>
          <w:sz w:val="16"/>
        </w:rPr>
        <w:t xml:space="preserve"> of murder.49 More recently, George </w:t>
      </w:r>
      <w:r w:rsidRPr="00827EAC">
        <w:rPr>
          <w:rStyle w:val="StyleUnderline"/>
          <w:rFonts w:ascii="Times New Roman" w:hAnsi="Times New Roman" w:cs="Times New Roman"/>
        </w:rPr>
        <w:t>Zimmerman</w:t>
      </w:r>
      <w:r w:rsidRPr="00827EAC">
        <w:rPr>
          <w:rFonts w:ascii="Times New Roman" w:hAnsi="Times New Roman" w:cs="Times New Roman"/>
          <w:sz w:val="16"/>
        </w:rPr>
        <w:t xml:space="preserve">, a mixed race Latino man who was widely perceived as white, </w:t>
      </w:r>
      <w:r w:rsidRPr="00827EAC">
        <w:rPr>
          <w:rStyle w:val="StyleUnderline"/>
          <w:rFonts w:ascii="Times New Roman" w:hAnsi="Times New Roman" w:cs="Times New Roman"/>
        </w:rPr>
        <w:t xml:space="preserve">shot </w:t>
      </w:r>
      <w:proofErr w:type="spellStart"/>
      <w:r w:rsidRPr="00827EAC">
        <w:rPr>
          <w:rStyle w:val="StyleUnderline"/>
          <w:rFonts w:ascii="Times New Roman" w:hAnsi="Times New Roman" w:cs="Times New Roman"/>
        </w:rPr>
        <w:t>Trayvon</w:t>
      </w:r>
      <w:proofErr w:type="spellEnd"/>
      <w:r w:rsidRPr="00827EAC">
        <w:rPr>
          <w:rFonts w:ascii="Times New Roman" w:hAnsi="Times New Roman" w:cs="Times New Roman"/>
          <w:sz w:val="16"/>
        </w:rPr>
        <w:t xml:space="preserve"> Martin, a young, unarmed Black man, </w:t>
      </w:r>
      <w:r w:rsidRPr="00827EAC">
        <w:rPr>
          <w:rStyle w:val="StyleUnderline"/>
          <w:rFonts w:ascii="Times New Roman" w:hAnsi="Times New Roman" w:cs="Times New Roman"/>
        </w:rPr>
        <w:t>and claimed he acted in self-defense.</w:t>
      </w:r>
      <w:r w:rsidRPr="00827EAC">
        <w:rPr>
          <w:rFonts w:ascii="Times New Roman" w:hAnsi="Times New Roman" w:cs="Times New Roman"/>
          <w:sz w:val="16"/>
        </w:rPr>
        <w:t xml:space="preserve"> Zimmerman’s ability to claim self-defense was </w:t>
      </w:r>
      <w:r w:rsidRPr="00827EAC">
        <w:rPr>
          <w:rStyle w:val="StyleUnderline"/>
          <w:rFonts w:ascii="Times New Roman" w:hAnsi="Times New Roman" w:cs="Times New Roman"/>
        </w:rPr>
        <w:t xml:space="preserve">bolstered by </w:t>
      </w:r>
      <w:r w:rsidRPr="00827EAC">
        <w:rPr>
          <w:rFonts w:ascii="Times New Roman" w:hAnsi="Times New Roman" w:cs="Times New Roman"/>
          <w:sz w:val="16"/>
        </w:rPr>
        <w:t xml:space="preserve">the </w:t>
      </w:r>
      <w:r w:rsidRPr="00827EAC">
        <w:rPr>
          <w:rStyle w:val="StyleUnderline"/>
          <w:rFonts w:ascii="Times New Roman" w:hAnsi="Times New Roman" w:cs="Times New Roman"/>
        </w:rPr>
        <w:t xml:space="preserve">Blackness of his victim and his </w:t>
      </w:r>
      <w:r w:rsidRPr="00827EAC">
        <w:rPr>
          <w:rFonts w:ascii="Times New Roman" w:hAnsi="Times New Roman" w:cs="Times New Roman"/>
          <w:sz w:val="16"/>
        </w:rPr>
        <w:t>own</w:t>
      </w:r>
      <w:r w:rsidRPr="00827EAC">
        <w:rPr>
          <w:rStyle w:val="StyleUnderline"/>
          <w:rFonts w:ascii="Times New Roman" w:hAnsi="Times New Roman" w:cs="Times New Roman"/>
        </w:rPr>
        <w:t xml:space="preserve"> perceived whiteness.</w:t>
      </w:r>
      <w:r w:rsidRPr="00827EAC">
        <w:rPr>
          <w:rFonts w:ascii="Times New Roman" w:hAnsi="Times New Roman" w:cs="Times New Roman"/>
          <w:sz w:val="16"/>
        </w:rPr>
        <w:t xml:space="preserve"> Police accepted his account of Martin’s killing as true. Only after widespread public outcry did they question his story, ultimately arresting him for the murder.50 A jury acquitted him.51 Less famously, in the Jersey Seven case, </w:t>
      </w:r>
      <w:r w:rsidRPr="00827EAC">
        <w:rPr>
          <w:rStyle w:val="StyleUnderline"/>
          <w:rFonts w:ascii="Times New Roman" w:hAnsi="Times New Roman" w:cs="Times New Roman"/>
          <w:highlight w:val="cyan"/>
        </w:rPr>
        <w:t>young Black lesbians</w:t>
      </w:r>
      <w:r w:rsidRPr="00827EAC">
        <w:rPr>
          <w:rFonts w:ascii="Times New Roman" w:hAnsi="Times New Roman" w:cs="Times New Roman"/>
          <w:sz w:val="16"/>
        </w:rPr>
        <w:t xml:space="preserve"> who </w:t>
      </w:r>
      <w:r w:rsidRPr="00827EAC">
        <w:rPr>
          <w:rStyle w:val="StyleUnderline"/>
          <w:rFonts w:ascii="Times New Roman" w:hAnsi="Times New Roman" w:cs="Times New Roman"/>
          <w:highlight w:val="cyan"/>
        </w:rPr>
        <w:t>defended themselves against an adult Black straight male attacker were</w:t>
      </w:r>
      <w:r w:rsidRPr="00827EAC">
        <w:rPr>
          <w:rStyle w:val="StyleUnderline"/>
          <w:rFonts w:ascii="Times New Roman" w:hAnsi="Times New Roman" w:cs="Times New Roman"/>
        </w:rPr>
        <w:t xml:space="preserve"> </w:t>
      </w:r>
      <w:r w:rsidRPr="00827EAC">
        <w:rPr>
          <w:rFonts w:ascii="Times New Roman" w:hAnsi="Times New Roman" w:cs="Times New Roman"/>
          <w:sz w:val="16"/>
        </w:rPr>
        <w:t>promptly</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arrested and prosecuted.</w:t>
      </w:r>
      <w:r w:rsidRPr="00827EAC">
        <w:rPr>
          <w:rFonts w:ascii="Times New Roman" w:hAnsi="Times New Roman" w:cs="Times New Roman"/>
          <w:sz w:val="16"/>
        </w:rPr>
        <w:t xml:space="preserve">52 The young women were walking along a New York City street when Dwayne Buckle propositioned </w:t>
      </w:r>
      <w:proofErr w:type="spellStart"/>
      <w:r w:rsidRPr="00827EAC">
        <w:rPr>
          <w:rFonts w:ascii="Times New Roman" w:hAnsi="Times New Roman" w:cs="Times New Roman"/>
          <w:sz w:val="16"/>
        </w:rPr>
        <w:t>Patreese</w:t>
      </w:r>
      <w:proofErr w:type="spellEnd"/>
      <w:r w:rsidRPr="00827EAC">
        <w:rPr>
          <w:rFonts w:ascii="Times New Roman" w:hAnsi="Times New Roman" w:cs="Times New Roman"/>
          <w:sz w:val="16"/>
        </w:rPr>
        <w:t xml:space="preserve"> Johnson.53 When Johnson said no, Buckle became </w:t>
      </w:r>
      <w:proofErr w:type="gramStart"/>
      <w:r w:rsidRPr="00827EAC">
        <w:rPr>
          <w:rFonts w:ascii="Times New Roman" w:hAnsi="Times New Roman" w:cs="Times New Roman"/>
          <w:sz w:val="16"/>
        </w:rPr>
        <w:t>violent.54  Johnson’s</w:t>
      </w:r>
      <w:proofErr w:type="gramEnd"/>
      <w:r w:rsidRPr="00827EAC">
        <w:rPr>
          <w:rFonts w:ascii="Times New Roman" w:hAnsi="Times New Roman" w:cs="Times New Roman"/>
          <w:sz w:val="16"/>
        </w:rPr>
        <w:t xml:space="preserve"> friends came to her aid and they struggled.55  A couple of male bystanders joined the melee, trying to help the women.56 Buckle ended up getting stabbed.57 He recovered after emergency treatment.58 </w:t>
      </w:r>
      <w:r w:rsidRPr="00827EAC">
        <w:rPr>
          <w:rStyle w:val="StyleUnderline"/>
          <w:rFonts w:ascii="Times New Roman" w:hAnsi="Times New Roman" w:cs="Times New Roman"/>
          <w:highlight w:val="cyan"/>
        </w:rPr>
        <w:t>Mainstream media outlets depicted the young women in dehumanizing terms</w:t>
      </w:r>
      <w:r w:rsidRPr="00827EAC">
        <w:rPr>
          <w:rStyle w:val="StyleUnderline"/>
          <w:rFonts w:ascii="Times New Roman" w:hAnsi="Times New Roman" w:cs="Times New Roman"/>
        </w:rPr>
        <w:t xml:space="preserve"> as a “gang of angry lesbians” and “wolf-pack” </w:t>
      </w:r>
      <w:r w:rsidRPr="00827EAC">
        <w:rPr>
          <w:rFonts w:ascii="Times New Roman" w:hAnsi="Times New Roman" w:cs="Times New Roman"/>
          <w:sz w:val="16"/>
        </w:rPr>
        <w:t>and reported Buckle’s self-depiction as a victim of a “hate crime” against a straight man.59 The women were the only ones arrested or charged.60 While a number of grassroots groups led by queer and/or trans people of color organized against the prosecution, widespread mainstream public outrage about the case never emerged.61 Johnson served almost eight years for her conviction arising from the incident.62</w:t>
      </w:r>
    </w:p>
    <w:p w14:paraId="031115A6"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ab/>
      </w:r>
    </w:p>
    <w:p w14:paraId="41784185" w14:textId="77777777" w:rsidR="0027036D" w:rsidRPr="00827EAC" w:rsidRDefault="0027036D" w:rsidP="00F8463C">
      <w:pPr>
        <w:pStyle w:val="Heading4"/>
        <w:numPr>
          <w:ilvl w:val="0"/>
          <w:numId w:val="7"/>
        </w:numPr>
        <w:rPr>
          <w:rFonts w:ascii="Times New Roman" w:hAnsi="Times New Roman" w:cs="Times New Roman"/>
        </w:rPr>
      </w:pPr>
      <w:r w:rsidRPr="00827EAC">
        <w:rPr>
          <w:rFonts w:ascii="Times New Roman" w:hAnsi="Times New Roman" w:cs="Times New Roman"/>
        </w:rPr>
        <w:t>Access to guns degrades social movements; possession is negatively correlated with a movement’s success</w:t>
      </w:r>
    </w:p>
    <w:p w14:paraId="3D765858" w14:textId="77777777" w:rsidR="0027036D" w:rsidRPr="00827EAC" w:rsidRDefault="0027036D" w:rsidP="0027036D">
      <w:pPr>
        <w:rPr>
          <w:rFonts w:ascii="Times New Roman" w:hAnsi="Times New Roman" w:cs="Times New Roman"/>
          <w:sz w:val="16"/>
        </w:rPr>
      </w:pPr>
      <w:r w:rsidRPr="00827EAC">
        <w:rPr>
          <w:rStyle w:val="Style13ptBold"/>
          <w:rFonts w:ascii="Times New Roman" w:hAnsi="Times New Roman" w:cs="Times New Roman"/>
        </w:rPr>
        <w:t>Michel 13</w:t>
      </w:r>
      <w:r w:rsidRPr="00827EAC">
        <w:rPr>
          <w:rFonts w:ascii="Times New Roman" w:hAnsi="Times New Roman" w:cs="Times New Roman"/>
          <w:sz w:val="16"/>
        </w:rPr>
        <w:t xml:space="preserve">, Casey. Owning Guns Doesn't Preserve Freedom. </w:t>
      </w:r>
      <w:proofErr w:type="gramStart"/>
      <w:r w:rsidRPr="00827EAC">
        <w:rPr>
          <w:rFonts w:ascii="Times New Roman" w:hAnsi="Times New Roman" w:cs="Times New Roman"/>
          <w:sz w:val="16"/>
        </w:rPr>
        <w:t>www.theatlantic.com</w:t>
      </w:r>
      <w:proofErr w:type="gramEnd"/>
      <w:r w:rsidRPr="00827EAC">
        <w:rPr>
          <w:rFonts w:ascii="Times New Roman" w:hAnsi="Times New Roman" w:cs="Times New Roman"/>
          <w:sz w:val="16"/>
        </w:rPr>
        <w:t>/international/archive/2013/04/owning-guns-doesnt-preserve-freedom/275287/ April 25, 2013. NP</w:t>
      </w:r>
    </w:p>
    <w:p w14:paraId="00280E53"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"This relationship between gun rates and [democracy] isn't based upon social science - it's based upon philosophy," said Aaron Karp, a political science professor at Old Dominion University and one of the Small Arms Survey's senior consultants. "Part of the reason why people who are advocates of individual gun rights tend to be opposed to social science is that they're not comfortable with it."  Still, there are those such as Thiess and Mobley who cite America's revolutionary roots as reason enough to warrant our weaponry. The colonies' muskets and blunderbusses were the only things that tossed King George's yoke. If a widely armed populace isn't necessarily required to maintain democracy, then at least it's a requisite for revolution.  The data deflates that argument, too, though. As it is, </w:t>
      </w:r>
      <w:r w:rsidRPr="00827EAC">
        <w:rPr>
          <w:rStyle w:val="StyleUnderline"/>
          <w:rFonts w:ascii="Times New Roman" w:hAnsi="Times New Roman" w:cs="Times New Roman"/>
          <w:highlight w:val="cyan"/>
        </w:rPr>
        <w:t>ten nations among the</w:t>
      </w:r>
      <w:r w:rsidRPr="00827EAC">
        <w:rPr>
          <w:rStyle w:val="StyleUnderline"/>
          <w:rFonts w:ascii="Times New Roman" w:hAnsi="Times New Roman" w:cs="Times New Roman"/>
        </w:rPr>
        <w:t xml:space="preserve"> survey's </w:t>
      </w:r>
      <w:r w:rsidRPr="00827EAC">
        <w:rPr>
          <w:rStyle w:val="StyleUnderline"/>
          <w:rFonts w:ascii="Times New Roman" w:hAnsi="Times New Roman" w:cs="Times New Roman"/>
          <w:highlight w:val="cyan"/>
        </w:rPr>
        <w:t>bottom 26 gun owners</w:t>
      </w:r>
      <w:r w:rsidRPr="00827EAC">
        <w:rPr>
          <w:rStyle w:val="StyleUnderline"/>
          <w:rFonts w:ascii="Times New Roman" w:hAnsi="Times New Roman" w:cs="Times New Roman"/>
        </w:rPr>
        <w:t xml:space="preserve"> -- from Niger and Togo to Fiji and the Central African Republic -- </w:t>
      </w:r>
      <w:r w:rsidRPr="00827EAC">
        <w:rPr>
          <w:rStyle w:val="StyleUnderline"/>
          <w:rFonts w:ascii="Times New Roman" w:hAnsi="Times New Roman" w:cs="Times New Roman"/>
          <w:highlight w:val="cyan"/>
        </w:rPr>
        <w:t>have undergone anti-autocracy movements and governmental shifts</w:t>
      </w:r>
      <w:r w:rsidRPr="00827EAC">
        <w:rPr>
          <w:rStyle w:val="StyleUnderline"/>
          <w:rFonts w:ascii="Times New Roman" w:hAnsi="Times New Roman" w:cs="Times New Roman"/>
        </w:rPr>
        <w:t xml:space="preserve"> within the past decade</w:t>
      </w:r>
      <w:r w:rsidRPr="00827EAC">
        <w:rPr>
          <w:rFonts w:ascii="Times New Roman" w:hAnsi="Times New Roman" w:cs="Times New Roman"/>
          <w:sz w:val="16"/>
        </w:rPr>
        <w:t xml:space="preserve">. But </w:t>
      </w:r>
      <w:r w:rsidRPr="00827EAC">
        <w:rPr>
          <w:rStyle w:val="StyleUnderline"/>
          <w:rFonts w:ascii="Times New Roman" w:hAnsi="Times New Roman" w:cs="Times New Roman"/>
          <w:highlight w:val="cyan"/>
        </w:rPr>
        <w:t>only seven nations within the survey's top eighty most-armed nations,</w:t>
      </w:r>
      <w:r w:rsidRPr="00827EAC">
        <w:rPr>
          <w:rFonts w:ascii="Times New Roman" w:hAnsi="Times New Roman" w:cs="Times New Roman"/>
          <w:sz w:val="16"/>
        </w:rPr>
        <w:t xml:space="preserve"> including Iraq, </w:t>
      </w:r>
      <w:r w:rsidRPr="00827EAC">
        <w:rPr>
          <w:rStyle w:val="StyleUnderline"/>
          <w:rFonts w:ascii="Times New Roman" w:hAnsi="Times New Roman" w:cs="Times New Roman"/>
          <w:highlight w:val="cyan"/>
        </w:rPr>
        <w:t>have experienced similar movements</w:t>
      </w:r>
      <w:r w:rsidRPr="00827EAC">
        <w:rPr>
          <w:rFonts w:ascii="Times New Roman" w:hAnsi="Times New Roman" w:cs="Times New Roman"/>
          <w:sz w:val="16"/>
        </w:rPr>
        <w:t xml:space="preserve"> since 2003. </w:t>
      </w:r>
      <w:proofErr w:type="gramStart"/>
      <w:r w:rsidRPr="00827EAC">
        <w:rPr>
          <w:rFonts w:ascii="Times New Roman" w:hAnsi="Times New Roman" w:cs="Times New Roman"/>
          <w:sz w:val="16"/>
        </w:rPr>
        <w:t>As for the nation with the lowest civilian arms rate in the world?</w:t>
      </w:r>
      <w:proofErr w:type="gramEnd"/>
      <w:r w:rsidRPr="00827EAC">
        <w:rPr>
          <w:rFonts w:ascii="Times New Roman" w:hAnsi="Times New Roman" w:cs="Times New Roman"/>
          <w:sz w:val="16"/>
        </w:rPr>
        <w:t xml:space="preserve"> That honor belongs to Tunisia, which sparked the greatest set of pro-democracy revolutions this century.  One nation which helps highlight this continued disconnect is Kyrgyzstan, which the survey pegs at 0.9 arms per 100 civilians, or 153rd on the list. The mountainous Central Asian enclave has experienced a pair of democratic revolutions over the past eight years, with 2005's Tulip Revolution overturning longtime president </w:t>
      </w:r>
      <w:proofErr w:type="spellStart"/>
      <w:r w:rsidRPr="00827EAC">
        <w:rPr>
          <w:rFonts w:ascii="Times New Roman" w:hAnsi="Times New Roman" w:cs="Times New Roman"/>
          <w:sz w:val="16"/>
        </w:rPr>
        <w:t>Askar</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Akayev</w:t>
      </w:r>
      <w:proofErr w:type="spellEnd"/>
      <w:r w:rsidRPr="00827EAC">
        <w:rPr>
          <w:rFonts w:ascii="Times New Roman" w:hAnsi="Times New Roman" w:cs="Times New Roman"/>
          <w:sz w:val="16"/>
        </w:rPr>
        <w:t xml:space="preserve"> and installing </w:t>
      </w:r>
      <w:proofErr w:type="spellStart"/>
      <w:r w:rsidRPr="00827EAC">
        <w:rPr>
          <w:rFonts w:ascii="Times New Roman" w:hAnsi="Times New Roman" w:cs="Times New Roman"/>
          <w:sz w:val="16"/>
        </w:rPr>
        <w:t>Kurmanbek</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Bakiyev</w:t>
      </w:r>
      <w:proofErr w:type="spellEnd"/>
      <w:r w:rsidRPr="00827EAC">
        <w:rPr>
          <w:rFonts w:ascii="Times New Roman" w:hAnsi="Times New Roman" w:cs="Times New Roman"/>
          <w:sz w:val="16"/>
        </w:rPr>
        <w:t xml:space="preserve">, whose corrupt apparatus was later forced out in 2010.  A year after </w:t>
      </w:r>
      <w:proofErr w:type="spellStart"/>
      <w:r w:rsidRPr="00827EAC">
        <w:rPr>
          <w:rFonts w:ascii="Times New Roman" w:hAnsi="Times New Roman" w:cs="Times New Roman"/>
          <w:sz w:val="16"/>
        </w:rPr>
        <w:t>Bakiyev's</w:t>
      </w:r>
      <w:proofErr w:type="spellEnd"/>
      <w:r w:rsidRPr="00827EAC">
        <w:rPr>
          <w:rFonts w:ascii="Times New Roman" w:hAnsi="Times New Roman" w:cs="Times New Roman"/>
          <w:sz w:val="16"/>
        </w:rPr>
        <w:t xml:space="preserve"> ouster, Kyrgyzstan hosted the first Central Asian election in which the winner was not predetermined. Moreover, </w:t>
      </w:r>
      <w:r w:rsidRPr="00827EAC">
        <w:rPr>
          <w:rStyle w:val="StyleUnderline"/>
          <w:rFonts w:ascii="Times New Roman" w:hAnsi="Times New Roman" w:cs="Times New Roman"/>
        </w:rPr>
        <w:t>the nation currently maintains the best Central Asian rank within Freedom House's tabulations</w:t>
      </w:r>
      <w:r w:rsidRPr="00827EAC">
        <w:rPr>
          <w:rFonts w:ascii="Times New Roman" w:hAnsi="Times New Roman" w:cs="Times New Roman"/>
          <w:sz w:val="16"/>
        </w:rPr>
        <w:t xml:space="preserve"> -- all while seeing one of the lowest rates of armed citizenry in the world.  "I never linked personal firearm ownership rates and political change in Kyrgyzstan," said Erica Marat, a Central Asian researcher at Johns Hopkins University. "I doubt personal firearm ownership plays any role in the democratization process. This is clearly a purely American line of thought."  As it is, the perceived link between the right to arms and democratic freedoms remains strong -- hence, </w:t>
      </w:r>
      <w:proofErr w:type="spellStart"/>
      <w:r w:rsidRPr="00827EAC">
        <w:rPr>
          <w:rFonts w:ascii="Times New Roman" w:hAnsi="Times New Roman" w:cs="Times New Roman"/>
          <w:sz w:val="16"/>
        </w:rPr>
        <w:t>Manchin</w:t>
      </w:r>
      <w:proofErr w:type="spellEnd"/>
      <w:r w:rsidRPr="00827EAC">
        <w:rPr>
          <w:rFonts w:ascii="Times New Roman" w:hAnsi="Times New Roman" w:cs="Times New Roman"/>
          <w:sz w:val="16"/>
        </w:rPr>
        <w:t>-Toomey's recent defeat. "The Second Amendment is liberty's teeth," Thiess says. "The First Amendment has no teeth unless we have ability to fight back against repression. And the only way to prevent repression sometimes means taking up arms."  In Texan towns and counties now forcing officials to ignore federal statutes, the reality hangs that the only thing keeping Japanese carriers and American Predators from turning their sights toward our mainland are those few clauses still contained within the Second Amendment - data and social science be damned.</w:t>
      </w:r>
    </w:p>
    <w:p w14:paraId="1BBA3E47" w14:textId="77777777" w:rsidR="0027036D" w:rsidRPr="00827EAC" w:rsidRDefault="0027036D" w:rsidP="00F8463C">
      <w:pPr>
        <w:pStyle w:val="Heading4"/>
        <w:numPr>
          <w:ilvl w:val="0"/>
          <w:numId w:val="7"/>
        </w:numPr>
        <w:rPr>
          <w:rFonts w:ascii="Times New Roman" w:hAnsi="Times New Roman" w:cs="Times New Roman"/>
        </w:rPr>
      </w:pPr>
      <w:r w:rsidRPr="00827EAC">
        <w:rPr>
          <w:rFonts w:ascii="Times New Roman" w:hAnsi="Times New Roman" w:cs="Times New Roman"/>
        </w:rPr>
        <w:t xml:space="preserve">T – our present gun laws are a manifestation of racism; the tiebreaker should be that blacks </w:t>
      </w:r>
      <w:r w:rsidRPr="00827EAC">
        <w:rPr>
          <w:rFonts w:ascii="Times New Roman" w:hAnsi="Times New Roman" w:cs="Times New Roman"/>
          <w:u w:val="single"/>
        </w:rPr>
        <w:t>want</w:t>
      </w:r>
      <w:r w:rsidRPr="00827EAC">
        <w:rPr>
          <w:rFonts w:ascii="Times New Roman" w:hAnsi="Times New Roman" w:cs="Times New Roman"/>
        </w:rPr>
        <w:t xml:space="preserve"> gun control; whites support movements against it</w:t>
      </w:r>
    </w:p>
    <w:p w14:paraId="52F3DF24" w14:textId="77777777" w:rsidR="0027036D" w:rsidRPr="00827EAC" w:rsidRDefault="0027036D" w:rsidP="0027036D">
      <w:pPr>
        <w:rPr>
          <w:rFonts w:ascii="Times New Roman" w:hAnsi="Times New Roman" w:cs="Times New Roman"/>
          <w:sz w:val="16"/>
        </w:rPr>
      </w:pPr>
      <w:r w:rsidRPr="00827EAC">
        <w:rPr>
          <w:rStyle w:val="Style13ptBold"/>
          <w:rFonts w:ascii="Times New Roman" w:hAnsi="Times New Roman" w:cs="Times New Roman"/>
        </w:rPr>
        <w:t>Cutting 15.</w:t>
      </w:r>
      <w:r w:rsidRPr="00827EAC">
        <w:rPr>
          <w:rFonts w:ascii="Times New Roman" w:hAnsi="Times New Roman" w:cs="Times New Roman"/>
          <w:sz w:val="16"/>
        </w:rPr>
        <w:t xml:space="preserve"> Gary Gutting, 12-28-2015, "Guns and Racism," </w:t>
      </w:r>
      <w:proofErr w:type="spellStart"/>
      <w:r w:rsidRPr="00827EAC">
        <w:rPr>
          <w:rFonts w:ascii="Times New Roman" w:hAnsi="Times New Roman" w:cs="Times New Roman"/>
          <w:sz w:val="16"/>
        </w:rPr>
        <w:t>Opinionator</w:t>
      </w:r>
      <w:proofErr w:type="spellEnd"/>
      <w:r w:rsidRPr="00827EAC">
        <w:rPr>
          <w:rFonts w:ascii="Times New Roman" w:hAnsi="Times New Roman" w:cs="Times New Roman"/>
          <w:sz w:val="16"/>
        </w:rPr>
        <w:t>, http://opinionator.blogs.nytimes.com/2015/12/28/guns-and-racism/</w:t>
      </w:r>
      <w:proofErr w:type="gramStart"/>
      <w:r w:rsidRPr="00827EAC">
        <w:rPr>
          <w:rFonts w:ascii="Times New Roman" w:hAnsi="Times New Roman" w:cs="Times New Roman"/>
          <w:sz w:val="16"/>
        </w:rPr>
        <w:t>?_</w:t>
      </w:r>
      <w:proofErr w:type="gramEnd"/>
      <w:r w:rsidRPr="00827EAC">
        <w:rPr>
          <w:rFonts w:ascii="Times New Roman" w:hAnsi="Times New Roman" w:cs="Times New Roman"/>
          <w:sz w:val="16"/>
        </w:rPr>
        <w:t>r=0, accessed 2-4-2016. NP.</w:t>
      </w:r>
    </w:p>
    <w:p w14:paraId="70C45CE4" w14:textId="77777777" w:rsidR="0027036D" w:rsidRPr="00827EAC" w:rsidRDefault="0027036D" w:rsidP="0027036D">
      <w:pPr>
        <w:rPr>
          <w:rStyle w:val="StyleUnderline"/>
          <w:rFonts w:ascii="Times New Roman" w:hAnsi="Times New Roman" w:cs="Times New Roman"/>
        </w:rPr>
      </w:pPr>
      <w:r w:rsidRPr="00827EAC">
        <w:rPr>
          <w:rFonts w:ascii="Times New Roman" w:hAnsi="Times New Roman" w:cs="Times New Roman"/>
          <w:sz w:val="16"/>
        </w:rPr>
        <w:t xml:space="preserve">The intensity gap exists because </w:t>
      </w:r>
      <w:r w:rsidRPr="00827EAC">
        <w:rPr>
          <w:rStyle w:val="StyleUnderline"/>
          <w:rFonts w:ascii="Times New Roman" w:hAnsi="Times New Roman" w:cs="Times New Roman"/>
        </w:rPr>
        <w:t>opponents of gun violence have no</w:t>
      </w:r>
      <w:r w:rsidRPr="00827EAC">
        <w:rPr>
          <w:rFonts w:ascii="Times New Roman" w:hAnsi="Times New Roman" w:cs="Times New Roman"/>
          <w:sz w:val="16"/>
        </w:rPr>
        <w:t xml:space="preserve"> corresponding </w:t>
      </w:r>
      <w:r w:rsidRPr="00827EAC">
        <w:rPr>
          <w:rStyle w:val="StyleUnderline"/>
          <w:rFonts w:ascii="Times New Roman" w:hAnsi="Times New Roman" w:cs="Times New Roman"/>
        </w:rPr>
        <w:t>deep motivation. We cite suicide rates,</w:t>
      </w:r>
      <w:r w:rsidRPr="00827EAC">
        <w:rPr>
          <w:rFonts w:ascii="Times New Roman" w:hAnsi="Times New Roman" w:cs="Times New Roman"/>
          <w:sz w:val="16"/>
        </w:rPr>
        <w:t xml:space="preserve"> urban </w:t>
      </w:r>
      <w:r w:rsidRPr="00827EAC">
        <w:rPr>
          <w:rStyle w:val="StyleUnderline"/>
          <w:rFonts w:ascii="Times New Roman" w:hAnsi="Times New Roman" w:cs="Times New Roman"/>
        </w:rPr>
        <w:t>violence, and,</w:t>
      </w:r>
      <w:r w:rsidRPr="00827EAC">
        <w:rPr>
          <w:rFonts w:ascii="Times New Roman" w:hAnsi="Times New Roman" w:cs="Times New Roman"/>
          <w:sz w:val="16"/>
        </w:rPr>
        <w:t xml:space="preserve"> especially, </w:t>
      </w:r>
      <w:r w:rsidRPr="00827EAC">
        <w:rPr>
          <w:rStyle w:val="StyleUnderline"/>
          <w:rFonts w:ascii="Times New Roman" w:hAnsi="Times New Roman" w:cs="Times New Roman"/>
        </w:rPr>
        <w:t>mass shootings</w:t>
      </w:r>
      <w:r w:rsidRPr="00827EAC">
        <w:rPr>
          <w:rFonts w:ascii="Times New Roman" w:hAnsi="Times New Roman" w:cs="Times New Roman"/>
          <w:sz w:val="16"/>
        </w:rPr>
        <w:t xml:space="preserve"> as horrors requiring more effective gun laws. </w:t>
      </w:r>
      <w:r w:rsidRPr="00827EAC">
        <w:rPr>
          <w:rStyle w:val="StyleUnderline"/>
          <w:rFonts w:ascii="Times New Roman" w:hAnsi="Times New Roman" w:cs="Times New Roman"/>
        </w:rPr>
        <w:t>But</w:t>
      </w:r>
      <w:r w:rsidRPr="00827EAC">
        <w:rPr>
          <w:rFonts w:ascii="Times New Roman" w:hAnsi="Times New Roman" w:cs="Times New Roman"/>
          <w:sz w:val="16"/>
        </w:rPr>
        <w:t xml:space="preserve"> </w:t>
      </w:r>
      <w:r w:rsidRPr="00827EAC">
        <w:rPr>
          <w:rStyle w:val="StyleUnderline"/>
          <w:rFonts w:ascii="Times New Roman" w:hAnsi="Times New Roman" w:cs="Times New Roman"/>
        </w:rPr>
        <w:t>few</w:t>
      </w:r>
      <w:r w:rsidRPr="00827EAC">
        <w:rPr>
          <w:rFonts w:ascii="Times New Roman" w:hAnsi="Times New Roman" w:cs="Times New Roman"/>
          <w:sz w:val="16"/>
        </w:rPr>
        <w:t xml:space="preserve"> of us actually </w:t>
      </w:r>
      <w:r w:rsidRPr="00827EAC">
        <w:rPr>
          <w:rStyle w:val="StyleUnderline"/>
          <w:rFonts w:ascii="Times New Roman" w:hAnsi="Times New Roman" w:cs="Times New Roman"/>
        </w:rPr>
        <w:t>see guns as existential threats to fundamental American values</w:t>
      </w:r>
      <w:r w:rsidRPr="00827EAC">
        <w:rPr>
          <w:rFonts w:ascii="Times New Roman" w:hAnsi="Times New Roman" w:cs="Times New Roman"/>
          <w:sz w:val="16"/>
        </w:rPr>
        <w:t xml:space="preserve">. In this, however, we are mistaken. Our </w:t>
      </w:r>
      <w:r w:rsidRPr="00827EAC">
        <w:rPr>
          <w:rStyle w:val="StyleUnderline"/>
          <w:rFonts w:ascii="Times New Roman" w:hAnsi="Times New Roman" w:cs="Times New Roman"/>
          <w:highlight w:val="cyan"/>
        </w:rPr>
        <w:t>permissive gun laws are a manifestation of racism</w:t>
      </w:r>
      <w:r w:rsidRPr="00827EAC">
        <w:rPr>
          <w:rStyle w:val="StyleUnderline"/>
          <w:rFonts w:ascii="Times New Roman" w:hAnsi="Times New Roman" w:cs="Times New Roman"/>
        </w:rPr>
        <w:t>,</w:t>
      </w:r>
      <w:r w:rsidRPr="00827EAC">
        <w:rPr>
          <w:rFonts w:ascii="Times New Roman" w:hAnsi="Times New Roman" w:cs="Times New Roman"/>
          <w:sz w:val="16"/>
        </w:rPr>
        <w:t xml:space="preserve"> an evil that, in other contexts, most gun-control advocates see as </w:t>
      </w:r>
      <w:r w:rsidRPr="00827EAC">
        <w:rPr>
          <w:rStyle w:val="StyleUnderline"/>
          <w:rFonts w:ascii="Times New Roman" w:hAnsi="Times New Roman" w:cs="Times New Roman"/>
        </w:rPr>
        <w:t>a fundamental threat to America</w:t>
      </w:r>
      <w:r w:rsidRPr="00827EAC">
        <w:rPr>
          <w:rFonts w:ascii="Times New Roman" w:hAnsi="Times New Roman" w:cs="Times New Roman"/>
          <w:sz w:val="16"/>
        </w:rPr>
        <w:t xml:space="preserve">n society.  We’ve heard a lot recently about how blacks still don’t feel safe in this country. You can argue about how seriously to take complaints from black students at elite universities or even whether outrageous cases of unjustified police shootings are just isolated occurrences. But there’s no argument that </w:t>
      </w:r>
      <w:r w:rsidRPr="00827EAC">
        <w:rPr>
          <w:rStyle w:val="StyleUnderline"/>
          <w:rFonts w:ascii="Times New Roman" w:hAnsi="Times New Roman" w:cs="Times New Roman"/>
          <w:highlight w:val="cyan"/>
        </w:rPr>
        <w:t>black people</w:t>
      </w:r>
      <w:r w:rsidRPr="00827EAC">
        <w:rPr>
          <w:rFonts w:ascii="Times New Roman" w:hAnsi="Times New Roman" w:cs="Times New Roman"/>
          <w:sz w:val="16"/>
        </w:rPr>
        <w:t xml:space="preserve"> in the “bad parts” of our cities </w:t>
      </w:r>
      <w:r w:rsidRPr="00827EAC">
        <w:rPr>
          <w:rStyle w:val="StyleUnderline"/>
          <w:rFonts w:ascii="Times New Roman" w:hAnsi="Times New Roman" w:cs="Times New Roman"/>
          <w:highlight w:val="cyan"/>
        </w:rPr>
        <w:t>have to live with</w:t>
      </w:r>
      <w:r w:rsidRPr="00827EAC">
        <w:rPr>
          <w:rStyle w:val="StyleUnderline"/>
          <w:rFonts w:ascii="Times New Roman" w:hAnsi="Times New Roman" w:cs="Times New Roman"/>
        </w:rPr>
        <w:t xml:space="preserve"> utterly </w:t>
      </w:r>
      <w:r w:rsidRPr="00827EAC">
        <w:rPr>
          <w:rStyle w:val="StyleUnderline"/>
          <w:rFonts w:ascii="Times New Roman" w:hAnsi="Times New Roman" w:cs="Times New Roman"/>
          <w:highlight w:val="cyan"/>
        </w:rPr>
        <w:t>unacceptable levels of</w:t>
      </w:r>
      <w:r w:rsidRPr="00827EAC">
        <w:rPr>
          <w:rStyle w:val="StyleUnderline"/>
          <w:rFonts w:ascii="Times New Roman" w:hAnsi="Times New Roman" w:cs="Times New Roman"/>
        </w:rPr>
        <w:t xml:space="preserve"> gun </w:t>
      </w:r>
      <w:r w:rsidRPr="00827EAC">
        <w:rPr>
          <w:rStyle w:val="StyleUnderline"/>
          <w:rFonts w:ascii="Times New Roman" w:hAnsi="Times New Roman" w:cs="Times New Roman"/>
          <w:highlight w:val="cyan"/>
        </w:rPr>
        <w:t>violence</w:t>
      </w:r>
      <w:r w:rsidRPr="00827EAC">
        <w:rPr>
          <w:rStyle w:val="StyleUnderline"/>
          <w:rFonts w:ascii="Times New Roman" w:hAnsi="Times New Roman" w:cs="Times New Roman"/>
        </w:rPr>
        <w:t>. In 2010, blacks</w:t>
      </w:r>
      <w:r w:rsidRPr="00827EAC">
        <w:rPr>
          <w:rFonts w:ascii="Times New Roman" w:hAnsi="Times New Roman" w:cs="Times New Roman"/>
          <w:sz w:val="16"/>
        </w:rPr>
        <w:t xml:space="preserve">, who make up only 13 percent of the population, </w:t>
      </w:r>
      <w:r w:rsidRPr="00827EAC">
        <w:rPr>
          <w:rStyle w:val="StyleUnderline"/>
          <w:rFonts w:ascii="Times New Roman" w:hAnsi="Times New Roman" w:cs="Times New Roman"/>
        </w:rPr>
        <w:t>were 55 percent of gun homicide victims.</w:t>
      </w:r>
      <w:r w:rsidRPr="00827EAC">
        <w:rPr>
          <w:rFonts w:ascii="Times New Roman" w:hAnsi="Times New Roman" w:cs="Times New Roman"/>
          <w:sz w:val="16"/>
        </w:rPr>
        <w:t xml:space="preserve"> It’s no surprise that </w:t>
      </w:r>
      <w:r w:rsidRPr="00827EAC">
        <w:rPr>
          <w:rStyle w:val="StyleUnderline"/>
          <w:rFonts w:ascii="Times New Roman" w:hAnsi="Times New Roman" w:cs="Times New Roman"/>
          <w:highlight w:val="cyan"/>
        </w:rPr>
        <w:t>blacks favor stricter gun control</w:t>
      </w:r>
      <w:r w:rsidRPr="00827EAC">
        <w:rPr>
          <w:rStyle w:val="StyleUnderline"/>
          <w:rFonts w:ascii="Times New Roman" w:hAnsi="Times New Roman" w:cs="Times New Roman"/>
        </w:rPr>
        <w:t>s considerably more than whites</w:t>
      </w:r>
      <w:r w:rsidRPr="00827EAC">
        <w:rPr>
          <w:rFonts w:ascii="Times New Roman" w:hAnsi="Times New Roman" w:cs="Times New Roman"/>
          <w:sz w:val="16"/>
        </w:rPr>
        <w:t xml:space="preserve"> do.  NOW IN PRINT The Stone Reader: Modern Philosophy in 133 Arguments The Stone Reader An anthology of essays from The </w:t>
      </w:r>
      <w:proofErr w:type="spellStart"/>
      <w:r w:rsidRPr="00827EAC">
        <w:rPr>
          <w:rFonts w:ascii="Times New Roman" w:hAnsi="Times New Roman" w:cs="Times New Roman"/>
          <w:sz w:val="16"/>
        </w:rPr>
        <w:t>Times’s</w:t>
      </w:r>
      <w:proofErr w:type="spellEnd"/>
      <w:r w:rsidRPr="00827EAC">
        <w:rPr>
          <w:rFonts w:ascii="Times New Roman" w:hAnsi="Times New Roman" w:cs="Times New Roman"/>
          <w:sz w:val="16"/>
        </w:rPr>
        <w:t xml:space="preserve"> philosophy series, published by </w:t>
      </w:r>
      <w:proofErr w:type="spellStart"/>
      <w:r w:rsidRPr="00827EAC">
        <w:rPr>
          <w:rFonts w:ascii="Times New Roman" w:hAnsi="Times New Roman" w:cs="Times New Roman"/>
          <w:sz w:val="16"/>
        </w:rPr>
        <w:t>Liveright</w:t>
      </w:r>
      <w:proofErr w:type="spellEnd"/>
      <w:r w:rsidRPr="00827EAC">
        <w:rPr>
          <w:rFonts w:ascii="Times New Roman" w:hAnsi="Times New Roman" w:cs="Times New Roman"/>
          <w:sz w:val="16"/>
        </w:rPr>
        <w:t xml:space="preserve">. How does racism enter into this picture? Let me put it in personal terms. I spend a fair amount of time in Chicago, where the newspapers regularly offer front-page reports of shootings from the previous night. Checking The Tribune on a recent morning, I learned that two people were killed and a dozen wounded. You might think that a steady stream of such reports (this year, Chicago will have over 2,700 shootings, with over 400 people killed) would induce high levels of fear, especially since many shootings occur on the streets.   In fact, I’m not particularly afraid, since — like most Chicagoans — I’m hardly </w:t>
      </w:r>
      <w:proofErr w:type="gramStart"/>
      <w:r w:rsidRPr="00827EAC">
        <w:rPr>
          <w:rFonts w:ascii="Times New Roman" w:hAnsi="Times New Roman" w:cs="Times New Roman"/>
          <w:sz w:val="16"/>
        </w:rPr>
        <w:t>ever where</w:t>
      </w:r>
      <w:proofErr w:type="gramEnd"/>
      <w:r w:rsidRPr="00827EAC">
        <w:rPr>
          <w:rFonts w:ascii="Times New Roman" w:hAnsi="Times New Roman" w:cs="Times New Roman"/>
          <w:sz w:val="16"/>
        </w:rPr>
        <w:t xml:space="preserve"> the violence occurs. There’s something to worry about only if you live in certain </w:t>
      </w:r>
      <w:r w:rsidRPr="00827EAC">
        <w:rPr>
          <w:rStyle w:val="StyleUnderline"/>
          <w:rFonts w:ascii="Times New Roman" w:hAnsi="Times New Roman" w:cs="Times New Roman"/>
        </w:rPr>
        <w:t xml:space="preserve">overwhelmingly black communities on the West and South sides of town. </w:t>
      </w:r>
      <w:r w:rsidRPr="00827EAC">
        <w:rPr>
          <w:rFonts w:ascii="Times New Roman" w:hAnsi="Times New Roman" w:cs="Times New Roman"/>
          <w:sz w:val="16"/>
        </w:rPr>
        <w:t xml:space="preserve">(The papers publish helpful maps showing how the killings are distributed.) These </w:t>
      </w:r>
      <w:r w:rsidRPr="00827EAC">
        <w:rPr>
          <w:rStyle w:val="StyleUnderline"/>
          <w:rFonts w:ascii="Times New Roman" w:hAnsi="Times New Roman" w:cs="Times New Roman"/>
        </w:rPr>
        <w:t>are where almost all</w:t>
      </w:r>
      <w:r w:rsidRPr="00827EAC">
        <w:rPr>
          <w:rFonts w:ascii="Times New Roman" w:hAnsi="Times New Roman" w:cs="Times New Roman"/>
          <w:sz w:val="16"/>
        </w:rPr>
        <w:t xml:space="preserve"> the </w:t>
      </w:r>
      <w:r w:rsidRPr="00827EAC">
        <w:rPr>
          <w:rStyle w:val="StyleUnderline"/>
          <w:rFonts w:ascii="Times New Roman" w:hAnsi="Times New Roman" w:cs="Times New Roman"/>
        </w:rPr>
        <w:t>shootings occur, and the</w:t>
      </w:r>
      <w:r w:rsidRPr="00827EAC">
        <w:rPr>
          <w:rFonts w:ascii="Times New Roman" w:hAnsi="Times New Roman" w:cs="Times New Roman"/>
          <w:sz w:val="16"/>
        </w:rPr>
        <w:t xml:space="preserve"> large </w:t>
      </w:r>
      <w:r w:rsidRPr="00827EAC">
        <w:rPr>
          <w:rStyle w:val="StyleUnderline"/>
          <w:rFonts w:ascii="Times New Roman" w:hAnsi="Times New Roman" w:cs="Times New Roman"/>
        </w:rPr>
        <w:t>majority of victims</w:t>
      </w:r>
      <w:r w:rsidRPr="00827EAC">
        <w:rPr>
          <w:rFonts w:ascii="Times New Roman" w:hAnsi="Times New Roman" w:cs="Times New Roman"/>
          <w:sz w:val="16"/>
        </w:rPr>
        <w:t xml:space="preserve"> (and perpetrators) </w:t>
      </w:r>
      <w:r w:rsidRPr="00827EAC">
        <w:rPr>
          <w:rStyle w:val="StyleUnderline"/>
          <w:rFonts w:ascii="Times New Roman" w:hAnsi="Times New Roman" w:cs="Times New Roman"/>
        </w:rPr>
        <w:t>are black</w:t>
      </w:r>
      <w:r w:rsidRPr="00827EAC">
        <w:rPr>
          <w:rFonts w:ascii="Times New Roman" w:hAnsi="Times New Roman" w:cs="Times New Roman"/>
          <w:sz w:val="16"/>
        </w:rPr>
        <w:t xml:space="preserve">. The patterns are similar in other large American cities, so that </w:t>
      </w:r>
      <w:r w:rsidRPr="00827EAC">
        <w:rPr>
          <w:rStyle w:val="StyleUnderline"/>
          <w:rFonts w:ascii="Times New Roman" w:hAnsi="Times New Roman" w:cs="Times New Roman"/>
          <w:highlight w:val="cyan"/>
        </w:rPr>
        <w:t>those who live with gun violence as an imminent, personal threat are mostly black.</w:t>
      </w:r>
      <w:r w:rsidRPr="00827EAC">
        <w:rPr>
          <w:rFonts w:ascii="Times New Roman" w:hAnsi="Times New Roman" w:cs="Times New Roman"/>
          <w:sz w:val="16"/>
        </w:rPr>
        <w:t xml:space="preserve">  But imagine if there regularly were shootings in previously “safe” white areas.   Now there are frequent killings on the Magnificent Mile, the Gold Coast and in Lincoln Park. Both the perpetrators and the victims are white, and, despite greatly increased police protection, the violence continues. Given the strong support for gun control among residents of these areas, the cause would quickly become very personal. Chicago has relatively strong gun laws, but the city borders on Indiana, where the laws are much laxer. My neighbors and I would join a vigorous and relentless campaign for stricter national gun laws.  This isn’t our reaction to gun violence in black parts of town. Does this mean that we’re racists? </w:t>
      </w:r>
      <w:proofErr w:type="gramStart"/>
      <w:r w:rsidRPr="00827EAC">
        <w:rPr>
          <w:rFonts w:ascii="Times New Roman" w:hAnsi="Times New Roman" w:cs="Times New Roman"/>
          <w:sz w:val="16"/>
        </w:rPr>
        <w:t>Perhaps not.</w:t>
      </w:r>
      <w:proofErr w:type="gramEnd"/>
      <w:r w:rsidRPr="00827EAC">
        <w:rPr>
          <w:rFonts w:ascii="Times New Roman" w:hAnsi="Times New Roman" w:cs="Times New Roman"/>
          <w:sz w:val="16"/>
        </w:rPr>
        <w:t xml:space="preserve"> Perhaps we just haven’t realized the extent to which gun violence is destroying urban black communities. But once we realize this, </w:t>
      </w:r>
      <w:r w:rsidRPr="00827EAC">
        <w:rPr>
          <w:rStyle w:val="StyleUnderline"/>
          <w:rFonts w:ascii="Times New Roman" w:hAnsi="Times New Roman" w:cs="Times New Roman"/>
        </w:rPr>
        <w:t>our passion for justice and hatred of racism should galvanize us to action</w:t>
      </w:r>
      <w:r w:rsidRPr="00827EAC">
        <w:rPr>
          <w:rFonts w:ascii="Times New Roman" w:hAnsi="Times New Roman" w:cs="Times New Roman"/>
          <w:sz w:val="16"/>
        </w:rPr>
        <w:t xml:space="preserve">. Here the parallel to the Black Lives Matter movement is instructive. </w:t>
      </w:r>
      <w:r w:rsidRPr="00827EAC">
        <w:rPr>
          <w:rStyle w:val="StyleUnderline"/>
          <w:rFonts w:ascii="Times New Roman" w:hAnsi="Times New Roman" w:cs="Times New Roman"/>
        </w:rPr>
        <w:t>When black protesters convinced whites that striking examples of unjustified police violence were not just occasional aberrations</w:t>
      </w:r>
      <w:r w:rsidRPr="00827EAC">
        <w:rPr>
          <w:rFonts w:ascii="Times New Roman" w:hAnsi="Times New Roman" w:cs="Times New Roman"/>
          <w:sz w:val="16"/>
        </w:rPr>
        <w:t xml:space="preserve">, the </w:t>
      </w:r>
      <w:r w:rsidRPr="00827EAC">
        <w:rPr>
          <w:rStyle w:val="StyleUnderline"/>
          <w:rFonts w:ascii="Times New Roman" w:hAnsi="Times New Roman" w:cs="Times New Roman"/>
        </w:rPr>
        <w:t>whites supported protests against what they now saw as a racist practice.</w:t>
      </w:r>
      <w:r w:rsidRPr="00827EAC">
        <w:rPr>
          <w:rFonts w:ascii="Times New Roman" w:hAnsi="Times New Roman" w:cs="Times New Roman"/>
          <w:sz w:val="16"/>
        </w:rPr>
        <w:t xml:space="preserve"> Similarly, </w:t>
      </w:r>
      <w:r w:rsidRPr="00827EAC">
        <w:rPr>
          <w:rStyle w:val="StyleUnderline"/>
          <w:rFonts w:ascii="Times New Roman" w:hAnsi="Times New Roman" w:cs="Times New Roman"/>
          <w:highlight w:val="cyan"/>
        </w:rPr>
        <w:t>white supporters of gun control should join with blacks</w:t>
      </w:r>
      <w:r w:rsidRPr="00827EAC">
        <w:rPr>
          <w:rFonts w:ascii="Times New Roman" w:hAnsi="Times New Roman" w:cs="Times New Roman"/>
          <w:sz w:val="16"/>
        </w:rPr>
        <w:t xml:space="preserve"> — including mayors of major cities — </w:t>
      </w:r>
      <w:r w:rsidRPr="00827EAC">
        <w:rPr>
          <w:rStyle w:val="StyleUnderline"/>
          <w:rFonts w:ascii="Times New Roman" w:hAnsi="Times New Roman" w:cs="Times New Roman"/>
          <w:highlight w:val="cyan"/>
        </w:rPr>
        <w:t>who</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have recognized</w:t>
      </w:r>
      <w:r w:rsidRPr="00827EAC">
        <w:rPr>
          <w:rStyle w:val="StyleUnderline"/>
          <w:rFonts w:ascii="Times New Roman" w:hAnsi="Times New Roman" w:cs="Times New Roman"/>
        </w:rPr>
        <w:t xml:space="preserve"> </w:t>
      </w:r>
      <w:r w:rsidRPr="00827EAC">
        <w:rPr>
          <w:rFonts w:ascii="Times New Roman" w:hAnsi="Times New Roman" w:cs="Times New Roman"/>
          <w:sz w:val="16"/>
        </w:rPr>
        <w:t>the</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racist effects of gun proliferation.</w:t>
      </w:r>
      <w:r w:rsidRPr="00827EAC">
        <w:rPr>
          <w:rFonts w:ascii="Times New Roman" w:hAnsi="Times New Roman" w:cs="Times New Roman"/>
          <w:sz w:val="16"/>
        </w:rPr>
        <w:t xml:space="preserve">  </w:t>
      </w:r>
      <w:proofErr w:type="gramStart"/>
      <w:r w:rsidRPr="00827EAC">
        <w:rPr>
          <w:rFonts w:ascii="Times New Roman" w:hAnsi="Times New Roman" w:cs="Times New Roman"/>
          <w:sz w:val="16"/>
        </w:rPr>
        <w:t>RELATED More From The Stone Read previous contributions to this series.</w:t>
      </w:r>
      <w:proofErr w:type="gramEnd"/>
      <w:r w:rsidRPr="00827EAC">
        <w:rPr>
          <w:rFonts w:ascii="Times New Roman" w:hAnsi="Times New Roman" w:cs="Times New Roman"/>
          <w:sz w:val="16"/>
        </w:rPr>
        <w:t xml:space="preserve"> </w:t>
      </w:r>
      <w:r w:rsidRPr="00827EAC">
        <w:rPr>
          <w:rStyle w:val="StyleUnderline"/>
          <w:rFonts w:ascii="Times New Roman" w:hAnsi="Times New Roman" w:cs="Times New Roman"/>
        </w:rPr>
        <w:t>The case for the racist effect of our permissive gun laws is</w:t>
      </w:r>
      <w:r w:rsidRPr="00827EAC">
        <w:rPr>
          <w:rFonts w:ascii="Times New Roman" w:hAnsi="Times New Roman" w:cs="Times New Roman"/>
          <w:sz w:val="16"/>
        </w:rPr>
        <w:t xml:space="preserve"> especially </w:t>
      </w:r>
      <w:r w:rsidRPr="00827EAC">
        <w:rPr>
          <w:rStyle w:val="StyleUnderline"/>
          <w:rFonts w:ascii="Times New Roman" w:hAnsi="Times New Roman" w:cs="Times New Roman"/>
        </w:rPr>
        <w:t>powerful</w:t>
      </w:r>
      <w:r w:rsidRPr="00827EAC">
        <w:rPr>
          <w:rFonts w:ascii="Times New Roman" w:hAnsi="Times New Roman" w:cs="Times New Roman"/>
          <w:sz w:val="16"/>
        </w:rPr>
        <w:t xml:space="preserve">.  </w:t>
      </w:r>
      <w:r w:rsidRPr="00827EAC">
        <w:rPr>
          <w:rStyle w:val="StyleUnderline"/>
          <w:rFonts w:ascii="Times New Roman" w:hAnsi="Times New Roman" w:cs="Times New Roman"/>
        </w:rPr>
        <w:t xml:space="preserve">There’s no way of explaining </w:t>
      </w:r>
      <w:r w:rsidRPr="00827EAC">
        <w:rPr>
          <w:rFonts w:ascii="Times New Roman" w:hAnsi="Times New Roman" w:cs="Times New Roman"/>
          <w:sz w:val="16"/>
        </w:rPr>
        <w:t>away all</w:t>
      </w:r>
      <w:r w:rsidRPr="00827EAC">
        <w:rPr>
          <w:rStyle w:val="StyleUnderline"/>
          <w:rFonts w:ascii="Times New Roman" w:hAnsi="Times New Roman" w:cs="Times New Roman"/>
        </w:rPr>
        <w:t xml:space="preserve"> these deaths as aberrations. If we fail to oppose with equal passion</w:t>
      </w:r>
      <w:r w:rsidRPr="00827EAC">
        <w:rPr>
          <w:rFonts w:ascii="Times New Roman" w:hAnsi="Times New Roman" w:cs="Times New Roman"/>
          <w:sz w:val="16"/>
        </w:rPr>
        <w:t xml:space="preserve"> and vigor the </w:t>
      </w:r>
      <w:r w:rsidRPr="00827EAC">
        <w:rPr>
          <w:rStyle w:val="StyleUnderline"/>
          <w:rFonts w:ascii="Times New Roman" w:hAnsi="Times New Roman" w:cs="Times New Roman"/>
        </w:rPr>
        <w:t>relentless political pressure of (mostly white) gun advocates, we force a large number of black citizens to live with the constant threat of gun violence. We’re</w:t>
      </w:r>
      <w:r w:rsidRPr="00827EAC">
        <w:rPr>
          <w:rFonts w:ascii="Times New Roman" w:hAnsi="Times New Roman" w:cs="Times New Roman"/>
          <w:sz w:val="16"/>
        </w:rPr>
        <w:t xml:space="preserve"> in effect </w:t>
      </w:r>
      <w:r w:rsidRPr="00827EAC">
        <w:rPr>
          <w:rStyle w:val="StyleUnderline"/>
          <w:rFonts w:ascii="Times New Roman" w:hAnsi="Times New Roman" w:cs="Times New Roman"/>
        </w:rPr>
        <w:t xml:space="preserve">letting the Second Amendment trump the Fourteenth </w:t>
      </w:r>
      <w:r w:rsidRPr="00827EAC">
        <w:rPr>
          <w:rFonts w:ascii="Times New Roman" w:hAnsi="Times New Roman" w:cs="Times New Roman"/>
          <w:sz w:val="16"/>
        </w:rPr>
        <w:t xml:space="preserve">Amendment, </w:t>
      </w:r>
      <w:r w:rsidRPr="00827EAC">
        <w:rPr>
          <w:rStyle w:val="StyleUnderline"/>
          <w:rFonts w:ascii="Times New Roman" w:hAnsi="Times New Roman" w:cs="Times New Roman"/>
        </w:rPr>
        <w:t>implicitly preferring the right of gun ownership to the right of black people to live free from fear.</w:t>
      </w:r>
      <w:r w:rsidRPr="00827EAC">
        <w:rPr>
          <w:rFonts w:ascii="Times New Roman" w:hAnsi="Times New Roman" w:cs="Times New Roman"/>
          <w:sz w:val="16"/>
        </w:rPr>
        <w:t xml:space="preserve">  The gun lobby, of course, will say that gun control laws won’t help. Some will also dismiss gun violence as a “black problem” since it’s often a matter of blacks attacking other blacks. But here I’m not concerned with refuting gun-lobby arguments. I’m speaking to those who already agree that we need stronger gun laws and who realize that when our fellow citizens are dying and there’s something we can do about it, it’s morally vacant to say it’s their problem. </w:t>
      </w:r>
      <w:r w:rsidRPr="00827EAC">
        <w:rPr>
          <w:rStyle w:val="StyleUnderline"/>
          <w:rFonts w:ascii="Times New Roman" w:hAnsi="Times New Roman" w:cs="Times New Roman"/>
        </w:rPr>
        <w:t xml:space="preserve">Hatred of racism </w:t>
      </w:r>
      <w:r w:rsidRPr="00827EAC">
        <w:rPr>
          <w:rFonts w:ascii="Times New Roman" w:hAnsi="Times New Roman" w:cs="Times New Roman"/>
          <w:sz w:val="16"/>
        </w:rPr>
        <w:t xml:space="preserve">should be a major motivation for the gun control movement. This </w:t>
      </w:r>
      <w:r w:rsidRPr="00827EAC">
        <w:rPr>
          <w:rStyle w:val="StyleUnderline"/>
          <w:rFonts w:ascii="Times New Roman" w:hAnsi="Times New Roman" w:cs="Times New Roman"/>
        </w:rPr>
        <w:t>will give [gun control]</w:t>
      </w:r>
      <w:r w:rsidRPr="00827EAC">
        <w:rPr>
          <w:rFonts w:ascii="Times New Roman" w:hAnsi="Times New Roman" w:cs="Times New Roman"/>
          <w:sz w:val="16"/>
        </w:rPr>
        <w:t xml:space="preserve"> it </w:t>
      </w:r>
      <w:r w:rsidRPr="00827EAC">
        <w:rPr>
          <w:rStyle w:val="StyleUnderline"/>
          <w:rFonts w:ascii="Times New Roman" w:hAnsi="Times New Roman" w:cs="Times New Roman"/>
        </w:rPr>
        <w:t>the vigor and persistence</w:t>
      </w:r>
      <w:r w:rsidRPr="00827EAC">
        <w:rPr>
          <w:rFonts w:ascii="Times New Roman" w:hAnsi="Times New Roman" w:cs="Times New Roman"/>
          <w:sz w:val="16"/>
        </w:rPr>
        <w:t xml:space="preserve"> needed </w:t>
      </w:r>
      <w:r w:rsidRPr="00827EAC">
        <w:rPr>
          <w:rStyle w:val="StyleUnderline"/>
          <w:rFonts w:ascii="Times New Roman" w:hAnsi="Times New Roman" w:cs="Times New Roman"/>
        </w:rPr>
        <w:t>to overcome the gun lobby’s passionate fantasy that citizens with guns protect us from tyranny.</w:t>
      </w:r>
    </w:p>
    <w:p w14:paraId="382C777D" w14:textId="77777777" w:rsidR="0027036D" w:rsidRPr="00827EAC" w:rsidRDefault="0027036D" w:rsidP="0027036D">
      <w:pPr>
        <w:rPr>
          <w:rFonts w:ascii="Times New Roman" w:hAnsi="Times New Roman" w:cs="Times New Roman"/>
        </w:rPr>
      </w:pPr>
    </w:p>
    <w:p w14:paraId="1CF0B62D" w14:textId="77777777" w:rsidR="0027036D" w:rsidRPr="00827EAC" w:rsidRDefault="0027036D" w:rsidP="0027036D">
      <w:pPr>
        <w:pStyle w:val="Heading1"/>
        <w:rPr>
          <w:rFonts w:ascii="Times New Roman" w:hAnsi="Times New Roman" w:cs="Times New Roman"/>
        </w:rPr>
      </w:pPr>
      <w:r w:rsidRPr="00827EAC">
        <w:rPr>
          <w:rFonts w:ascii="Times New Roman" w:hAnsi="Times New Roman" w:cs="Times New Roman"/>
        </w:rPr>
        <w:t>Framework Answers</w:t>
      </w:r>
    </w:p>
    <w:p w14:paraId="5989A5ED" w14:textId="2F6B59C6" w:rsidR="0027036D" w:rsidRPr="00827EAC" w:rsidRDefault="00553158" w:rsidP="0027036D">
      <w:pPr>
        <w:pStyle w:val="Heading3"/>
        <w:rPr>
          <w:rFonts w:ascii="Times New Roman" w:hAnsi="Times New Roman" w:cs="Times New Roman"/>
        </w:rPr>
      </w:pPr>
      <w:r>
        <w:rPr>
          <w:rFonts w:ascii="Times New Roman" w:hAnsi="Times New Roman" w:cs="Times New Roman"/>
        </w:rPr>
        <w:t xml:space="preserve">A2 </w:t>
      </w:r>
      <w:r w:rsidR="0027036D" w:rsidRPr="00827EAC">
        <w:rPr>
          <w:rFonts w:ascii="Times New Roman" w:hAnsi="Times New Roman" w:cs="Times New Roman"/>
        </w:rPr>
        <w:t>Fallacy of Origin</w:t>
      </w:r>
    </w:p>
    <w:p w14:paraId="10AF5D2D" w14:textId="77777777" w:rsidR="0027036D" w:rsidRPr="00827EAC" w:rsidRDefault="0027036D" w:rsidP="00F8463C">
      <w:pPr>
        <w:pStyle w:val="ListParagraph"/>
        <w:numPr>
          <w:ilvl w:val="0"/>
          <w:numId w:val="2"/>
        </w:numPr>
        <w:rPr>
          <w:rFonts w:ascii="Times New Roman" w:hAnsi="Times New Roman" w:cs="Times New Roman"/>
        </w:rPr>
      </w:pPr>
      <w:r w:rsidRPr="00827EAC">
        <w:rPr>
          <w:rFonts w:ascii="Times New Roman" w:hAnsi="Times New Roman" w:cs="Times New Roman"/>
        </w:rPr>
        <w:t xml:space="preserve">Creation of a community is a continuous and renewed process; in order to form ethics in this instant we must go </w:t>
      </w:r>
      <w:proofErr w:type="spellStart"/>
      <w:r w:rsidRPr="00827EAC">
        <w:rPr>
          <w:rFonts w:ascii="Times New Roman" w:hAnsi="Times New Roman" w:cs="Times New Roman"/>
        </w:rPr>
        <w:t>thorugh</w:t>
      </w:r>
      <w:proofErr w:type="spellEnd"/>
      <w:r w:rsidRPr="00827EAC">
        <w:rPr>
          <w:rFonts w:ascii="Times New Roman" w:hAnsi="Times New Roman" w:cs="Times New Roman"/>
        </w:rPr>
        <w:t xml:space="preserve"> the process of the </w:t>
      </w:r>
      <w:proofErr w:type="spellStart"/>
      <w:r w:rsidRPr="00827EAC">
        <w:rPr>
          <w:rFonts w:ascii="Times New Roman" w:hAnsi="Times New Roman" w:cs="Times New Roman"/>
        </w:rPr>
        <w:t>Aff</w:t>
      </w:r>
      <w:proofErr w:type="spellEnd"/>
    </w:p>
    <w:p w14:paraId="3296464A" w14:textId="77777777" w:rsidR="0027036D" w:rsidRPr="00827EAC" w:rsidRDefault="0027036D" w:rsidP="00F8463C">
      <w:pPr>
        <w:pStyle w:val="ListParagraph"/>
        <w:numPr>
          <w:ilvl w:val="0"/>
          <w:numId w:val="2"/>
        </w:numPr>
        <w:rPr>
          <w:rFonts w:ascii="Times New Roman" w:hAnsi="Times New Roman" w:cs="Times New Roman"/>
        </w:rPr>
      </w:pPr>
      <w:r w:rsidRPr="00827EAC">
        <w:rPr>
          <w:rFonts w:ascii="Times New Roman" w:hAnsi="Times New Roman" w:cs="Times New Roman"/>
        </w:rPr>
        <w:t xml:space="preserve">Only a state structured in the same way as the </w:t>
      </w:r>
      <w:proofErr w:type="spellStart"/>
      <w:r w:rsidRPr="00827EAC">
        <w:rPr>
          <w:rFonts w:ascii="Times New Roman" w:hAnsi="Times New Roman" w:cs="Times New Roman"/>
        </w:rPr>
        <w:t>aff</w:t>
      </w:r>
      <w:proofErr w:type="spellEnd"/>
      <w:r w:rsidRPr="00827EAC">
        <w:rPr>
          <w:rFonts w:ascii="Times New Roman" w:hAnsi="Times New Roman" w:cs="Times New Roman"/>
        </w:rPr>
        <w:t xml:space="preserve"> can find truth; any policy in order to exist must be consistent with the form of the ethical community in order to be actual – that’s </w:t>
      </w:r>
      <w:r w:rsidRPr="00827EAC">
        <w:rPr>
          <w:rFonts w:ascii="Times New Roman" w:hAnsi="Times New Roman" w:cs="Times New Roman"/>
          <w:b/>
          <w:u w:val="single"/>
        </w:rPr>
        <w:t>Wood</w:t>
      </w:r>
    </w:p>
    <w:p w14:paraId="4A134E89" w14:textId="445FC198" w:rsidR="0027036D" w:rsidRPr="00827EAC" w:rsidRDefault="00553158" w:rsidP="0027036D">
      <w:pPr>
        <w:pStyle w:val="Heading3"/>
        <w:rPr>
          <w:rFonts w:ascii="Times New Roman" w:hAnsi="Times New Roman" w:cs="Times New Roman"/>
        </w:rPr>
      </w:pPr>
      <w:r>
        <w:rPr>
          <w:rFonts w:ascii="Times New Roman" w:hAnsi="Times New Roman" w:cs="Times New Roman"/>
        </w:rPr>
        <w:t xml:space="preserve">A2 </w:t>
      </w:r>
      <w:r w:rsidR="0027036D" w:rsidRPr="00827EAC">
        <w:rPr>
          <w:rFonts w:ascii="Times New Roman" w:hAnsi="Times New Roman" w:cs="Times New Roman"/>
        </w:rPr>
        <w:t>People can live outside of the community</w:t>
      </w:r>
    </w:p>
    <w:p w14:paraId="61B8CCD0" w14:textId="77777777" w:rsidR="0027036D" w:rsidRPr="00827EAC" w:rsidRDefault="0027036D" w:rsidP="00F8463C">
      <w:pPr>
        <w:pStyle w:val="ListParagraph"/>
        <w:numPr>
          <w:ilvl w:val="0"/>
          <w:numId w:val="4"/>
        </w:numPr>
        <w:rPr>
          <w:rFonts w:ascii="Times New Roman" w:hAnsi="Times New Roman" w:cs="Times New Roman"/>
        </w:rPr>
      </w:pPr>
      <w:r w:rsidRPr="00827EAC">
        <w:rPr>
          <w:rFonts w:ascii="Times New Roman" w:hAnsi="Times New Roman" w:cs="Times New Roman"/>
        </w:rPr>
        <w:t>State obligations pertain to their responsibilities in relation to individuals within the state – the capacity for people to fall outside of the state’s responsibility doesn’t indict the framework, it just indicts that individual’s relevance to it</w:t>
      </w:r>
    </w:p>
    <w:p w14:paraId="099628C0" w14:textId="77777777" w:rsidR="0027036D" w:rsidRPr="00827EAC" w:rsidRDefault="0027036D" w:rsidP="00F8463C">
      <w:pPr>
        <w:pStyle w:val="ListParagraph"/>
        <w:numPr>
          <w:ilvl w:val="0"/>
          <w:numId w:val="4"/>
        </w:numPr>
        <w:rPr>
          <w:rFonts w:ascii="Times New Roman" w:hAnsi="Times New Roman" w:cs="Times New Roman"/>
        </w:rPr>
      </w:pPr>
      <w:r w:rsidRPr="00827EAC">
        <w:rPr>
          <w:rFonts w:ascii="Times New Roman" w:hAnsi="Times New Roman" w:cs="Times New Roman"/>
        </w:rPr>
        <w:t xml:space="preserve">Ethical frameworks with relation to government are necessarily </w:t>
      </w:r>
      <w:proofErr w:type="spellStart"/>
      <w:r w:rsidRPr="00827EAC">
        <w:rPr>
          <w:rFonts w:ascii="Times New Roman" w:hAnsi="Times New Roman" w:cs="Times New Roman"/>
        </w:rPr>
        <w:t>intersubjective</w:t>
      </w:r>
      <w:proofErr w:type="spellEnd"/>
      <w:r w:rsidRPr="00827EAC">
        <w:rPr>
          <w:rFonts w:ascii="Times New Roman" w:hAnsi="Times New Roman" w:cs="Times New Roman"/>
        </w:rPr>
        <w:t xml:space="preserve">, so if your framework functions without </w:t>
      </w:r>
      <w:proofErr w:type="spellStart"/>
      <w:r w:rsidRPr="00827EAC">
        <w:rPr>
          <w:rFonts w:ascii="Times New Roman" w:hAnsi="Times New Roman" w:cs="Times New Roman"/>
        </w:rPr>
        <w:t>intersubjectivity</w:t>
      </w:r>
      <w:proofErr w:type="spellEnd"/>
      <w:r w:rsidRPr="00827EAC">
        <w:rPr>
          <w:rFonts w:ascii="Times New Roman" w:hAnsi="Times New Roman" w:cs="Times New Roman"/>
        </w:rPr>
        <w:t xml:space="preserve"> you reject it</w:t>
      </w:r>
    </w:p>
    <w:p w14:paraId="03FFD6FD" w14:textId="77777777" w:rsidR="001F739A" w:rsidRPr="001F739A" w:rsidRDefault="001F739A" w:rsidP="001F739A"/>
    <w:p w14:paraId="592B5B07" w14:textId="77777777" w:rsidR="0027036D" w:rsidRPr="00827EAC" w:rsidRDefault="0027036D" w:rsidP="0027036D">
      <w:pPr>
        <w:pStyle w:val="Heading1"/>
        <w:rPr>
          <w:rFonts w:ascii="Times New Roman" w:hAnsi="Times New Roman" w:cs="Times New Roman"/>
        </w:rPr>
      </w:pPr>
      <w:r w:rsidRPr="00827EAC">
        <w:rPr>
          <w:rFonts w:ascii="Times New Roman" w:hAnsi="Times New Roman" w:cs="Times New Roman"/>
        </w:rPr>
        <w:t>Framework Interaction</w:t>
      </w:r>
    </w:p>
    <w:p w14:paraId="6D4876F2" w14:textId="77777777" w:rsidR="0027036D" w:rsidRPr="00827EAC" w:rsidRDefault="0027036D" w:rsidP="0027036D">
      <w:pPr>
        <w:pStyle w:val="Heading2"/>
        <w:rPr>
          <w:rFonts w:ascii="Times New Roman" w:hAnsi="Times New Roman" w:cs="Times New Roman"/>
        </w:rPr>
      </w:pPr>
      <w:proofErr w:type="spellStart"/>
      <w:r w:rsidRPr="00827EAC">
        <w:rPr>
          <w:rFonts w:ascii="Times New Roman" w:hAnsi="Times New Roman" w:cs="Times New Roman"/>
        </w:rPr>
        <w:t>Coherentism</w:t>
      </w:r>
      <w:proofErr w:type="spellEnd"/>
    </w:p>
    <w:p w14:paraId="10082245" w14:textId="77777777"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Ordinary language is subject to corruption and can not be the basis of ethics since it is in need of philosophical correction</w:t>
      </w:r>
    </w:p>
    <w:p w14:paraId="23176A63" w14:textId="77777777" w:rsidR="0027036D" w:rsidRPr="00827EAC" w:rsidRDefault="0027036D" w:rsidP="0027036D">
      <w:pPr>
        <w:rPr>
          <w:rFonts w:ascii="Times New Roman" w:hAnsi="Times New Roman" w:cs="Times New Roman"/>
          <w:sz w:val="16"/>
        </w:rPr>
      </w:pPr>
      <w:r w:rsidRPr="00827EAC">
        <w:rPr>
          <w:rStyle w:val="StyleUnderline"/>
          <w:rFonts w:ascii="Times New Roman" w:hAnsi="Times New Roman" w:cs="Times New Roman"/>
        </w:rPr>
        <w:t>Wood 90 summarizes Hegel</w:t>
      </w:r>
      <w:r w:rsidRPr="00827EAC">
        <w:rPr>
          <w:rFonts w:ascii="Times New Roman" w:hAnsi="Times New Roman" w:cs="Times New Roman"/>
          <w:sz w:val="16"/>
        </w:rPr>
        <w:t xml:space="preserve">, Allen W. </w:t>
      </w:r>
      <w:r w:rsidRPr="00827EAC">
        <w:rPr>
          <w:rFonts w:ascii="Times New Roman" w:hAnsi="Times New Roman" w:cs="Times New Roman"/>
          <w:i/>
          <w:sz w:val="16"/>
        </w:rPr>
        <w:t xml:space="preserve">Hegel’s Ethical Thought. </w:t>
      </w:r>
      <w:proofErr w:type="gramStart"/>
      <w:r w:rsidRPr="00827EAC">
        <w:rPr>
          <w:rFonts w:ascii="Times New Roman" w:hAnsi="Times New Roman" w:cs="Times New Roman"/>
          <w:sz w:val="16"/>
        </w:rPr>
        <w:t>Cambridge University Press.</w:t>
      </w:r>
      <w:proofErr w:type="gramEnd"/>
      <w:r w:rsidRPr="00827EAC">
        <w:rPr>
          <w:rFonts w:ascii="Times New Roman" w:hAnsi="Times New Roman" w:cs="Times New Roman"/>
          <w:sz w:val="16"/>
        </w:rPr>
        <w:t xml:space="preserve"> 1990. NP 3/29/16.</w:t>
      </w:r>
    </w:p>
    <w:p w14:paraId="54593014"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Hegel makes it plain that for philosophical purposes, the technical mean­ </w:t>
      </w:r>
      <w:proofErr w:type="spellStart"/>
      <w:r w:rsidRPr="00827EAC">
        <w:rPr>
          <w:rFonts w:ascii="Times New Roman" w:hAnsi="Times New Roman" w:cs="Times New Roman"/>
          <w:sz w:val="16"/>
        </w:rPr>
        <w:t>ing</w:t>
      </w:r>
      <w:proofErr w:type="spellEnd"/>
      <w:r w:rsidRPr="00827EAC">
        <w:rPr>
          <w:rFonts w:ascii="Times New Roman" w:hAnsi="Times New Roman" w:cs="Times New Roman"/>
          <w:sz w:val="16"/>
        </w:rPr>
        <w:t xml:space="preserve"> should always be primary. Hegel takes himself to be engaging in the uniquely philosophical task of deducing or developing categories or thought- determinations out of one another. He believes that the system of </w:t>
      </w:r>
      <w:proofErr w:type="spellStart"/>
      <w:r w:rsidRPr="00827EAC">
        <w:rPr>
          <w:rFonts w:ascii="Times New Roman" w:hAnsi="Times New Roman" w:cs="Times New Roman"/>
          <w:sz w:val="16"/>
        </w:rPr>
        <w:t>philosophi</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cal</w:t>
      </w:r>
      <w:proofErr w:type="spellEnd"/>
      <w:r w:rsidRPr="00827EAC">
        <w:rPr>
          <w:rFonts w:ascii="Times New Roman" w:hAnsi="Times New Roman" w:cs="Times New Roman"/>
          <w:sz w:val="16"/>
        </w:rPr>
        <w:t xml:space="preserve"> categories is in fact "stored in language," and hence (perhaps to our as­ </w:t>
      </w:r>
      <w:proofErr w:type="spellStart"/>
      <w:r w:rsidRPr="00827EAC">
        <w:rPr>
          <w:rFonts w:ascii="Times New Roman" w:hAnsi="Times New Roman" w:cs="Times New Roman"/>
          <w:sz w:val="16"/>
        </w:rPr>
        <w:t>tonishment</w:t>
      </w:r>
      <w:proofErr w:type="spellEnd"/>
      <w:r w:rsidRPr="00827EAC">
        <w:rPr>
          <w:rFonts w:ascii="Times New Roman" w:hAnsi="Times New Roman" w:cs="Times New Roman"/>
          <w:sz w:val="16"/>
        </w:rPr>
        <w:t xml:space="preserve">) Hegel denies that philosophy needs any special terminology (WL 5: 20/31-32). At the same time, he realizes that </w:t>
      </w:r>
      <w:r w:rsidRPr="00827EAC">
        <w:rPr>
          <w:rStyle w:val="StyleUnderline"/>
          <w:rFonts w:ascii="Times New Roman" w:hAnsi="Times New Roman" w:cs="Times New Roman"/>
        </w:rPr>
        <w:t xml:space="preserve">ordinary language re­ </w:t>
      </w:r>
      <w:proofErr w:type="spellStart"/>
      <w:r w:rsidRPr="00827EAC">
        <w:rPr>
          <w:rStyle w:val="StyleUnderline"/>
          <w:rFonts w:ascii="Times New Roman" w:hAnsi="Times New Roman" w:cs="Times New Roman"/>
        </w:rPr>
        <w:t>flects</w:t>
      </w:r>
      <w:proofErr w:type="spellEnd"/>
      <w:r w:rsidRPr="00827EAC">
        <w:rPr>
          <w:rStyle w:val="StyleUnderline"/>
          <w:rFonts w:ascii="Times New Roman" w:hAnsi="Times New Roman" w:cs="Times New Roman"/>
        </w:rPr>
        <w:t xml:space="preserve"> ordinary thinking, which is often confused, shallow, and erroneous, in need of philosophical correction. Appeals to ordinary usage are</w:t>
      </w:r>
      <w:r w:rsidRPr="00827EAC">
        <w:rPr>
          <w:rFonts w:ascii="Times New Roman" w:hAnsi="Times New Roman" w:cs="Times New Roman"/>
          <w:sz w:val="16"/>
        </w:rPr>
        <w:t xml:space="preserve"> therefore entirely </w:t>
      </w:r>
      <w:r w:rsidRPr="00827EAC">
        <w:rPr>
          <w:rStyle w:val="StyleUnderline"/>
          <w:rFonts w:ascii="Times New Roman" w:hAnsi="Times New Roman" w:cs="Times New Roman"/>
        </w:rPr>
        <w:t>out of place in philosophy</w:t>
      </w:r>
      <w:r w:rsidRPr="00827EAC">
        <w:rPr>
          <w:rFonts w:ascii="Times New Roman" w:hAnsi="Times New Roman" w:cs="Times New Roman"/>
          <w:sz w:val="16"/>
        </w:rPr>
        <w:t xml:space="preserve">. "Rather </w:t>
      </w:r>
      <w:r w:rsidRPr="00827EAC">
        <w:rPr>
          <w:rStyle w:val="StyleUnderline"/>
          <w:rFonts w:ascii="Times New Roman" w:hAnsi="Times New Roman" w:cs="Times New Roman"/>
        </w:rPr>
        <w:t xml:space="preserve">the main thing in philosophical cognition is the necessity of the concept, and </w:t>
      </w:r>
      <w:r w:rsidRPr="00827EAC">
        <w:rPr>
          <w:rFonts w:ascii="Times New Roman" w:hAnsi="Times New Roman" w:cs="Times New Roman"/>
          <w:sz w:val="16"/>
        </w:rPr>
        <w:t xml:space="preserve">the </w:t>
      </w:r>
      <w:r w:rsidRPr="00827EAC">
        <w:rPr>
          <w:rStyle w:val="StyleUnderline"/>
          <w:rFonts w:ascii="Times New Roman" w:hAnsi="Times New Roman" w:cs="Times New Roman"/>
        </w:rPr>
        <w:t xml:space="preserve">process of having come to be as a result [is] its proof and deduction. </w:t>
      </w:r>
      <w:r w:rsidRPr="00827EAC">
        <w:rPr>
          <w:rFonts w:ascii="Times New Roman" w:hAnsi="Times New Roman" w:cs="Times New Roman"/>
          <w:sz w:val="16"/>
        </w:rPr>
        <w:t>Since the content is necessary for 72 ￼HAPPINESS itself, the second thing is to look around for what corresponds to it in [</w:t>
      </w:r>
      <w:proofErr w:type="spellStart"/>
      <w:r w:rsidRPr="00827EAC">
        <w:rPr>
          <w:rFonts w:ascii="Times New Roman" w:hAnsi="Times New Roman" w:cs="Times New Roman"/>
          <w:sz w:val="16"/>
        </w:rPr>
        <w:t>ordi</w:t>
      </w:r>
      <w:proofErr w:type="spellEnd"/>
      <w:r w:rsidRPr="00827EAC">
        <w:rPr>
          <w:rFonts w:ascii="Times New Roman" w:hAnsi="Times New Roman" w:cs="Times New Roman"/>
          <w:sz w:val="16"/>
        </w:rPr>
        <w:t>­ nary] conceptions and language" (PR § 2R).</w:t>
      </w:r>
    </w:p>
    <w:p w14:paraId="7C96607B" w14:textId="77777777" w:rsidR="0027036D" w:rsidRPr="00827EAC" w:rsidRDefault="0027036D" w:rsidP="0027036D">
      <w:pPr>
        <w:rPr>
          <w:rFonts w:ascii="Times New Roman" w:hAnsi="Times New Roman" w:cs="Times New Roman"/>
        </w:rPr>
      </w:pPr>
    </w:p>
    <w:p w14:paraId="30003A22" w14:textId="77777777" w:rsidR="0027036D" w:rsidRPr="00827EAC" w:rsidRDefault="0027036D" w:rsidP="0027036D">
      <w:pPr>
        <w:pStyle w:val="Heading2"/>
        <w:rPr>
          <w:rFonts w:ascii="Times New Roman" w:hAnsi="Times New Roman" w:cs="Times New Roman"/>
        </w:rPr>
      </w:pPr>
      <w:r w:rsidRPr="00827EAC">
        <w:rPr>
          <w:rFonts w:ascii="Times New Roman" w:hAnsi="Times New Roman" w:cs="Times New Roman"/>
        </w:rPr>
        <w:t>Constitutionality</w:t>
      </w:r>
    </w:p>
    <w:p w14:paraId="13C2F01D" w14:textId="77777777"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 xml:space="preserve">Framework overview: This devolves to the AC: A. Contracts are only in a legitimate in a society where people have the ability to consent; for example, if I put a gun to your head you would not be bound to what you said – restrictions on ability to format identity in the </w:t>
      </w:r>
      <w:proofErr w:type="spellStart"/>
      <w:r w:rsidRPr="00827EAC">
        <w:rPr>
          <w:rFonts w:ascii="Times New Roman" w:hAnsi="Times New Roman" w:cs="Times New Roman"/>
        </w:rPr>
        <w:t>squo</w:t>
      </w:r>
      <w:proofErr w:type="spellEnd"/>
      <w:r w:rsidRPr="00827EAC">
        <w:rPr>
          <w:rFonts w:ascii="Times New Roman" w:hAnsi="Times New Roman" w:cs="Times New Roman"/>
        </w:rPr>
        <w:t xml:space="preserve"> mean the current constitution can’t bind action. B. The Constitution must be interpreted so the NC just begs the question – we ought to interpret it consistently with the AC framework. </w:t>
      </w:r>
    </w:p>
    <w:p w14:paraId="38824022" w14:textId="77777777"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The Second Amendment is a tool to impose patriarchal norms – women were never included in its framing</w:t>
      </w:r>
    </w:p>
    <w:p w14:paraId="77E329A5"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Bassin</w:t>
      </w:r>
      <w:proofErr w:type="spellEnd"/>
      <w:r w:rsidRPr="00827EAC">
        <w:rPr>
          <w:rStyle w:val="Style13ptBold"/>
          <w:rFonts w:ascii="Times New Roman" w:hAnsi="Times New Roman" w:cs="Times New Roman"/>
        </w:rPr>
        <w:t xml:space="preserve"> 97</w:t>
      </w:r>
      <w:r w:rsidRPr="00827EAC">
        <w:rPr>
          <w:rFonts w:ascii="Times New Roman" w:hAnsi="Times New Roman" w:cs="Times New Roman"/>
          <w:sz w:val="16"/>
        </w:rPr>
        <w:t xml:space="preserve">, Alana. </w:t>
      </w:r>
      <w:r w:rsidRPr="00827EAC">
        <w:rPr>
          <w:rFonts w:ascii="Times New Roman" w:hAnsi="Times New Roman" w:cs="Times New Roman"/>
          <w:i/>
          <w:sz w:val="16"/>
        </w:rPr>
        <w:t>Why Packing a Pistol Perpetuates Patriarchy</w:t>
      </w:r>
      <w:r w:rsidRPr="00827EAC">
        <w:rPr>
          <w:rFonts w:ascii="Times New Roman" w:hAnsi="Times New Roman" w:cs="Times New Roman"/>
          <w:sz w:val="16"/>
        </w:rPr>
        <w:t>. Hastings Women’s Law Journal Volume 8 | Issue 2, Article 5. 9/1/1997. (</w:t>
      </w:r>
      <w:proofErr w:type="spellStart"/>
      <w:r w:rsidRPr="00827EAC">
        <w:rPr>
          <w:rFonts w:ascii="Times New Roman" w:hAnsi="Times New Roman" w:cs="Times New Roman"/>
          <w:sz w:val="16"/>
        </w:rPr>
        <w:t>Bassin</w:t>
      </w:r>
      <w:proofErr w:type="spellEnd"/>
      <w:r w:rsidRPr="00827EAC">
        <w:rPr>
          <w:rFonts w:ascii="Times New Roman" w:hAnsi="Times New Roman" w:cs="Times New Roman"/>
          <w:sz w:val="16"/>
        </w:rPr>
        <w:t xml:space="preserve"> is a law clerk for the Honorable William A. Neumann, North Dakota Su- </w:t>
      </w:r>
      <w:proofErr w:type="spellStart"/>
      <w:r w:rsidRPr="00827EAC">
        <w:rPr>
          <w:rFonts w:ascii="Times New Roman" w:hAnsi="Times New Roman" w:cs="Times New Roman"/>
          <w:sz w:val="16"/>
        </w:rPr>
        <w:t>preme</w:t>
      </w:r>
      <w:proofErr w:type="spellEnd"/>
      <w:r w:rsidRPr="00827EAC">
        <w:rPr>
          <w:rFonts w:ascii="Times New Roman" w:hAnsi="Times New Roman" w:cs="Times New Roman"/>
          <w:sz w:val="16"/>
        </w:rPr>
        <w:t xml:space="preserve"> Court. She is a graduate of Queen's University, Canada, where she received a Bachelor of Honors Commerce and Bachelor of Arts and the University of North Dakota School of Law, where she received her </w:t>
      </w:r>
      <w:proofErr w:type="spellStart"/>
      <w:r w:rsidRPr="00827EAC">
        <w:rPr>
          <w:rFonts w:ascii="Times New Roman" w:hAnsi="Times New Roman" w:cs="Times New Roman"/>
          <w:sz w:val="16"/>
        </w:rPr>
        <w:t>Juris</w:t>
      </w:r>
      <w:proofErr w:type="spellEnd"/>
      <w:r w:rsidRPr="00827EAC">
        <w:rPr>
          <w:rFonts w:ascii="Times New Roman" w:hAnsi="Times New Roman" w:cs="Times New Roman"/>
          <w:sz w:val="16"/>
        </w:rPr>
        <w:t xml:space="preserve"> Doctor with distinction.) NP 12/1/15.</w:t>
      </w:r>
    </w:p>
    <w:p w14:paraId="60C1A237" w14:textId="77777777" w:rsidR="0027036D" w:rsidRPr="00827EAC" w:rsidRDefault="0027036D" w:rsidP="0027036D">
      <w:pPr>
        <w:rPr>
          <w:rFonts w:ascii="Times New Roman" w:hAnsi="Times New Roman" w:cs="Times New Roman"/>
          <w:sz w:val="16"/>
        </w:rPr>
      </w:pPr>
      <w:r w:rsidRPr="00827EAC">
        <w:rPr>
          <w:rStyle w:val="StyleUnderline"/>
          <w:rFonts w:ascii="Times New Roman" w:hAnsi="Times New Roman" w:cs="Times New Roman"/>
          <w:highlight w:val="cyan"/>
        </w:rPr>
        <w:t>The Second Amendment</w:t>
      </w:r>
      <w:r w:rsidRPr="00827EAC">
        <w:rPr>
          <w:rFonts w:ascii="Times New Roman" w:hAnsi="Times New Roman" w:cs="Times New Roman"/>
          <w:sz w:val="16"/>
        </w:rPr>
        <w:t xml:space="preserve"> itself </w:t>
      </w:r>
      <w:r w:rsidRPr="00827EAC">
        <w:rPr>
          <w:rStyle w:val="StyleUnderline"/>
          <w:rFonts w:ascii="Times New Roman" w:hAnsi="Times New Roman" w:cs="Times New Roman"/>
          <w:highlight w:val="cyan"/>
        </w:rPr>
        <w:t>disregards women</w:t>
      </w:r>
      <w:r w:rsidRPr="00827EAC">
        <w:rPr>
          <w:rFonts w:ascii="Times New Roman" w:hAnsi="Times New Roman" w:cs="Times New Roman"/>
          <w:sz w:val="16"/>
        </w:rPr>
        <w:t xml:space="preserve">. Most notably, the </w:t>
      </w:r>
      <w:r w:rsidRPr="00827EAC">
        <w:rPr>
          <w:rStyle w:val="StyleUnderline"/>
          <w:rFonts w:ascii="Times New Roman" w:hAnsi="Times New Roman" w:cs="Times New Roman"/>
          <w:highlight w:val="cyan"/>
        </w:rPr>
        <w:t>language</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legitimizing</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right to bear arms refers</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specifically </w:t>
      </w:r>
      <w:r w:rsidRPr="00827EAC">
        <w:rPr>
          <w:rStyle w:val="StyleUnderline"/>
          <w:rFonts w:ascii="Times New Roman" w:hAnsi="Times New Roman" w:cs="Times New Roman"/>
          <w:highlight w:val="cyan"/>
        </w:rPr>
        <w:t>to</w:t>
      </w:r>
      <w:r w:rsidRPr="00827EAC">
        <w:rPr>
          <w:rStyle w:val="StyleUnderline"/>
          <w:rFonts w:ascii="Times New Roman" w:hAnsi="Times New Roman" w:cs="Times New Roman"/>
        </w:rPr>
        <w:t xml:space="preserve"> a "well 21 regulated militia," </w:t>
      </w:r>
      <w:r w:rsidRPr="00827EAC">
        <w:rPr>
          <w:rStyle w:val="StyleUnderline"/>
          <w:rFonts w:ascii="Times New Roman" w:hAnsi="Times New Roman" w:cs="Times New Roman"/>
          <w:highlight w:val="cyan"/>
        </w:rPr>
        <w:t>an institution that did not include wome</w:t>
      </w:r>
      <w:r w:rsidRPr="00827EAC">
        <w:rPr>
          <w:rStyle w:val="StyleUnderline"/>
          <w:rFonts w:ascii="Times New Roman" w:hAnsi="Times New Roman" w:cs="Times New Roman"/>
        </w:rPr>
        <w:t>n.</w:t>
      </w:r>
      <w:r w:rsidRPr="00827EAC">
        <w:rPr>
          <w:rFonts w:ascii="Times New Roman" w:hAnsi="Times New Roman" w:cs="Times New Roman"/>
          <w:sz w:val="16"/>
        </w:rPr>
        <w:t xml:space="preserve"> </w:t>
      </w:r>
      <w:proofErr w:type="gramStart"/>
      <w:r w:rsidRPr="00827EAC">
        <w:rPr>
          <w:rFonts w:ascii="Times New Roman" w:hAnsi="Times New Roman" w:cs="Times New Roman"/>
          <w:sz w:val="16"/>
        </w:rPr>
        <w:t>ally</w:t>
      </w:r>
      <w:proofErr w:type="gramEnd"/>
      <w:r w:rsidRPr="00827EAC">
        <w:rPr>
          <w:rFonts w:ascii="Times New Roman" w:hAnsi="Times New Roman" w:cs="Times New Roman"/>
          <w:sz w:val="16"/>
        </w:rPr>
        <w:t xml:space="preserve">, </w:t>
      </w:r>
      <w:r w:rsidRPr="00827EAC">
        <w:rPr>
          <w:rStyle w:val="StyleUnderline"/>
          <w:rFonts w:ascii="Times New Roman" w:hAnsi="Times New Roman" w:cs="Times New Roman"/>
          <w:highlight w:val="cyan"/>
        </w:rPr>
        <w:t>the Second Amendment was ratified by men</w:t>
      </w:r>
      <w:r w:rsidRPr="00827EAC">
        <w:rPr>
          <w:rFonts w:ascii="Times New Roman" w:hAnsi="Times New Roman" w:cs="Times New Roman"/>
          <w:sz w:val="16"/>
        </w:rPr>
        <w:t xml:space="preserve"> 22 Even in today's media, movies and </w:t>
      </w:r>
      <w:proofErr w:type="spellStart"/>
      <w:r w:rsidRPr="00827EAC">
        <w:rPr>
          <w:rFonts w:ascii="Times New Roman" w:hAnsi="Times New Roman" w:cs="Times New Roman"/>
          <w:sz w:val="16"/>
        </w:rPr>
        <w:t>tele</w:t>
      </w:r>
      <w:proofErr w:type="spellEnd"/>
      <w:r w:rsidRPr="00827EAC">
        <w:rPr>
          <w:rFonts w:ascii="Times New Roman" w:hAnsi="Times New Roman" w:cs="Times New Roman"/>
          <w:sz w:val="16"/>
        </w:rPr>
        <w:t xml:space="preserve">- Addition- at a time when women had no legitimate voice in society.23 In interpreting the Constitution, </w:t>
      </w:r>
      <w:proofErr w:type="spellStart"/>
      <w:r w:rsidRPr="00827EAC">
        <w:rPr>
          <w:rFonts w:ascii="Times New Roman" w:hAnsi="Times New Roman" w:cs="Times New Roman"/>
          <w:sz w:val="16"/>
        </w:rPr>
        <w:t>schol</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ars</w:t>
      </w:r>
      <w:proofErr w:type="spellEnd"/>
      <w:r w:rsidRPr="00827EAC">
        <w:rPr>
          <w:rFonts w:ascii="Times New Roman" w:hAnsi="Times New Roman" w:cs="Times New Roman"/>
          <w:sz w:val="16"/>
        </w:rPr>
        <w:t xml:space="preserve"> and judges often rely on the framers' intent.24 </w:t>
      </w:r>
      <w:r w:rsidRPr="00827EAC">
        <w:rPr>
          <w:rStyle w:val="StyleUnderline"/>
          <w:rFonts w:ascii="Times New Roman" w:hAnsi="Times New Roman" w:cs="Times New Roman"/>
          <w:highlight w:val="cyan"/>
        </w:rPr>
        <w:t>Because none of the framers were women, women's views and voices were never heard</w:t>
      </w:r>
      <w:r w:rsidRPr="00827EAC">
        <w:rPr>
          <w:rStyle w:val="StyleUnderline"/>
          <w:rFonts w:ascii="Times New Roman" w:hAnsi="Times New Roman" w:cs="Times New Roman"/>
        </w:rPr>
        <w:t>. As a result</w:t>
      </w:r>
      <w:r w:rsidRPr="00827EAC">
        <w:rPr>
          <w:rFonts w:ascii="Times New Roman" w:hAnsi="Times New Roman" w:cs="Times New Roman"/>
          <w:sz w:val="16"/>
        </w:rPr>
        <w:t xml:space="preserve">, the </w:t>
      </w:r>
      <w:r w:rsidRPr="00827EAC">
        <w:rPr>
          <w:rStyle w:val="StyleUnderline"/>
          <w:rFonts w:ascii="Times New Roman" w:hAnsi="Times New Roman" w:cs="Times New Roman"/>
        </w:rPr>
        <w:t>absence of a female view during</w:t>
      </w:r>
      <w:r w:rsidRPr="00827EAC">
        <w:rPr>
          <w:rFonts w:ascii="Times New Roman" w:hAnsi="Times New Roman" w:cs="Times New Roman"/>
          <w:sz w:val="16"/>
        </w:rPr>
        <w:t xml:space="preserve"> the </w:t>
      </w:r>
      <w:r w:rsidRPr="00827EAC">
        <w:rPr>
          <w:rStyle w:val="StyleUnderline"/>
          <w:rFonts w:ascii="Times New Roman" w:hAnsi="Times New Roman" w:cs="Times New Roman"/>
        </w:rPr>
        <w:t xml:space="preserve">creation of the </w:t>
      </w:r>
      <w:proofErr w:type="spellStart"/>
      <w:r w:rsidRPr="00827EAC">
        <w:rPr>
          <w:rStyle w:val="StyleUnderline"/>
          <w:rFonts w:ascii="Times New Roman" w:hAnsi="Times New Roman" w:cs="Times New Roman"/>
        </w:rPr>
        <w:t>rigpt</w:t>
      </w:r>
      <w:proofErr w:type="spellEnd"/>
      <w:r w:rsidRPr="00827EAC">
        <w:rPr>
          <w:rStyle w:val="StyleUnderline"/>
          <w:rFonts w:ascii="Times New Roman" w:hAnsi="Times New Roman" w:cs="Times New Roman"/>
        </w:rPr>
        <w:t xml:space="preserve"> to bear arms critically impacts society.</w:t>
      </w:r>
      <w:r w:rsidRPr="00827EAC">
        <w:rPr>
          <w:rFonts w:ascii="Times New Roman" w:hAnsi="Times New Roman" w:cs="Times New Roman"/>
          <w:sz w:val="16"/>
        </w:rPr>
        <w:t xml:space="preserve"> Although feminist theory was not as developed two hundred years ago as it is today, much of the philosophy behind modern feminist thinking was in the making during the ratification of the Constitution and Bill of Rights and may have been available to lend theoretical commentary. Akin to mod- </w:t>
      </w:r>
      <w:proofErr w:type="spellStart"/>
      <w:r w:rsidRPr="00827EAC">
        <w:rPr>
          <w:rFonts w:ascii="Times New Roman" w:hAnsi="Times New Roman" w:cs="Times New Roman"/>
          <w:sz w:val="16"/>
        </w:rPr>
        <w:t>ern</w:t>
      </w:r>
      <w:proofErr w:type="spellEnd"/>
      <w:r w:rsidRPr="00827EAC">
        <w:rPr>
          <w:rFonts w:ascii="Times New Roman" w:hAnsi="Times New Roman" w:cs="Times New Roman"/>
          <w:sz w:val="16"/>
        </w:rPr>
        <w:t xml:space="preserve"> formal </w:t>
      </w:r>
      <w:proofErr w:type="spellStart"/>
      <w:r w:rsidRPr="00827EAC">
        <w:rPr>
          <w:rFonts w:ascii="Times New Roman" w:hAnsi="Times New Roman" w:cs="Times New Roman"/>
          <w:sz w:val="16"/>
        </w:rPr>
        <w:t>equalists</w:t>
      </w:r>
      <w:proofErr w:type="spellEnd"/>
      <w:r w:rsidRPr="00827EAC">
        <w:rPr>
          <w:rFonts w:ascii="Times New Roman" w:hAnsi="Times New Roman" w:cs="Times New Roman"/>
          <w:sz w:val="16"/>
        </w:rPr>
        <w:t xml:space="preserve">, many colonial women may have questioned whether the right to bear arms applied to men and women equally.25 Also, corresponding to women's different voice theory, many colonial women may have been concerned with the impact of individual gun ownership on the community's safety.26 Or other colonial women, viewing female oppression to be </w:t>
      </w:r>
      <w:proofErr w:type="spellStart"/>
      <w:r w:rsidRPr="00827EAC">
        <w:rPr>
          <w:rFonts w:ascii="Times New Roman" w:hAnsi="Times New Roman" w:cs="Times New Roman"/>
          <w:sz w:val="16"/>
        </w:rPr>
        <w:t>analo</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gous</w:t>
      </w:r>
      <w:proofErr w:type="spellEnd"/>
      <w:r w:rsidRPr="00827EAC">
        <w:rPr>
          <w:rFonts w:ascii="Times New Roman" w:hAnsi="Times New Roman" w:cs="Times New Roman"/>
          <w:sz w:val="16"/>
        </w:rPr>
        <w:t xml:space="preserve"> to racial oppression</w:t>
      </w:r>
      <w:proofErr w:type="gramStart"/>
      <w:r w:rsidRPr="00827EAC">
        <w:rPr>
          <w:rFonts w:ascii="Times New Roman" w:hAnsi="Times New Roman" w:cs="Times New Roman"/>
          <w:sz w:val="16"/>
        </w:rPr>
        <w:t>,27</w:t>
      </w:r>
      <w:proofErr w:type="gramEnd"/>
      <w:r w:rsidRPr="00827EAC">
        <w:rPr>
          <w:rFonts w:ascii="Times New Roman" w:hAnsi="Times New Roman" w:cs="Times New Roman"/>
          <w:sz w:val="16"/>
        </w:rPr>
        <w:t xml:space="preserve"> may have protested the use of individual gun </w:t>
      </w:r>
      <w:proofErr w:type="spellStart"/>
      <w:r w:rsidRPr="00827EAC">
        <w:rPr>
          <w:rFonts w:ascii="Times New Roman" w:hAnsi="Times New Roman" w:cs="Times New Roman"/>
          <w:sz w:val="16"/>
        </w:rPr>
        <w:t>ownershIp</w:t>
      </w:r>
      <w:proofErr w:type="spellEnd"/>
      <w:r w:rsidRPr="00827EAC">
        <w:rPr>
          <w:rFonts w:ascii="Times New Roman" w:hAnsi="Times New Roman" w:cs="Times New Roman"/>
          <w:sz w:val="16"/>
        </w:rPr>
        <w:t xml:space="preserve"> to suppress race an save riots. Nonetheless, the impact of the woman's voice on the right to bear arms will remain a mystery. Consequently, </w:t>
      </w:r>
      <w:r w:rsidRPr="00827EAC">
        <w:rPr>
          <w:rStyle w:val="StyleUnderline"/>
          <w:rFonts w:ascii="Times New Roman" w:hAnsi="Times New Roman" w:cs="Times New Roman"/>
          <w:highlight w:val="cyan"/>
        </w:rPr>
        <w:t>the Second Amendment will remain a male-imposed law in a society</w:t>
      </w:r>
      <w:r w:rsidRPr="00827EAC">
        <w:rPr>
          <w:rStyle w:val="StyleUnderline"/>
          <w:rFonts w:ascii="Times New Roman" w:hAnsi="Times New Roman" w:cs="Times New Roman"/>
        </w:rPr>
        <w:t xml:space="preserve"> where generally men own guns, use guns to commit violent crimes, and oppose gun control.</w:t>
      </w:r>
      <w:r w:rsidRPr="00827EAC">
        <w:rPr>
          <w:rFonts w:ascii="Times New Roman" w:hAnsi="Times New Roman" w:cs="Times New Roman"/>
          <w:sz w:val="16"/>
        </w:rPr>
        <w:t xml:space="preserve">29 II. </w:t>
      </w:r>
    </w:p>
    <w:p w14:paraId="7F78FACF" w14:textId="77777777" w:rsidR="0027036D" w:rsidRPr="00827EAC" w:rsidRDefault="0027036D" w:rsidP="0027036D">
      <w:pPr>
        <w:rPr>
          <w:rFonts w:ascii="Times New Roman" w:hAnsi="Times New Roman" w:cs="Times New Roman"/>
        </w:rPr>
      </w:pPr>
    </w:p>
    <w:p w14:paraId="5F3AC771" w14:textId="77777777"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For laws to be a legitimate constrain on ethical communities, individual members of society must have been able to affirm such laws and have the interest of their class taken into account</w:t>
      </w:r>
    </w:p>
    <w:p w14:paraId="6D0217C9"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Neuhouser</w:t>
      </w:r>
      <w:proofErr w:type="spellEnd"/>
      <w:r w:rsidRPr="00827EAC">
        <w:rPr>
          <w:rStyle w:val="Style13ptBold"/>
          <w:rFonts w:ascii="Times New Roman" w:hAnsi="Times New Roman" w:cs="Times New Roman"/>
        </w:rPr>
        <w:t xml:space="preserve"> 9</w:t>
      </w:r>
      <w:r w:rsidRPr="00827EAC">
        <w:rPr>
          <w:rFonts w:ascii="Times New Roman" w:hAnsi="Times New Roman" w:cs="Times New Roman"/>
          <w:sz w:val="16"/>
        </w:rPr>
        <w:t xml:space="preserve">, Frederick. </w:t>
      </w:r>
      <w:proofErr w:type="gramStart"/>
      <w:r w:rsidRPr="00827EAC">
        <w:rPr>
          <w:rFonts w:ascii="Times New Roman" w:hAnsi="Times New Roman" w:cs="Times New Roman"/>
          <w:sz w:val="16"/>
        </w:rPr>
        <w:t>Foundations of Hegel's Social Theory.</w:t>
      </w:r>
      <w:proofErr w:type="gramEnd"/>
      <w:r w:rsidRPr="00827EAC">
        <w:rPr>
          <w:rFonts w:ascii="Times New Roman" w:hAnsi="Times New Roman" w:cs="Times New Roman"/>
          <w:sz w:val="16"/>
        </w:rPr>
        <w:t xml:space="preserve"> Cambridge, US: Harvard University Press, 2009. </w:t>
      </w:r>
      <w:proofErr w:type="spellStart"/>
      <w:r w:rsidRPr="00827EAC">
        <w:rPr>
          <w:rFonts w:ascii="Times New Roman" w:hAnsi="Times New Roman" w:cs="Times New Roman"/>
          <w:sz w:val="16"/>
        </w:rPr>
        <w:t>ProQuest</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ebrary</w:t>
      </w:r>
      <w:proofErr w:type="spellEnd"/>
      <w:r w:rsidRPr="00827EAC">
        <w:rPr>
          <w:rFonts w:ascii="Times New Roman" w:hAnsi="Times New Roman" w:cs="Times New Roman"/>
          <w:sz w:val="16"/>
        </w:rPr>
        <w:t xml:space="preserve">. Web. 1 April 2016. </w:t>
      </w:r>
      <w:proofErr w:type="gramStart"/>
      <w:r w:rsidRPr="00827EAC">
        <w:rPr>
          <w:rFonts w:ascii="Times New Roman" w:hAnsi="Times New Roman" w:cs="Times New Roman"/>
          <w:sz w:val="16"/>
        </w:rPr>
        <w:t>Copyright © 2009.</w:t>
      </w:r>
      <w:proofErr w:type="gramEnd"/>
      <w:r w:rsidRPr="00827EAC">
        <w:rPr>
          <w:rFonts w:ascii="Times New Roman" w:hAnsi="Times New Roman" w:cs="Times New Roman"/>
          <w:sz w:val="16"/>
        </w:rPr>
        <w:t xml:space="preserve"> </w:t>
      </w:r>
      <w:proofErr w:type="gramStart"/>
      <w:r w:rsidRPr="00827EAC">
        <w:rPr>
          <w:rFonts w:ascii="Times New Roman" w:hAnsi="Times New Roman" w:cs="Times New Roman"/>
          <w:sz w:val="16"/>
        </w:rPr>
        <w:t>Harvard University Press.</w:t>
      </w:r>
      <w:proofErr w:type="gramEnd"/>
      <w:r w:rsidRPr="00827EAC">
        <w:rPr>
          <w:rFonts w:ascii="Times New Roman" w:hAnsi="Times New Roman" w:cs="Times New Roman"/>
          <w:sz w:val="16"/>
        </w:rPr>
        <w:t xml:space="preserve"> All rights reserved. NP 4/1/16.</w:t>
      </w:r>
    </w:p>
    <w:p w14:paraId="04575CC7" w14:textId="77777777" w:rsidR="0027036D" w:rsidRPr="00827EAC" w:rsidRDefault="0027036D" w:rsidP="0027036D">
      <w:pPr>
        <w:rPr>
          <w:rStyle w:val="StyleUnderline"/>
          <w:rFonts w:ascii="Times New Roman" w:hAnsi="Times New Roman" w:cs="Times New Roman"/>
        </w:rPr>
      </w:pPr>
      <w:r w:rsidRPr="00827EAC">
        <w:rPr>
          <w:rFonts w:ascii="Times New Roman" w:hAnsi="Times New Roman" w:cs="Times New Roman"/>
          <w:sz w:val="16"/>
        </w:rPr>
        <w:t xml:space="preserve">It should be obvious that this view of citizenship is incompatible with one of the fundamental tenets of social contract theory. For in setting out to derive the principles of political association from the idea of individuals who are free and equal in the state of nature, social contract theory commits itself to allotting the same basic rights of citizenship to all members of the state. No version of methodological atomism that begins with the assumption that individuals are qualitatively indistinguishable (in all politically relevant respects) can consistently uphold a view, like Hegel's, that assigns different rights of political participation to different classes of individuals. The fact that Hegel's political theory differentiates among individuals in this way may also appear to conflict with the claim I argued for earlier, namely, that the theory of </w:t>
      </w:r>
      <w:proofErr w:type="spellStart"/>
      <w:r w:rsidRPr="00827EAC">
        <w:rPr>
          <w:rFonts w:ascii="Times New Roman" w:hAnsi="Times New Roman" w:cs="Times New Roman"/>
          <w:sz w:val="16"/>
        </w:rPr>
        <w:t>Sittlichkeit</w:t>
      </w:r>
      <w:proofErr w:type="spellEnd"/>
      <w:r w:rsidRPr="00827EAC">
        <w:rPr>
          <w:rFonts w:ascii="Times New Roman" w:hAnsi="Times New Roman" w:cs="Times New Roman"/>
          <w:sz w:val="16"/>
        </w:rPr>
        <w:t xml:space="preserve"> implicitly operates with a conception of the fundamental interests individuals have as such and that it recognizes a set of social institutions as rational only if the fundamental interests of each, most notably the interest in freedom, can be realized within them. Further reflection, however, shows this impression to be mistaken: in Hegel's theory of </w:t>
      </w:r>
      <w:proofErr w:type="spellStart"/>
      <w:r w:rsidRPr="00827EAC">
        <w:rPr>
          <w:rFonts w:ascii="Times New Roman" w:hAnsi="Times New Roman" w:cs="Times New Roman"/>
          <w:sz w:val="16"/>
        </w:rPr>
        <w:t>Sittlichkeit</w:t>
      </w:r>
      <w:proofErr w:type="spellEnd"/>
      <w:r w:rsidRPr="00827EAC">
        <w:rPr>
          <w:rFonts w:ascii="Times New Roman" w:hAnsi="Times New Roman" w:cs="Times New Roman"/>
          <w:sz w:val="16"/>
        </w:rPr>
        <w:t xml:space="preserve"> </w:t>
      </w:r>
      <w:r w:rsidRPr="00827EAC">
        <w:rPr>
          <w:rStyle w:val="StyleUnderline"/>
          <w:rFonts w:ascii="Times New Roman" w:hAnsi="Times New Roman" w:cs="Times New Roman"/>
          <w:highlight w:val="cyan"/>
        </w:rPr>
        <w:t>the demand that the rational social order accommodate</w:t>
      </w:r>
      <w:r w:rsidRPr="00827EAC">
        <w:rPr>
          <w:rStyle w:val="StyleUnderline"/>
          <w:rFonts w:ascii="Times New Roman" w:hAnsi="Times New Roman" w:cs="Times New Roman"/>
        </w:rPr>
        <w:t xml:space="preserve"> the fundamental </w:t>
      </w:r>
      <w:r w:rsidRPr="00827EAC">
        <w:rPr>
          <w:rStyle w:val="StyleUnderline"/>
          <w:rFonts w:ascii="Times New Roman" w:hAnsi="Times New Roman" w:cs="Times New Roman"/>
          <w:highlight w:val="cyan"/>
        </w:rPr>
        <w:t>interests of all individuals translates into the requirement that the organically structured social whole be constituted such</w:t>
      </w:r>
      <w:r w:rsidRPr="00827EAC">
        <w:rPr>
          <w:rFonts w:ascii="Times New Roman" w:hAnsi="Times New Roman" w:cs="Times New Roman"/>
          <w:sz w:val="16"/>
        </w:rPr>
        <w:t xml:space="preserve"> that all </w:t>
      </w:r>
      <w:r w:rsidRPr="00827EAC">
        <w:rPr>
          <w:rStyle w:val="StyleUnderline"/>
          <w:rFonts w:ascii="Times New Roman" w:hAnsi="Times New Roman" w:cs="Times New Roman"/>
        </w:rPr>
        <w:t>individual members are able to maintain a free will while contributing</w:t>
      </w:r>
      <w:r w:rsidRPr="00827EAC">
        <w:rPr>
          <w:rFonts w:ascii="Times New Roman" w:hAnsi="Times New Roman" w:cs="Times New Roman"/>
          <w:sz w:val="16"/>
        </w:rPr>
        <w:t xml:space="preserve"> in their own particular ways </w:t>
      </w:r>
      <w:r w:rsidRPr="00827EAC">
        <w:rPr>
          <w:rStyle w:val="StyleUnderline"/>
          <w:rFonts w:ascii="Times New Roman" w:hAnsi="Times New Roman" w:cs="Times New Roman"/>
        </w:rPr>
        <w:t>to reproducing their society in accord with the kind of being it essentially is.</w:t>
      </w:r>
      <w:r w:rsidRPr="00827EAC">
        <w:rPr>
          <w:rFonts w:ascii="Times New Roman" w:hAnsi="Times New Roman" w:cs="Times New Roman"/>
          <w:sz w:val="16"/>
        </w:rPr>
        <w:t xml:space="preserve"> In the narrower context of Hegel's political theory </w:t>
      </w:r>
      <w:r w:rsidRPr="00827EAC">
        <w:rPr>
          <w:rStyle w:val="StyleUnderline"/>
          <w:rFonts w:ascii="Times New Roman" w:hAnsi="Times New Roman" w:cs="Times New Roman"/>
        </w:rPr>
        <w:t>this implies,</w:t>
      </w:r>
      <w:r w:rsidRPr="00827EAC">
        <w:rPr>
          <w:rFonts w:ascii="Times New Roman" w:hAnsi="Times New Roman" w:cs="Times New Roman"/>
          <w:sz w:val="16"/>
        </w:rPr>
        <w:t xml:space="preserve"> among other things, </w:t>
      </w:r>
      <w:r w:rsidRPr="00827EAC">
        <w:rPr>
          <w:rStyle w:val="StyleUnderline"/>
          <w:rFonts w:ascii="Times New Roman" w:hAnsi="Times New Roman" w:cs="Times New Roman"/>
        </w:rPr>
        <w:t xml:space="preserve">that </w:t>
      </w:r>
      <w:r w:rsidRPr="00827EAC">
        <w:rPr>
          <w:rStyle w:val="StyleUnderline"/>
          <w:rFonts w:ascii="Times New Roman" w:hAnsi="Times New Roman" w:cs="Times New Roman"/>
          <w:highlight w:val="cyan"/>
        </w:rPr>
        <w:t>it must be possible for each member of the state to</w:t>
      </w:r>
      <w:r w:rsidRPr="00827EAC">
        <w:rPr>
          <w:rStyle w:val="StyleUnderline"/>
          <w:rFonts w:ascii="Times New Roman" w:hAnsi="Times New Roman" w:cs="Times New Roman"/>
        </w:rPr>
        <w:t xml:space="preserve"> acquire a general will-to know and </w:t>
      </w:r>
      <w:r w:rsidRPr="00827EAC">
        <w:rPr>
          <w:rStyle w:val="StyleUnderline"/>
          <w:rFonts w:ascii="Times New Roman" w:hAnsi="Times New Roman" w:cs="Times New Roman"/>
          <w:highlight w:val="cyan"/>
        </w:rPr>
        <w:t>endorse as one's own the laws that govern societ</w:t>
      </w:r>
      <w:r w:rsidRPr="00827EAC">
        <w:rPr>
          <w:rStyle w:val="StyleUnderline"/>
          <w:rFonts w:ascii="Times New Roman" w:hAnsi="Times New Roman" w:cs="Times New Roman"/>
        </w:rPr>
        <w:t>y</w:t>
      </w:r>
      <w:r w:rsidRPr="00827EAC">
        <w:rPr>
          <w:rFonts w:ascii="Times New Roman" w:hAnsi="Times New Roman" w:cs="Times New Roman"/>
          <w:sz w:val="16"/>
        </w:rPr>
        <w:t xml:space="preserve"> as a whole-in order </w:t>
      </w:r>
      <w:r w:rsidRPr="00827EAC">
        <w:rPr>
          <w:rStyle w:val="StyleUnderline"/>
          <w:rFonts w:ascii="Times New Roman" w:hAnsi="Times New Roman" w:cs="Times New Roman"/>
          <w:highlight w:val="cyan"/>
        </w:rPr>
        <w:t>to avoid being subject to a foreign will in one's role as citizen</w:t>
      </w:r>
      <w:r w:rsidRPr="00827EAC">
        <w:rPr>
          <w:rStyle w:val="StyleUnderline"/>
          <w:rFonts w:ascii="Times New Roman" w:hAnsi="Times New Roman" w:cs="Times New Roman"/>
        </w:rPr>
        <w:t>.</w:t>
      </w:r>
      <w:r w:rsidRPr="00827EAC">
        <w:rPr>
          <w:rFonts w:ascii="Times New Roman" w:hAnsi="Times New Roman" w:cs="Times New Roman"/>
          <w:sz w:val="16"/>
        </w:rPr>
        <w:t xml:space="preserve"> In effect </w:t>
      </w:r>
      <w:r w:rsidRPr="00827EAC">
        <w:rPr>
          <w:rStyle w:val="StyleUnderline"/>
          <w:rFonts w:ascii="Times New Roman" w:hAnsi="Times New Roman" w:cs="Times New Roman"/>
        </w:rPr>
        <w:t xml:space="preserve">this </w:t>
      </w:r>
      <w:r w:rsidRPr="00827EAC">
        <w:rPr>
          <w:rStyle w:val="StyleUnderline"/>
          <w:rFonts w:ascii="Times New Roman" w:hAnsi="Times New Roman" w:cs="Times New Roman"/>
          <w:highlight w:val="cyan"/>
        </w:rPr>
        <w:t>requirement</w:t>
      </w:r>
      <w:r w:rsidRPr="00827EAC">
        <w:rPr>
          <w:rStyle w:val="StyleUnderline"/>
          <w:rFonts w:ascii="Times New Roman" w:hAnsi="Times New Roman" w:cs="Times New Roman"/>
        </w:rPr>
        <w:t xml:space="preserve"> imposes two</w:t>
      </w:r>
      <w:r w:rsidRPr="00827EAC">
        <w:rPr>
          <w:rFonts w:ascii="Times New Roman" w:hAnsi="Times New Roman" w:cs="Times New Roman"/>
          <w:sz w:val="16"/>
        </w:rPr>
        <w:t xml:space="preserve"> main </w:t>
      </w:r>
      <w:r w:rsidRPr="00827EAC">
        <w:rPr>
          <w:rStyle w:val="StyleUnderline"/>
          <w:rFonts w:ascii="Times New Roman" w:hAnsi="Times New Roman" w:cs="Times New Roman"/>
        </w:rPr>
        <w:t xml:space="preserve">conditions on rational political institutions. It means </w:t>
      </w:r>
      <w:r w:rsidRPr="00827EAC">
        <w:rPr>
          <w:rStyle w:val="StyleUnderline"/>
          <w:rFonts w:ascii="Times New Roman" w:hAnsi="Times New Roman" w:cs="Times New Roman"/>
          <w:highlight w:val="cyan"/>
        </w:rPr>
        <w:t>that the state must be structured</w:t>
      </w:r>
      <w:r w:rsidRPr="00827EAC">
        <w:rPr>
          <w:rFonts w:ascii="Times New Roman" w:hAnsi="Times New Roman" w:cs="Times New Roman"/>
          <w:sz w:val="16"/>
        </w:rPr>
        <w:t xml:space="preserve"> so as </w:t>
      </w:r>
      <w:r w:rsidRPr="00827EAC">
        <w:rPr>
          <w:rStyle w:val="StyleUnderline"/>
          <w:rFonts w:ascii="Times New Roman" w:hAnsi="Times New Roman" w:cs="Times New Roman"/>
          <w:highlight w:val="cyan"/>
        </w:rPr>
        <w:t>to ensure</w:t>
      </w:r>
      <w:r w:rsidRPr="00827EAC">
        <w:rPr>
          <w:rFonts w:ascii="Times New Roman" w:hAnsi="Times New Roman" w:cs="Times New Roman"/>
          <w:sz w:val="16"/>
        </w:rPr>
        <w:t xml:space="preserve"> not only </w:t>
      </w:r>
      <w:r w:rsidRPr="00827EAC">
        <w:rPr>
          <w:rStyle w:val="StyleUnderline"/>
          <w:rFonts w:ascii="Times New Roman" w:hAnsi="Times New Roman" w:cs="Times New Roman"/>
        </w:rPr>
        <w:t xml:space="preserve">that </w:t>
      </w:r>
      <w:r w:rsidRPr="00827EAC">
        <w:rPr>
          <w:rStyle w:val="StyleUnderline"/>
          <w:rFonts w:ascii="Times New Roman" w:hAnsi="Times New Roman" w:cs="Times New Roman"/>
          <w:highlight w:val="cyan"/>
        </w:rPr>
        <w:t>the particular interests of each</w:t>
      </w:r>
      <w:r w:rsidRPr="00827EAC">
        <w:rPr>
          <w:rFonts w:ascii="Times New Roman" w:hAnsi="Times New Roman" w:cs="Times New Roman"/>
          <w:sz w:val="16"/>
        </w:rPr>
        <w:t xml:space="preserve"> class </w:t>
      </w:r>
      <w:r w:rsidRPr="00827EAC">
        <w:rPr>
          <w:rStyle w:val="StyleUnderline"/>
          <w:rFonts w:ascii="Times New Roman" w:hAnsi="Times New Roman" w:cs="Times New Roman"/>
          <w:highlight w:val="cyan"/>
        </w:rPr>
        <w:t>are taken into account</w:t>
      </w:r>
      <w:r w:rsidRPr="00827EAC">
        <w:rPr>
          <w:rFonts w:ascii="Times New Roman" w:hAnsi="Times New Roman" w:cs="Times New Roman"/>
          <w:sz w:val="16"/>
        </w:rPr>
        <w:t xml:space="preserve"> (represented) </w:t>
      </w:r>
      <w:r w:rsidRPr="00827EAC">
        <w:rPr>
          <w:rStyle w:val="StyleUnderline"/>
          <w:rFonts w:ascii="Times New Roman" w:hAnsi="Times New Roman" w:cs="Times New Roman"/>
          <w:highlight w:val="cyan"/>
        </w:rPr>
        <w:t>in the legislative process</w:t>
      </w:r>
      <w:r w:rsidRPr="00827EAC">
        <w:rPr>
          <w:rStyle w:val="StyleUnderline"/>
          <w:rFonts w:ascii="Times New Roman" w:hAnsi="Times New Roman" w:cs="Times New Roman"/>
        </w:rPr>
        <w:t xml:space="preserve"> but also that each</w:t>
      </w:r>
      <w:r w:rsidRPr="00827EAC">
        <w:rPr>
          <w:rFonts w:ascii="Times New Roman" w:hAnsi="Times New Roman" w:cs="Times New Roman"/>
          <w:sz w:val="16"/>
        </w:rPr>
        <w:t xml:space="preserve"> (male) </w:t>
      </w:r>
      <w:r w:rsidRPr="00827EAC">
        <w:rPr>
          <w:rStyle w:val="StyleUnderline"/>
          <w:rFonts w:ascii="Times New Roman" w:hAnsi="Times New Roman" w:cs="Times New Roman"/>
        </w:rPr>
        <w:t xml:space="preserve">individual has available to him a means of gaining access to a point of view from which he can regard as good, and hence endorse, the laws that express the general will of his society. </w:t>
      </w:r>
    </w:p>
    <w:p w14:paraId="268F015B" w14:textId="77777777" w:rsidR="0027036D" w:rsidRPr="00827EAC" w:rsidRDefault="0027036D" w:rsidP="0027036D">
      <w:pPr>
        <w:rPr>
          <w:rFonts w:ascii="Times New Roman" w:hAnsi="Times New Roman" w:cs="Times New Roman"/>
        </w:rPr>
      </w:pPr>
    </w:p>
    <w:p w14:paraId="78BFDACE" w14:textId="77777777" w:rsidR="0027036D" w:rsidRPr="00827EAC" w:rsidRDefault="0027036D" w:rsidP="0027036D">
      <w:pPr>
        <w:pStyle w:val="Heading2"/>
        <w:rPr>
          <w:rFonts w:ascii="Times New Roman" w:hAnsi="Times New Roman" w:cs="Times New Roman"/>
        </w:rPr>
      </w:pPr>
      <w:bookmarkStart w:id="0" w:name="_GoBack"/>
      <w:bookmarkEnd w:id="0"/>
      <w:r w:rsidRPr="00827EAC">
        <w:rPr>
          <w:rFonts w:ascii="Times New Roman" w:hAnsi="Times New Roman" w:cs="Times New Roman"/>
        </w:rPr>
        <w:t>Property Rights</w:t>
      </w:r>
    </w:p>
    <w:p w14:paraId="733A069F" w14:textId="77777777" w:rsidR="0027036D" w:rsidRPr="00827EAC" w:rsidRDefault="0027036D" w:rsidP="0027036D">
      <w:pPr>
        <w:rPr>
          <w:rFonts w:ascii="Times New Roman" w:hAnsi="Times New Roman" w:cs="Times New Roman"/>
        </w:rPr>
      </w:pPr>
      <w:r w:rsidRPr="00827EAC">
        <w:rPr>
          <w:rFonts w:ascii="Times New Roman" w:hAnsi="Times New Roman" w:cs="Times New Roman"/>
        </w:rPr>
        <w:t xml:space="preserve">The notion of truth arises through conflicting ideas, way we discuss things can't be basis of obligation; must realize a gap between who we are and who we ought to be - property rights fail this conception: a. property rights might be necessary to society now, but there’s no abstract formula to determine what claims an individual has to an object, b.  </w:t>
      </w:r>
      <w:proofErr w:type="gramStart"/>
      <w:r w:rsidRPr="00827EAC">
        <w:rPr>
          <w:rFonts w:ascii="Times New Roman" w:hAnsi="Times New Roman" w:cs="Times New Roman"/>
        </w:rPr>
        <w:t>you</w:t>
      </w:r>
      <w:proofErr w:type="gramEnd"/>
      <w:r w:rsidRPr="00827EAC">
        <w:rPr>
          <w:rFonts w:ascii="Times New Roman" w:hAnsi="Times New Roman" w:cs="Times New Roman"/>
        </w:rPr>
        <w:t xml:space="preserve"> can't reconcile conflicting identities to higher unity; property rights are important but we don't know what to do when two people have claims to things.</w:t>
      </w:r>
    </w:p>
    <w:p w14:paraId="141CF049" w14:textId="77777777" w:rsidR="0027036D" w:rsidRPr="00827EAC" w:rsidRDefault="0027036D" w:rsidP="0027036D">
      <w:pPr>
        <w:rPr>
          <w:rFonts w:ascii="Times New Roman" w:hAnsi="Times New Roman" w:cs="Times New Roman"/>
        </w:rPr>
      </w:pPr>
      <w:r w:rsidRPr="00827EAC">
        <w:rPr>
          <w:rFonts w:ascii="Times New Roman" w:hAnsi="Times New Roman" w:cs="Times New Roman"/>
        </w:rPr>
        <w:t xml:space="preserve">And, this </w:t>
      </w:r>
      <w:proofErr w:type="spellStart"/>
      <w:r w:rsidRPr="00827EAC">
        <w:rPr>
          <w:rFonts w:ascii="Times New Roman" w:hAnsi="Times New Roman" w:cs="Times New Roman"/>
        </w:rPr>
        <w:t>isnt</w:t>
      </w:r>
      <w:proofErr w:type="spellEnd"/>
      <w:r w:rsidRPr="00827EAC">
        <w:rPr>
          <w:rFonts w:ascii="Times New Roman" w:hAnsi="Times New Roman" w:cs="Times New Roman"/>
        </w:rPr>
        <w:t xml:space="preserve">’ an independent framework, it’s just a contention level argument that’s outweighed by the </w:t>
      </w:r>
      <w:proofErr w:type="spellStart"/>
      <w:r w:rsidRPr="00827EAC">
        <w:rPr>
          <w:rFonts w:ascii="Times New Roman" w:hAnsi="Times New Roman" w:cs="Times New Roman"/>
        </w:rPr>
        <w:t>aff</w:t>
      </w:r>
      <w:proofErr w:type="spellEnd"/>
      <w:proofErr w:type="gramStart"/>
      <w:r w:rsidRPr="00827EAC">
        <w:rPr>
          <w:rFonts w:ascii="Times New Roman" w:hAnsi="Times New Roman" w:cs="Times New Roman"/>
        </w:rPr>
        <w:t>:.</w:t>
      </w:r>
      <w:proofErr w:type="gramEnd"/>
      <w:r w:rsidRPr="00827EAC">
        <w:rPr>
          <w:rFonts w:ascii="Times New Roman" w:hAnsi="Times New Roman" w:cs="Times New Roman"/>
        </w:rPr>
        <w:t xml:space="preserve"> A. </w:t>
      </w:r>
      <w:proofErr w:type="gramStart"/>
      <w:r w:rsidRPr="00827EAC">
        <w:rPr>
          <w:rFonts w:ascii="Times New Roman" w:hAnsi="Times New Roman" w:cs="Times New Roman"/>
        </w:rPr>
        <w:t>property</w:t>
      </w:r>
      <w:proofErr w:type="gramEnd"/>
      <w:r w:rsidRPr="00827EAC">
        <w:rPr>
          <w:rFonts w:ascii="Times New Roman" w:hAnsi="Times New Roman" w:cs="Times New Roman"/>
        </w:rPr>
        <w:t xml:space="preserve"> rights might exist, but you don’t establish appropriate state obligations, b. individuals constitute their identity through relations to others, not objects, since they can not form a conception of themselves as determinate without the affirmation of another, so mutual recognition comes first. C. </w:t>
      </w:r>
      <w:proofErr w:type="gramStart"/>
      <w:r w:rsidRPr="00827EAC">
        <w:rPr>
          <w:rFonts w:ascii="Times New Roman" w:hAnsi="Times New Roman" w:cs="Times New Roman"/>
        </w:rPr>
        <w:t>property</w:t>
      </w:r>
      <w:proofErr w:type="gramEnd"/>
      <w:r w:rsidRPr="00827EAC">
        <w:rPr>
          <w:rFonts w:ascii="Times New Roman" w:hAnsi="Times New Roman" w:cs="Times New Roman"/>
        </w:rPr>
        <w:t xml:space="preserve"> rights are conditionally valuable – they only matter if they fit into an existing life plan by letting us set predetermined ends, but without a sense of self they’re irrelevant, D. your sense of self is property too since it’s something you possess which lets you set ends – framework arguments prove it’s the most important property</w:t>
      </w:r>
    </w:p>
    <w:p w14:paraId="353AD100" w14:textId="77777777" w:rsidR="0027036D" w:rsidRPr="00827EAC" w:rsidRDefault="0027036D" w:rsidP="0027036D">
      <w:pPr>
        <w:rPr>
          <w:rFonts w:ascii="Times New Roman" w:hAnsi="Times New Roman" w:cs="Times New Roman"/>
        </w:rPr>
      </w:pPr>
    </w:p>
    <w:p w14:paraId="2C70B47C" w14:textId="77777777" w:rsidR="0027036D" w:rsidRPr="00827EAC" w:rsidRDefault="0027036D" w:rsidP="0027036D">
      <w:pPr>
        <w:pStyle w:val="Heading2"/>
        <w:rPr>
          <w:rFonts w:ascii="Times New Roman" w:hAnsi="Times New Roman" w:cs="Times New Roman"/>
        </w:rPr>
      </w:pPr>
      <w:r w:rsidRPr="00827EAC">
        <w:rPr>
          <w:rFonts w:ascii="Times New Roman" w:hAnsi="Times New Roman" w:cs="Times New Roman"/>
        </w:rPr>
        <w:t>Sentimentalism</w:t>
      </w:r>
    </w:p>
    <w:p w14:paraId="7B3211BC" w14:textId="77777777" w:rsidR="00553158" w:rsidRPr="00553158" w:rsidRDefault="0027036D" w:rsidP="00F8463C">
      <w:pPr>
        <w:pStyle w:val="ListParagraph"/>
        <w:numPr>
          <w:ilvl w:val="0"/>
          <w:numId w:val="12"/>
        </w:numPr>
      </w:pPr>
      <w:r w:rsidRPr="00553158">
        <w:t xml:space="preserve">The NC devolves to the </w:t>
      </w:r>
      <w:proofErr w:type="spellStart"/>
      <w:r w:rsidRPr="00553158">
        <w:t>aff</w:t>
      </w:r>
      <w:proofErr w:type="spellEnd"/>
      <w:r w:rsidRPr="00553158">
        <w:t xml:space="preserve">: A. Sentiments only gain significance through ethical communities since we define </w:t>
      </w:r>
      <w:proofErr w:type="gramStart"/>
      <w:r w:rsidRPr="00553158">
        <w:t>which  conflicting</w:t>
      </w:r>
      <w:proofErr w:type="gramEnd"/>
      <w:r w:rsidRPr="00553158">
        <w:t xml:space="preserve"> emotion ought to guide our action, B. Emotions are not innate - you can self-regulate emotions; e.g. smiling makes you feel better; emotions are consequences rather than determinate</w:t>
      </w:r>
      <w:r w:rsidR="00553158" w:rsidRPr="00553158">
        <w:t>, C. Moral sentiments are developed through interaction with others within an ethical community—sentimentalism can’t be true since babies don’t have those same moral intuitions.</w:t>
      </w:r>
    </w:p>
    <w:p w14:paraId="4ADF4BC9" w14:textId="77777777" w:rsidR="00553158" w:rsidRPr="00827EAC" w:rsidRDefault="00553158" w:rsidP="00553158">
      <w:pPr>
        <w:rPr>
          <w:rFonts w:ascii="Times New Roman" w:hAnsi="Times New Roman" w:cs="Times New Roman"/>
          <w:sz w:val="16"/>
        </w:rPr>
      </w:pPr>
      <w:r w:rsidRPr="00827EAC">
        <w:rPr>
          <w:rFonts w:ascii="Times New Roman" w:hAnsi="Times New Roman" w:cs="Times New Roman"/>
          <w:sz w:val="16"/>
        </w:rPr>
        <w:t xml:space="preserve">Paul </w:t>
      </w:r>
      <w:r w:rsidRPr="00827EAC">
        <w:rPr>
          <w:rFonts w:ascii="Times New Roman" w:hAnsi="Times New Roman" w:cs="Times New Roman"/>
          <w:b/>
          <w:highlight w:val="yellow"/>
          <w:u w:val="single"/>
        </w:rPr>
        <w:t>Bloom 10</w:t>
      </w:r>
      <w:r w:rsidRPr="00827EAC">
        <w:rPr>
          <w:rFonts w:ascii="Times New Roman" w:hAnsi="Times New Roman" w:cs="Times New Roman"/>
          <w:sz w:val="16"/>
        </w:rPr>
        <w:t xml:space="preserve"> [professor of psychology at Yale], “The Moral Life of Babies”, The New York Times, 5 May 2010, BE</w:t>
      </w:r>
    </w:p>
    <w:p w14:paraId="736B4CD6" w14:textId="77777777" w:rsidR="00553158" w:rsidRPr="00827EAC" w:rsidRDefault="00553158" w:rsidP="00553158">
      <w:pPr>
        <w:rPr>
          <w:rFonts w:ascii="Times New Roman" w:hAnsi="Times New Roman" w:cs="Times New Roman"/>
          <w:sz w:val="14"/>
        </w:rPr>
      </w:pPr>
      <w:r w:rsidRPr="00827EAC">
        <w:rPr>
          <w:rFonts w:ascii="Times New Roman" w:hAnsi="Times New Roman" w:cs="Times New Roman"/>
          <w:b/>
          <w:highlight w:val="green"/>
          <w:u w:val="single"/>
        </w:rPr>
        <w:t>The aspect of morality that we</w:t>
      </w:r>
      <w:r w:rsidRPr="00827EAC">
        <w:rPr>
          <w:rFonts w:ascii="Times New Roman" w:hAnsi="Times New Roman" w:cs="Times New Roman"/>
          <w:b/>
          <w:u w:val="single"/>
        </w:rPr>
        <w:t xml:space="preserve"> truly </w:t>
      </w:r>
      <w:r w:rsidRPr="00827EAC">
        <w:rPr>
          <w:rFonts w:ascii="Times New Roman" w:hAnsi="Times New Roman" w:cs="Times New Roman"/>
          <w:b/>
          <w:highlight w:val="green"/>
          <w:u w:val="single"/>
        </w:rPr>
        <w:t>marvel at</w:t>
      </w:r>
      <w:r w:rsidRPr="00827EAC">
        <w:rPr>
          <w:rFonts w:ascii="Times New Roman" w:hAnsi="Times New Roman" w:cs="Times New Roman"/>
          <w:b/>
          <w:u w:val="single"/>
        </w:rPr>
        <w:t xml:space="preserve"> — its generality and universality — </w:t>
      </w:r>
      <w:r w:rsidRPr="00827EAC">
        <w:rPr>
          <w:rFonts w:ascii="Times New Roman" w:hAnsi="Times New Roman" w:cs="Times New Roman"/>
          <w:b/>
          <w:highlight w:val="green"/>
          <w:u w:val="single"/>
        </w:rPr>
        <w:t>is the product of culture</w:t>
      </w:r>
      <w:r w:rsidRPr="00827EAC">
        <w:rPr>
          <w:rFonts w:ascii="Times New Roman" w:hAnsi="Times New Roman" w:cs="Times New Roman"/>
          <w:b/>
          <w:u w:val="single"/>
        </w:rPr>
        <w:t xml:space="preserve">, </w:t>
      </w:r>
      <w:r w:rsidRPr="00827EAC">
        <w:rPr>
          <w:rFonts w:ascii="Times New Roman" w:hAnsi="Times New Roman" w:cs="Times New Roman"/>
          <w:b/>
          <w:highlight w:val="green"/>
          <w:u w:val="single"/>
        </w:rPr>
        <w:t>not</w:t>
      </w:r>
      <w:r w:rsidRPr="00827EAC">
        <w:rPr>
          <w:rFonts w:ascii="Times New Roman" w:hAnsi="Times New Roman" w:cs="Times New Roman"/>
          <w:b/>
          <w:u w:val="single"/>
        </w:rPr>
        <w:t xml:space="preserve"> of </w:t>
      </w:r>
      <w:r w:rsidRPr="00827EAC">
        <w:rPr>
          <w:rFonts w:ascii="Times New Roman" w:hAnsi="Times New Roman" w:cs="Times New Roman"/>
          <w:b/>
          <w:highlight w:val="green"/>
          <w:u w:val="single"/>
        </w:rPr>
        <w:t>biology.</w:t>
      </w:r>
      <w:r w:rsidRPr="00827EAC">
        <w:rPr>
          <w:rFonts w:ascii="Times New Roman" w:hAnsi="Times New Roman" w:cs="Times New Roman"/>
          <w:b/>
          <w:u w:val="single"/>
        </w:rPr>
        <w:t xml:space="preserve"> There is no need to posit divine intervention. A fully developed </w:t>
      </w:r>
      <w:r w:rsidRPr="00827EAC">
        <w:rPr>
          <w:rFonts w:ascii="Times New Roman" w:hAnsi="Times New Roman" w:cs="Times New Roman"/>
          <w:b/>
          <w:highlight w:val="green"/>
          <w:u w:val="single"/>
        </w:rPr>
        <w:t>morality is the product of cultural development</w:t>
      </w:r>
      <w:r w:rsidRPr="00827EAC">
        <w:rPr>
          <w:rFonts w:ascii="Times New Roman" w:hAnsi="Times New Roman" w:cs="Times New Roman"/>
          <w:sz w:val="14"/>
        </w:rPr>
        <w:t xml:space="preserve">, of the accumulation of rational insight and hard-earned innovations. The morality we start off with is primitive, not merely in the obvious sense that it’s incomplete, but in the deeper sense that when individuals and societies aspire toward an enlightened morality — one in which all beings capable of reason and suffering are on an equal footing, where all people are equal — they are fighting with what children have from the get-go. The biologist Richard Dawkins was right, then, when he said at the start of his book “The Selfish Gene,” “Be warned that </w:t>
      </w:r>
      <w:r w:rsidRPr="00827EAC">
        <w:rPr>
          <w:rFonts w:ascii="Times New Roman" w:hAnsi="Times New Roman" w:cs="Times New Roman"/>
          <w:b/>
          <w:highlight w:val="green"/>
          <w:u w:val="single"/>
        </w:rPr>
        <w:t>if you wish</w:t>
      </w:r>
      <w:r w:rsidRPr="00827EAC">
        <w:rPr>
          <w:rFonts w:ascii="Times New Roman" w:hAnsi="Times New Roman" w:cs="Times New Roman"/>
          <w:sz w:val="14"/>
        </w:rPr>
        <w:t xml:space="preserve">, as I do, </w:t>
      </w:r>
      <w:r w:rsidRPr="00827EAC">
        <w:rPr>
          <w:rFonts w:ascii="Times New Roman" w:hAnsi="Times New Roman" w:cs="Times New Roman"/>
          <w:b/>
          <w:highlight w:val="green"/>
          <w:u w:val="single"/>
        </w:rPr>
        <w:t>to build a society in which individuals cooperate</w:t>
      </w:r>
      <w:r w:rsidRPr="00827EAC">
        <w:rPr>
          <w:rFonts w:ascii="Times New Roman" w:hAnsi="Times New Roman" w:cs="Times New Roman"/>
          <w:b/>
          <w:u w:val="single"/>
        </w:rPr>
        <w:t xml:space="preserve"> generously and unselfishly toward a common good, </w:t>
      </w:r>
      <w:r w:rsidRPr="00827EAC">
        <w:rPr>
          <w:rFonts w:ascii="Times New Roman" w:hAnsi="Times New Roman" w:cs="Times New Roman"/>
          <w:b/>
          <w:highlight w:val="green"/>
          <w:u w:val="single"/>
        </w:rPr>
        <w:t>you can expect little help from bio</w:t>
      </w:r>
      <w:r w:rsidRPr="00827EAC">
        <w:rPr>
          <w:rFonts w:ascii="Times New Roman" w:hAnsi="Times New Roman" w:cs="Times New Roman"/>
          <w:b/>
          <w:u w:val="single"/>
        </w:rPr>
        <w:t>logical nature</w:t>
      </w:r>
      <w:r w:rsidRPr="00827EAC">
        <w:rPr>
          <w:rFonts w:ascii="Times New Roman" w:hAnsi="Times New Roman" w:cs="Times New Roman"/>
          <w:sz w:val="14"/>
        </w:rPr>
        <w:t>.” Or as a character in the Kingsley Amis novel “One Fat Englishman” puts it, “It was no wonder that people were so horrible when they started life as children.”</w:t>
      </w:r>
      <w:r w:rsidRPr="00827EAC">
        <w:rPr>
          <w:rFonts w:ascii="Times New Roman" w:hAnsi="Times New Roman" w:cs="Times New Roman"/>
          <w:sz w:val="12"/>
        </w:rPr>
        <w:t>¶</w:t>
      </w:r>
      <w:r w:rsidRPr="00827EAC">
        <w:rPr>
          <w:rFonts w:ascii="Times New Roman" w:hAnsi="Times New Roman" w:cs="Times New Roman"/>
          <w:sz w:val="14"/>
        </w:rPr>
        <w:t xml:space="preserve"> </w:t>
      </w:r>
      <w:r w:rsidRPr="00827EAC">
        <w:rPr>
          <w:rFonts w:ascii="Times New Roman" w:hAnsi="Times New Roman" w:cs="Times New Roman"/>
          <w:b/>
          <w:u w:val="single"/>
        </w:rPr>
        <w:t>Morality</w:t>
      </w:r>
      <w:r w:rsidRPr="00827EAC">
        <w:rPr>
          <w:rFonts w:ascii="Times New Roman" w:hAnsi="Times New Roman" w:cs="Times New Roman"/>
          <w:sz w:val="14"/>
        </w:rPr>
        <w:t xml:space="preserve">, then, </w:t>
      </w:r>
      <w:r w:rsidRPr="00827EAC">
        <w:rPr>
          <w:rFonts w:ascii="Times New Roman" w:hAnsi="Times New Roman" w:cs="Times New Roman"/>
          <w:b/>
          <w:u w:val="single"/>
        </w:rPr>
        <w:t>is a synthesis of the biological and the cultural, of the unlearned, the discovered and the invented</w:t>
      </w:r>
      <w:r w:rsidRPr="00827EAC">
        <w:rPr>
          <w:rFonts w:ascii="Times New Roman" w:hAnsi="Times New Roman" w:cs="Times New Roman"/>
          <w:sz w:val="14"/>
        </w:rPr>
        <w:t xml:space="preserve">. Babies possess certain moral foundations — the capacity and willingness to judge the actions of others, some sense of justice, gut responses to altruism and nastiness. Regardless of how smart we are, if we didn’t start with this basic apparatus, we would be nothing more than amoral agents, ruthlessly driven to pursue our self-interest. But </w:t>
      </w:r>
      <w:r w:rsidRPr="00827EAC">
        <w:rPr>
          <w:rFonts w:ascii="Times New Roman" w:hAnsi="Times New Roman" w:cs="Times New Roman"/>
          <w:b/>
          <w:highlight w:val="green"/>
          <w:u w:val="single"/>
        </w:rPr>
        <w:t>our capacities as babies are sharply limited.</w:t>
      </w:r>
      <w:r w:rsidRPr="00827EAC">
        <w:rPr>
          <w:rFonts w:ascii="Times New Roman" w:hAnsi="Times New Roman" w:cs="Times New Roman"/>
          <w:b/>
          <w:u w:val="single"/>
        </w:rPr>
        <w:t xml:space="preserve"> It is the insights of rational individuals that make a truly universal and unselfish morality something that our species can aspire to.</w:t>
      </w:r>
    </w:p>
    <w:p w14:paraId="72C14DC7" w14:textId="20E3B001" w:rsidR="00553158" w:rsidRPr="00553158" w:rsidRDefault="00553158" w:rsidP="00553158">
      <w:r>
        <w:t xml:space="preserve">That means finding the correct structure of a community precedes – we can determine what sentiments we </w:t>
      </w:r>
      <w:r>
        <w:rPr>
          <w:u w:val="single"/>
        </w:rPr>
        <w:t>want</w:t>
      </w:r>
      <w:r>
        <w:t xml:space="preserve"> to have, the AC </w:t>
      </w:r>
      <w:proofErr w:type="spellStart"/>
      <w:r>
        <w:t>shapesthat</w:t>
      </w:r>
      <w:proofErr w:type="spellEnd"/>
    </w:p>
    <w:p w14:paraId="7AC8B775" w14:textId="55160396" w:rsidR="0027036D" w:rsidRDefault="00553158" w:rsidP="00F8463C">
      <w:pPr>
        <w:pStyle w:val="ListParagraph"/>
        <w:numPr>
          <w:ilvl w:val="0"/>
          <w:numId w:val="12"/>
        </w:numPr>
      </w:pPr>
      <w:r>
        <w:t>Double bind - either</w:t>
      </w:r>
      <w:r w:rsidRPr="00553158">
        <w:t xml:space="preserve"> sentiments are characterized by physiological states so the standard is </w:t>
      </w:r>
      <w:proofErr w:type="spellStart"/>
      <w:r w:rsidRPr="00553158">
        <w:t>irresolveable</w:t>
      </w:r>
      <w:proofErr w:type="spellEnd"/>
      <w:r w:rsidRPr="00553158">
        <w:t xml:space="preserve"> since multiple emotions have the same physiological response</w:t>
      </w:r>
      <w:r>
        <w:t xml:space="preserve">, or emotions are characterized by something innate to individuals, but our evaluation of a sentiment is socially conditioned so 1) the NC devolves to another framework that lets us interpret what emotions ought to mean, and 2) the NC’s not normative since different emotions can be expressed in the same way, so the standard’s </w:t>
      </w:r>
      <w:proofErr w:type="spellStart"/>
      <w:r>
        <w:t>irresolveable</w:t>
      </w:r>
      <w:proofErr w:type="spellEnd"/>
    </w:p>
    <w:p w14:paraId="7AE59870" w14:textId="489477EB" w:rsidR="00553158" w:rsidRPr="00553158" w:rsidRDefault="00553158" w:rsidP="00553158">
      <w:pPr>
        <w:pStyle w:val="Heading3"/>
      </w:pPr>
      <w:r>
        <w:t>Contention</w:t>
      </w:r>
    </w:p>
    <w:p w14:paraId="01330F79" w14:textId="77777777" w:rsidR="0027036D" w:rsidRPr="00827EAC" w:rsidRDefault="0027036D" w:rsidP="00F8463C">
      <w:pPr>
        <w:pStyle w:val="ListParagraph"/>
        <w:numPr>
          <w:ilvl w:val="0"/>
          <w:numId w:val="3"/>
        </w:numPr>
        <w:rPr>
          <w:rFonts w:ascii="Times New Roman" w:hAnsi="Times New Roman" w:cs="Times New Roman"/>
        </w:rPr>
      </w:pPr>
      <w:r w:rsidRPr="00827EAC">
        <w:rPr>
          <w:rFonts w:ascii="Times New Roman" w:hAnsi="Times New Roman" w:cs="Times New Roman"/>
        </w:rPr>
        <w:t>Omissions aren’t innate – people are innately angered when others fail to do something they expect them to do</w:t>
      </w:r>
    </w:p>
    <w:p w14:paraId="1EE55420" w14:textId="77777777" w:rsidR="0027036D" w:rsidRPr="00827EAC" w:rsidRDefault="0027036D" w:rsidP="0027036D">
      <w:pPr>
        <w:rPr>
          <w:rFonts w:ascii="Times New Roman" w:hAnsi="Times New Roman" w:cs="Times New Roman"/>
          <w:sz w:val="16"/>
        </w:rPr>
      </w:pPr>
      <w:r w:rsidRPr="00827EAC">
        <w:rPr>
          <w:rStyle w:val="Style13ptBold"/>
          <w:rFonts w:ascii="Times New Roman" w:hAnsi="Times New Roman" w:cs="Times New Roman"/>
        </w:rPr>
        <w:t>Brown</w:t>
      </w:r>
      <w:r w:rsidRPr="00827EAC">
        <w:rPr>
          <w:rFonts w:ascii="Times New Roman" w:hAnsi="Times New Roman" w:cs="Times New Roman"/>
          <w:sz w:val="16"/>
        </w:rPr>
        <w:t xml:space="preserve">. </w:t>
      </w:r>
      <w:proofErr w:type="gramStart"/>
      <w:r w:rsidRPr="00827EAC">
        <w:rPr>
          <w:rFonts w:ascii="Times New Roman" w:hAnsi="Times New Roman" w:cs="Times New Roman"/>
          <w:sz w:val="16"/>
        </w:rPr>
        <w:t>Philosophy of the Human Mind.</w:t>
      </w:r>
      <w:proofErr w:type="gramEnd"/>
      <w:r w:rsidRPr="00827EAC">
        <w:rPr>
          <w:rFonts w:ascii="Times New Roman" w:hAnsi="Times New Roman" w:cs="Times New Roman"/>
          <w:sz w:val="16"/>
        </w:rPr>
        <w:t xml:space="preserve"> Being the Lectures of the Late Thomas Brown, M.D. Professor of Moral Philosophy in the University of Edinburgh. Abridged by Levi Hedge, LL D. </w:t>
      </w:r>
      <w:proofErr w:type="spellStart"/>
      <w:r w:rsidRPr="00827EAC">
        <w:rPr>
          <w:rFonts w:ascii="Times New Roman" w:hAnsi="Times New Roman" w:cs="Times New Roman"/>
          <w:sz w:val="16"/>
        </w:rPr>
        <w:t>Vol</w:t>
      </w:r>
      <w:proofErr w:type="spellEnd"/>
      <w:r w:rsidRPr="00827EAC">
        <w:rPr>
          <w:rFonts w:ascii="Times New Roman" w:hAnsi="Times New Roman" w:cs="Times New Roman"/>
          <w:sz w:val="16"/>
        </w:rPr>
        <w:t xml:space="preserve"> 2. 1827. NP 4/8/16.</w:t>
      </w:r>
    </w:p>
    <w:p w14:paraId="5ED907D2"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The first of these is Anger. </w:t>
      </w:r>
      <w:r w:rsidRPr="00827EAC">
        <w:rPr>
          <w:rStyle w:val="StyleUnderline"/>
          <w:rFonts w:ascii="Times New Roman" w:hAnsi="Times New Roman" w:cs="Times New Roman"/>
        </w:rPr>
        <w:t>Anger is that emotion of instant displeasure, which arises from the feeling of injury done</w:t>
      </w:r>
      <w:r w:rsidRPr="00827EAC">
        <w:rPr>
          <w:rFonts w:ascii="Times New Roman" w:hAnsi="Times New Roman" w:cs="Times New Roman"/>
          <w:sz w:val="16"/>
        </w:rPr>
        <w:t xml:space="preserve">, or the discovery of injury intended, - </w:t>
      </w:r>
      <w:r w:rsidRPr="00827EAC">
        <w:rPr>
          <w:rStyle w:val="StyleUnderline"/>
          <w:rFonts w:ascii="Times New Roman" w:hAnsi="Times New Roman" w:cs="Times New Roman"/>
        </w:rPr>
        <w:t>or</w:t>
      </w:r>
      <w:r w:rsidRPr="00827EAC">
        <w:rPr>
          <w:rFonts w:ascii="Times New Roman" w:hAnsi="Times New Roman" w:cs="Times New Roman"/>
          <w:sz w:val="16"/>
        </w:rPr>
        <w:t xml:space="preserve">, in many cases, from </w:t>
      </w:r>
      <w:r w:rsidRPr="00827EAC">
        <w:rPr>
          <w:rStyle w:val="StyleUnderline"/>
          <w:rFonts w:ascii="Times New Roman" w:hAnsi="Times New Roman" w:cs="Times New Roman"/>
        </w:rPr>
        <w:t xml:space="preserve">the discovery of the mere </w:t>
      </w:r>
      <w:proofErr w:type="spellStart"/>
      <w:r w:rsidRPr="00827EAC">
        <w:rPr>
          <w:rStyle w:val="StyleUnderline"/>
          <w:rFonts w:ascii="Times New Roman" w:hAnsi="Times New Roman" w:cs="Times New Roman"/>
        </w:rPr>
        <w:t>omsision</w:t>
      </w:r>
      <w:proofErr w:type="spellEnd"/>
      <w:r w:rsidRPr="00827EAC">
        <w:rPr>
          <w:rStyle w:val="StyleUnderline"/>
          <w:rFonts w:ascii="Times New Roman" w:hAnsi="Times New Roman" w:cs="Times New Roman"/>
        </w:rPr>
        <w:t xml:space="preserve"> of good offices</w:t>
      </w:r>
      <w:r w:rsidRPr="00827EAC">
        <w:rPr>
          <w:rFonts w:ascii="Times New Roman" w:hAnsi="Times New Roman" w:cs="Times New Roman"/>
          <w:sz w:val="16"/>
        </w:rPr>
        <w:t xml:space="preserve">, </w:t>
      </w:r>
      <w:r w:rsidRPr="00827EAC">
        <w:rPr>
          <w:rStyle w:val="StyleUnderline"/>
          <w:rFonts w:ascii="Times New Roman" w:hAnsi="Times New Roman" w:cs="Times New Roman"/>
        </w:rPr>
        <w:t>to which we conceived ourselves entitled</w:t>
      </w:r>
      <w:r w:rsidRPr="00827EAC">
        <w:rPr>
          <w:rFonts w:ascii="Times New Roman" w:hAnsi="Times New Roman" w:cs="Times New Roman"/>
          <w:sz w:val="16"/>
        </w:rPr>
        <w:t xml:space="preserve">, though </w:t>
      </w:r>
      <w:r w:rsidRPr="00827EAC">
        <w:rPr>
          <w:rStyle w:val="StyleUnderline"/>
          <w:rFonts w:ascii="Times New Roman" w:hAnsi="Times New Roman" w:cs="Times New Roman"/>
        </w:rPr>
        <w:t>this</w:t>
      </w:r>
      <w:r w:rsidRPr="00827EAC">
        <w:rPr>
          <w:rFonts w:ascii="Times New Roman" w:hAnsi="Times New Roman" w:cs="Times New Roman"/>
          <w:sz w:val="16"/>
        </w:rPr>
        <w:t xml:space="preserve"> very </w:t>
      </w:r>
      <w:r w:rsidRPr="00827EAC">
        <w:rPr>
          <w:rStyle w:val="StyleUnderline"/>
          <w:rFonts w:ascii="Times New Roman" w:hAnsi="Times New Roman" w:cs="Times New Roman"/>
        </w:rPr>
        <w:t xml:space="preserve">omission may </w:t>
      </w:r>
      <w:r w:rsidRPr="00827EAC">
        <w:rPr>
          <w:rFonts w:ascii="Times New Roman" w:hAnsi="Times New Roman" w:cs="Times New Roman"/>
          <w:sz w:val="16"/>
        </w:rPr>
        <w:t xml:space="preserve">itself </w:t>
      </w:r>
      <w:r w:rsidRPr="00827EAC">
        <w:rPr>
          <w:rStyle w:val="StyleUnderline"/>
          <w:rFonts w:ascii="Times New Roman" w:hAnsi="Times New Roman" w:cs="Times New Roman"/>
        </w:rPr>
        <w:t>be regarded as a species of injury</w:t>
      </w:r>
      <w:r w:rsidRPr="00827EAC">
        <w:rPr>
          <w:rFonts w:ascii="Times New Roman" w:hAnsi="Times New Roman" w:cs="Times New Roman"/>
          <w:sz w:val="16"/>
        </w:rPr>
        <w:t xml:space="preserve">. </w:t>
      </w:r>
      <w:r w:rsidRPr="00827EAC">
        <w:rPr>
          <w:rStyle w:val="StyleUnderline"/>
          <w:rFonts w:ascii="Times New Roman" w:hAnsi="Times New Roman" w:cs="Times New Roman"/>
        </w:rPr>
        <w:t>It is usually followed by another emotion, which constitutes the desire of inflicting evil of some sort in return</w:t>
      </w:r>
      <w:r w:rsidRPr="00827EAC">
        <w:rPr>
          <w:rFonts w:ascii="Times New Roman" w:hAnsi="Times New Roman" w:cs="Times New Roman"/>
          <w:sz w:val="16"/>
        </w:rPr>
        <w:t xml:space="preserve">; but this, though resulting from the feeling of instant displeasure, is not to be confounded </w:t>
      </w:r>
      <w:proofErr w:type="spellStart"/>
      <w:r w:rsidRPr="00827EAC">
        <w:rPr>
          <w:rFonts w:ascii="Times New Roman" w:hAnsi="Times New Roman" w:cs="Times New Roman"/>
          <w:sz w:val="16"/>
        </w:rPr>
        <w:t>iwth</w:t>
      </w:r>
      <w:proofErr w:type="spellEnd"/>
      <w:r w:rsidRPr="00827EAC">
        <w:rPr>
          <w:rFonts w:ascii="Times New Roman" w:hAnsi="Times New Roman" w:cs="Times New Roman"/>
          <w:sz w:val="16"/>
        </w:rPr>
        <w:t xml:space="preserve"> it, as the same, in my analysis, which we may make of our emotion. The evil felt, - the dislike, the desire of retaliation, - however rapidly they may succeed, and however closely </w:t>
      </w:r>
      <w:proofErr w:type="spellStart"/>
      <w:r w:rsidRPr="00827EAC">
        <w:rPr>
          <w:rFonts w:ascii="Times New Roman" w:hAnsi="Times New Roman" w:cs="Times New Roman"/>
          <w:sz w:val="16"/>
        </w:rPr>
        <w:t>andpermanently</w:t>
      </w:r>
      <w:proofErr w:type="spellEnd"/>
      <w:r w:rsidRPr="00827EAC">
        <w:rPr>
          <w:rFonts w:ascii="Times New Roman" w:hAnsi="Times New Roman" w:cs="Times New Roman"/>
          <w:sz w:val="16"/>
        </w:rPr>
        <w:t xml:space="preserve"> they may continue afterwards to co-exist, in one complex state of mind, are still originally distinct. </w:t>
      </w:r>
      <w:proofErr w:type="spellStart"/>
      <w:r w:rsidRPr="00827EAC">
        <w:rPr>
          <w:rStyle w:val="StyleUnderline"/>
          <w:rFonts w:ascii="Times New Roman" w:hAnsi="Times New Roman" w:cs="Times New Roman"/>
        </w:rPr>
        <w:t>THe</w:t>
      </w:r>
      <w:proofErr w:type="spellEnd"/>
      <w:r w:rsidRPr="00827EAC">
        <w:rPr>
          <w:rStyle w:val="StyleUnderline"/>
          <w:rFonts w:ascii="Times New Roman" w:hAnsi="Times New Roman" w:cs="Times New Roman"/>
        </w:rPr>
        <w:t xml:space="preserve"> primary emotion of anger, involves the instant displeasure</w:t>
      </w:r>
      <w:r w:rsidRPr="00827EAC">
        <w:rPr>
          <w:rFonts w:ascii="Times New Roman" w:hAnsi="Times New Roman" w:cs="Times New Roman"/>
          <w:sz w:val="16"/>
        </w:rPr>
        <w:t xml:space="preserve">, merely, with the notion of evil done or intended, and is strictly retrospective; the resentment, or revenge, which is only a longer continued resentment, if we were to consider it without any regard to this primary displeasure, would be referred by us to that other set of emotions, termed prospective. But though, in our minute philosophical analysis, this distinction of the two successive states of mind is necessary, it is not necessary in considering the feeling of resentment in its moral relations; and in the few remarks which I have to offer on it, I shall, therefore, consider the instant displeasure itself, and the desire of </w:t>
      </w:r>
      <w:proofErr w:type="spellStart"/>
      <w:r w:rsidRPr="00827EAC">
        <w:rPr>
          <w:rFonts w:ascii="Times New Roman" w:hAnsi="Times New Roman" w:cs="Times New Roman"/>
          <w:sz w:val="16"/>
        </w:rPr>
        <w:t>returnng</w:t>
      </w:r>
      <w:proofErr w:type="spellEnd"/>
      <w:r w:rsidRPr="00827EAC">
        <w:rPr>
          <w:rFonts w:ascii="Times New Roman" w:hAnsi="Times New Roman" w:cs="Times New Roman"/>
          <w:sz w:val="16"/>
        </w:rPr>
        <w:t xml:space="preserve"> evil, as one emotion. To estimate fully the importance of this principle of our constitution, we must consider man, not merely as he exists, in the midst of all the securities of artificial police, but as he has existed in the various </w:t>
      </w:r>
      <w:proofErr w:type="gramStart"/>
      <w:r w:rsidRPr="00827EAC">
        <w:rPr>
          <w:rFonts w:ascii="Times New Roman" w:hAnsi="Times New Roman" w:cs="Times New Roman"/>
          <w:sz w:val="16"/>
        </w:rPr>
        <w:t>stages  which</w:t>
      </w:r>
      <w:proofErr w:type="gramEnd"/>
      <w:r w:rsidRPr="00827EAC">
        <w:rPr>
          <w:rFonts w:ascii="Times New Roman" w:hAnsi="Times New Roman" w:cs="Times New Roman"/>
          <w:sz w:val="16"/>
        </w:rPr>
        <w:t xml:space="preserve"> have marked his progress in civilization.</w:t>
      </w:r>
    </w:p>
    <w:p w14:paraId="52F99951" w14:textId="77777777" w:rsidR="0027036D" w:rsidRPr="00827EAC" w:rsidRDefault="0027036D" w:rsidP="0027036D">
      <w:pPr>
        <w:pStyle w:val="Heading2"/>
        <w:rPr>
          <w:rFonts w:ascii="Times New Roman" w:hAnsi="Times New Roman" w:cs="Times New Roman"/>
        </w:rPr>
      </w:pPr>
      <w:r w:rsidRPr="00827EAC">
        <w:rPr>
          <w:rFonts w:ascii="Times New Roman" w:hAnsi="Times New Roman" w:cs="Times New Roman"/>
        </w:rPr>
        <w:t>Skep</w:t>
      </w:r>
    </w:p>
    <w:p w14:paraId="4C7B8E5E" w14:textId="77777777"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Skep proves the AC – skeptical objections are a central part of truth; the reconciliation of conflicting claims enables us to find truth. Proving skep is true is insufficient – truth encompasses and does not exclude its opposite</w:t>
      </w:r>
    </w:p>
    <w:p w14:paraId="3B11931A"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Nuzzo</w:t>
      </w:r>
      <w:proofErr w:type="spellEnd"/>
      <w:r w:rsidRPr="00827EAC">
        <w:rPr>
          <w:rStyle w:val="Style13ptBold"/>
          <w:rFonts w:ascii="Times New Roman" w:hAnsi="Times New Roman" w:cs="Times New Roman"/>
        </w:rPr>
        <w:t xml:space="preserve"> 13</w:t>
      </w:r>
      <w:r w:rsidRPr="00827EAC">
        <w:rPr>
          <w:rFonts w:ascii="Times New Roman" w:hAnsi="Times New Roman" w:cs="Times New Roman"/>
          <w:sz w:val="16"/>
        </w:rPr>
        <w:t xml:space="preserve">, Angelica. </w:t>
      </w:r>
      <w:proofErr w:type="gramStart"/>
      <w:r w:rsidRPr="00827EAC">
        <w:rPr>
          <w:rFonts w:ascii="Times New Roman" w:hAnsi="Times New Roman" w:cs="Times New Roman"/>
          <w:sz w:val="16"/>
        </w:rPr>
        <w:t xml:space="preserve">(Angelica </w:t>
      </w:r>
      <w:proofErr w:type="spellStart"/>
      <w:r w:rsidRPr="00827EAC">
        <w:rPr>
          <w:rFonts w:ascii="Times New Roman" w:hAnsi="Times New Roman" w:cs="Times New Roman"/>
          <w:sz w:val="16"/>
        </w:rPr>
        <w:t>Nuzzo</w:t>
      </w:r>
      <w:proofErr w:type="spellEnd"/>
      <w:r w:rsidRPr="00827EAC">
        <w:rPr>
          <w:rFonts w:ascii="Times New Roman" w:hAnsi="Times New Roman" w:cs="Times New Roman"/>
          <w:sz w:val="16"/>
        </w:rPr>
        <w:t xml:space="preserve">, Graduate Center and Brooklyn College, CUNY, </w:t>
      </w:r>
      <w:hyperlink r:id="rId14" w:history="1">
        <w:r w:rsidRPr="00827EAC">
          <w:rPr>
            <w:rStyle w:val="Hyperlink"/>
            <w:rFonts w:ascii="Times New Roman" w:hAnsi="Times New Roman" w:cs="Times New Roman"/>
            <w:sz w:val="16"/>
          </w:rPr>
          <w:t>anuzzo@gc.cuny.edu</w:t>
        </w:r>
      </w:hyperlink>
      <w:r w:rsidRPr="00827EAC">
        <w:rPr>
          <w:rFonts w:ascii="Times New Roman" w:hAnsi="Times New Roman" w:cs="Times New Roman"/>
          <w:sz w:val="16"/>
        </w:rPr>
        <w:t>) 2013.</w:t>
      </w:r>
      <w:proofErr w:type="gramEnd"/>
      <w:r w:rsidRPr="00827EAC">
        <w:rPr>
          <w:rFonts w:ascii="Times New Roman" w:hAnsi="Times New Roman" w:cs="Times New Roman"/>
          <w:sz w:val="16"/>
        </w:rPr>
        <w:t xml:space="preserve"> “The Social Dimension of Dialectical Truth: Hegel’s Idea of Objective Spirit.” </w:t>
      </w:r>
      <w:proofErr w:type="gramStart"/>
      <w:r w:rsidRPr="00827EAC">
        <w:rPr>
          <w:rFonts w:ascii="Times New Roman" w:hAnsi="Times New Roman" w:cs="Times New Roman"/>
          <w:sz w:val="16"/>
        </w:rPr>
        <w:t>Social Epistemology Review and Reply Collective 2 (8): 10-25.</w:t>
      </w:r>
      <w:proofErr w:type="gramEnd"/>
      <w:r w:rsidRPr="00827EAC">
        <w:rPr>
          <w:rFonts w:ascii="Times New Roman" w:hAnsi="Times New Roman" w:cs="Times New Roman"/>
          <w:sz w:val="16"/>
        </w:rPr>
        <w:t xml:space="preserve"> NP 4/2/16.</w:t>
      </w:r>
    </w:p>
    <w:p w14:paraId="2C4515F4" w14:textId="77777777" w:rsidR="0027036D" w:rsidRPr="00827EAC" w:rsidRDefault="0027036D" w:rsidP="0027036D">
      <w:pPr>
        <w:rPr>
          <w:rFonts w:ascii="Times New Roman" w:hAnsi="Times New Roman" w:cs="Times New Roman"/>
          <w:b/>
          <w:u w:val="single"/>
        </w:rPr>
      </w:pPr>
      <w:r w:rsidRPr="00827EAC">
        <w:rPr>
          <w:rFonts w:ascii="Times New Roman" w:hAnsi="Times New Roman" w:cs="Times New Roman"/>
          <w:sz w:val="16"/>
        </w:rPr>
        <w:t xml:space="preserve">On Hegel’s view, </w:t>
      </w:r>
      <w:r w:rsidRPr="00827EAC">
        <w:rPr>
          <w:rStyle w:val="StyleUnderline"/>
          <w:rFonts w:ascii="Times New Roman" w:hAnsi="Times New Roman" w:cs="Times New Roman"/>
          <w:highlight w:val="cyan"/>
        </w:rPr>
        <w:t>skepticism is refuted when the method, dialectically endorsing that which it is meant to refute, carries out</w:t>
      </w:r>
      <w:r w:rsidRPr="00827EAC">
        <w:rPr>
          <w:rStyle w:val="StyleUnderline"/>
          <w:rFonts w:ascii="Times New Roman" w:hAnsi="Times New Roman" w:cs="Times New Roman"/>
        </w:rPr>
        <w:t xml:space="preserve"> to its ultimate </w:t>
      </w:r>
      <w:r w:rsidRPr="00827EAC">
        <w:rPr>
          <w:rStyle w:val="StyleUnderline"/>
          <w:rFonts w:ascii="Times New Roman" w:hAnsi="Times New Roman" w:cs="Times New Roman"/>
          <w:highlight w:val="cyan"/>
        </w:rPr>
        <w:t>consequences</w:t>
      </w:r>
      <w:r w:rsidRPr="00827EAC">
        <w:rPr>
          <w:rStyle w:val="StyleUnderline"/>
          <w:rFonts w:ascii="Times New Roman" w:hAnsi="Times New Roman" w:cs="Times New Roman"/>
        </w:rPr>
        <w:t xml:space="preserve"> the claim </w:t>
      </w:r>
      <w:r w:rsidRPr="00827EAC">
        <w:rPr>
          <w:rStyle w:val="StyleUnderline"/>
          <w:rFonts w:ascii="Times New Roman" w:hAnsi="Times New Roman" w:cs="Times New Roman"/>
          <w:highlight w:val="cyan"/>
        </w:rPr>
        <w:t>of skepticism</w:t>
      </w:r>
      <w:r w:rsidRPr="00827EAC">
        <w:rPr>
          <w:rStyle w:val="StyleUnderline"/>
          <w:rFonts w:ascii="Times New Roman" w:hAnsi="Times New Roman" w:cs="Times New Roman"/>
        </w:rPr>
        <w:t xml:space="preserve"> itself.</w:t>
      </w:r>
      <w:r w:rsidRPr="00827EAC">
        <w:rPr>
          <w:rFonts w:ascii="Times New Roman" w:hAnsi="Times New Roman" w:cs="Times New Roman"/>
          <w:sz w:val="16"/>
        </w:rPr>
        <w:t xml:space="preserve"> In this way, </w:t>
      </w:r>
      <w:r w:rsidRPr="00827EAC">
        <w:rPr>
          <w:rStyle w:val="StyleUnderline"/>
          <w:rFonts w:ascii="Times New Roman" w:hAnsi="Times New Roman" w:cs="Times New Roman"/>
          <w:highlight w:val="cyan"/>
        </w:rPr>
        <w:t>skepticism</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becomes a</w:t>
      </w:r>
      <w:r w:rsidRPr="00827EAC">
        <w:rPr>
          <w:rFonts w:ascii="Times New Roman" w:hAnsi="Times New Roman" w:cs="Times New Roman"/>
          <w:sz w:val="16"/>
        </w:rPr>
        <w:t>n internal and necessary</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moment” of dialectic</w:t>
      </w:r>
      <w:r w:rsidRPr="00827EAC">
        <w:rPr>
          <w:rFonts w:ascii="Times New Roman" w:hAnsi="Times New Roman" w:cs="Times New Roman"/>
          <w:sz w:val="16"/>
        </w:rPr>
        <w:t xml:space="preserve">, i.e., </w:t>
      </w:r>
      <w:r w:rsidRPr="00827EAC">
        <w:rPr>
          <w:rStyle w:val="StyleUnderline"/>
          <w:rFonts w:ascii="Times New Roman" w:hAnsi="Times New Roman" w:cs="Times New Roman"/>
        </w:rPr>
        <w:t>far from being the negation of truth to be excluded from it, skepticism is</w:t>
      </w:r>
      <w:r w:rsidRPr="00827EAC">
        <w:rPr>
          <w:rFonts w:ascii="Times New Roman" w:hAnsi="Times New Roman" w:cs="Times New Roman"/>
          <w:sz w:val="16"/>
        </w:rPr>
        <w:t xml:space="preserve"> made </w:t>
      </w:r>
      <w:r w:rsidRPr="00827EAC">
        <w:rPr>
          <w:rStyle w:val="StyleUnderline"/>
          <w:rFonts w:ascii="Times New Roman" w:hAnsi="Times New Roman" w:cs="Times New Roman"/>
        </w:rPr>
        <w:t xml:space="preserve">into </w:t>
      </w:r>
      <w:r w:rsidRPr="00827EAC">
        <w:rPr>
          <w:rStyle w:val="StyleUnderline"/>
          <w:rFonts w:ascii="Times New Roman" w:hAnsi="Times New Roman" w:cs="Times New Roman"/>
          <w:highlight w:val="cyan"/>
        </w:rPr>
        <w:t>a</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constitutive moment of truth</w:t>
      </w:r>
      <w:r w:rsidRPr="00827EAC">
        <w:rPr>
          <w:rStyle w:val="StyleUnderline"/>
          <w:rFonts w:ascii="Times New Roman" w:hAnsi="Times New Roman" w:cs="Times New Roman"/>
        </w:rPr>
        <w:t xml:space="preserve"> itself</w:t>
      </w:r>
      <w:r w:rsidRPr="00827EAC">
        <w:rPr>
          <w:rFonts w:ascii="Times New Roman" w:hAnsi="Times New Roman" w:cs="Times New Roman"/>
          <w:sz w:val="16"/>
        </w:rPr>
        <w:t xml:space="preserve">. [6] This is the objective that underlies Hegel’s framing of the path of the Phenomenology of Spirit as the coherent and systematic consummation of skepticism: </w:t>
      </w:r>
      <w:r w:rsidRPr="00827EAC">
        <w:rPr>
          <w:rStyle w:val="StyleUnderline"/>
          <w:rFonts w:ascii="Times New Roman" w:hAnsi="Times New Roman" w:cs="Times New Roman"/>
        </w:rPr>
        <w:t>the phenomenological process is identical with the “thoroughgoing,” “self-consummating skepticism”</w:t>
      </w:r>
      <w:r w:rsidRPr="00827EAC">
        <w:rPr>
          <w:rFonts w:ascii="Times New Roman" w:hAnsi="Times New Roman" w:cs="Times New Roman"/>
          <w:sz w:val="16"/>
        </w:rPr>
        <w:t xml:space="preserve"> (“</w:t>
      </w:r>
      <w:proofErr w:type="spellStart"/>
      <w:r w:rsidRPr="00827EAC">
        <w:rPr>
          <w:rFonts w:ascii="Times New Roman" w:hAnsi="Times New Roman" w:cs="Times New Roman"/>
          <w:sz w:val="16"/>
        </w:rPr>
        <w:t>sich</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vollbringende</w:t>
      </w:r>
      <w:proofErr w:type="spellEnd"/>
      <w:r w:rsidRPr="00827EAC">
        <w:rPr>
          <w:rFonts w:ascii="Times New Roman" w:hAnsi="Times New Roman" w:cs="Times New Roman"/>
          <w:sz w:val="16"/>
        </w:rPr>
        <w:t xml:space="preserve">[r] </w:t>
      </w:r>
      <w:proofErr w:type="spellStart"/>
      <w:r w:rsidRPr="00827EAC">
        <w:rPr>
          <w:rFonts w:ascii="Times New Roman" w:hAnsi="Times New Roman" w:cs="Times New Roman"/>
          <w:sz w:val="16"/>
        </w:rPr>
        <w:t>Skeptizismus</w:t>
      </w:r>
      <w:proofErr w:type="spellEnd"/>
      <w:r w:rsidRPr="00827EAC">
        <w:rPr>
          <w:rFonts w:ascii="Times New Roman" w:hAnsi="Times New Roman" w:cs="Times New Roman"/>
          <w:sz w:val="16"/>
        </w:rPr>
        <w:t xml:space="preserve">” — </w:t>
      </w:r>
      <w:proofErr w:type="spellStart"/>
      <w:r w:rsidRPr="00827EAC">
        <w:rPr>
          <w:rFonts w:ascii="Times New Roman" w:hAnsi="Times New Roman" w:cs="Times New Roman"/>
          <w:sz w:val="16"/>
        </w:rPr>
        <w:t>Phen</w:t>
      </w:r>
      <w:proofErr w:type="spellEnd"/>
      <w:r w:rsidRPr="00827EAC">
        <w:rPr>
          <w:rFonts w:ascii="Times New Roman" w:hAnsi="Times New Roman" w:cs="Times New Roman"/>
          <w:sz w:val="16"/>
        </w:rPr>
        <w:t xml:space="preserve">. §78), </w:t>
      </w:r>
      <w:r w:rsidRPr="00827EAC">
        <w:rPr>
          <w:rStyle w:val="StyleUnderline"/>
          <w:rFonts w:ascii="Times New Roman" w:hAnsi="Times New Roman" w:cs="Times New Roman"/>
        </w:rPr>
        <w:t xml:space="preserve">and </w:t>
      </w:r>
      <w:r w:rsidRPr="00827EAC">
        <w:rPr>
          <w:rStyle w:val="StyleUnderline"/>
          <w:rFonts w:ascii="Times New Roman" w:hAnsi="Times New Roman" w:cs="Times New Roman"/>
          <w:highlight w:val="cyan"/>
        </w:rPr>
        <w:t>this is the way in which truth in its systematic form is finally achieved.</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Truth</w:t>
      </w:r>
      <w:r w:rsidRPr="00827EAC">
        <w:rPr>
          <w:rStyle w:val="StyleUnderline"/>
          <w:rFonts w:ascii="Times New Roman" w:hAnsi="Times New Roman" w:cs="Times New Roman"/>
        </w:rPr>
        <w:t>,</w:t>
      </w:r>
      <w:r w:rsidRPr="00827EAC">
        <w:rPr>
          <w:rFonts w:ascii="Times New Roman" w:hAnsi="Times New Roman" w:cs="Times New Roman"/>
          <w:sz w:val="16"/>
        </w:rPr>
        <w:t xml:space="preserve"> for Hegel, </w:t>
      </w:r>
      <w:r w:rsidRPr="00827EAC">
        <w:rPr>
          <w:rStyle w:val="StyleUnderline"/>
          <w:rFonts w:ascii="Times New Roman" w:hAnsi="Times New Roman" w:cs="Times New Roman"/>
          <w:highlight w:val="cyan"/>
        </w:rPr>
        <w:t>is not pursued against the claim of skepticism but by carrying such claim to its extreme consequences</w:t>
      </w:r>
      <w:proofErr w:type="gramStart"/>
      <w:r w:rsidRPr="00827EAC">
        <w:rPr>
          <w:rStyle w:val="StyleUnderline"/>
          <w:rFonts w:ascii="Times New Roman" w:hAnsi="Times New Roman" w:cs="Times New Roman"/>
          <w:highlight w:val="cyan"/>
        </w:rPr>
        <w:t>.[</w:t>
      </w:r>
      <w:proofErr w:type="gramEnd"/>
      <w:r w:rsidRPr="00827EAC">
        <w:rPr>
          <w:rStyle w:val="StyleUnderline"/>
          <w:rFonts w:ascii="Times New Roman" w:hAnsi="Times New Roman" w:cs="Times New Roman"/>
          <w:highlight w:val="cyan"/>
        </w:rPr>
        <w:t>7]</w:t>
      </w:r>
    </w:p>
    <w:p w14:paraId="7167EC62" w14:textId="77777777" w:rsidR="0027036D" w:rsidRPr="00827EAC" w:rsidRDefault="0027036D" w:rsidP="0027036D">
      <w:pPr>
        <w:pStyle w:val="Heading2"/>
        <w:rPr>
          <w:rFonts w:ascii="Times New Roman" w:hAnsi="Times New Roman" w:cs="Times New Roman"/>
        </w:rPr>
      </w:pPr>
      <w:proofErr w:type="spellStart"/>
      <w:r w:rsidRPr="00827EAC">
        <w:rPr>
          <w:rFonts w:ascii="Times New Roman" w:hAnsi="Times New Roman" w:cs="Times New Roman"/>
        </w:rPr>
        <w:t>Util</w:t>
      </w:r>
      <w:proofErr w:type="spellEnd"/>
    </w:p>
    <w:p w14:paraId="4F173479" w14:textId="77777777" w:rsidR="005C0F87" w:rsidRPr="00EB6A82" w:rsidRDefault="005C0F87" w:rsidP="005C0F87">
      <w:pPr>
        <w:pStyle w:val="Heading3"/>
      </w:pPr>
      <w:r>
        <w:t>NC</w:t>
      </w:r>
    </w:p>
    <w:p w14:paraId="4844EB69" w14:textId="77777777" w:rsidR="005C0F87" w:rsidRPr="00827EAC" w:rsidRDefault="005C0F87" w:rsidP="005C0F87">
      <w:pPr>
        <w:pStyle w:val="ListParagraph"/>
        <w:numPr>
          <w:ilvl w:val="0"/>
          <w:numId w:val="5"/>
        </w:numPr>
        <w:rPr>
          <w:rFonts w:ascii="Times New Roman" w:hAnsi="Times New Roman" w:cs="Times New Roman"/>
        </w:rPr>
      </w:pPr>
      <w:r w:rsidRPr="00827EAC">
        <w:rPr>
          <w:rFonts w:ascii="Times New Roman" w:hAnsi="Times New Roman" w:cs="Times New Roman"/>
        </w:rPr>
        <w:t>We can not derive conceptions of ourselves or our obligations from our feelings alone – rather, we must consider our desires in relation to other actors to conceptualize ourselves or the state</w:t>
      </w:r>
    </w:p>
    <w:p w14:paraId="1707F2BD" w14:textId="77777777" w:rsidR="005C0F87" w:rsidRPr="00827EAC" w:rsidRDefault="005C0F87" w:rsidP="005C0F87">
      <w:pPr>
        <w:pStyle w:val="ListParagraph"/>
        <w:numPr>
          <w:ilvl w:val="0"/>
          <w:numId w:val="5"/>
        </w:numPr>
        <w:rPr>
          <w:rFonts w:ascii="Times New Roman" w:hAnsi="Times New Roman" w:cs="Times New Roman"/>
        </w:rPr>
      </w:pPr>
      <w:r w:rsidRPr="00827EAC">
        <w:rPr>
          <w:rFonts w:ascii="Times New Roman" w:hAnsi="Times New Roman" w:cs="Times New Roman"/>
        </w:rPr>
        <w:t xml:space="preserve">Happiness is not an intrinsic good – it only gains value when it’s valued by something valuable – since we become value through </w:t>
      </w:r>
      <w:proofErr w:type="spellStart"/>
      <w:r w:rsidRPr="00827EAC">
        <w:rPr>
          <w:rFonts w:ascii="Times New Roman" w:hAnsi="Times New Roman" w:cs="Times New Roman"/>
        </w:rPr>
        <w:t>intersubjective</w:t>
      </w:r>
      <w:proofErr w:type="spellEnd"/>
      <w:r w:rsidRPr="00827EAC">
        <w:rPr>
          <w:rFonts w:ascii="Times New Roman" w:hAnsi="Times New Roman" w:cs="Times New Roman"/>
        </w:rPr>
        <w:t xml:space="preserve"> interactions – mutual recognition is a constraint on the moral importance of happiness</w:t>
      </w:r>
    </w:p>
    <w:p w14:paraId="26F7FD1A" w14:textId="77777777" w:rsidR="005C0F87" w:rsidRPr="00827EAC" w:rsidRDefault="005C0F87" w:rsidP="005C0F87">
      <w:pPr>
        <w:pStyle w:val="ListParagraph"/>
        <w:numPr>
          <w:ilvl w:val="0"/>
          <w:numId w:val="5"/>
        </w:numPr>
        <w:rPr>
          <w:rFonts w:ascii="Times New Roman" w:hAnsi="Times New Roman" w:cs="Times New Roman"/>
        </w:rPr>
      </w:pPr>
      <w:r w:rsidRPr="00827EAC">
        <w:rPr>
          <w:rFonts w:ascii="Times New Roman" w:hAnsi="Times New Roman" w:cs="Times New Roman"/>
        </w:rPr>
        <w:t xml:space="preserve">Happiness is a process not an end state – </w:t>
      </w:r>
      <w:r w:rsidRPr="00827EAC">
        <w:rPr>
          <w:rFonts w:ascii="Times New Roman" w:hAnsi="Times New Roman" w:cs="Times New Roman"/>
          <w:b/>
          <w:u w:val="single"/>
        </w:rPr>
        <w:t>Wood</w:t>
      </w:r>
      <w:r w:rsidRPr="00827EAC">
        <w:rPr>
          <w:rFonts w:ascii="Times New Roman" w:hAnsi="Times New Roman" w:cs="Times New Roman"/>
        </w:rPr>
        <w:t xml:space="preserve"> means that any object that is not recognition can’t be valued, since it only reflect our present self-conceptions, so new happiness can’t be created </w:t>
      </w:r>
    </w:p>
    <w:p w14:paraId="12B58A04" w14:textId="77777777" w:rsidR="005C0F87" w:rsidRPr="00827EAC" w:rsidRDefault="005C0F87" w:rsidP="005C0F87">
      <w:pPr>
        <w:pStyle w:val="ListParagraph"/>
        <w:numPr>
          <w:ilvl w:val="0"/>
          <w:numId w:val="5"/>
        </w:numPr>
        <w:rPr>
          <w:rFonts w:ascii="Times New Roman" w:hAnsi="Times New Roman" w:cs="Times New Roman"/>
        </w:rPr>
      </w:pPr>
      <w:r w:rsidRPr="00827EAC">
        <w:rPr>
          <w:rFonts w:ascii="Times New Roman" w:hAnsi="Times New Roman" w:cs="Times New Roman"/>
          <w:b/>
          <w:u w:val="single"/>
        </w:rPr>
        <w:t>Wood 90</w:t>
      </w:r>
      <w:r w:rsidRPr="00827EAC">
        <w:rPr>
          <w:rFonts w:ascii="Times New Roman" w:hAnsi="Times New Roman" w:cs="Times New Roman"/>
        </w:rPr>
        <w:t xml:space="preserve"> hijacks the NC – happiness is only a means to self-fulfillment which is what we ultimately desire – we can only fulfill our needs through recognition since if we form a concept of ourselves in relation to objects, we can learn nothing more about ourselves and desire more objects  </w:t>
      </w:r>
    </w:p>
    <w:p w14:paraId="180B775D" w14:textId="77777777" w:rsidR="005C0F87" w:rsidRDefault="005C0F87" w:rsidP="005C0F87">
      <w:pPr>
        <w:rPr>
          <w:b/>
          <w:u w:val="single"/>
        </w:rPr>
      </w:pPr>
    </w:p>
    <w:p w14:paraId="713CC3E7" w14:textId="77777777" w:rsidR="0027036D" w:rsidRDefault="0027036D" w:rsidP="0027036D">
      <w:pPr>
        <w:pStyle w:val="Heading2"/>
        <w:rPr>
          <w:rFonts w:ascii="Times New Roman" w:hAnsi="Times New Roman" w:cs="Times New Roman"/>
        </w:rPr>
      </w:pPr>
      <w:r w:rsidRPr="00827EAC">
        <w:rPr>
          <w:rFonts w:ascii="Times New Roman" w:hAnsi="Times New Roman" w:cs="Times New Roman"/>
        </w:rPr>
        <w:t>Kant</w:t>
      </w:r>
    </w:p>
    <w:p w14:paraId="3EA998BB" w14:textId="0B552410" w:rsidR="00862813" w:rsidRPr="00862813" w:rsidRDefault="00862813" w:rsidP="00862813">
      <w:pPr>
        <w:pStyle w:val="Heading3"/>
      </w:pPr>
      <w:r>
        <w:t>FW</w:t>
      </w:r>
    </w:p>
    <w:p w14:paraId="43346E87" w14:textId="77777777" w:rsidR="0027036D" w:rsidRPr="00827EAC" w:rsidRDefault="0027036D" w:rsidP="00F8463C">
      <w:pPr>
        <w:pStyle w:val="ListParagraph"/>
        <w:numPr>
          <w:ilvl w:val="0"/>
          <w:numId w:val="1"/>
        </w:numPr>
        <w:rPr>
          <w:rFonts w:ascii="Times New Roman" w:hAnsi="Times New Roman" w:cs="Times New Roman"/>
        </w:rPr>
      </w:pPr>
      <w:r w:rsidRPr="00827EAC">
        <w:rPr>
          <w:rFonts w:ascii="Times New Roman" w:hAnsi="Times New Roman" w:cs="Times New Roman"/>
        </w:rPr>
        <w:t xml:space="preserve">Identity is not a priori – it's </w:t>
      </w:r>
      <w:proofErr w:type="spellStart"/>
      <w:r w:rsidRPr="00827EAC">
        <w:rPr>
          <w:rFonts w:ascii="Times New Roman" w:hAnsi="Times New Roman" w:cs="Times New Roman"/>
        </w:rPr>
        <w:t>intersubjective</w:t>
      </w:r>
      <w:proofErr w:type="spellEnd"/>
      <w:r w:rsidRPr="00827EAC">
        <w:rPr>
          <w:rFonts w:ascii="Times New Roman" w:hAnsi="Times New Roman" w:cs="Times New Roman"/>
        </w:rPr>
        <w:t xml:space="preserve">, so the NC devolves to the </w:t>
      </w:r>
      <w:proofErr w:type="spellStart"/>
      <w:r w:rsidRPr="00827EAC">
        <w:rPr>
          <w:rFonts w:ascii="Times New Roman" w:hAnsi="Times New Roman" w:cs="Times New Roman"/>
        </w:rPr>
        <w:t>aff</w:t>
      </w:r>
      <w:proofErr w:type="spellEnd"/>
      <w:r w:rsidRPr="00827EAC">
        <w:rPr>
          <w:rFonts w:ascii="Times New Roman" w:hAnsi="Times New Roman" w:cs="Times New Roman"/>
        </w:rPr>
        <w:t xml:space="preserve">: A. We cannot conceptualize individuals outside of the reality of the institutions that surround them – the constitution of the state relies on notions of mutual respect that make social life possible, </w:t>
      </w:r>
      <w:r w:rsidRPr="00827EAC">
        <w:rPr>
          <w:rFonts w:ascii="Times New Roman" w:hAnsi="Times New Roman" w:cs="Times New Roman"/>
          <w:b/>
        </w:rPr>
        <w:t xml:space="preserve">b. </w:t>
      </w:r>
      <w:r w:rsidRPr="00827EAC">
        <w:rPr>
          <w:rFonts w:ascii="Times New Roman" w:hAnsi="Times New Roman" w:cs="Times New Roman"/>
        </w:rPr>
        <w:t xml:space="preserve">phenomenology---we must step away from our motivations to evaluate ourselves, the only way to recognize a world beyond ourselves is through recognition of other Is, </w:t>
      </w:r>
      <w:r w:rsidRPr="00827EAC">
        <w:rPr>
          <w:rFonts w:ascii="Times New Roman" w:hAnsi="Times New Roman" w:cs="Times New Roman"/>
          <w:b/>
        </w:rPr>
        <w:t xml:space="preserve">c. </w:t>
      </w:r>
      <w:r w:rsidRPr="00827EAC">
        <w:rPr>
          <w:rFonts w:ascii="Times New Roman" w:hAnsi="Times New Roman" w:cs="Times New Roman"/>
        </w:rPr>
        <w:t xml:space="preserve">normativity---you can only become aware of yourself and your ends if you already understand who you are and understand yourself as determinate; so Wood hijacks the NC </w:t>
      </w:r>
      <w:r w:rsidRPr="00827EAC">
        <w:rPr>
          <w:rFonts w:ascii="Times New Roman" w:hAnsi="Times New Roman" w:cs="Times New Roman"/>
          <w:b/>
        </w:rPr>
        <w:t xml:space="preserve">d. </w:t>
      </w:r>
      <w:r w:rsidRPr="00827EAC">
        <w:rPr>
          <w:rFonts w:ascii="Times New Roman" w:hAnsi="Times New Roman" w:cs="Times New Roman"/>
        </w:rPr>
        <w:t xml:space="preserve">individuals are both embodied and abstract – we must reconcile particularity and universality, rather than discarding the particular, so Kant fails since it discards the </w:t>
      </w:r>
      <w:proofErr w:type="spellStart"/>
      <w:r w:rsidRPr="00827EAC">
        <w:rPr>
          <w:rFonts w:ascii="Times New Roman" w:hAnsi="Times New Roman" w:cs="Times New Roman"/>
        </w:rPr>
        <w:t>relevane</w:t>
      </w:r>
      <w:proofErr w:type="spellEnd"/>
      <w:r w:rsidRPr="00827EAC">
        <w:rPr>
          <w:rFonts w:ascii="Times New Roman" w:hAnsi="Times New Roman" w:cs="Times New Roman"/>
        </w:rPr>
        <w:t xml:space="preserve"> of the empirical, abstraction from particular needs and desires makes your framework ungrounded</w:t>
      </w:r>
    </w:p>
    <w:p w14:paraId="4D810363"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Nuzzo</w:t>
      </w:r>
      <w:proofErr w:type="spellEnd"/>
      <w:r w:rsidRPr="00827EAC">
        <w:rPr>
          <w:rStyle w:val="Style13ptBold"/>
          <w:rFonts w:ascii="Times New Roman" w:hAnsi="Times New Roman" w:cs="Times New Roman"/>
        </w:rPr>
        <w:t xml:space="preserve"> 13</w:t>
      </w:r>
      <w:r w:rsidRPr="00827EAC">
        <w:rPr>
          <w:rFonts w:ascii="Times New Roman" w:hAnsi="Times New Roman" w:cs="Times New Roman"/>
          <w:sz w:val="16"/>
        </w:rPr>
        <w:t xml:space="preserve">, Angelica. </w:t>
      </w:r>
      <w:proofErr w:type="gramStart"/>
      <w:r w:rsidRPr="00827EAC">
        <w:rPr>
          <w:rFonts w:ascii="Times New Roman" w:hAnsi="Times New Roman" w:cs="Times New Roman"/>
          <w:sz w:val="16"/>
        </w:rPr>
        <w:t xml:space="preserve">(Angelica </w:t>
      </w:r>
      <w:proofErr w:type="spellStart"/>
      <w:r w:rsidRPr="00827EAC">
        <w:rPr>
          <w:rFonts w:ascii="Times New Roman" w:hAnsi="Times New Roman" w:cs="Times New Roman"/>
          <w:sz w:val="16"/>
        </w:rPr>
        <w:t>Nuzzo</w:t>
      </w:r>
      <w:proofErr w:type="spellEnd"/>
      <w:r w:rsidRPr="00827EAC">
        <w:rPr>
          <w:rFonts w:ascii="Times New Roman" w:hAnsi="Times New Roman" w:cs="Times New Roman"/>
          <w:sz w:val="16"/>
        </w:rPr>
        <w:t xml:space="preserve">, Graduate Center and Brooklyn College, CUNY, </w:t>
      </w:r>
      <w:hyperlink r:id="rId15" w:history="1">
        <w:r w:rsidRPr="00827EAC">
          <w:rPr>
            <w:rStyle w:val="Hyperlink"/>
            <w:rFonts w:ascii="Times New Roman" w:hAnsi="Times New Roman" w:cs="Times New Roman"/>
            <w:sz w:val="16"/>
          </w:rPr>
          <w:t>anuzzo@gc.cuny.edu</w:t>
        </w:r>
      </w:hyperlink>
      <w:r w:rsidRPr="00827EAC">
        <w:rPr>
          <w:rFonts w:ascii="Times New Roman" w:hAnsi="Times New Roman" w:cs="Times New Roman"/>
          <w:sz w:val="16"/>
        </w:rPr>
        <w:t>) 2013.</w:t>
      </w:r>
      <w:proofErr w:type="gramEnd"/>
      <w:r w:rsidRPr="00827EAC">
        <w:rPr>
          <w:rFonts w:ascii="Times New Roman" w:hAnsi="Times New Roman" w:cs="Times New Roman"/>
          <w:sz w:val="16"/>
        </w:rPr>
        <w:t xml:space="preserve"> “The Social Dimension of Dialectical Truth: Hegel’s Idea of Objective Spirit.” </w:t>
      </w:r>
      <w:proofErr w:type="gramStart"/>
      <w:r w:rsidRPr="00827EAC">
        <w:rPr>
          <w:rFonts w:ascii="Times New Roman" w:hAnsi="Times New Roman" w:cs="Times New Roman"/>
          <w:sz w:val="16"/>
        </w:rPr>
        <w:t>Social Epistemology Review and Reply Collective 2 (8): 10-25.</w:t>
      </w:r>
      <w:proofErr w:type="gramEnd"/>
      <w:r w:rsidRPr="00827EAC">
        <w:rPr>
          <w:rFonts w:ascii="Times New Roman" w:hAnsi="Times New Roman" w:cs="Times New Roman"/>
          <w:sz w:val="16"/>
        </w:rPr>
        <w:t xml:space="preserve"> NP 4/2/16.</w:t>
      </w:r>
    </w:p>
    <w:p w14:paraId="696BDEB4" w14:textId="77777777" w:rsidR="0027036D" w:rsidRPr="00827EAC" w:rsidRDefault="0027036D" w:rsidP="0027036D">
      <w:pPr>
        <w:rPr>
          <w:rStyle w:val="StyleUnderline"/>
          <w:rFonts w:ascii="Times New Roman" w:hAnsi="Times New Roman" w:cs="Times New Roman"/>
        </w:rPr>
      </w:pPr>
      <w:r w:rsidRPr="00827EAC">
        <w:rPr>
          <w:rFonts w:ascii="Times New Roman" w:hAnsi="Times New Roman" w:cs="Times New Roman"/>
        </w:rPr>
        <w:t xml:space="preserve">Indeed, </w:t>
      </w:r>
      <w:r w:rsidRPr="00827EAC">
        <w:rPr>
          <w:rStyle w:val="StyleUnderline"/>
          <w:rFonts w:ascii="Times New Roman" w:hAnsi="Times New Roman" w:cs="Times New Roman"/>
        </w:rPr>
        <w:t xml:space="preserve">in civil society </w:t>
      </w:r>
      <w:r w:rsidRPr="00827EAC">
        <w:rPr>
          <w:rStyle w:val="StyleUnderline"/>
          <w:rFonts w:ascii="Times New Roman" w:hAnsi="Times New Roman" w:cs="Times New Roman"/>
          <w:highlight w:val="cyan"/>
        </w:rPr>
        <w:t>particularity</w:t>
      </w:r>
      <w:r w:rsidRPr="00827EAC">
        <w:rPr>
          <w:rStyle w:val="StyleUnderline"/>
          <w:rFonts w:ascii="Times New Roman" w:hAnsi="Times New Roman" w:cs="Times New Roman"/>
        </w:rPr>
        <w:t xml:space="preserve"> with all its interests and ends </w:t>
      </w:r>
      <w:r w:rsidRPr="00827EAC">
        <w:rPr>
          <w:rStyle w:val="StyleUnderline"/>
          <w:rFonts w:ascii="Times New Roman" w:hAnsi="Times New Roman" w:cs="Times New Roman"/>
          <w:highlight w:val="cyan"/>
        </w:rPr>
        <w:t>cannot be negated. Particularity sets itself higher than the universal</w:t>
      </w:r>
      <w:r w:rsidRPr="00827EAC">
        <w:rPr>
          <w:rStyle w:val="StyleUnderline"/>
          <w:rFonts w:ascii="Times New Roman" w:hAnsi="Times New Roman" w:cs="Times New Roman"/>
        </w:rPr>
        <w:t xml:space="preserve"> and uses the universal as “means” to further its particular ends</w:t>
      </w:r>
      <w:r w:rsidRPr="00827EAC">
        <w:rPr>
          <w:rFonts w:ascii="Times New Roman" w:hAnsi="Times New Roman" w:cs="Times New Roman"/>
        </w:rPr>
        <w:t xml:space="preserve">. And yet, this movement shows that </w:t>
      </w:r>
      <w:r w:rsidRPr="00827EAC">
        <w:rPr>
          <w:rStyle w:val="StyleUnderline"/>
          <w:rFonts w:ascii="Times New Roman" w:hAnsi="Times New Roman" w:cs="Times New Roman"/>
          <w:highlight w:val="cyan"/>
        </w:rPr>
        <w:t>the individual can reach and satisfy her ends only at the condition of acting “in connection” with all other particular individuals</w:t>
      </w:r>
      <w:r w:rsidRPr="00827EAC">
        <w:rPr>
          <w:rFonts w:ascii="Times New Roman" w:hAnsi="Times New Roman" w:cs="Times New Roman"/>
        </w:rPr>
        <w:t xml:space="preserve"> — each of whom does exactly what she herself does. </w:t>
      </w:r>
      <w:proofErr w:type="spellStart"/>
      <w:r w:rsidRPr="00827EAC">
        <w:rPr>
          <w:rFonts w:ascii="Times New Roman" w:hAnsi="Times New Roman" w:cs="Times New Roman"/>
        </w:rPr>
        <w:t>Bildung</w:t>
      </w:r>
      <w:proofErr w:type="spellEnd"/>
      <w:r w:rsidRPr="00827EAC">
        <w:rPr>
          <w:rFonts w:ascii="Times New Roman" w:hAnsi="Times New Roman" w:cs="Times New Roman"/>
        </w:rPr>
        <w:t>, in its first emergence, is the movement whereby the individual by recognizing that other particulars do exactly what she herself does, becomes a “member (</w:t>
      </w:r>
      <w:proofErr w:type="spellStart"/>
      <w:r w:rsidRPr="00827EAC">
        <w:rPr>
          <w:rFonts w:ascii="Times New Roman" w:hAnsi="Times New Roman" w:cs="Times New Roman"/>
        </w:rPr>
        <w:t>Glied</w:t>
      </w:r>
      <w:proofErr w:type="spellEnd"/>
      <w:r w:rsidRPr="00827EAC">
        <w:rPr>
          <w:rFonts w:ascii="Times New Roman" w:hAnsi="Times New Roman" w:cs="Times New Roman"/>
        </w:rPr>
        <w:t xml:space="preserve">) of the chain of this connection,” is “formed” or raised to “formal freedom,” i.e., to “the formal universality of knowing and willing” (R§187). </w:t>
      </w:r>
      <w:r w:rsidRPr="00827EAC">
        <w:rPr>
          <w:rStyle w:val="StyleUnderline"/>
          <w:rFonts w:ascii="Times New Roman" w:hAnsi="Times New Roman" w:cs="Times New Roman"/>
        </w:rPr>
        <w:t>Formation</w:t>
      </w:r>
      <w:r w:rsidRPr="00827EAC">
        <w:rPr>
          <w:rFonts w:ascii="Times New Roman" w:hAnsi="Times New Roman" w:cs="Times New Roman"/>
        </w:rPr>
        <w:t>-</w:t>
      </w:r>
      <w:proofErr w:type="spellStart"/>
      <w:r w:rsidRPr="00827EAC">
        <w:rPr>
          <w:rFonts w:ascii="Times New Roman" w:hAnsi="Times New Roman" w:cs="Times New Roman"/>
        </w:rPr>
        <w:t>Bildung</w:t>
      </w:r>
      <w:proofErr w:type="spellEnd"/>
      <w:r w:rsidRPr="00827EAC">
        <w:rPr>
          <w:rFonts w:ascii="Times New Roman" w:hAnsi="Times New Roman" w:cs="Times New Roman"/>
        </w:rPr>
        <w:t xml:space="preserve">, </w:t>
      </w:r>
      <w:r w:rsidRPr="00827EAC">
        <w:rPr>
          <w:rStyle w:val="StyleUnderline"/>
          <w:rFonts w:ascii="Times New Roman" w:hAnsi="Times New Roman" w:cs="Times New Roman"/>
        </w:rPr>
        <w:t xml:space="preserve">in this general sense, indicates </w:t>
      </w:r>
      <w:r w:rsidRPr="00827EAC">
        <w:rPr>
          <w:rStyle w:val="StyleUnderline"/>
          <w:rFonts w:ascii="Times New Roman" w:hAnsi="Times New Roman" w:cs="Times New Roman"/>
          <w:highlight w:val="cyan"/>
        </w:rPr>
        <w:t>the</w:t>
      </w:r>
      <w:r w:rsidRPr="00827EAC">
        <w:rPr>
          <w:rStyle w:val="StyleUnderline"/>
          <w:rFonts w:ascii="Times New Roman" w:hAnsi="Times New Roman" w:cs="Times New Roman"/>
        </w:rPr>
        <w:t xml:space="preserve"> very </w:t>
      </w:r>
      <w:r w:rsidRPr="00827EAC">
        <w:rPr>
          <w:rStyle w:val="StyleUnderline"/>
          <w:rFonts w:ascii="Times New Roman" w:hAnsi="Times New Roman" w:cs="Times New Roman"/>
          <w:highlight w:val="cyan"/>
        </w:rPr>
        <w:t>nature of the dialectical movemen</w:t>
      </w:r>
      <w:r w:rsidRPr="00827EAC">
        <w:rPr>
          <w:rStyle w:val="StyleUnderline"/>
          <w:rFonts w:ascii="Times New Roman" w:hAnsi="Times New Roman" w:cs="Times New Roman"/>
        </w:rPr>
        <w:t>t proper to civil society</w:t>
      </w:r>
      <w:r w:rsidRPr="00827EAC">
        <w:rPr>
          <w:rStyle w:val="StyleUnderline"/>
          <w:rFonts w:ascii="Times New Roman" w:hAnsi="Times New Roman" w:cs="Times New Roman"/>
          <w:highlight w:val="cyan"/>
        </w:rPr>
        <w:t>, i.e., the integration of concrete particularity and universality taking place</w:t>
      </w:r>
      <w:r w:rsidRPr="00827EAC">
        <w:rPr>
          <w:rStyle w:val="StyleUnderline"/>
          <w:rFonts w:ascii="Times New Roman" w:hAnsi="Times New Roman" w:cs="Times New Roman"/>
        </w:rPr>
        <w:t xml:space="preserve"> precisely </w:t>
      </w:r>
      <w:r w:rsidRPr="00827EAC">
        <w:rPr>
          <w:rStyle w:val="StyleUnderline"/>
          <w:rFonts w:ascii="Times New Roman" w:hAnsi="Times New Roman" w:cs="Times New Roman"/>
          <w:highlight w:val="cyan"/>
        </w:rPr>
        <w:t>by exploiting the potentiality of individual,</w:t>
      </w:r>
      <w:r w:rsidRPr="00827EAC">
        <w:rPr>
          <w:rStyle w:val="StyleUnderline"/>
          <w:rFonts w:ascii="Times New Roman" w:hAnsi="Times New Roman" w:cs="Times New Roman"/>
        </w:rPr>
        <w:t xml:space="preserve"> self-interested </w:t>
      </w:r>
      <w:r w:rsidRPr="00827EAC">
        <w:rPr>
          <w:rStyle w:val="StyleUnderline"/>
          <w:rFonts w:ascii="Times New Roman" w:hAnsi="Times New Roman" w:cs="Times New Roman"/>
          <w:highlight w:val="cyan"/>
        </w:rPr>
        <w:t>action</w:t>
      </w:r>
      <w:r w:rsidRPr="00827EAC">
        <w:rPr>
          <w:rStyle w:val="StyleUnderline"/>
          <w:rFonts w:ascii="Times New Roman" w:hAnsi="Times New Roman" w:cs="Times New Roman"/>
        </w:rPr>
        <w:t>. The formal universa</w:t>
      </w:r>
      <w:r w:rsidRPr="00827EAC">
        <w:rPr>
          <w:rFonts w:ascii="Times New Roman" w:hAnsi="Times New Roman" w:cs="Times New Roman"/>
        </w:rPr>
        <w:t xml:space="preserve">l first achieved by </w:t>
      </w:r>
      <w:proofErr w:type="spellStart"/>
      <w:r w:rsidRPr="00827EAC">
        <w:rPr>
          <w:rFonts w:ascii="Times New Roman" w:hAnsi="Times New Roman" w:cs="Times New Roman"/>
        </w:rPr>
        <w:t>Bildung</w:t>
      </w:r>
      <w:proofErr w:type="spellEnd"/>
      <w:r w:rsidRPr="00827EAC">
        <w:rPr>
          <w:rFonts w:ascii="Times New Roman" w:hAnsi="Times New Roman" w:cs="Times New Roman"/>
        </w:rPr>
        <w:t xml:space="preserve"> </w:t>
      </w:r>
      <w:r w:rsidRPr="00827EAC">
        <w:rPr>
          <w:rStyle w:val="StyleUnderline"/>
          <w:rFonts w:ascii="Times New Roman" w:hAnsi="Times New Roman" w:cs="Times New Roman"/>
        </w:rPr>
        <w:t>negates particularity by affirming it</w:t>
      </w:r>
      <w:r w:rsidRPr="00827EAC">
        <w:rPr>
          <w:rFonts w:ascii="Times New Roman" w:hAnsi="Times New Roman" w:cs="Times New Roman"/>
        </w:rPr>
        <w:t xml:space="preserve">, i.e., </w:t>
      </w:r>
      <w:r w:rsidRPr="00827EAC">
        <w:rPr>
          <w:rStyle w:val="StyleUnderline"/>
          <w:rFonts w:ascii="Times New Roman" w:hAnsi="Times New Roman" w:cs="Times New Roman"/>
        </w:rPr>
        <w:t>by negating its distinctive negativity or by contextualizing it in a broader framework.</w:t>
      </w:r>
    </w:p>
    <w:p w14:paraId="6A4B9540" w14:textId="77777777" w:rsidR="0027036D" w:rsidRPr="00827EAC" w:rsidRDefault="0027036D" w:rsidP="0027036D">
      <w:pPr>
        <w:rPr>
          <w:rFonts w:ascii="Times New Roman" w:hAnsi="Times New Roman" w:cs="Times New Roman"/>
        </w:rPr>
      </w:pPr>
    </w:p>
    <w:p w14:paraId="70A9ADBC" w14:textId="77777777" w:rsidR="0027036D" w:rsidRPr="00827EAC" w:rsidRDefault="0027036D" w:rsidP="00F8463C">
      <w:pPr>
        <w:pStyle w:val="ListParagraph"/>
        <w:numPr>
          <w:ilvl w:val="0"/>
          <w:numId w:val="1"/>
        </w:numPr>
        <w:rPr>
          <w:rFonts w:ascii="Times New Roman" w:hAnsi="Times New Roman" w:cs="Times New Roman"/>
        </w:rPr>
      </w:pPr>
      <w:r w:rsidRPr="00827EAC">
        <w:rPr>
          <w:rFonts w:ascii="Times New Roman" w:hAnsi="Times New Roman" w:cs="Times New Roman"/>
        </w:rPr>
        <w:t>Individuals are co-constituted by both their particular and universal identities – the only way to reconcile contradictory notions of self is by uniting them into a higher unity – only the AC recognizes the importance of both aspects of identity; the NC’s conception of identity is empty</w:t>
      </w:r>
    </w:p>
    <w:p w14:paraId="387AFE4F"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Nuzzo</w:t>
      </w:r>
      <w:proofErr w:type="spellEnd"/>
      <w:r w:rsidRPr="00827EAC">
        <w:rPr>
          <w:rStyle w:val="Style13ptBold"/>
          <w:rFonts w:ascii="Times New Roman" w:hAnsi="Times New Roman" w:cs="Times New Roman"/>
        </w:rPr>
        <w:t xml:space="preserve"> 13</w:t>
      </w:r>
      <w:r w:rsidRPr="00827EAC">
        <w:rPr>
          <w:rFonts w:ascii="Times New Roman" w:hAnsi="Times New Roman" w:cs="Times New Roman"/>
          <w:sz w:val="16"/>
        </w:rPr>
        <w:t xml:space="preserve">, Angelica. </w:t>
      </w:r>
      <w:proofErr w:type="gramStart"/>
      <w:r w:rsidRPr="00827EAC">
        <w:rPr>
          <w:rFonts w:ascii="Times New Roman" w:hAnsi="Times New Roman" w:cs="Times New Roman"/>
          <w:sz w:val="16"/>
        </w:rPr>
        <w:t xml:space="preserve">(Angelica </w:t>
      </w:r>
      <w:proofErr w:type="spellStart"/>
      <w:r w:rsidRPr="00827EAC">
        <w:rPr>
          <w:rFonts w:ascii="Times New Roman" w:hAnsi="Times New Roman" w:cs="Times New Roman"/>
          <w:sz w:val="16"/>
        </w:rPr>
        <w:t>Nuzzo</w:t>
      </w:r>
      <w:proofErr w:type="spellEnd"/>
      <w:r w:rsidRPr="00827EAC">
        <w:rPr>
          <w:rFonts w:ascii="Times New Roman" w:hAnsi="Times New Roman" w:cs="Times New Roman"/>
          <w:sz w:val="16"/>
        </w:rPr>
        <w:t xml:space="preserve">, Graduate Center and Brooklyn College, CUNY, </w:t>
      </w:r>
      <w:hyperlink r:id="rId16" w:history="1">
        <w:r w:rsidRPr="00827EAC">
          <w:rPr>
            <w:rStyle w:val="Hyperlink"/>
            <w:rFonts w:ascii="Times New Roman" w:hAnsi="Times New Roman" w:cs="Times New Roman"/>
            <w:sz w:val="16"/>
          </w:rPr>
          <w:t>anuzzo@gc.cuny.edu</w:t>
        </w:r>
      </w:hyperlink>
      <w:r w:rsidRPr="00827EAC">
        <w:rPr>
          <w:rFonts w:ascii="Times New Roman" w:hAnsi="Times New Roman" w:cs="Times New Roman"/>
          <w:sz w:val="16"/>
        </w:rPr>
        <w:t>) 2013.</w:t>
      </w:r>
      <w:proofErr w:type="gramEnd"/>
      <w:r w:rsidRPr="00827EAC">
        <w:rPr>
          <w:rFonts w:ascii="Times New Roman" w:hAnsi="Times New Roman" w:cs="Times New Roman"/>
          <w:sz w:val="16"/>
        </w:rPr>
        <w:t xml:space="preserve"> “The Social Dimension of Dialectical Truth: Hegel’s Idea of Objective Spirit.” </w:t>
      </w:r>
      <w:proofErr w:type="gramStart"/>
      <w:r w:rsidRPr="00827EAC">
        <w:rPr>
          <w:rFonts w:ascii="Times New Roman" w:hAnsi="Times New Roman" w:cs="Times New Roman"/>
          <w:sz w:val="16"/>
        </w:rPr>
        <w:t>Social Epistemology Review and Reply Collective 2 (8): 10-25.</w:t>
      </w:r>
      <w:proofErr w:type="gramEnd"/>
      <w:r w:rsidRPr="00827EAC">
        <w:rPr>
          <w:rFonts w:ascii="Times New Roman" w:hAnsi="Times New Roman" w:cs="Times New Roman"/>
          <w:sz w:val="16"/>
        </w:rPr>
        <w:t xml:space="preserve"> NP 4/2/16.</w:t>
      </w:r>
    </w:p>
    <w:p w14:paraId="617ADDA9" w14:textId="77777777" w:rsidR="0027036D" w:rsidRPr="00827EAC" w:rsidRDefault="0027036D" w:rsidP="0027036D">
      <w:pPr>
        <w:rPr>
          <w:rFonts w:ascii="Times New Roman" w:hAnsi="Times New Roman" w:cs="Times New Roman"/>
          <w:b/>
          <w:u w:val="single"/>
        </w:rPr>
      </w:pPr>
      <w:r w:rsidRPr="00827EAC">
        <w:rPr>
          <w:rFonts w:ascii="Times New Roman" w:hAnsi="Times New Roman" w:cs="Times New Roman"/>
        </w:rPr>
        <w:t xml:space="preserve">Indeed, </w:t>
      </w:r>
      <w:r w:rsidRPr="00827EAC">
        <w:rPr>
          <w:rStyle w:val="StyleUnderline"/>
          <w:rFonts w:ascii="Times New Roman" w:hAnsi="Times New Roman" w:cs="Times New Roman"/>
        </w:rPr>
        <w:t xml:space="preserve">in civil society particularity with all its interests and ends cannot be negated. </w:t>
      </w:r>
      <w:r w:rsidRPr="00827EAC">
        <w:rPr>
          <w:rStyle w:val="StyleUnderline"/>
          <w:rFonts w:ascii="Times New Roman" w:hAnsi="Times New Roman" w:cs="Times New Roman"/>
          <w:highlight w:val="cyan"/>
        </w:rPr>
        <w:t>Particularity sets itself higher than the universal and uses the universal as “means” to further its particular ends</w:t>
      </w:r>
      <w:r w:rsidRPr="00827EAC">
        <w:rPr>
          <w:rFonts w:ascii="Times New Roman" w:hAnsi="Times New Roman" w:cs="Times New Roman"/>
        </w:rPr>
        <w:t xml:space="preserve">. And yet, this movement shows that </w:t>
      </w:r>
      <w:r w:rsidRPr="00827EAC">
        <w:rPr>
          <w:rStyle w:val="StyleUnderline"/>
          <w:rFonts w:ascii="Times New Roman" w:hAnsi="Times New Roman" w:cs="Times New Roman"/>
          <w:highlight w:val="cyan"/>
        </w:rPr>
        <w:t>the individual can reach and satisfy</w:t>
      </w:r>
      <w:r w:rsidRPr="00827EAC">
        <w:rPr>
          <w:rStyle w:val="StyleUnderline"/>
          <w:rFonts w:ascii="Times New Roman" w:hAnsi="Times New Roman" w:cs="Times New Roman"/>
        </w:rPr>
        <w:t xml:space="preserve"> her </w:t>
      </w:r>
      <w:r w:rsidRPr="00827EAC">
        <w:rPr>
          <w:rStyle w:val="StyleUnderline"/>
          <w:rFonts w:ascii="Times New Roman" w:hAnsi="Times New Roman" w:cs="Times New Roman"/>
          <w:highlight w:val="cyan"/>
        </w:rPr>
        <w:t>ends only at the condition of acting “in connection” with all other particular individuals</w:t>
      </w:r>
      <w:r w:rsidRPr="00827EAC">
        <w:rPr>
          <w:rFonts w:ascii="Times New Roman" w:hAnsi="Times New Roman" w:cs="Times New Roman"/>
        </w:rPr>
        <w:t xml:space="preserve"> — each of whom does exactly what she herself does. </w:t>
      </w:r>
      <w:proofErr w:type="spellStart"/>
      <w:r w:rsidRPr="00827EAC">
        <w:rPr>
          <w:rFonts w:ascii="Times New Roman" w:hAnsi="Times New Roman" w:cs="Times New Roman"/>
        </w:rPr>
        <w:t>Bildung</w:t>
      </w:r>
      <w:proofErr w:type="spellEnd"/>
      <w:r w:rsidRPr="00827EAC">
        <w:rPr>
          <w:rFonts w:ascii="Times New Roman" w:hAnsi="Times New Roman" w:cs="Times New Roman"/>
        </w:rPr>
        <w:t>, in its first emergence, is the movement whereby the individual by recognizing that other particulars do exactly what she herself does, becomes a “member (</w:t>
      </w:r>
      <w:proofErr w:type="spellStart"/>
      <w:r w:rsidRPr="00827EAC">
        <w:rPr>
          <w:rFonts w:ascii="Times New Roman" w:hAnsi="Times New Roman" w:cs="Times New Roman"/>
        </w:rPr>
        <w:t>Glied</w:t>
      </w:r>
      <w:proofErr w:type="spellEnd"/>
      <w:r w:rsidRPr="00827EAC">
        <w:rPr>
          <w:rFonts w:ascii="Times New Roman" w:hAnsi="Times New Roman" w:cs="Times New Roman"/>
        </w:rPr>
        <w:t xml:space="preserve">) of the chain of this connection,” is “formed” or raised to “formal freedom,” i.e., to “the formal universality of knowing and willing” (R§187). </w:t>
      </w:r>
      <w:r w:rsidRPr="00827EAC">
        <w:rPr>
          <w:rStyle w:val="StyleUnderline"/>
          <w:rFonts w:ascii="Times New Roman" w:hAnsi="Times New Roman" w:cs="Times New Roman"/>
          <w:highlight w:val="cyan"/>
        </w:rPr>
        <w:t>Formation</w:t>
      </w:r>
      <w:r w:rsidRPr="00827EAC">
        <w:rPr>
          <w:rFonts w:ascii="Times New Roman" w:hAnsi="Times New Roman" w:cs="Times New Roman"/>
        </w:rPr>
        <w:t>-</w:t>
      </w:r>
      <w:proofErr w:type="spellStart"/>
      <w:r w:rsidRPr="00827EAC">
        <w:rPr>
          <w:rFonts w:ascii="Times New Roman" w:hAnsi="Times New Roman" w:cs="Times New Roman"/>
        </w:rPr>
        <w:t>Bildung</w:t>
      </w:r>
      <w:proofErr w:type="spellEnd"/>
      <w:r w:rsidRPr="00827EAC">
        <w:rPr>
          <w:rFonts w:ascii="Times New Roman" w:hAnsi="Times New Roman" w:cs="Times New Roman"/>
        </w:rPr>
        <w:t xml:space="preserve">, </w:t>
      </w:r>
      <w:r w:rsidRPr="00827EAC">
        <w:rPr>
          <w:rStyle w:val="StyleUnderline"/>
          <w:rFonts w:ascii="Times New Roman" w:hAnsi="Times New Roman" w:cs="Times New Roman"/>
        </w:rPr>
        <w:t xml:space="preserve">in this general sense, </w:t>
      </w:r>
      <w:r w:rsidRPr="00827EAC">
        <w:rPr>
          <w:rStyle w:val="StyleUnderline"/>
          <w:rFonts w:ascii="Times New Roman" w:hAnsi="Times New Roman" w:cs="Times New Roman"/>
          <w:highlight w:val="cyan"/>
        </w:rPr>
        <w:t>indicates the</w:t>
      </w:r>
      <w:r w:rsidRPr="00827EAC">
        <w:rPr>
          <w:rStyle w:val="StyleUnderline"/>
          <w:rFonts w:ascii="Times New Roman" w:hAnsi="Times New Roman" w:cs="Times New Roman"/>
        </w:rPr>
        <w:t xml:space="preserve"> very </w:t>
      </w:r>
      <w:r w:rsidRPr="00827EAC">
        <w:rPr>
          <w:rStyle w:val="StyleUnderline"/>
          <w:rFonts w:ascii="Times New Roman" w:hAnsi="Times New Roman" w:cs="Times New Roman"/>
          <w:highlight w:val="cyan"/>
        </w:rPr>
        <w:t>nature of the dialectical movement</w:t>
      </w:r>
      <w:r w:rsidRPr="00827EAC">
        <w:rPr>
          <w:rStyle w:val="StyleUnderline"/>
          <w:rFonts w:ascii="Times New Roman" w:hAnsi="Times New Roman" w:cs="Times New Roman"/>
        </w:rPr>
        <w:t xml:space="preserve"> proper to civil society</w:t>
      </w:r>
      <w:r w:rsidRPr="00827EAC">
        <w:rPr>
          <w:rStyle w:val="StyleUnderline"/>
          <w:rFonts w:ascii="Times New Roman" w:hAnsi="Times New Roman" w:cs="Times New Roman"/>
          <w:highlight w:val="cyan"/>
        </w:rPr>
        <w:t>, i.e., the integration of concrete particularity and universality</w:t>
      </w:r>
      <w:r w:rsidRPr="00827EAC">
        <w:rPr>
          <w:rStyle w:val="StyleUnderline"/>
          <w:rFonts w:ascii="Times New Roman" w:hAnsi="Times New Roman" w:cs="Times New Roman"/>
        </w:rPr>
        <w:t xml:space="preserve"> taking place precisely </w:t>
      </w:r>
      <w:r w:rsidRPr="00827EAC">
        <w:rPr>
          <w:rStyle w:val="StyleUnderline"/>
          <w:rFonts w:ascii="Times New Roman" w:hAnsi="Times New Roman" w:cs="Times New Roman"/>
          <w:highlight w:val="cyan"/>
        </w:rPr>
        <w:t>by exploiting</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potentiality of individual,</w:t>
      </w:r>
      <w:r w:rsidRPr="00827EAC">
        <w:rPr>
          <w:rStyle w:val="StyleUnderline"/>
          <w:rFonts w:ascii="Times New Roman" w:hAnsi="Times New Roman" w:cs="Times New Roman"/>
        </w:rPr>
        <w:t xml:space="preserve"> self-interested </w:t>
      </w:r>
      <w:r w:rsidRPr="00827EAC">
        <w:rPr>
          <w:rStyle w:val="StyleUnderline"/>
          <w:rFonts w:ascii="Times New Roman" w:hAnsi="Times New Roman" w:cs="Times New Roman"/>
          <w:highlight w:val="cyan"/>
        </w:rPr>
        <w:t>action. The formal universa</w:t>
      </w:r>
      <w:r w:rsidRPr="00827EAC">
        <w:rPr>
          <w:rFonts w:ascii="Times New Roman" w:hAnsi="Times New Roman" w:cs="Times New Roman"/>
          <w:highlight w:val="cyan"/>
        </w:rPr>
        <w:t>l</w:t>
      </w:r>
      <w:r w:rsidRPr="00827EAC">
        <w:rPr>
          <w:rFonts w:ascii="Times New Roman" w:hAnsi="Times New Roman" w:cs="Times New Roman"/>
        </w:rPr>
        <w:t xml:space="preserve"> first achieved by </w:t>
      </w:r>
      <w:proofErr w:type="spellStart"/>
      <w:r w:rsidRPr="00827EAC">
        <w:rPr>
          <w:rFonts w:ascii="Times New Roman" w:hAnsi="Times New Roman" w:cs="Times New Roman"/>
        </w:rPr>
        <w:t>Bildung</w:t>
      </w:r>
      <w:proofErr w:type="spellEnd"/>
      <w:r w:rsidRPr="00827EAC">
        <w:rPr>
          <w:rFonts w:ascii="Times New Roman" w:hAnsi="Times New Roman" w:cs="Times New Roman"/>
        </w:rPr>
        <w:t xml:space="preserve"> </w:t>
      </w:r>
      <w:r w:rsidRPr="00827EAC">
        <w:rPr>
          <w:rStyle w:val="StyleUnderline"/>
          <w:rFonts w:ascii="Times New Roman" w:hAnsi="Times New Roman" w:cs="Times New Roman"/>
          <w:highlight w:val="cyan"/>
        </w:rPr>
        <w:t xml:space="preserve">negates particularity by </w:t>
      </w:r>
      <w:r w:rsidRPr="00827EAC">
        <w:rPr>
          <w:rStyle w:val="StyleUnderline"/>
          <w:rFonts w:ascii="Times New Roman" w:hAnsi="Times New Roman" w:cs="Times New Roman"/>
        </w:rPr>
        <w:t>affirming it</w:t>
      </w:r>
      <w:r w:rsidRPr="00827EAC">
        <w:rPr>
          <w:rFonts w:ascii="Times New Roman" w:hAnsi="Times New Roman" w:cs="Times New Roman"/>
        </w:rPr>
        <w:t xml:space="preserve">, i.e., </w:t>
      </w:r>
      <w:r w:rsidRPr="00827EAC">
        <w:rPr>
          <w:rStyle w:val="StyleUnderline"/>
          <w:rFonts w:ascii="Times New Roman" w:hAnsi="Times New Roman" w:cs="Times New Roman"/>
        </w:rPr>
        <w:t xml:space="preserve">by </w:t>
      </w:r>
      <w:r w:rsidRPr="00827EAC">
        <w:rPr>
          <w:rStyle w:val="StyleUnderline"/>
          <w:rFonts w:ascii="Times New Roman" w:hAnsi="Times New Roman" w:cs="Times New Roman"/>
          <w:highlight w:val="cyan"/>
        </w:rPr>
        <w:t>negating its distinctive negativity or by contextualizing it in a broader framework.</w:t>
      </w:r>
    </w:p>
    <w:p w14:paraId="419688BE" w14:textId="77777777" w:rsidR="0027036D" w:rsidRPr="00827EAC" w:rsidRDefault="0027036D" w:rsidP="00F8463C">
      <w:pPr>
        <w:pStyle w:val="Heading4"/>
        <w:numPr>
          <w:ilvl w:val="0"/>
          <w:numId w:val="1"/>
        </w:numPr>
        <w:rPr>
          <w:rFonts w:ascii="Times New Roman" w:hAnsi="Times New Roman" w:cs="Times New Roman"/>
        </w:rPr>
      </w:pPr>
      <w:r w:rsidRPr="00827EAC">
        <w:rPr>
          <w:rFonts w:ascii="Times New Roman" w:hAnsi="Times New Roman" w:cs="Times New Roman"/>
        </w:rPr>
        <w:t xml:space="preserve">Epistemology can not preclude the social – rather it must partially precede from it; self-consciousness is permeated by </w:t>
      </w:r>
      <w:proofErr w:type="spellStart"/>
      <w:r w:rsidRPr="00827EAC">
        <w:rPr>
          <w:rFonts w:ascii="Times New Roman" w:hAnsi="Times New Roman" w:cs="Times New Roman"/>
        </w:rPr>
        <w:t>intersubjectivity</w:t>
      </w:r>
      <w:proofErr w:type="spellEnd"/>
      <w:r w:rsidRPr="00827EAC">
        <w:rPr>
          <w:rFonts w:ascii="Times New Roman" w:hAnsi="Times New Roman" w:cs="Times New Roman"/>
        </w:rPr>
        <w:t xml:space="preserve"> and the objective reality of nature</w:t>
      </w:r>
    </w:p>
    <w:p w14:paraId="4708AD86" w14:textId="77777777" w:rsidR="0027036D" w:rsidRPr="00827EAC" w:rsidRDefault="0027036D" w:rsidP="0027036D">
      <w:pPr>
        <w:rPr>
          <w:rFonts w:ascii="Times New Roman" w:hAnsi="Times New Roman" w:cs="Times New Roman"/>
          <w:sz w:val="16"/>
        </w:rPr>
      </w:pPr>
      <w:proofErr w:type="spellStart"/>
      <w:r w:rsidRPr="00827EAC">
        <w:rPr>
          <w:rStyle w:val="Style13ptBold"/>
          <w:rFonts w:ascii="Times New Roman" w:hAnsi="Times New Roman" w:cs="Times New Roman"/>
        </w:rPr>
        <w:t>Nuzzo</w:t>
      </w:r>
      <w:proofErr w:type="spellEnd"/>
      <w:r w:rsidRPr="00827EAC">
        <w:rPr>
          <w:rStyle w:val="Style13ptBold"/>
          <w:rFonts w:ascii="Times New Roman" w:hAnsi="Times New Roman" w:cs="Times New Roman"/>
        </w:rPr>
        <w:t xml:space="preserve"> 13</w:t>
      </w:r>
      <w:r w:rsidRPr="00827EAC">
        <w:rPr>
          <w:rFonts w:ascii="Times New Roman" w:hAnsi="Times New Roman" w:cs="Times New Roman"/>
          <w:sz w:val="16"/>
        </w:rPr>
        <w:t xml:space="preserve">, Angelica. </w:t>
      </w:r>
      <w:proofErr w:type="gramStart"/>
      <w:r w:rsidRPr="00827EAC">
        <w:rPr>
          <w:rFonts w:ascii="Times New Roman" w:hAnsi="Times New Roman" w:cs="Times New Roman"/>
          <w:sz w:val="16"/>
        </w:rPr>
        <w:t xml:space="preserve">(Angelica </w:t>
      </w:r>
      <w:proofErr w:type="spellStart"/>
      <w:r w:rsidRPr="00827EAC">
        <w:rPr>
          <w:rFonts w:ascii="Times New Roman" w:hAnsi="Times New Roman" w:cs="Times New Roman"/>
          <w:sz w:val="16"/>
        </w:rPr>
        <w:t>Nuzzo</w:t>
      </w:r>
      <w:proofErr w:type="spellEnd"/>
      <w:r w:rsidRPr="00827EAC">
        <w:rPr>
          <w:rFonts w:ascii="Times New Roman" w:hAnsi="Times New Roman" w:cs="Times New Roman"/>
          <w:sz w:val="16"/>
        </w:rPr>
        <w:t xml:space="preserve">, Graduate Center and Brooklyn College, CUNY, </w:t>
      </w:r>
      <w:hyperlink r:id="rId17" w:history="1">
        <w:r w:rsidRPr="00827EAC">
          <w:rPr>
            <w:rStyle w:val="Hyperlink"/>
            <w:rFonts w:ascii="Times New Roman" w:hAnsi="Times New Roman" w:cs="Times New Roman"/>
            <w:sz w:val="16"/>
          </w:rPr>
          <w:t>anuzzo@gc.cuny.edu</w:t>
        </w:r>
      </w:hyperlink>
      <w:r w:rsidRPr="00827EAC">
        <w:rPr>
          <w:rFonts w:ascii="Times New Roman" w:hAnsi="Times New Roman" w:cs="Times New Roman"/>
          <w:sz w:val="16"/>
        </w:rPr>
        <w:t>) 2013.</w:t>
      </w:r>
      <w:proofErr w:type="gramEnd"/>
      <w:r w:rsidRPr="00827EAC">
        <w:rPr>
          <w:rFonts w:ascii="Times New Roman" w:hAnsi="Times New Roman" w:cs="Times New Roman"/>
          <w:sz w:val="16"/>
        </w:rPr>
        <w:t xml:space="preserve"> “The Social Dimension of Dialectical Truth: Hegel’s Idea of Objective Spirit.” </w:t>
      </w:r>
      <w:proofErr w:type="gramStart"/>
      <w:r w:rsidRPr="00827EAC">
        <w:rPr>
          <w:rFonts w:ascii="Times New Roman" w:hAnsi="Times New Roman" w:cs="Times New Roman"/>
          <w:sz w:val="16"/>
        </w:rPr>
        <w:t>Social Epistemology Review and Reply Collective 2 (8): 10-25.</w:t>
      </w:r>
      <w:proofErr w:type="gramEnd"/>
      <w:r w:rsidRPr="00827EAC">
        <w:rPr>
          <w:rFonts w:ascii="Times New Roman" w:hAnsi="Times New Roman" w:cs="Times New Roman"/>
          <w:sz w:val="16"/>
        </w:rPr>
        <w:t xml:space="preserve"> NP 4/2/16.</w:t>
      </w:r>
    </w:p>
    <w:p w14:paraId="32F5D8FA"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 xml:space="preserve">With regard to the object side of the epistemic relation at stake in the shift pursued in the Self-consciousness chapter, the claim that </w:t>
      </w:r>
      <w:r w:rsidRPr="00827EAC">
        <w:rPr>
          <w:rStyle w:val="StyleUnderline"/>
          <w:rFonts w:ascii="Times New Roman" w:hAnsi="Times New Roman" w:cs="Times New Roman"/>
        </w:rPr>
        <w:t xml:space="preserve">the phenomenological figure of </w:t>
      </w:r>
      <w:r w:rsidRPr="00827EAC">
        <w:rPr>
          <w:rStyle w:val="StyleUnderline"/>
          <w:rFonts w:ascii="Times New Roman" w:hAnsi="Times New Roman" w:cs="Times New Roman"/>
          <w:highlight w:val="cyan"/>
        </w:rPr>
        <w:t>self-consciousness entails a</w:t>
      </w:r>
      <w:r w:rsidRPr="00827EAC">
        <w:rPr>
          <w:rStyle w:val="StyleUnderline"/>
          <w:rFonts w:ascii="Times New Roman" w:hAnsi="Times New Roman" w:cs="Times New Roman"/>
        </w:rPr>
        <w:t xml:space="preserve">n epistemological paradigm that is a </w:t>
      </w:r>
      <w:r w:rsidRPr="00827EAC">
        <w:rPr>
          <w:rStyle w:val="StyleUnderline"/>
          <w:rFonts w:ascii="Times New Roman" w:hAnsi="Times New Roman" w:cs="Times New Roman"/>
          <w:highlight w:val="cyan"/>
        </w:rPr>
        <w:t>paradigm of social epistemology</w:t>
      </w:r>
      <w:r w:rsidRPr="00827EAC">
        <w:rPr>
          <w:rFonts w:ascii="Times New Roman" w:hAnsi="Times New Roman" w:cs="Times New Roman"/>
          <w:sz w:val="16"/>
        </w:rPr>
        <w:t xml:space="preserve">, implies that </w:t>
      </w:r>
      <w:r w:rsidRPr="00827EAC">
        <w:rPr>
          <w:rStyle w:val="StyleUnderline"/>
          <w:rFonts w:ascii="Times New Roman" w:hAnsi="Times New Roman" w:cs="Times New Roman"/>
          <w:highlight w:val="cyan"/>
        </w:rPr>
        <w:t>the “object” to which knowledge claims are directed</w:t>
      </w:r>
      <w:r w:rsidRPr="00827EAC">
        <w:rPr>
          <w:rStyle w:val="StyleUnderline"/>
          <w:rFonts w:ascii="Times New Roman" w:hAnsi="Times New Roman" w:cs="Times New Roman"/>
        </w:rPr>
        <w:t xml:space="preserve"> always and necessarily </w:t>
      </w:r>
      <w:r w:rsidRPr="00827EAC">
        <w:rPr>
          <w:rStyle w:val="StyleUnderline"/>
          <w:rFonts w:ascii="Times New Roman" w:hAnsi="Times New Roman" w:cs="Times New Roman"/>
          <w:highlight w:val="cyan"/>
        </w:rPr>
        <w:t xml:space="preserve">reveals </w:t>
      </w:r>
      <w:proofErr w:type="spellStart"/>
      <w:r w:rsidRPr="00827EAC">
        <w:rPr>
          <w:rStyle w:val="StyleUnderline"/>
          <w:rFonts w:ascii="Times New Roman" w:hAnsi="Times New Roman" w:cs="Times New Roman"/>
          <w:highlight w:val="cyan"/>
        </w:rPr>
        <w:t>intersubjective</w:t>
      </w:r>
      <w:proofErr w:type="spellEnd"/>
      <w:r w:rsidRPr="00827EAC">
        <w:rPr>
          <w:rStyle w:val="StyleUnderline"/>
          <w:rFonts w:ascii="Times New Roman" w:hAnsi="Times New Roman" w:cs="Times New Roman"/>
          <w:highlight w:val="cyan"/>
        </w:rPr>
        <w:t xml:space="preserve"> interests </w:t>
      </w:r>
      <w:r w:rsidRPr="00827EAC">
        <w:rPr>
          <w:rStyle w:val="StyleUnderline"/>
          <w:rFonts w:ascii="Times New Roman" w:hAnsi="Times New Roman" w:cs="Times New Roman"/>
        </w:rPr>
        <w:t>and choices</w:t>
      </w:r>
      <w:r w:rsidRPr="00827EAC">
        <w:rPr>
          <w:rFonts w:ascii="Times New Roman" w:hAnsi="Times New Roman" w:cs="Times New Roman"/>
          <w:sz w:val="16"/>
        </w:rPr>
        <w:t xml:space="preserve">, that </w:t>
      </w:r>
      <w:r w:rsidRPr="00827EAC">
        <w:rPr>
          <w:rStyle w:val="StyleUnderline"/>
          <w:rFonts w:ascii="Times New Roman" w:hAnsi="Times New Roman" w:cs="Times New Roman"/>
          <w:highlight w:val="cyan"/>
        </w:rPr>
        <w:t>the object to which knowledge refers is</w:t>
      </w:r>
      <w:r w:rsidRPr="00827EAC">
        <w:rPr>
          <w:rStyle w:val="StyleUnderline"/>
          <w:rFonts w:ascii="Times New Roman" w:hAnsi="Times New Roman" w:cs="Times New Roman"/>
        </w:rPr>
        <w:t xml:space="preserve"> an object that is always and necessarily already </w:t>
      </w:r>
      <w:r w:rsidRPr="00827EAC">
        <w:rPr>
          <w:rStyle w:val="StyleUnderline"/>
          <w:rFonts w:ascii="Times New Roman" w:hAnsi="Times New Roman" w:cs="Times New Roman"/>
          <w:highlight w:val="cyan"/>
        </w:rPr>
        <w:t xml:space="preserve">mediated by </w:t>
      </w:r>
      <w:r w:rsidRPr="00827EAC">
        <w:rPr>
          <w:rStyle w:val="StyleUnderline"/>
          <w:rFonts w:ascii="Times New Roman" w:hAnsi="Times New Roman" w:cs="Times New Roman"/>
        </w:rPr>
        <w:t>self-consciousness,</w:t>
      </w:r>
      <w:r w:rsidRPr="00827EAC">
        <w:rPr>
          <w:rFonts w:ascii="Times New Roman" w:hAnsi="Times New Roman" w:cs="Times New Roman"/>
          <w:sz w:val="16"/>
        </w:rPr>
        <w:t xml:space="preserve"> </w:t>
      </w:r>
      <w:r w:rsidRPr="00827EAC">
        <w:rPr>
          <w:rStyle w:val="StyleUnderline"/>
          <w:rFonts w:ascii="Times New Roman" w:hAnsi="Times New Roman" w:cs="Times New Roman"/>
        </w:rPr>
        <w:t>i.e., by (</w:t>
      </w:r>
      <w:r w:rsidRPr="00827EAC">
        <w:rPr>
          <w:rFonts w:ascii="Times New Roman" w:hAnsi="Times New Roman" w:cs="Times New Roman"/>
          <w:sz w:val="16"/>
        </w:rPr>
        <w:t xml:space="preserve">individual and social) </w:t>
      </w:r>
      <w:r w:rsidRPr="00827EAC">
        <w:rPr>
          <w:rStyle w:val="StyleUnderline"/>
          <w:rFonts w:ascii="Times New Roman" w:hAnsi="Times New Roman" w:cs="Times New Roman"/>
          <w:highlight w:val="cyan"/>
        </w:rPr>
        <w:t>desire</w:t>
      </w:r>
      <w:r w:rsidRPr="00827EAC">
        <w:rPr>
          <w:rFonts w:ascii="Times New Roman" w:hAnsi="Times New Roman" w:cs="Times New Roman"/>
          <w:sz w:val="16"/>
        </w:rPr>
        <w:t xml:space="preserve">, by </w:t>
      </w:r>
      <w:r w:rsidRPr="00827EAC">
        <w:rPr>
          <w:rStyle w:val="StyleUnderline"/>
          <w:rFonts w:ascii="Times New Roman" w:hAnsi="Times New Roman" w:cs="Times New Roman"/>
          <w:highlight w:val="cyan"/>
        </w:rPr>
        <w:t>language, and</w:t>
      </w:r>
      <w:r w:rsidRPr="00827EAC">
        <w:rPr>
          <w:rFonts w:ascii="Times New Roman" w:hAnsi="Times New Roman" w:cs="Times New Roman"/>
          <w:sz w:val="16"/>
        </w:rPr>
        <w:t xml:space="preserve"> by the cognit</w:t>
      </w:r>
      <w:r w:rsidRPr="00827EAC">
        <w:rPr>
          <w:rStyle w:val="StyleUnderline"/>
          <w:rFonts w:ascii="Times New Roman" w:hAnsi="Times New Roman" w:cs="Times New Roman"/>
        </w:rPr>
        <w:t xml:space="preserve">ive and </w:t>
      </w:r>
      <w:r w:rsidRPr="00827EAC">
        <w:rPr>
          <w:rStyle w:val="StyleUnderline"/>
          <w:rFonts w:ascii="Times New Roman" w:hAnsi="Times New Roman" w:cs="Times New Roman"/>
          <w:highlight w:val="cyan"/>
        </w:rPr>
        <w:t>practical activities that modify and appropriate the objective reality of nature</w:t>
      </w:r>
      <w:r w:rsidRPr="00827EAC">
        <w:rPr>
          <w:rFonts w:ascii="Times New Roman" w:hAnsi="Times New Roman" w:cs="Times New Roman"/>
          <w:sz w:val="16"/>
        </w:rPr>
        <w:t xml:space="preserve"> (“labor” is famously the last figure of such practices discussed by Hegel — a practice that significantly displays a cognitive dimension of its own).</w:t>
      </w:r>
    </w:p>
    <w:p w14:paraId="1C91CCDC" w14:textId="77777777" w:rsidR="0027036D" w:rsidRPr="00827EAC" w:rsidRDefault="0027036D" w:rsidP="0027036D">
      <w:pPr>
        <w:rPr>
          <w:rFonts w:ascii="Times New Roman" w:hAnsi="Times New Roman" w:cs="Times New Roman"/>
        </w:rPr>
      </w:pPr>
    </w:p>
    <w:p w14:paraId="206CC5D4" w14:textId="77777777" w:rsidR="0027036D" w:rsidRPr="00827EAC" w:rsidRDefault="0027036D" w:rsidP="00F8463C">
      <w:pPr>
        <w:pStyle w:val="Heading4"/>
        <w:numPr>
          <w:ilvl w:val="0"/>
          <w:numId w:val="1"/>
        </w:numPr>
        <w:rPr>
          <w:rFonts w:ascii="Times New Roman" w:hAnsi="Times New Roman" w:cs="Times New Roman"/>
        </w:rPr>
      </w:pPr>
      <w:r w:rsidRPr="00827EAC">
        <w:rPr>
          <w:rFonts w:ascii="Times New Roman" w:hAnsi="Times New Roman" w:cs="Times New Roman"/>
        </w:rPr>
        <w:t>Only social contexts gives identity substance</w:t>
      </w:r>
    </w:p>
    <w:p w14:paraId="07EE0872" w14:textId="77777777" w:rsidR="0027036D" w:rsidRPr="00827EAC" w:rsidRDefault="0027036D" w:rsidP="0027036D">
      <w:pPr>
        <w:rPr>
          <w:rFonts w:ascii="Times New Roman" w:hAnsi="Times New Roman" w:cs="Times New Roman"/>
          <w:sz w:val="16"/>
        </w:rPr>
      </w:pPr>
      <w:proofErr w:type="gramStart"/>
      <w:r w:rsidRPr="00827EAC">
        <w:rPr>
          <w:rStyle w:val="StyleUnderline"/>
          <w:rFonts w:ascii="Times New Roman" w:hAnsi="Times New Roman" w:cs="Times New Roman"/>
        </w:rPr>
        <w:t>Wood 90</w:t>
      </w:r>
      <w:r w:rsidRPr="00827EAC">
        <w:rPr>
          <w:rFonts w:ascii="Times New Roman" w:hAnsi="Times New Roman" w:cs="Times New Roman"/>
          <w:sz w:val="16"/>
        </w:rPr>
        <w:t xml:space="preserve">, Allen W. </w:t>
      </w:r>
      <w:r w:rsidRPr="00827EAC">
        <w:rPr>
          <w:rFonts w:ascii="Times New Roman" w:hAnsi="Times New Roman" w:cs="Times New Roman"/>
          <w:i/>
          <w:sz w:val="16"/>
        </w:rPr>
        <w:t>Hegel’s Ethical Thought.</w:t>
      </w:r>
      <w:proofErr w:type="gramEnd"/>
      <w:r w:rsidRPr="00827EAC">
        <w:rPr>
          <w:rFonts w:ascii="Times New Roman" w:hAnsi="Times New Roman" w:cs="Times New Roman"/>
          <w:i/>
          <w:sz w:val="16"/>
        </w:rPr>
        <w:t xml:space="preserve"> </w:t>
      </w:r>
      <w:proofErr w:type="gramStart"/>
      <w:r w:rsidRPr="00827EAC">
        <w:rPr>
          <w:rFonts w:ascii="Times New Roman" w:hAnsi="Times New Roman" w:cs="Times New Roman"/>
          <w:sz w:val="16"/>
        </w:rPr>
        <w:t>Cambridge University Press.</w:t>
      </w:r>
      <w:proofErr w:type="gramEnd"/>
      <w:r w:rsidRPr="00827EAC">
        <w:rPr>
          <w:rFonts w:ascii="Times New Roman" w:hAnsi="Times New Roman" w:cs="Times New Roman"/>
          <w:sz w:val="16"/>
        </w:rPr>
        <w:t xml:space="preserve"> 1990. NP 3/29/16.</w:t>
      </w:r>
    </w:p>
    <w:p w14:paraId="51C6BA41" w14:textId="77777777" w:rsidR="0027036D" w:rsidRDefault="0027036D" w:rsidP="0027036D">
      <w:pPr>
        <w:rPr>
          <w:rStyle w:val="StyleUnderline"/>
          <w:rFonts w:ascii="Times New Roman" w:hAnsi="Times New Roman" w:cs="Times New Roman"/>
        </w:rPr>
      </w:pPr>
      <w:r w:rsidRPr="00827EAC">
        <w:rPr>
          <w:rStyle w:val="StyleUnderline"/>
          <w:rFonts w:ascii="Times New Roman" w:hAnsi="Times New Roman" w:cs="Times New Roman"/>
          <w:highlight w:val="cyan"/>
        </w:rPr>
        <w:t>The person and</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subject are</w:t>
      </w:r>
      <w:r w:rsidRPr="00827EAC">
        <w:rPr>
          <w:rStyle w:val="StyleUnderline"/>
          <w:rFonts w:ascii="Times New Roman" w:hAnsi="Times New Roman" w:cs="Times New Roman"/>
        </w:rPr>
        <w:t xml:space="preserve"> </w:t>
      </w:r>
      <w:r w:rsidRPr="00827EAC">
        <w:rPr>
          <w:rFonts w:ascii="Times New Roman" w:hAnsi="Times New Roman" w:cs="Times New Roman"/>
          <w:sz w:val="16"/>
        </w:rPr>
        <w:t>abstractions,</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incomplete</w:t>
      </w:r>
      <w:r w:rsidRPr="00827EAC">
        <w:rPr>
          <w:rFonts w:ascii="Times New Roman" w:hAnsi="Times New Roman" w:cs="Times New Roman"/>
          <w:sz w:val="16"/>
        </w:rPr>
        <w:t xml:space="preserve"> or one-sided </w:t>
      </w:r>
      <w:r w:rsidRPr="00827EAC">
        <w:rPr>
          <w:rStyle w:val="StyleUnderline"/>
          <w:rFonts w:ascii="Times New Roman" w:hAnsi="Times New Roman" w:cs="Times New Roman"/>
          <w:highlight w:val="cyan"/>
        </w:rPr>
        <w:t>images of the individual human</w:t>
      </w:r>
      <w:r w:rsidRPr="00827EAC">
        <w:rPr>
          <w:rStyle w:val="StyleUnderline"/>
          <w:rFonts w:ascii="Times New Roman" w:hAnsi="Times New Roman" w:cs="Times New Roman"/>
        </w:rPr>
        <w:t xml:space="preserve"> self, </w:t>
      </w:r>
      <w:r w:rsidRPr="00827EAC">
        <w:rPr>
          <w:rStyle w:val="StyleUnderline"/>
          <w:rFonts w:ascii="Times New Roman" w:hAnsi="Times New Roman" w:cs="Times New Roman"/>
          <w:highlight w:val="cyan"/>
        </w:rPr>
        <w:t>which are overcome only when individuals are considered in relation to "ethical life</w:t>
      </w:r>
      <w:r w:rsidRPr="00827EAC">
        <w:rPr>
          <w:rStyle w:val="StyleUnderline"/>
          <w:rFonts w:ascii="Times New Roman" w:hAnsi="Times New Roman" w:cs="Times New Roman"/>
        </w:rPr>
        <w:t>"</w:t>
      </w:r>
      <w:r w:rsidRPr="00827EAC">
        <w:rPr>
          <w:rFonts w:ascii="Times New Roman" w:hAnsi="Times New Roman" w:cs="Times New Roman"/>
          <w:sz w:val="16"/>
        </w:rPr>
        <w:t xml:space="preserve"> (</w:t>
      </w:r>
      <w:proofErr w:type="spellStart"/>
      <w:r w:rsidRPr="00827EAC">
        <w:rPr>
          <w:rFonts w:ascii="Times New Roman" w:hAnsi="Times New Roman" w:cs="Times New Roman"/>
          <w:sz w:val="16"/>
        </w:rPr>
        <w:t>Sittlichkeit</w:t>
      </w:r>
      <w:proofErr w:type="spellEnd"/>
      <w:r w:rsidRPr="00827EAC">
        <w:rPr>
          <w:rFonts w:ascii="Times New Roman" w:hAnsi="Times New Roman" w:cs="Times New Roman"/>
          <w:sz w:val="16"/>
        </w:rPr>
        <w:t xml:space="preserve">). </w:t>
      </w:r>
      <w:r w:rsidRPr="00827EAC">
        <w:rPr>
          <w:rStyle w:val="StyleUnderline"/>
          <w:rFonts w:ascii="Times New Roman" w:hAnsi="Times New Roman" w:cs="Times New Roman"/>
        </w:rPr>
        <w:t>Hegel identifies ethical life with "the objective ethical order"</w:t>
      </w:r>
      <w:r w:rsidRPr="00827EAC">
        <w:rPr>
          <w:rFonts w:ascii="Times New Roman" w:hAnsi="Times New Roman" w:cs="Times New Roman"/>
          <w:sz w:val="16"/>
        </w:rPr>
        <w:t xml:space="preserve"> (PR § 144), the "ethical substance," </w:t>
      </w:r>
      <w:r w:rsidRPr="00827EAC">
        <w:rPr>
          <w:rStyle w:val="StyleUnderline"/>
          <w:rFonts w:ascii="Times New Roman" w:hAnsi="Times New Roman" w:cs="Times New Roman"/>
        </w:rPr>
        <w:t>to which particular individuals relate as "accidents"</w:t>
      </w:r>
      <w:r w:rsidRPr="00827EAC">
        <w:rPr>
          <w:rFonts w:ascii="Times New Roman" w:hAnsi="Times New Roman" w:cs="Times New Roman"/>
          <w:sz w:val="16"/>
        </w:rPr>
        <w:t xml:space="preserve"> (PR § 145). It is above all in his conception of ethical life that Hegel seems to assert the primacy of the social over the individual. But we have just seen that free subjectivity itself is the distinctive principle of modern ethical life. </w:t>
      </w:r>
      <w:r w:rsidRPr="00827EAC">
        <w:rPr>
          <w:rStyle w:val="StyleUnderline"/>
          <w:rFonts w:ascii="Times New Roman" w:hAnsi="Times New Roman" w:cs="Times New Roman"/>
          <w:highlight w:val="cyan"/>
        </w:rPr>
        <w:t>Ethical life is more concrete than abstract right and morality</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not because it emphasizes the collective over the individual, but </w:t>
      </w:r>
      <w:r w:rsidRPr="00827EAC">
        <w:rPr>
          <w:rStyle w:val="StyleUnderline"/>
          <w:rFonts w:ascii="Times New Roman" w:hAnsi="Times New Roman" w:cs="Times New Roman"/>
        </w:rPr>
        <w:t xml:space="preserve">because </w:t>
      </w:r>
      <w:r w:rsidRPr="00827EAC">
        <w:rPr>
          <w:rStyle w:val="StyleUnderline"/>
          <w:rFonts w:ascii="Times New Roman" w:hAnsi="Times New Roman" w:cs="Times New Roman"/>
          <w:highlight w:val="cyan"/>
        </w:rPr>
        <w:t>the ethical image of the individual</w:t>
      </w:r>
      <w:r w:rsidRPr="00827EAC">
        <w:rPr>
          <w:rFonts w:ascii="Times New Roman" w:hAnsi="Times New Roman" w:cs="Times New Roman"/>
          <w:sz w:val="16"/>
        </w:rPr>
        <w:t xml:space="preserve"> is a more con­ </w:t>
      </w:r>
      <w:proofErr w:type="spellStart"/>
      <w:proofErr w:type="gramStart"/>
      <w:r w:rsidRPr="00827EAC">
        <w:rPr>
          <w:rFonts w:ascii="Times New Roman" w:hAnsi="Times New Roman" w:cs="Times New Roman"/>
          <w:sz w:val="16"/>
        </w:rPr>
        <w:t>crete</w:t>
      </w:r>
      <w:proofErr w:type="spellEnd"/>
      <w:proofErr w:type="gramEnd"/>
      <w:r w:rsidRPr="00827EAC">
        <w:rPr>
          <w:rFonts w:ascii="Times New Roman" w:hAnsi="Times New Roman" w:cs="Times New Roman"/>
          <w:sz w:val="16"/>
        </w:rPr>
        <w:t xml:space="preserve"> one. It </w:t>
      </w:r>
      <w:r w:rsidRPr="00827EAC">
        <w:rPr>
          <w:rStyle w:val="StyleUnderline"/>
          <w:rFonts w:ascii="Times New Roman" w:hAnsi="Times New Roman" w:cs="Times New Roman"/>
          <w:highlight w:val="cyan"/>
        </w:rPr>
        <w:t>addresses</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every side of the</w:t>
      </w:r>
      <w:r w:rsidRPr="00827EAC">
        <w:rPr>
          <w:rStyle w:val="StyleUnderline"/>
          <w:rFonts w:ascii="Times New Roman" w:hAnsi="Times New Roman" w:cs="Times New Roman"/>
        </w:rPr>
        <w:t xml:space="preserve"> individual </w:t>
      </w:r>
      <w:r w:rsidRPr="00827EAC">
        <w:rPr>
          <w:rStyle w:val="StyleUnderline"/>
          <w:rFonts w:ascii="Times New Roman" w:hAnsi="Times New Roman" w:cs="Times New Roman"/>
          <w:highlight w:val="cyan"/>
        </w:rPr>
        <w:t>self,</w:t>
      </w:r>
      <w:r w:rsidRPr="00827EAC">
        <w:rPr>
          <w:rStyle w:val="StyleUnderline"/>
          <w:rFonts w:ascii="Times New Roman" w:hAnsi="Times New Roman" w:cs="Times New Roman"/>
        </w:rPr>
        <w:t xml:space="preserve"> and situates the self in a living social order.</w:t>
      </w:r>
    </w:p>
    <w:p w14:paraId="5C554364" w14:textId="659C53E9" w:rsidR="00862813" w:rsidRDefault="00862813" w:rsidP="00862813">
      <w:pPr>
        <w:pStyle w:val="Heading3"/>
        <w:rPr>
          <w:rStyle w:val="StyleUnderline"/>
          <w:rFonts w:ascii="Times New Roman" w:hAnsi="Times New Roman" w:cs="Times New Roman"/>
        </w:rPr>
      </w:pPr>
      <w:r>
        <w:rPr>
          <w:rStyle w:val="StyleUnderline"/>
          <w:rFonts w:ascii="Times New Roman" w:hAnsi="Times New Roman" w:cs="Times New Roman"/>
        </w:rPr>
        <w:t>Contention</w:t>
      </w:r>
    </w:p>
    <w:p w14:paraId="067EC3BA" w14:textId="77777777" w:rsidR="00862813" w:rsidRPr="00827EAC" w:rsidRDefault="00862813" w:rsidP="00862813">
      <w:pPr>
        <w:pStyle w:val="Heading4"/>
        <w:rPr>
          <w:rFonts w:ascii="Times New Roman" w:hAnsi="Times New Roman" w:cs="Times New Roman"/>
        </w:rPr>
      </w:pPr>
      <w:r w:rsidRPr="00827EAC">
        <w:rPr>
          <w:rFonts w:ascii="Times New Roman" w:hAnsi="Times New Roman" w:cs="Times New Roman"/>
        </w:rPr>
        <w:t>The presence of guns and the decision to possess one prevents the recognition of others as valuable people with ends</w:t>
      </w:r>
    </w:p>
    <w:p w14:paraId="482759DD" w14:textId="77777777" w:rsidR="00862813" w:rsidRPr="00827EAC" w:rsidRDefault="00862813" w:rsidP="00862813">
      <w:pPr>
        <w:rPr>
          <w:rFonts w:ascii="Times New Roman" w:hAnsi="Times New Roman" w:cs="Times New Roman"/>
          <w:sz w:val="16"/>
        </w:rPr>
      </w:pPr>
      <w:proofErr w:type="spellStart"/>
      <w:r w:rsidRPr="00827EAC">
        <w:rPr>
          <w:rStyle w:val="Style13ptBold"/>
          <w:rFonts w:ascii="Times New Roman" w:hAnsi="Times New Roman" w:cs="Times New Roman"/>
        </w:rPr>
        <w:t>Gubler</w:t>
      </w:r>
      <w:proofErr w:type="spellEnd"/>
      <w:r w:rsidRPr="00827EAC">
        <w:rPr>
          <w:rStyle w:val="Style13ptBold"/>
          <w:rFonts w:ascii="Times New Roman" w:hAnsi="Times New Roman" w:cs="Times New Roman"/>
        </w:rPr>
        <w:t xml:space="preserve"> 16.</w:t>
      </w:r>
      <w:r w:rsidRPr="00827EAC">
        <w:rPr>
          <w:rFonts w:ascii="Times New Roman" w:hAnsi="Times New Roman" w:cs="Times New Roman"/>
          <w:sz w:val="16"/>
        </w:rPr>
        <w:t xml:space="preserve"> Simone </w:t>
      </w:r>
      <w:proofErr w:type="spellStart"/>
      <w:r w:rsidRPr="00827EAC">
        <w:rPr>
          <w:rFonts w:ascii="Times New Roman" w:hAnsi="Times New Roman" w:cs="Times New Roman"/>
          <w:sz w:val="16"/>
        </w:rPr>
        <w:t>Gubler</w:t>
      </w:r>
      <w:proofErr w:type="spellEnd"/>
      <w:r w:rsidRPr="00827EAC">
        <w:rPr>
          <w:rFonts w:ascii="Times New Roman" w:hAnsi="Times New Roman" w:cs="Times New Roman"/>
          <w:sz w:val="16"/>
        </w:rPr>
        <w:t xml:space="preserve">, 4-11-2016, "Philosophizing With Guns," </w:t>
      </w:r>
      <w:proofErr w:type="spellStart"/>
      <w:r w:rsidRPr="00827EAC">
        <w:rPr>
          <w:rFonts w:ascii="Times New Roman" w:hAnsi="Times New Roman" w:cs="Times New Roman"/>
          <w:sz w:val="16"/>
        </w:rPr>
        <w:t>Opinionator</w:t>
      </w:r>
      <w:proofErr w:type="spellEnd"/>
      <w:r w:rsidRPr="00827EAC">
        <w:rPr>
          <w:rFonts w:ascii="Times New Roman" w:hAnsi="Times New Roman" w:cs="Times New Roman"/>
          <w:sz w:val="16"/>
        </w:rPr>
        <w:t>, http://opinionator.blogs.nytimes.com/2016/04/11/philosophizing-with-guns/, accessed 4-23-2016.  NP.</w:t>
      </w:r>
    </w:p>
    <w:p w14:paraId="28AF3BF8" w14:textId="77777777" w:rsidR="00862813" w:rsidRPr="00827EAC" w:rsidRDefault="00862813" w:rsidP="00862813">
      <w:pPr>
        <w:rPr>
          <w:rFonts w:ascii="Times New Roman" w:hAnsi="Times New Roman" w:cs="Times New Roman"/>
          <w:sz w:val="16"/>
        </w:rPr>
      </w:pPr>
      <w:r w:rsidRPr="00827EAC">
        <w:rPr>
          <w:rFonts w:ascii="Times New Roman" w:hAnsi="Times New Roman" w:cs="Times New Roman"/>
          <w:sz w:val="16"/>
        </w:rPr>
        <w:t xml:space="preserve">In order to assess the physical risks of campus carry, we must rely on quantitative studies. But as philosophers, my colleagues and I can speak to some of the less explicit threats that campus carry poses by turning to our own long tradition of the qualitative study of violence and its role in human affairs. Consider the classroom, for example. What happens to it when its occupants suspect that someone has brought a gun inside? Campus carry poses a threat to the classroom as a space of discourse and learning even if no concealed carrier ever discharges their gun.  In general, we do not feel apprehension about the presence of strong people in spaces reserved for intellectual debate (although we might in other contexts — a boxing ring, say, or a darkened alley), but we do feel apprehension about the presence of a gun. This is because </w:t>
      </w:r>
      <w:r w:rsidRPr="00F1228D">
        <w:rPr>
          <w:rStyle w:val="StyleUnderline"/>
          <w:rFonts w:ascii="Times New Roman" w:hAnsi="Times New Roman" w:cs="Times New Roman"/>
          <w:highlight w:val="cyan"/>
        </w:rPr>
        <w:t>the gun</w:t>
      </w:r>
      <w:r w:rsidRPr="00827EAC">
        <w:rPr>
          <w:rFonts w:ascii="Times New Roman" w:hAnsi="Times New Roman" w:cs="Times New Roman"/>
          <w:sz w:val="16"/>
        </w:rPr>
        <w:t xml:space="preserve"> is not there to contribute to the debate. It </w:t>
      </w:r>
      <w:r w:rsidRPr="00F1228D">
        <w:rPr>
          <w:rStyle w:val="StyleUnderline"/>
          <w:rFonts w:ascii="Times New Roman" w:hAnsi="Times New Roman" w:cs="Times New Roman"/>
          <w:highlight w:val="cyan"/>
        </w:rPr>
        <w:t>exists</w:t>
      </w:r>
      <w:r w:rsidRPr="00827EAC">
        <w:rPr>
          <w:rStyle w:val="StyleUnderline"/>
          <w:rFonts w:ascii="Times New Roman" w:hAnsi="Times New Roman" w:cs="Times New Roman"/>
        </w:rPr>
        <w:t xml:space="preserve"> primarily </w:t>
      </w:r>
      <w:r w:rsidRPr="00F1228D">
        <w:rPr>
          <w:rStyle w:val="StyleUnderline"/>
          <w:rFonts w:ascii="Times New Roman" w:hAnsi="Times New Roman" w:cs="Times New Roman"/>
          <w:highlight w:val="cyan"/>
        </w:rPr>
        <w:t>as a tool for killing</w:t>
      </w:r>
      <w:r w:rsidRPr="00827EAC">
        <w:rPr>
          <w:rStyle w:val="StyleUnderline"/>
          <w:rFonts w:ascii="Times New Roman" w:hAnsi="Times New Roman" w:cs="Times New Roman"/>
        </w:rPr>
        <w:t xml:space="preserve"> and maiming. </w:t>
      </w:r>
      <w:r w:rsidRPr="00F1228D">
        <w:rPr>
          <w:rStyle w:val="StyleUnderline"/>
          <w:rFonts w:ascii="Times New Roman" w:hAnsi="Times New Roman" w:cs="Times New Roman"/>
          <w:highlight w:val="cyan"/>
        </w:rPr>
        <w:t>Its presence</w:t>
      </w:r>
      <w:r w:rsidRPr="00827EAC">
        <w:rPr>
          <w:rFonts w:ascii="Times New Roman" w:hAnsi="Times New Roman" w:cs="Times New Roman"/>
          <w:sz w:val="16"/>
        </w:rPr>
        <w:t xml:space="preserve"> tacitly </w:t>
      </w:r>
      <w:r w:rsidRPr="00F1228D">
        <w:rPr>
          <w:rStyle w:val="StyleUnderline"/>
          <w:rFonts w:ascii="Times New Roman" w:hAnsi="Times New Roman" w:cs="Times New Roman"/>
          <w:highlight w:val="cyan"/>
        </w:rPr>
        <w:t xml:space="preserve">relates the threat of </w:t>
      </w:r>
      <w:r w:rsidRPr="00F1228D">
        <w:rPr>
          <w:rStyle w:val="StyleUnderline"/>
          <w:rFonts w:ascii="Times New Roman" w:hAnsi="Times New Roman" w:cs="Times New Roman"/>
        </w:rPr>
        <w:t xml:space="preserve">physical </w:t>
      </w:r>
      <w:r w:rsidRPr="00F1228D">
        <w:rPr>
          <w:rStyle w:val="StyleUnderline"/>
          <w:rFonts w:ascii="Times New Roman" w:hAnsi="Times New Roman" w:cs="Times New Roman"/>
          <w:highlight w:val="cyan"/>
        </w:rPr>
        <w:t>harm</w:t>
      </w:r>
      <w:r w:rsidRPr="00827EAC">
        <w:rPr>
          <w:rFonts w:ascii="Times New Roman" w:hAnsi="Times New Roman" w:cs="Times New Roman"/>
          <w:sz w:val="16"/>
        </w:rPr>
        <w:t xml:space="preserve">.  But the gun in the classroom also communicates the dehumanizing attitude to other human beings that belongs to the use of violence. For </w:t>
      </w:r>
      <w:r w:rsidRPr="00827EAC">
        <w:rPr>
          <w:rStyle w:val="StyleUnderline"/>
          <w:rFonts w:ascii="Times New Roman" w:hAnsi="Times New Roman" w:cs="Times New Roman"/>
        </w:rPr>
        <w:t xml:space="preserve">the </w:t>
      </w:r>
      <w:r w:rsidRPr="00F1228D">
        <w:rPr>
          <w:rStyle w:val="StyleUnderline"/>
          <w:rFonts w:ascii="Times New Roman" w:hAnsi="Times New Roman" w:cs="Times New Roman"/>
          <w:highlight w:val="cyan"/>
        </w:rPr>
        <w:t>use of violence</w:t>
      </w:r>
      <w:r w:rsidRPr="00827EAC">
        <w:rPr>
          <w:rFonts w:ascii="Times New Roman" w:hAnsi="Times New Roman" w:cs="Times New Roman"/>
          <w:sz w:val="16"/>
        </w:rPr>
        <w:t xml:space="preserve">, and of the weapons of violence, </w:t>
      </w:r>
      <w:r w:rsidRPr="00F1228D">
        <w:rPr>
          <w:rStyle w:val="StyleUnderline"/>
          <w:rFonts w:ascii="Times New Roman" w:hAnsi="Times New Roman" w:cs="Times New Roman"/>
          <w:highlight w:val="cyan"/>
        </w:rPr>
        <w:t>is associated with an attitude under which human beings figure as mere means</w:t>
      </w:r>
      <w:r w:rsidRPr="00827EAC">
        <w:rPr>
          <w:rFonts w:ascii="Times New Roman" w:hAnsi="Times New Roman" w:cs="Times New Roman"/>
          <w:sz w:val="16"/>
        </w:rPr>
        <w:t xml:space="preserve">, and not as ends in themselves — as inherently valuable. Adapting Simone Weil’s characterization of force in her essay, “The </w:t>
      </w:r>
      <w:proofErr w:type="spellStart"/>
      <w:r w:rsidRPr="00827EAC">
        <w:rPr>
          <w:rFonts w:ascii="Times New Roman" w:hAnsi="Times New Roman" w:cs="Times New Roman"/>
          <w:sz w:val="16"/>
        </w:rPr>
        <w:t>Illiad</w:t>
      </w:r>
      <w:proofErr w:type="spellEnd"/>
      <w:r w:rsidRPr="00827EAC">
        <w:rPr>
          <w:rFonts w:ascii="Times New Roman" w:hAnsi="Times New Roman" w:cs="Times New Roman"/>
          <w:sz w:val="16"/>
        </w:rPr>
        <w:t xml:space="preserve">, or the Poem of Force”: violence is “that x that turns anybody subjected to it into a thing.” </w:t>
      </w:r>
      <w:r w:rsidRPr="00827EAC">
        <w:rPr>
          <w:rStyle w:val="StyleUnderline"/>
          <w:rFonts w:ascii="Times New Roman" w:hAnsi="Times New Roman" w:cs="Times New Roman"/>
        </w:rPr>
        <w:t xml:space="preserve">When I strap on my gun </w:t>
      </w:r>
      <w:r w:rsidRPr="00827EAC">
        <w:rPr>
          <w:rFonts w:ascii="Times New Roman" w:hAnsi="Times New Roman" w:cs="Times New Roman"/>
          <w:sz w:val="16"/>
        </w:rPr>
        <w:t xml:space="preserve">and head into a public space, </w:t>
      </w:r>
      <w:r w:rsidRPr="00827EAC">
        <w:rPr>
          <w:rStyle w:val="StyleUnderline"/>
          <w:rFonts w:ascii="Times New Roman" w:hAnsi="Times New Roman" w:cs="Times New Roman"/>
        </w:rPr>
        <w:t>I alter the quality of</w:t>
      </w:r>
      <w:r w:rsidRPr="00827EAC">
        <w:rPr>
          <w:rFonts w:ascii="Times New Roman" w:hAnsi="Times New Roman" w:cs="Times New Roman"/>
          <w:sz w:val="16"/>
        </w:rPr>
        <w:t xml:space="preserve"> that </w:t>
      </w:r>
      <w:r w:rsidRPr="00827EAC">
        <w:rPr>
          <w:rStyle w:val="StyleUnderline"/>
          <w:rFonts w:ascii="Times New Roman" w:hAnsi="Times New Roman" w:cs="Times New Roman"/>
        </w:rPr>
        <w:t>space</w:t>
      </w:r>
      <w:r w:rsidRPr="00827EAC">
        <w:rPr>
          <w:rFonts w:ascii="Times New Roman" w:hAnsi="Times New Roman" w:cs="Times New Roman"/>
          <w:sz w:val="16"/>
        </w:rPr>
        <w:t xml:space="preserve">. I introduce an object that conveys an attitude in which people figure as things — as obstacles to be overcome, as items to be manipulated, as potential corpses. </w:t>
      </w:r>
      <w:r w:rsidRPr="00827EAC">
        <w:rPr>
          <w:rStyle w:val="StyleUnderline"/>
          <w:rFonts w:ascii="Times New Roman" w:hAnsi="Times New Roman" w:cs="Times New Roman"/>
        </w:rPr>
        <w:t>A gun</w:t>
      </w:r>
      <w:r w:rsidRPr="00827EAC">
        <w:rPr>
          <w:rFonts w:ascii="Times New Roman" w:hAnsi="Times New Roman" w:cs="Times New Roman"/>
          <w:sz w:val="16"/>
        </w:rPr>
        <w:t xml:space="preserve"> is an object that </w:t>
      </w:r>
      <w:r w:rsidRPr="00827EAC">
        <w:rPr>
          <w:rStyle w:val="StyleUnderline"/>
          <w:rFonts w:ascii="Times New Roman" w:hAnsi="Times New Roman" w:cs="Times New Roman"/>
        </w:rPr>
        <w:t>carries</w:t>
      </w:r>
      <w:r w:rsidRPr="00827EAC">
        <w:rPr>
          <w:rFonts w:ascii="Times New Roman" w:hAnsi="Times New Roman" w:cs="Times New Roman"/>
          <w:sz w:val="16"/>
        </w:rPr>
        <w:t xml:space="preserve"> with it a sense and a </w:t>
      </w:r>
      <w:r w:rsidRPr="00827EAC">
        <w:rPr>
          <w:rStyle w:val="StyleUnderline"/>
          <w:rFonts w:ascii="Times New Roman" w:hAnsi="Times New Roman" w:cs="Times New Roman"/>
        </w:rPr>
        <w:t>potency that is public and</w:t>
      </w:r>
      <w:r w:rsidRPr="00827EAC">
        <w:rPr>
          <w:rFonts w:ascii="Times New Roman" w:hAnsi="Times New Roman" w:cs="Times New Roman"/>
          <w:sz w:val="16"/>
        </w:rPr>
        <w:t xml:space="preserve"> that </w:t>
      </w:r>
      <w:r w:rsidRPr="00827EAC">
        <w:rPr>
          <w:rStyle w:val="StyleUnderline"/>
          <w:rFonts w:ascii="Times New Roman" w:hAnsi="Times New Roman" w:cs="Times New Roman"/>
        </w:rPr>
        <w:t>affects those around it</w:t>
      </w:r>
      <w:r w:rsidRPr="00827EAC">
        <w:rPr>
          <w:rFonts w:ascii="Times New Roman" w:hAnsi="Times New Roman" w:cs="Times New Roman"/>
          <w:sz w:val="16"/>
        </w:rPr>
        <w:t xml:space="preserve">, regardless of its wearer’s intentions.  If we must avoid topics that are likely to elicit strong feeling, then there is little point in continuing with the academic practice of philosophy. </w:t>
      </w:r>
      <w:r w:rsidRPr="00827EAC">
        <w:rPr>
          <w:rStyle w:val="StyleUnderline"/>
          <w:rFonts w:ascii="Times New Roman" w:hAnsi="Times New Roman" w:cs="Times New Roman"/>
        </w:rPr>
        <w:t>We live</w:t>
      </w:r>
      <w:r w:rsidRPr="00827EAC">
        <w:rPr>
          <w:rFonts w:ascii="Times New Roman" w:hAnsi="Times New Roman" w:cs="Times New Roman"/>
          <w:sz w:val="16"/>
        </w:rPr>
        <w:t xml:space="preserve">, as the philosopher Richard Bernstein has observed, in what might be called “The Age of Violence,” immersed in a soup of real and fantastic violent imagery. And it is difficult under these conditions of cultural saturation to forswear the correctives that violence appears to offer to itself. But when we arm ourselves and enter a classroom, </w:t>
      </w:r>
      <w:r w:rsidRPr="00827EAC">
        <w:rPr>
          <w:rStyle w:val="StyleUnderline"/>
          <w:rFonts w:ascii="Times New Roman" w:hAnsi="Times New Roman" w:cs="Times New Roman"/>
        </w:rPr>
        <w:t xml:space="preserve">we prefigure others and ourselves in terms of force, as “things” — and not as equals </w:t>
      </w:r>
      <w:r w:rsidRPr="00827EAC">
        <w:rPr>
          <w:rFonts w:ascii="Times New Roman" w:hAnsi="Times New Roman" w:cs="Times New Roman"/>
          <w:sz w:val="16"/>
        </w:rPr>
        <w:t>in speech and thought. And we thereby endanger the humanist values that (along with a fair helping of verbal conflict) characterize the conduct of scholarly life at its best.  In addition to these relatively abstract considerations, there remains a need for more concrete philosophical work concerning campus carry — situated work that draws on gender, race and labor theory. We need to ask: What bodies are at greatest risk? What disproportionate harms might the law visit on people of color? What sorts of psychological and physical threats can employees be subjected to in the workplace? And what is the significance of this law for academic freedom?  Finally, those of us who teach on armed campuses will need to confront pedagogical problems. As a philosopher, I work with questions that are challenging, controversial and even upsetting. As a teacher of philosophy, I try to animate these questions for students, and to provide them with the critical tools to pursue independent inquiry.</w:t>
      </w:r>
    </w:p>
    <w:p w14:paraId="4E073B67" w14:textId="77777777" w:rsidR="00862813" w:rsidRDefault="00862813" w:rsidP="0027036D">
      <w:pPr>
        <w:rPr>
          <w:rStyle w:val="StyleUnderline"/>
          <w:rFonts w:ascii="Times New Roman" w:hAnsi="Times New Roman" w:cs="Times New Roman"/>
        </w:rPr>
      </w:pPr>
    </w:p>
    <w:p w14:paraId="0BABAD01" w14:textId="77777777" w:rsidR="00862813" w:rsidRPr="00827EAC" w:rsidRDefault="00862813" w:rsidP="00862813">
      <w:pPr>
        <w:pStyle w:val="Heading4"/>
        <w:rPr>
          <w:rFonts w:ascii="Times New Roman" w:hAnsi="Times New Roman" w:cs="Times New Roman"/>
        </w:rPr>
      </w:pPr>
      <w:r w:rsidRPr="00827EAC">
        <w:rPr>
          <w:rFonts w:ascii="Times New Roman" w:hAnsi="Times New Roman" w:cs="Times New Roman"/>
        </w:rPr>
        <w:t>We must consider objects in the context of the environment that they affirm – they can’t be divorced from their use</w:t>
      </w:r>
    </w:p>
    <w:p w14:paraId="5418B1A4" w14:textId="77777777" w:rsidR="00862813" w:rsidRPr="00827EAC" w:rsidRDefault="00862813" w:rsidP="00862813">
      <w:pPr>
        <w:rPr>
          <w:rFonts w:ascii="Times New Roman" w:hAnsi="Times New Roman" w:cs="Times New Roman"/>
          <w:sz w:val="16"/>
        </w:rPr>
      </w:pPr>
      <w:r w:rsidRPr="00827EAC">
        <w:rPr>
          <w:rStyle w:val="Style13ptBold"/>
          <w:rFonts w:ascii="Times New Roman" w:hAnsi="Times New Roman" w:cs="Times New Roman"/>
        </w:rPr>
        <w:t>Blunden 7,</w:t>
      </w:r>
      <w:r w:rsidRPr="00827EAC">
        <w:rPr>
          <w:rFonts w:ascii="Times New Roman" w:hAnsi="Times New Roman" w:cs="Times New Roman"/>
          <w:sz w:val="16"/>
        </w:rPr>
        <w:t xml:space="preserve"> Andy. July 2007, "The Nature of Hegel's Spirit.” July 2007," No Publication, http://home.mira.net/~andy/works/hegels-spirit.htm, accessed 4-7-2016. NP.</w:t>
      </w:r>
    </w:p>
    <w:p w14:paraId="5263B5D9" w14:textId="77777777" w:rsidR="00862813" w:rsidRPr="00827EAC" w:rsidRDefault="00862813" w:rsidP="00862813">
      <w:pPr>
        <w:rPr>
          <w:rFonts w:ascii="Times New Roman" w:hAnsi="Times New Roman" w:cs="Times New Roman"/>
          <w:sz w:val="16"/>
        </w:rPr>
      </w:pPr>
      <w:r w:rsidRPr="00827EAC">
        <w:rPr>
          <w:rFonts w:ascii="Times New Roman" w:hAnsi="Times New Roman" w:cs="Times New Roman"/>
          <w:sz w:val="16"/>
        </w:rPr>
        <w:t>“</w:t>
      </w:r>
      <w:proofErr w:type="spellStart"/>
      <w:r w:rsidRPr="00827EAC">
        <w:rPr>
          <w:rFonts w:ascii="Times New Roman" w:hAnsi="Times New Roman" w:cs="Times New Roman"/>
          <w:sz w:val="16"/>
        </w:rPr>
        <w:t>Artefacts</w:t>
      </w:r>
      <w:proofErr w:type="spellEnd"/>
      <w:r w:rsidRPr="00827EAC">
        <w:rPr>
          <w:rFonts w:ascii="Times New Roman" w:hAnsi="Times New Roman" w:cs="Times New Roman"/>
          <w:sz w:val="16"/>
        </w:rPr>
        <w:t xml:space="preserve">”: Taken together, </w:t>
      </w:r>
      <w:r w:rsidRPr="00827EAC">
        <w:rPr>
          <w:rFonts w:ascii="Times New Roman" w:hAnsi="Times New Roman" w:cs="Times New Roman"/>
          <w:b/>
          <w:sz w:val="16"/>
          <w:u w:val="single"/>
        </w:rPr>
        <w:t>psyche</w:t>
      </w:r>
      <w:r w:rsidRPr="00827EAC">
        <w:rPr>
          <w:rFonts w:ascii="Times New Roman" w:hAnsi="Times New Roman" w:cs="Times New Roman"/>
          <w:sz w:val="16"/>
          <w:u w:val="single"/>
        </w:rPr>
        <w:t xml:space="preserve"> </w:t>
      </w:r>
      <w:r w:rsidRPr="00827EAC">
        <w:rPr>
          <w:rStyle w:val="StyleUnderline"/>
          <w:rFonts w:ascii="Times New Roman" w:hAnsi="Times New Roman" w:cs="Times New Roman"/>
        </w:rPr>
        <w:t>and activity constitute the whole of social practice, except that no social practice</w:t>
      </w:r>
      <w:r w:rsidRPr="00827EAC">
        <w:rPr>
          <w:rFonts w:ascii="Times New Roman" w:hAnsi="Times New Roman" w:cs="Times New Roman"/>
          <w:sz w:val="16"/>
        </w:rPr>
        <w:t xml:space="preserve">, or any kind of human life at all, </w:t>
      </w:r>
      <w:r w:rsidRPr="00827EAC">
        <w:rPr>
          <w:rStyle w:val="StyleUnderline"/>
          <w:rFonts w:ascii="Times New Roman" w:hAnsi="Times New Roman" w:cs="Times New Roman"/>
        </w:rPr>
        <w:t xml:space="preserve">can take place other than by means of and through the use of </w:t>
      </w:r>
      <w:proofErr w:type="spellStart"/>
      <w:r w:rsidRPr="00827EAC">
        <w:rPr>
          <w:rStyle w:val="StyleUnderline"/>
          <w:rFonts w:ascii="Times New Roman" w:hAnsi="Times New Roman" w:cs="Times New Roman"/>
        </w:rPr>
        <w:t>artefacts</w:t>
      </w:r>
      <w:proofErr w:type="spellEnd"/>
      <w:r w:rsidRPr="00827EAC">
        <w:rPr>
          <w:rFonts w:ascii="Times New Roman" w:hAnsi="Times New Roman" w:cs="Times New Roman"/>
          <w:sz w:val="16"/>
        </w:rPr>
        <w:t xml:space="preserve">, material entities </w:t>
      </w:r>
      <w:r w:rsidRPr="00827EAC">
        <w:rPr>
          <w:rStyle w:val="StyleUnderline"/>
          <w:rFonts w:ascii="Times New Roman" w:hAnsi="Times New Roman" w:cs="Times New Roman"/>
        </w:rPr>
        <w:t>such as</w:t>
      </w:r>
      <w:r w:rsidRPr="00827EAC">
        <w:rPr>
          <w:rFonts w:ascii="Times New Roman" w:hAnsi="Times New Roman" w:cs="Times New Roman"/>
          <w:sz w:val="16"/>
        </w:rPr>
        <w:t xml:space="preserve"> words, commodities, land, images, laws, machines, buildings and so on, </w:t>
      </w:r>
      <w:r w:rsidRPr="00827EAC">
        <w:rPr>
          <w:rStyle w:val="StyleUnderline"/>
          <w:rFonts w:ascii="Times New Roman" w:hAnsi="Times New Roman" w:cs="Times New Roman"/>
          <w:highlight w:val="cyan"/>
        </w:rPr>
        <w:t>material entities,</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whether vibrations of the air, marks on a piece of paper, constructions of concrete and metal or living organisms. </w:t>
      </w:r>
      <w:r w:rsidRPr="00827EAC">
        <w:rPr>
          <w:rStyle w:val="StyleUnderline"/>
          <w:rFonts w:ascii="Times New Roman" w:hAnsi="Times New Roman" w:cs="Times New Roman"/>
        </w:rPr>
        <w:t>All such things</w:t>
      </w:r>
      <w:r w:rsidRPr="00827EAC">
        <w:rPr>
          <w:rFonts w:ascii="Times New Roman" w:hAnsi="Times New Roman" w:cs="Times New Roman"/>
          <w:sz w:val="16"/>
        </w:rPr>
        <w:t>, which I will call “</w:t>
      </w:r>
      <w:proofErr w:type="spellStart"/>
      <w:r w:rsidRPr="00827EAC">
        <w:rPr>
          <w:rFonts w:ascii="Times New Roman" w:hAnsi="Times New Roman" w:cs="Times New Roman"/>
          <w:sz w:val="16"/>
        </w:rPr>
        <w:t>artefacts</w:t>
      </w:r>
      <w:proofErr w:type="spellEnd"/>
      <w:r w:rsidRPr="00827EAC">
        <w:rPr>
          <w:rFonts w:ascii="Times New Roman" w:hAnsi="Times New Roman" w:cs="Times New Roman"/>
          <w:sz w:val="16"/>
        </w:rPr>
        <w:t xml:space="preserve">,” </w:t>
      </w:r>
      <w:r w:rsidRPr="00827EAC">
        <w:rPr>
          <w:rStyle w:val="StyleUnderline"/>
          <w:rFonts w:ascii="Times New Roman" w:hAnsi="Times New Roman" w:cs="Times New Roman"/>
          <w:highlight w:val="cyan"/>
        </w:rPr>
        <w:t>are</w:t>
      </w:r>
      <w:r w:rsidRPr="00827EAC">
        <w:rPr>
          <w:rStyle w:val="StyleUnderline"/>
          <w:rFonts w:ascii="Times New Roman" w:hAnsi="Times New Roman" w:cs="Times New Roman"/>
        </w:rPr>
        <w:t xml:space="preserve"> material</w:t>
      </w:r>
      <w:r w:rsidRPr="00827EAC">
        <w:rPr>
          <w:rFonts w:ascii="Times New Roman" w:hAnsi="Times New Roman" w:cs="Times New Roman"/>
          <w:sz w:val="16"/>
        </w:rPr>
        <w:t xml:space="preserve"> things, </w:t>
      </w:r>
      <w:r w:rsidRPr="00827EAC">
        <w:rPr>
          <w:rStyle w:val="StyleUnderline"/>
          <w:rFonts w:ascii="Times New Roman" w:hAnsi="Times New Roman" w:cs="Times New Roman"/>
          <w:highlight w:val="cyan"/>
        </w:rPr>
        <w:t>fashioned from</w:t>
      </w:r>
      <w:r w:rsidRPr="00827EAC">
        <w:rPr>
          <w:rFonts w:ascii="Times New Roman" w:hAnsi="Times New Roman" w:cs="Times New Roman"/>
          <w:sz w:val="16"/>
          <w:highlight w:val="cyan"/>
        </w:rPr>
        <w:t xml:space="preserve"> </w:t>
      </w:r>
      <w:r w:rsidRPr="00827EAC">
        <w:rPr>
          <w:rFonts w:ascii="Times New Roman" w:hAnsi="Times New Roman" w:cs="Times New Roman"/>
          <w:sz w:val="16"/>
        </w:rPr>
        <w:t xml:space="preserve">the matter provided by </w:t>
      </w:r>
      <w:r w:rsidRPr="00827EAC">
        <w:rPr>
          <w:rStyle w:val="StyleUnderline"/>
          <w:rFonts w:ascii="Times New Roman" w:hAnsi="Times New Roman" w:cs="Times New Roman"/>
          <w:highlight w:val="cyan"/>
        </w:rPr>
        <w:t>Nature, but</w:t>
      </w:r>
      <w:r w:rsidRPr="00827EAC">
        <w:rPr>
          <w:rStyle w:val="StyleUnderline"/>
          <w:rFonts w:ascii="Times New Roman" w:hAnsi="Times New Roman" w:cs="Times New Roman"/>
        </w:rPr>
        <w:t xml:space="preserve"> they </w:t>
      </w:r>
      <w:r w:rsidRPr="00827EAC">
        <w:rPr>
          <w:rStyle w:val="StyleUnderline"/>
          <w:rFonts w:ascii="Times New Roman" w:hAnsi="Times New Roman" w:cs="Times New Roman"/>
          <w:highlight w:val="cyan"/>
        </w:rPr>
        <w:t xml:space="preserve">are what they are </w:t>
      </w:r>
      <w:r w:rsidRPr="00827EAC">
        <w:rPr>
          <w:rStyle w:val="StyleUnderline"/>
          <w:rFonts w:ascii="Times New Roman" w:hAnsi="Times New Roman" w:cs="Times New Roman"/>
        </w:rPr>
        <w:t xml:space="preserve">only </w:t>
      </w:r>
      <w:r w:rsidRPr="00827EAC">
        <w:rPr>
          <w:rStyle w:val="StyleUnderline"/>
          <w:rFonts w:ascii="Times New Roman" w:hAnsi="Times New Roman" w:cs="Times New Roman"/>
          <w:highlight w:val="cyan"/>
        </w:rPr>
        <w:t>by virtue of</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significance given to them</w:t>
      </w:r>
      <w:r w:rsidRPr="00827EAC">
        <w:rPr>
          <w:rStyle w:val="StyleUnderline"/>
          <w:rFonts w:ascii="Times New Roman" w:hAnsi="Times New Roman" w:cs="Times New Roman"/>
        </w:rPr>
        <w:t xml:space="preserve"> and the interpretation made of them,</w:t>
      </w:r>
      <w:r w:rsidRPr="00827EAC">
        <w:rPr>
          <w:rFonts w:ascii="Times New Roman" w:hAnsi="Times New Roman" w:cs="Times New Roman"/>
          <w:sz w:val="16"/>
        </w:rPr>
        <w:t xml:space="preserve"> by human beings in social practice. </w:t>
      </w:r>
      <w:r w:rsidRPr="00827EAC">
        <w:rPr>
          <w:rStyle w:val="StyleUnderline"/>
          <w:rFonts w:ascii="Times New Roman" w:hAnsi="Times New Roman" w:cs="Times New Roman"/>
        </w:rPr>
        <w:t xml:space="preserve">Any such interpretation is possible of course only thanks to the material properties of the thing and its </w:t>
      </w:r>
      <w:r w:rsidRPr="00827EAC">
        <w:rPr>
          <w:rFonts w:ascii="Times New Roman" w:hAnsi="Times New Roman" w:cs="Times New Roman"/>
          <w:sz w:val="16"/>
        </w:rPr>
        <w:t>palpable,</w:t>
      </w:r>
      <w:r w:rsidRPr="00827EAC">
        <w:rPr>
          <w:rStyle w:val="StyleUnderline"/>
          <w:rFonts w:ascii="Times New Roman" w:hAnsi="Times New Roman" w:cs="Times New Roman"/>
        </w:rPr>
        <w:t xml:space="preserve"> material existence</w:t>
      </w:r>
      <w:r w:rsidRPr="00827EAC">
        <w:rPr>
          <w:rFonts w:ascii="Times New Roman" w:hAnsi="Times New Roman" w:cs="Times New Roman"/>
          <w:sz w:val="16"/>
        </w:rPr>
        <w:t xml:space="preserve">. </w:t>
      </w:r>
      <w:proofErr w:type="spellStart"/>
      <w:r w:rsidRPr="00827EAC">
        <w:rPr>
          <w:rFonts w:ascii="Times New Roman" w:hAnsi="Times New Roman" w:cs="Times New Roman"/>
          <w:sz w:val="16"/>
        </w:rPr>
        <w:t>Artefacts</w:t>
      </w:r>
      <w:proofErr w:type="spellEnd"/>
      <w:r w:rsidRPr="00827EAC">
        <w:rPr>
          <w:rFonts w:ascii="Times New Roman" w:hAnsi="Times New Roman" w:cs="Times New Roman"/>
          <w:sz w:val="16"/>
        </w:rPr>
        <w:t xml:space="preserve"> are signs in the sense that C S Peirce gave to the word: they mean something (an object) to something else (an </w:t>
      </w:r>
      <w:proofErr w:type="spellStart"/>
      <w:r w:rsidRPr="00827EAC">
        <w:rPr>
          <w:rFonts w:ascii="Times New Roman" w:hAnsi="Times New Roman" w:cs="Times New Roman"/>
          <w:sz w:val="16"/>
        </w:rPr>
        <w:t>interpretant</w:t>
      </w:r>
      <w:proofErr w:type="spellEnd"/>
      <w:r w:rsidRPr="00827EAC">
        <w:rPr>
          <w:rFonts w:ascii="Times New Roman" w:hAnsi="Times New Roman" w:cs="Times New Roman"/>
          <w:sz w:val="16"/>
        </w:rPr>
        <w:t>).</w:t>
      </w:r>
      <w:hyperlink r:id="rId18" w:anchor="n38" w:history="1">
        <w:r w:rsidRPr="00827EAC">
          <w:rPr>
            <w:rFonts w:ascii="Times New Roman" w:hAnsi="Times New Roman" w:cs="Times New Roman"/>
            <w:sz w:val="16"/>
          </w:rPr>
          <w:t>[38]</w:t>
        </w:r>
      </w:hyperlink>
      <w:r w:rsidRPr="00827EAC">
        <w:rPr>
          <w:rFonts w:ascii="Times New Roman" w:hAnsi="Times New Roman" w:cs="Times New Roman"/>
          <w:sz w:val="16"/>
        </w:rPr>
        <w:t> And for Hegel as for Peirce, the distinction between sign and tool is secondary and relatively arbitrary.</w:t>
      </w:r>
      <w:hyperlink r:id="rId19" w:anchor="n39" w:history="1">
        <w:r w:rsidRPr="00827EAC">
          <w:rPr>
            <w:rFonts w:ascii="Times New Roman" w:hAnsi="Times New Roman" w:cs="Times New Roman"/>
            <w:sz w:val="16"/>
          </w:rPr>
          <w:t>[39]</w:t>
        </w:r>
      </w:hyperlink>
      <w:r w:rsidRPr="00827EAC">
        <w:rPr>
          <w:rFonts w:ascii="Times New Roman" w:hAnsi="Times New Roman" w:cs="Times New Roman"/>
          <w:sz w:val="16"/>
        </w:rPr>
        <w:t xml:space="preserve"> All </w:t>
      </w:r>
      <w:proofErr w:type="spellStart"/>
      <w:r w:rsidRPr="00827EAC">
        <w:rPr>
          <w:rFonts w:ascii="Times New Roman" w:hAnsi="Times New Roman" w:cs="Times New Roman"/>
          <w:sz w:val="16"/>
        </w:rPr>
        <w:t>artefacts</w:t>
      </w:r>
      <w:proofErr w:type="spellEnd"/>
      <w:r w:rsidRPr="00827EAC">
        <w:rPr>
          <w:rFonts w:ascii="Times New Roman" w:hAnsi="Times New Roman" w:cs="Times New Roman"/>
          <w:sz w:val="16"/>
        </w:rPr>
        <w:t xml:space="preserve"> are part of both an infinitely interconnected continuum of material nature, and a global network of human activity. In that sense, </w:t>
      </w:r>
      <w:proofErr w:type="spellStart"/>
      <w:r w:rsidRPr="00827EAC">
        <w:rPr>
          <w:rStyle w:val="StyleUnderline"/>
          <w:rFonts w:ascii="Times New Roman" w:hAnsi="Times New Roman" w:cs="Times New Roman"/>
          <w:highlight w:val="cyan"/>
        </w:rPr>
        <w:t>artefacts</w:t>
      </w:r>
      <w:proofErr w:type="spellEnd"/>
      <w:r w:rsidRPr="00827EAC">
        <w:rPr>
          <w:rStyle w:val="StyleUnderline"/>
          <w:rFonts w:ascii="Times New Roman" w:hAnsi="Times New Roman" w:cs="Times New Roman"/>
          <w:highlight w:val="cyan"/>
        </w:rPr>
        <w:t xml:space="preserve"> are universals</w:t>
      </w:r>
      <w:r w:rsidRPr="00827EAC">
        <w:rPr>
          <w:rStyle w:val="StyleUnderline"/>
          <w:rFonts w:ascii="Times New Roman" w:hAnsi="Times New Roman" w:cs="Times New Roman"/>
        </w:rPr>
        <w:t>.</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 xml:space="preserve">existence of millions of guns in </w:t>
      </w:r>
      <w:proofErr w:type="spellStart"/>
      <w:r w:rsidRPr="00827EAC">
        <w:rPr>
          <w:rStyle w:val="StyleUnderline"/>
          <w:rFonts w:ascii="Times New Roman" w:hAnsi="Times New Roman" w:cs="Times New Roman"/>
          <w:highlight w:val="cyan"/>
        </w:rPr>
        <w:t>neighbourhoods</w:t>
      </w:r>
      <w:proofErr w:type="spellEnd"/>
      <w:r w:rsidRPr="00827EAC">
        <w:rPr>
          <w:rStyle w:val="StyleUnderline"/>
          <w:rFonts w:ascii="Times New Roman" w:hAnsi="Times New Roman" w:cs="Times New Roman"/>
        </w:rPr>
        <w:t xml:space="preserve"> in the USA</w:t>
      </w:r>
      <w:r w:rsidRPr="00827EAC">
        <w:rPr>
          <w:rFonts w:ascii="Times New Roman" w:hAnsi="Times New Roman" w:cs="Times New Roman"/>
          <w:sz w:val="16"/>
        </w:rPr>
        <w:t>, for example</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is not</w:t>
      </w:r>
      <w:r w:rsidRPr="00827EAC">
        <w:rPr>
          <w:rFonts w:ascii="Times New Roman" w:hAnsi="Times New Roman" w:cs="Times New Roman"/>
          <w:sz w:val="16"/>
        </w:rPr>
        <w:t xml:space="preserve"> something which can be wished away and nor is it </w:t>
      </w:r>
      <w:r w:rsidRPr="00827EAC">
        <w:rPr>
          <w:rStyle w:val="StyleUnderline"/>
          <w:rFonts w:ascii="Times New Roman" w:hAnsi="Times New Roman" w:cs="Times New Roman"/>
        </w:rPr>
        <w:t xml:space="preserve">simply </w:t>
      </w:r>
      <w:r w:rsidRPr="00827EAC">
        <w:rPr>
          <w:rStyle w:val="StyleUnderline"/>
          <w:rFonts w:ascii="Times New Roman" w:hAnsi="Times New Roman" w:cs="Times New Roman"/>
          <w:highlight w:val="cyan"/>
        </w:rPr>
        <w:t>a matter of interpretation</w:t>
      </w:r>
      <w:r w:rsidRPr="00827EAC">
        <w:rPr>
          <w:rStyle w:val="StyleUnderline"/>
          <w:rFonts w:ascii="Times New Roman" w:hAnsi="Times New Roman" w:cs="Times New Roman"/>
        </w:rPr>
        <w:t>;</w:t>
      </w:r>
      <w:r w:rsidRPr="00827EAC">
        <w:rPr>
          <w:rFonts w:ascii="Times New Roman" w:hAnsi="Times New Roman" w:cs="Times New Roman"/>
          <w:sz w:val="16"/>
        </w:rPr>
        <w:t xml:space="preserve"> true, </w:t>
      </w:r>
      <w:r w:rsidRPr="00827EAC">
        <w:rPr>
          <w:rFonts w:ascii="Times New Roman" w:hAnsi="Times New Roman" w:cs="Times New Roman"/>
          <w:b/>
          <w:u w:val="single"/>
        </w:rPr>
        <w:t xml:space="preserve">guns only kill people only if someone uses them to do so, but </w:t>
      </w:r>
      <w:r w:rsidRPr="00827EAC">
        <w:rPr>
          <w:rStyle w:val="StyleUnderline"/>
          <w:rFonts w:ascii="Times New Roman" w:hAnsi="Times New Roman" w:cs="Times New Roman"/>
        </w:rPr>
        <w:t>their existence in millions of homes and hands is a material fact</w:t>
      </w:r>
      <w:r w:rsidRPr="00827EAC">
        <w:rPr>
          <w:rFonts w:ascii="Times New Roman" w:hAnsi="Times New Roman" w:cs="Times New Roman"/>
          <w:sz w:val="16"/>
        </w:rPr>
        <w:t xml:space="preserve">; the </w:t>
      </w:r>
      <w:r w:rsidRPr="00827EAC">
        <w:rPr>
          <w:rStyle w:val="StyleUnderline"/>
          <w:rFonts w:ascii="Times New Roman" w:hAnsi="Times New Roman" w:cs="Times New Roman"/>
          <w:highlight w:val="cyan"/>
        </w:rPr>
        <w:t>distribution</w:t>
      </w:r>
      <w:r w:rsidRPr="00827EAC">
        <w:rPr>
          <w:rFonts w:ascii="Times New Roman" w:hAnsi="Times New Roman" w:cs="Times New Roman"/>
          <w:sz w:val="16"/>
          <w:highlight w:val="cyan"/>
        </w:rPr>
        <w:t xml:space="preserve"> </w:t>
      </w:r>
      <w:r w:rsidRPr="00827EAC">
        <w:rPr>
          <w:rFonts w:ascii="Times New Roman" w:hAnsi="Times New Roman" w:cs="Times New Roman"/>
          <w:sz w:val="16"/>
        </w:rPr>
        <w:t xml:space="preserve">of guns in the US </w:t>
      </w:r>
      <w:r w:rsidRPr="00827EAC">
        <w:rPr>
          <w:rStyle w:val="StyleUnderline"/>
          <w:rFonts w:ascii="Times New Roman" w:hAnsi="Times New Roman" w:cs="Times New Roman"/>
          <w:highlight w:val="cyan"/>
        </w:rPr>
        <w:t>is</w:t>
      </w:r>
      <w:r w:rsidRPr="00827EAC">
        <w:rPr>
          <w:rFonts w:ascii="Times New Roman" w:hAnsi="Times New Roman" w:cs="Times New Roman"/>
          <w:sz w:val="16"/>
          <w:highlight w:val="cyan"/>
        </w:rPr>
        <w:t xml:space="preserve"> </w:t>
      </w:r>
      <w:r w:rsidRPr="00827EAC">
        <w:rPr>
          <w:rFonts w:ascii="Times New Roman" w:hAnsi="Times New Roman" w:cs="Times New Roman"/>
          <w:sz w:val="16"/>
        </w:rPr>
        <w:t xml:space="preserve">therefore </w:t>
      </w:r>
      <w:r w:rsidRPr="00827EAC">
        <w:rPr>
          <w:rStyle w:val="StyleUnderline"/>
          <w:rFonts w:ascii="Times New Roman" w:hAnsi="Times New Roman" w:cs="Times New Roman"/>
        </w:rPr>
        <w:t xml:space="preserve">to be regarded as </w:t>
      </w:r>
      <w:r w:rsidRPr="00827EAC">
        <w:rPr>
          <w:rStyle w:val="StyleUnderline"/>
          <w:rFonts w:ascii="Times New Roman" w:hAnsi="Times New Roman" w:cs="Times New Roman"/>
          <w:highlight w:val="cyan"/>
        </w:rPr>
        <w:t xml:space="preserve">an </w:t>
      </w:r>
      <w:proofErr w:type="spellStart"/>
      <w:r w:rsidRPr="00827EAC">
        <w:rPr>
          <w:rStyle w:val="StyleUnderline"/>
          <w:rFonts w:ascii="Times New Roman" w:hAnsi="Times New Roman" w:cs="Times New Roman"/>
          <w:highlight w:val="cyan"/>
        </w:rPr>
        <w:t>artefact</w:t>
      </w:r>
      <w:proofErr w:type="spellEnd"/>
      <w:r w:rsidRPr="00827EAC">
        <w:rPr>
          <w:rStyle w:val="StyleUnderline"/>
          <w:rFonts w:ascii="Times New Roman" w:hAnsi="Times New Roman" w:cs="Times New Roman"/>
        </w:rPr>
        <w:t>,</w:t>
      </w:r>
      <w:r w:rsidRPr="00827EAC">
        <w:rPr>
          <w:rFonts w:ascii="Times New Roman" w:hAnsi="Times New Roman" w:cs="Times New Roman"/>
          <w:sz w:val="16"/>
        </w:rPr>
        <w:t xml:space="preserve"> and social policy has to figure with that. </w:t>
      </w:r>
      <w:proofErr w:type="spellStart"/>
      <w:r w:rsidRPr="00827EAC">
        <w:rPr>
          <w:rStyle w:val="StyleUnderline"/>
          <w:rFonts w:ascii="Times New Roman" w:hAnsi="Times New Roman" w:cs="Times New Roman"/>
          <w:highlight w:val="cyan"/>
        </w:rPr>
        <w:t>Artefacts</w:t>
      </w:r>
      <w:proofErr w:type="spellEnd"/>
      <w:r w:rsidRPr="00827EAC">
        <w:rPr>
          <w:rFonts w:ascii="Times New Roman" w:hAnsi="Times New Roman" w:cs="Times New Roman"/>
          <w:sz w:val="16"/>
        </w:rPr>
        <w:t xml:space="preserve"> are like that: although subject to interpretation, they </w:t>
      </w:r>
      <w:r w:rsidRPr="00827EAC">
        <w:rPr>
          <w:rStyle w:val="StyleUnderline"/>
          <w:rFonts w:ascii="Times New Roman" w:hAnsi="Times New Roman" w:cs="Times New Roman"/>
          <w:highlight w:val="cyan"/>
        </w:rPr>
        <w:t>have an objective, material existence, and</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to some extent, </w:t>
      </w:r>
      <w:r w:rsidRPr="00827EAC">
        <w:rPr>
          <w:rStyle w:val="StyleUnderline"/>
          <w:rFonts w:ascii="Times New Roman" w:hAnsi="Times New Roman" w:cs="Times New Roman"/>
          <w:highlight w:val="cyan"/>
        </w:rPr>
        <w:t>there is </w:t>
      </w:r>
      <w:r w:rsidRPr="00827EAC">
        <w:rPr>
          <w:rStyle w:val="StyleUnderline"/>
          <w:rFonts w:ascii="Times New Roman" w:hAnsi="Times New Roman" w:cs="Times New Roman"/>
        </w:rPr>
        <w:t>always</w:t>
      </w:r>
      <w:r w:rsidRPr="00827EAC">
        <w:rPr>
          <w:rFonts w:ascii="Times New Roman" w:hAnsi="Times New Roman" w:cs="Times New Roman"/>
          <w:sz w:val="16"/>
        </w:rPr>
        <w:t xml:space="preserve"> a </w:t>
      </w:r>
      <w:r w:rsidRPr="00827EAC">
        <w:rPr>
          <w:rStyle w:val="StyleUnderline"/>
          <w:rFonts w:ascii="Times New Roman" w:hAnsi="Times New Roman" w:cs="Times New Roman"/>
          <w:highlight w:val="cyan"/>
        </w:rPr>
        <w:t>residue</w:t>
      </w:r>
      <w:proofErr w:type="gramStart"/>
      <w:r w:rsidRPr="00827EAC">
        <w:rPr>
          <w:rStyle w:val="StyleUnderline"/>
          <w:rFonts w:ascii="Times New Roman" w:hAnsi="Times New Roman" w:cs="Times New Roman"/>
          <w:highlight w:val="cyan"/>
        </w:rPr>
        <w:t> which</w:t>
      </w:r>
      <w:proofErr w:type="gramEnd"/>
      <w:r w:rsidRPr="00827EAC">
        <w:rPr>
          <w:rStyle w:val="StyleUnderline"/>
          <w:rFonts w:ascii="Times New Roman" w:hAnsi="Times New Roman" w:cs="Times New Roman"/>
          <w:highlight w:val="cyan"/>
        </w:rPr>
        <w:t xml:space="preserve"> lies beyond human usage and interpretation</w:t>
      </w:r>
      <w:r w:rsidRPr="00827EAC">
        <w:rPr>
          <w:rFonts w:ascii="Times New Roman" w:hAnsi="Times New Roman" w:cs="Times New Roman"/>
          <w:sz w:val="16"/>
          <w:highlight w:val="cyan"/>
        </w:rPr>
        <w:t>.</w:t>
      </w:r>
      <w:r w:rsidRPr="00827EAC">
        <w:rPr>
          <w:rFonts w:ascii="Times New Roman" w:hAnsi="Times New Roman" w:cs="Times New Roman"/>
          <w:sz w:val="16"/>
        </w:rPr>
        <w:t xml:space="preserve"> Likewise, vulnerability to smallpox is a material fact, and an </w:t>
      </w:r>
      <w:proofErr w:type="spellStart"/>
      <w:r w:rsidRPr="00827EAC">
        <w:rPr>
          <w:rFonts w:ascii="Times New Roman" w:hAnsi="Times New Roman" w:cs="Times New Roman"/>
          <w:sz w:val="16"/>
        </w:rPr>
        <w:t>artefact</w:t>
      </w:r>
      <w:proofErr w:type="spellEnd"/>
      <w:r w:rsidRPr="00827EAC">
        <w:rPr>
          <w:rFonts w:ascii="Times New Roman" w:hAnsi="Times New Roman" w:cs="Times New Roman"/>
          <w:sz w:val="16"/>
        </w:rPr>
        <w:t>, a product of human history and society.</w:t>
      </w:r>
      <w:hyperlink r:id="rId20" w:anchor="n40" w:history="1">
        <w:r w:rsidRPr="00827EAC">
          <w:rPr>
            <w:rFonts w:ascii="Times New Roman" w:hAnsi="Times New Roman" w:cs="Times New Roman"/>
            <w:sz w:val="16"/>
          </w:rPr>
          <w:t>[40]</w:t>
        </w:r>
      </w:hyperlink>
      <w:r w:rsidRPr="00827EAC">
        <w:rPr>
          <w:rFonts w:ascii="Times New Roman" w:hAnsi="Times New Roman" w:cs="Times New Roman"/>
          <w:sz w:val="16"/>
        </w:rPr>
        <w:t xml:space="preserve"> In fact, the human body is in its entirety an </w:t>
      </w:r>
      <w:proofErr w:type="spellStart"/>
      <w:r w:rsidRPr="00827EAC">
        <w:rPr>
          <w:rFonts w:ascii="Times New Roman" w:hAnsi="Times New Roman" w:cs="Times New Roman"/>
          <w:sz w:val="16"/>
        </w:rPr>
        <w:t>artefact</w:t>
      </w:r>
      <w:proofErr w:type="spellEnd"/>
      <w:r w:rsidRPr="00827EAC">
        <w:rPr>
          <w:rFonts w:ascii="Times New Roman" w:hAnsi="Times New Roman" w:cs="Times New Roman"/>
          <w:sz w:val="16"/>
        </w:rPr>
        <w:t xml:space="preserve">, and </w:t>
      </w:r>
      <w:proofErr w:type="gramStart"/>
      <w:r w:rsidRPr="00827EAC">
        <w:rPr>
          <w:rFonts w:ascii="Times New Roman" w:hAnsi="Times New Roman" w:cs="Times New Roman"/>
          <w:sz w:val="16"/>
        </w:rPr>
        <w:t>this perhaps need</w:t>
      </w:r>
      <w:proofErr w:type="gramEnd"/>
      <w:r w:rsidRPr="00827EAC">
        <w:rPr>
          <w:rFonts w:ascii="Times New Roman" w:hAnsi="Times New Roman" w:cs="Times New Roman"/>
          <w:sz w:val="16"/>
        </w:rPr>
        <w:t xml:space="preserve"> special clarification.</w:t>
      </w:r>
    </w:p>
    <w:p w14:paraId="0C90020F" w14:textId="77777777" w:rsidR="00862813" w:rsidRDefault="00862813" w:rsidP="0027036D">
      <w:pPr>
        <w:rPr>
          <w:rStyle w:val="StyleUnderline"/>
          <w:rFonts w:ascii="Times New Roman" w:hAnsi="Times New Roman" w:cs="Times New Roman"/>
        </w:rPr>
      </w:pPr>
    </w:p>
    <w:p w14:paraId="3B63EA7F" w14:textId="07E552FF" w:rsidR="00B9544A" w:rsidRDefault="00B9544A" w:rsidP="00B9544A">
      <w:pPr>
        <w:pStyle w:val="Heading4"/>
      </w:pPr>
      <w:r>
        <w:t xml:space="preserve">People don’t have property rights to guns – it can’t be part of setting an end since it distorts what ends you want to send, making you no longer determinate </w:t>
      </w:r>
    </w:p>
    <w:p w14:paraId="0327D67E" w14:textId="77777777" w:rsidR="00B9544A" w:rsidRPr="00052504" w:rsidRDefault="00B9544A" w:rsidP="00B9544A">
      <w:proofErr w:type="spellStart"/>
      <w:r>
        <w:rPr>
          <w:b/>
        </w:rPr>
        <w:t>Selinger</w:t>
      </w:r>
      <w:proofErr w:type="spellEnd"/>
      <w:r>
        <w:rPr>
          <w:b/>
        </w:rPr>
        <w:t xml:space="preserve"> 12</w:t>
      </w:r>
      <w:r>
        <w:t xml:space="preserve"> </w:t>
      </w:r>
      <w:r w:rsidRPr="00052504">
        <w:rPr>
          <w:sz w:val="20"/>
          <w:szCs w:val="20"/>
        </w:rPr>
        <w:t xml:space="preserve">[Evan </w:t>
      </w:r>
      <w:proofErr w:type="spellStart"/>
      <w:r w:rsidRPr="00052504">
        <w:rPr>
          <w:sz w:val="20"/>
          <w:szCs w:val="20"/>
        </w:rPr>
        <w:t>Selinger</w:t>
      </w:r>
      <w:proofErr w:type="spellEnd"/>
      <w:r w:rsidRPr="00052504">
        <w:rPr>
          <w:sz w:val="20"/>
          <w:szCs w:val="20"/>
        </w:rPr>
        <w:t xml:space="preserve">. “The Philosophy of the Technology of the Gun.” </w:t>
      </w:r>
      <w:r w:rsidRPr="00052504">
        <w:rPr>
          <w:i/>
          <w:sz w:val="20"/>
          <w:szCs w:val="20"/>
        </w:rPr>
        <w:t>The Atlantic</w:t>
      </w:r>
      <w:r w:rsidRPr="00052504">
        <w:rPr>
          <w:sz w:val="20"/>
          <w:szCs w:val="20"/>
        </w:rPr>
        <w:t xml:space="preserve">. July 23, 2012. Accessed March 29, 2016. </w:t>
      </w:r>
      <w:proofErr w:type="spellStart"/>
      <w:r w:rsidRPr="00052504">
        <w:rPr>
          <w:sz w:val="20"/>
          <w:szCs w:val="20"/>
        </w:rPr>
        <w:t>Selinger</w:t>
      </w:r>
      <w:proofErr w:type="spellEnd"/>
      <w:r w:rsidRPr="00052504">
        <w:rPr>
          <w:sz w:val="20"/>
          <w:szCs w:val="20"/>
        </w:rPr>
        <w:t xml:space="preserve"> is an associate professor of philosophy.]</w:t>
      </w:r>
      <w:r>
        <w:t xml:space="preserve"> </w:t>
      </w:r>
    </w:p>
    <w:p w14:paraId="2A5C56C6" w14:textId="77777777" w:rsidR="00B9544A" w:rsidRPr="00616052" w:rsidRDefault="00B9544A" w:rsidP="00B9544A">
      <w:r w:rsidRPr="00103FB8">
        <w:rPr>
          <w:sz w:val="14"/>
          <w:szCs w:val="14"/>
        </w:rPr>
        <w:t xml:space="preserve">Taking on the instrumentalist conception of technology, Don </w:t>
      </w:r>
      <w:proofErr w:type="spellStart"/>
      <w:r w:rsidRPr="00103FB8">
        <w:rPr>
          <w:sz w:val="14"/>
          <w:szCs w:val="14"/>
        </w:rPr>
        <w:t>Ihde</w:t>
      </w:r>
      <w:proofErr w:type="spellEnd"/>
      <w:r w:rsidRPr="00103FB8">
        <w:rPr>
          <w:sz w:val="14"/>
          <w:szCs w:val="14"/>
        </w:rPr>
        <w:t xml:space="preserve">, a leading philosopher of technology, </w:t>
      </w:r>
      <w:proofErr w:type="gramStart"/>
      <w:r w:rsidRPr="00103FB8">
        <w:rPr>
          <w:sz w:val="14"/>
          <w:szCs w:val="14"/>
        </w:rPr>
        <w:t>claims that</w:t>
      </w:r>
      <w:proofErr w:type="gramEnd"/>
      <w:r w:rsidRPr="00103FB8">
        <w:rPr>
          <w:sz w:val="14"/>
          <w:szCs w:val="14"/>
        </w:rPr>
        <w:t xml:space="preserve"> "the human-gun relation transforms the situation from any similar situation of a human without a gun." By focusing on what it is like for a flesh-and-blood human to actually be in possession of a gun, </w:t>
      </w:r>
      <w:proofErr w:type="spellStart"/>
      <w:r w:rsidRPr="00103FB8">
        <w:rPr>
          <w:sz w:val="14"/>
          <w:szCs w:val="14"/>
        </w:rPr>
        <w:t>Ihde</w:t>
      </w:r>
      <w:proofErr w:type="spellEnd"/>
      <w:r w:rsidRPr="00103FB8">
        <w:rPr>
          <w:sz w:val="14"/>
          <w:szCs w:val="14"/>
        </w:rPr>
        <w:t xml:space="preserve"> describes "lived experience" in a manner that reveals the NRA position to be but a partial grasp of a more complex situation. By</w:t>
      </w:r>
      <w:r w:rsidRPr="00052504">
        <w:t xml:space="preserve"> </w:t>
      </w:r>
      <w:r w:rsidRPr="00B859EC">
        <w:rPr>
          <w:b/>
          <w:u w:val="single"/>
        </w:rPr>
        <w:t>equating firearm responsibility</w:t>
      </w:r>
      <w:r w:rsidRPr="00052504">
        <w:t xml:space="preserve"> </w:t>
      </w:r>
      <w:r w:rsidRPr="00103FB8">
        <w:rPr>
          <w:sz w:val="14"/>
          <w:szCs w:val="14"/>
        </w:rPr>
        <w:t xml:space="preserve">exclusively </w:t>
      </w:r>
      <w:r w:rsidRPr="00B859EC">
        <w:rPr>
          <w:b/>
          <w:u w:val="single"/>
        </w:rPr>
        <w:t>with human choice</w:t>
      </w:r>
      <w:r w:rsidRPr="00103FB8">
        <w:rPr>
          <w:sz w:val="14"/>
          <w:szCs w:val="14"/>
        </w:rPr>
        <w:t>, the NRA claim</w:t>
      </w:r>
      <w:r w:rsidRPr="00052504">
        <w:t xml:space="preserve"> </w:t>
      </w:r>
      <w:r w:rsidRPr="00B859EC">
        <w:rPr>
          <w:b/>
          <w:u w:val="single"/>
        </w:rPr>
        <w:t>abstracts away</w:t>
      </w:r>
      <w:r w:rsidRPr="00052504">
        <w:t xml:space="preserve"> </w:t>
      </w:r>
      <w:r w:rsidRPr="00103FB8">
        <w:rPr>
          <w:sz w:val="14"/>
          <w:szCs w:val="14"/>
        </w:rPr>
        <w:t>relevant considerations about</w:t>
      </w:r>
      <w:r w:rsidRPr="00052504">
        <w:t xml:space="preserve"> </w:t>
      </w:r>
      <w:r w:rsidRPr="00B859EC">
        <w:rPr>
          <w:b/>
          <w:u w:val="single"/>
        </w:rPr>
        <w:t>how gun possession can affect one's</w:t>
      </w:r>
      <w:r w:rsidRPr="00052504">
        <w:t xml:space="preserve"> </w:t>
      </w:r>
      <w:r w:rsidRPr="00103FB8">
        <w:rPr>
          <w:sz w:val="14"/>
          <w:szCs w:val="14"/>
        </w:rPr>
        <w:t>sense of</w:t>
      </w:r>
      <w:r w:rsidRPr="00052504">
        <w:t xml:space="preserve"> </w:t>
      </w:r>
      <w:r w:rsidRPr="00B859EC">
        <w:rPr>
          <w:b/>
          <w:u w:val="single"/>
        </w:rPr>
        <w:t>self</w:t>
      </w:r>
      <w:r w:rsidRPr="00052504">
        <w:t xml:space="preserve"> </w:t>
      </w:r>
      <w:r w:rsidRPr="00103FB8">
        <w:rPr>
          <w:sz w:val="14"/>
          <w:szCs w:val="14"/>
        </w:rPr>
        <w:t xml:space="preserve">and agency. In order to appreciate this point, it helps to consider the fundamental materiality of guns. In principle, guns, like every technology, can be used in different ways to accomplish different goals. Guns can be tossed around like Frisbees. They can be used to dig through dirt like shovels, or mounted on top of a fireplace mantel, as aesthetic objects. They can even be integrated into cooking practices; gangster pancakes might make a tasty Sunday morning treat. But while all of these options remain physical possibilities, they are not likely to occur, at least not in a widespread manner with regularity. Such options are not practically viable because gun design itself embodies behavior-shaping values; its material composition indicates the preferred ends to which it "should" be used. Put in </w:t>
      </w:r>
      <w:proofErr w:type="spellStart"/>
      <w:r w:rsidRPr="00103FB8">
        <w:rPr>
          <w:sz w:val="14"/>
          <w:szCs w:val="14"/>
        </w:rPr>
        <w:t>Ihde's</w:t>
      </w:r>
      <w:proofErr w:type="spellEnd"/>
      <w:r w:rsidRPr="00103FB8">
        <w:rPr>
          <w:sz w:val="14"/>
          <w:szCs w:val="14"/>
        </w:rPr>
        <w:t xml:space="preserve"> parlance, while a gun's structure is "</w:t>
      </w:r>
      <w:proofErr w:type="spellStart"/>
      <w:r w:rsidRPr="00103FB8">
        <w:rPr>
          <w:sz w:val="14"/>
          <w:szCs w:val="14"/>
        </w:rPr>
        <w:t>multistable</w:t>
      </w:r>
      <w:proofErr w:type="spellEnd"/>
      <w:r w:rsidRPr="00103FB8">
        <w:rPr>
          <w:sz w:val="14"/>
          <w:szCs w:val="14"/>
        </w:rPr>
        <w:t>" with respect to its possible uses across a myriad of contexts, a partially determined trajectory nevertheless constrains which possibilities are easy to pursue and which of the intermediate and difficult options are worth investing time and labor into. With respect to the trajectory at issue, guns were designed for the sole purpose of accomplishing radical and life-altering action at a distance with minimal physical exertion on the part of the shooter.</w:t>
      </w:r>
      <w:r w:rsidRPr="00B859EC">
        <w:t xml:space="preserve"> </w:t>
      </w:r>
      <w:r w:rsidRPr="00B9544A">
        <w:rPr>
          <w:b/>
          <w:highlight w:val="cyan"/>
          <w:u w:val="single"/>
        </w:rPr>
        <w:t>Since a gun's mechanisms were built for</w:t>
      </w:r>
      <w:r w:rsidRPr="00B859EC">
        <w:t xml:space="preserve"> </w:t>
      </w:r>
      <w:r w:rsidRPr="00103FB8">
        <w:rPr>
          <w:sz w:val="14"/>
          <w:szCs w:val="14"/>
        </w:rPr>
        <w:t xml:space="preserve">the purpose of </w:t>
      </w:r>
      <w:r w:rsidRPr="00B9544A">
        <w:rPr>
          <w:b/>
          <w:highlight w:val="cyan"/>
          <w:u w:val="single"/>
        </w:rPr>
        <w:t>releasing deadly projectiles</w:t>
      </w:r>
      <w:r w:rsidRPr="00103FB8">
        <w:rPr>
          <w:sz w:val="14"/>
          <w:szCs w:val="14"/>
        </w:rPr>
        <w:t xml:space="preserve"> outwards, </w:t>
      </w:r>
      <w:r w:rsidRPr="00B9544A">
        <w:rPr>
          <w:b/>
          <w:highlight w:val="cyan"/>
          <w:u w:val="single"/>
        </w:rPr>
        <w:t>it is difficult to imagine</w:t>
      </w:r>
      <w:r w:rsidRPr="00B859EC">
        <w:rPr>
          <w:b/>
          <w:u w:val="single"/>
        </w:rPr>
        <w:t xml:space="preserve"> how one could</w:t>
      </w:r>
      <w:r w:rsidRPr="00103FB8">
        <w:rPr>
          <w:b/>
          <w:sz w:val="14"/>
          <w:szCs w:val="14"/>
          <w:u w:val="single"/>
        </w:rPr>
        <w:t xml:space="preserve"> </w:t>
      </w:r>
      <w:r w:rsidRPr="00103FB8">
        <w:rPr>
          <w:sz w:val="14"/>
          <w:szCs w:val="14"/>
        </w:rPr>
        <w:t>realistically</w:t>
      </w:r>
      <w:r w:rsidRPr="00B859EC">
        <w:t xml:space="preserve"> </w:t>
      </w:r>
      <w:r w:rsidRPr="00B859EC">
        <w:rPr>
          <w:b/>
          <w:u w:val="single"/>
        </w:rPr>
        <w:t xml:space="preserve">find </w:t>
      </w:r>
      <w:r w:rsidRPr="00B9544A">
        <w:rPr>
          <w:b/>
          <w:highlight w:val="cyan"/>
          <w:u w:val="single"/>
        </w:rPr>
        <w:t>utility in</w:t>
      </w:r>
      <w:r w:rsidRPr="00B859EC">
        <w:t xml:space="preserve"> </w:t>
      </w:r>
      <w:r w:rsidRPr="00CE488F">
        <w:rPr>
          <w:sz w:val="14"/>
          <w:szCs w:val="14"/>
        </w:rPr>
        <w:t xml:space="preserve">using a gun to pursue ends that do </w:t>
      </w:r>
      <w:r w:rsidRPr="00B9544A">
        <w:rPr>
          <w:b/>
          <w:highlight w:val="cyan"/>
          <w:u w:val="single"/>
        </w:rPr>
        <w:t>not</w:t>
      </w:r>
      <w:r w:rsidRPr="00B859EC">
        <w:t xml:space="preserve"> </w:t>
      </w:r>
      <w:r w:rsidRPr="00CE488F">
        <w:rPr>
          <w:sz w:val="14"/>
          <w:szCs w:val="14"/>
        </w:rPr>
        <w:t xml:space="preserve">require </w:t>
      </w:r>
      <w:r w:rsidRPr="00B9544A">
        <w:rPr>
          <w:b/>
          <w:highlight w:val="cyan"/>
          <w:u w:val="single"/>
        </w:rPr>
        <w:t>shooting bullets</w:t>
      </w:r>
      <w:r w:rsidRPr="00B859EC">
        <w:rPr>
          <w:b/>
          <w:u w:val="single"/>
        </w:rPr>
        <w:t>.</w:t>
      </w:r>
      <w:r w:rsidRPr="00B859EC">
        <w:t xml:space="preserve"> </w:t>
      </w:r>
      <w:r w:rsidRPr="00CE488F">
        <w:rPr>
          <w:sz w:val="14"/>
          <w:szCs w:val="14"/>
        </w:rPr>
        <w:t>For the most part, a gun's excellence simply lies in its capacity to quickly fire bullets that can reliably pierce targets. Using the butt of a gun to hammer the nail into a "Wanted" post--a common act in the old cowboy movies--is an exceptional use. What the NRA position fails to convey, therefore, are the perceptual affordances offered by gun possession and the transformative consequences of yielding to these affordances. To someone with a gun, the world readily takes on a distinct shape. It not only offers people, animals, and things to interact with, but also potential targets. Furthermore,</w:t>
      </w:r>
      <w:r w:rsidRPr="00B859EC">
        <w:t xml:space="preserve"> </w:t>
      </w:r>
      <w:r w:rsidRPr="00B9544A">
        <w:rPr>
          <w:b/>
          <w:u w:val="single"/>
        </w:rPr>
        <w:t>gun possession makes it easy to be</w:t>
      </w:r>
      <w:r w:rsidRPr="00B9544A">
        <w:rPr>
          <w:b/>
        </w:rPr>
        <w:t xml:space="preserve"> </w:t>
      </w:r>
      <w:r w:rsidRPr="00B9544A">
        <w:rPr>
          <w:b/>
          <w:u w:val="single"/>
        </w:rPr>
        <w:t>bold</w:t>
      </w:r>
      <w:r w:rsidRPr="006457B7">
        <w:rPr>
          <w:b/>
          <w:u w:val="single"/>
        </w:rPr>
        <w:t xml:space="preserve">, even hotheaded. </w:t>
      </w:r>
      <w:r w:rsidRPr="00CE488F">
        <w:rPr>
          <w:sz w:val="14"/>
          <w:szCs w:val="14"/>
        </w:rPr>
        <w:t>Physically</w:t>
      </w:r>
      <w:r w:rsidRPr="00B859EC">
        <w:t xml:space="preserve"> </w:t>
      </w:r>
      <w:r w:rsidRPr="00B859EC">
        <w:rPr>
          <w:b/>
          <w:u w:val="single"/>
        </w:rPr>
        <w:t>weak,</w:t>
      </w:r>
      <w:r w:rsidRPr="00CE488F">
        <w:rPr>
          <w:sz w:val="14"/>
          <w:szCs w:val="14"/>
        </w:rPr>
        <w:t xml:space="preserve"> emotionally</w:t>
      </w:r>
      <w:r w:rsidRPr="00B859EC">
        <w:t xml:space="preserve"> </w:t>
      </w:r>
      <w:r w:rsidRPr="00B859EC">
        <w:rPr>
          <w:b/>
          <w:u w:val="single"/>
        </w:rPr>
        <w:t>passive, and</w:t>
      </w:r>
      <w:r w:rsidRPr="00B859EC">
        <w:t xml:space="preserve"> </w:t>
      </w:r>
      <w:r w:rsidRPr="00103FB8">
        <w:rPr>
          <w:sz w:val="14"/>
          <w:szCs w:val="14"/>
        </w:rPr>
        <w:t>psychologically</w:t>
      </w:r>
      <w:r w:rsidRPr="00B859EC">
        <w:t xml:space="preserve"> </w:t>
      </w:r>
      <w:r w:rsidRPr="00B859EC">
        <w:rPr>
          <w:b/>
          <w:u w:val="single"/>
        </w:rPr>
        <w:t xml:space="preserve">introverted </w:t>
      </w:r>
      <w:r w:rsidRPr="00B9544A">
        <w:rPr>
          <w:b/>
          <w:highlight w:val="cyan"/>
          <w:u w:val="single"/>
        </w:rPr>
        <w:t>people will</w:t>
      </w:r>
      <w:r w:rsidRPr="00B859EC">
        <w:t xml:space="preserve"> </w:t>
      </w:r>
      <w:r w:rsidRPr="00CE488F">
        <w:rPr>
          <w:sz w:val="14"/>
          <w:szCs w:val="14"/>
        </w:rPr>
        <w:t>all be inclined to experience</w:t>
      </w:r>
      <w:r w:rsidRPr="00B859EC">
        <w:t xml:space="preserve"> </w:t>
      </w:r>
      <w:r w:rsidRPr="00B9544A">
        <w:rPr>
          <w:b/>
          <w:highlight w:val="cyan"/>
          <w:u w:val="single"/>
        </w:rPr>
        <w:t>shift</w:t>
      </w:r>
      <w:r w:rsidRPr="00B9544A">
        <w:rPr>
          <w:sz w:val="14"/>
          <w:szCs w:val="14"/>
          <w:highlight w:val="cyan"/>
        </w:rPr>
        <w:t>s</w:t>
      </w:r>
      <w:r w:rsidRPr="00B859EC">
        <w:t xml:space="preserve"> </w:t>
      </w:r>
      <w:r w:rsidRPr="00B9544A">
        <w:rPr>
          <w:b/>
          <w:highlight w:val="cyan"/>
          <w:u w:val="single"/>
        </w:rPr>
        <w:t>in demeanor</w:t>
      </w:r>
      <w:r w:rsidRPr="00B859EC">
        <w:rPr>
          <w:b/>
          <w:u w:val="single"/>
        </w:rPr>
        <w:t>.</w:t>
      </w:r>
      <w:r w:rsidRPr="00B859EC">
        <w:t xml:space="preserve"> </w:t>
      </w:r>
      <w:r w:rsidRPr="00CE488F">
        <w:rPr>
          <w:sz w:val="14"/>
          <w:szCs w:val="14"/>
        </w:rPr>
        <w:t xml:space="preserve">Like many other technologies, </w:t>
      </w:r>
      <w:proofErr w:type="spellStart"/>
      <w:r w:rsidRPr="00CE488F">
        <w:rPr>
          <w:sz w:val="14"/>
          <w:szCs w:val="14"/>
        </w:rPr>
        <w:t>Ihde</w:t>
      </w:r>
      <w:proofErr w:type="spellEnd"/>
      <w:r w:rsidRPr="00CE488F">
        <w:rPr>
          <w:sz w:val="14"/>
          <w:szCs w:val="14"/>
        </w:rPr>
        <w:t xml:space="preserve"> argues, guns mediate the human relation to the world through a dialectic in which aspects of experience are both "amplified" and "reduced". In this case,</w:t>
      </w:r>
      <w:r w:rsidRPr="00B859EC">
        <w:t xml:space="preserve"> </w:t>
      </w:r>
      <w:r w:rsidRPr="00CE488F">
        <w:rPr>
          <w:b/>
          <w:u w:val="single"/>
        </w:rPr>
        <w:t>there is a reduction in the amount</w:t>
      </w:r>
      <w:r w:rsidRPr="00CE488F">
        <w:rPr>
          <w:sz w:val="14"/>
          <w:szCs w:val="14"/>
        </w:rPr>
        <w:t xml:space="preserve"> and intensity </w:t>
      </w:r>
      <w:r w:rsidRPr="00CE488F">
        <w:rPr>
          <w:b/>
          <w:u w:val="single"/>
        </w:rPr>
        <w:t>of environmental features</w:t>
      </w:r>
      <w:r w:rsidRPr="00B859EC">
        <w:t xml:space="preserve"> </w:t>
      </w:r>
      <w:r w:rsidRPr="00CE488F">
        <w:rPr>
          <w:sz w:val="14"/>
          <w:szCs w:val="14"/>
        </w:rPr>
        <w:t>that are</w:t>
      </w:r>
      <w:r w:rsidRPr="00B859EC">
        <w:t xml:space="preserve"> </w:t>
      </w:r>
      <w:r w:rsidRPr="00CE488F">
        <w:rPr>
          <w:b/>
          <w:u w:val="single"/>
        </w:rPr>
        <w:t>perceived as dangerous</w:t>
      </w:r>
      <w:r w:rsidRPr="00B859EC">
        <w:t>,</w:t>
      </w:r>
      <w:r w:rsidRPr="00CE488F">
        <w:rPr>
          <w:b/>
          <w:u w:val="single"/>
        </w:rPr>
        <w:t xml:space="preserve"> and</w:t>
      </w:r>
      <w:r w:rsidRPr="00B859EC">
        <w:t xml:space="preserve"> </w:t>
      </w:r>
      <w:r w:rsidRPr="00CE488F">
        <w:rPr>
          <w:sz w:val="14"/>
          <w:szCs w:val="14"/>
        </w:rPr>
        <w:t xml:space="preserve">a concomitant </w:t>
      </w:r>
      <w:r w:rsidRPr="00CE488F">
        <w:rPr>
          <w:b/>
          <w:u w:val="single"/>
        </w:rPr>
        <w:t>amplification in the amount</w:t>
      </w:r>
      <w:r w:rsidRPr="00B859EC">
        <w:t xml:space="preserve"> </w:t>
      </w:r>
      <w:r w:rsidRPr="00CE488F">
        <w:rPr>
          <w:sz w:val="14"/>
          <w:szCs w:val="14"/>
        </w:rPr>
        <w:t>and intensity</w:t>
      </w:r>
      <w:r w:rsidRPr="00B859EC">
        <w:t xml:space="preserve"> </w:t>
      </w:r>
      <w:r w:rsidRPr="00CE488F">
        <w:rPr>
          <w:b/>
          <w:u w:val="single"/>
        </w:rPr>
        <w:t>of</w:t>
      </w:r>
      <w:r w:rsidRPr="00CE488F">
        <w:rPr>
          <w:sz w:val="14"/>
          <w:szCs w:val="14"/>
        </w:rPr>
        <w:t xml:space="preserve"> environmental</w:t>
      </w:r>
      <w:r w:rsidRPr="00B859EC">
        <w:t xml:space="preserve"> </w:t>
      </w:r>
      <w:r w:rsidRPr="00CE488F">
        <w:rPr>
          <w:b/>
          <w:u w:val="single"/>
        </w:rPr>
        <w:t>features that</w:t>
      </w:r>
      <w:r w:rsidRPr="00B859EC">
        <w:t xml:space="preserve"> </w:t>
      </w:r>
      <w:r w:rsidRPr="00CE488F">
        <w:rPr>
          <w:sz w:val="14"/>
          <w:szCs w:val="14"/>
        </w:rPr>
        <w:t>are perceived as</w:t>
      </w:r>
      <w:r w:rsidRPr="00B859EC">
        <w:t xml:space="preserve"> </w:t>
      </w:r>
      <w:r w:rsidRPr="00CE488F">
        <w:rPr>
          <w:b/>
          <w:u w:val="single"/>
        </w:rPr>
        <w:t>call</w:t>
      </w:r>
      <w:r w:rsidRPr="00CE488F">
        <w:rPr>
          <w:sz w:val="14"/>
          <w:szCs w:val="14"/>
        </w:rPr>
        <w:t>ing</w:t>
      </w:r>
      <w:r w:rsidRPr="00B859EC">
        <w:t xml:space="preserve"> </w:t>
      </w:r>
      <w:r w:rsidRPr="00CE488F">
        <w:rPr>
          <w:b/>
          <w:u w:val="single"/>
        </w:rPr>
        <w:t xml:space="preserve">for </w:t>
      </w:r>
      <w:r w:rsidRPr="00CE488F">
        <w:rPr>
          <w:sz w:val="14"/>
          <w:szCs w:val="14"/>
        </w:rPr>
        <w:t>the subject to respond with</w:t>
      </w:r>
      <w:r w:rsidRPr="00B859EC">
        <w:t xml:space="preserve"> </w:t>
      </w:r>
      <w:r w:rsidRPr="00CE488F">
        <w:rPr>
          <w:b/>
          <w:u w:val="single"/>
        </w:rPr>
        <w:t>violence.</w:t>
      </w:r>
      <w:r>
        <w:t xml:space="preserve"> </w:t>
      </w:r>
      <w:r w:rsidRPr="00CE488F">
        <w:rPr>
          <w:sz w:val="14"/>
          <w:szCs w:val="14"/>
        </w:rPr>
        <w:t xml:space="preserve">French philosopher Bruno </w:t>
      </w:r>
      <w:proofErr w:type="spellStart"/>
      <w:r w:rsidRPr="00CE488F">
        <w:rPr>
          <w:sz w:val="14"/>
          <w:szCs w:val="14"/>
        </w:rPr>
        <w:t>Latour</w:t>
      </w:r>
      <w:proofErr w:type="spellEnd"/>
      <w:r w:rsidRPr="00CE488F">
        <w:rPr>
          <w:sz w:val="14"/>
          <w:szCs w:val="14"/>
        </w:rPr>
        <w:t xml:space="preserve"> goes far as to depict the experience of possessing a gun as one that produces a different subject: "</w:t>
      </w:r>
      <w:r w:rsidRPr="00B9544A">
        <w:rPr>
          <w:b/>
          <w:highlight w:val="cyan"/>
          <w:u w:val="single"/>
        </w:rPr>
        <w:t>You are different with a gun in your hand</w:t>
      </w:r>
      <w:r w:rsidRPr="00CE488F">
        <w:rPr>
          <w:sz w:val="14"/>
          <w:szCs w:val="14"/>
        </w:rPr>
        <w:t>; the gun is different with you holding it. You are another subject because you hold the gun; the gun is another object because it has entered into a relationship with you." While the idea that a gun-human combination can produce a new subject may seem extreme, it is actually an experience that people (with appropriate background assumptions) typically attest to, when responding to strong architectural configurations. When</w:t>
      </w:r>
      <w:r w:rsidRPr="00B859EC">
        <w:t xml:space="preserve"> </w:t>
      </w:r>
      <w:r>
        <w:rPr>
          <w:b/>
          <w:u w:val="single"/>
        </w:rPr>
        <w:t xml:space="preserve">[likewise] </w:t>
      </w:r>
      <w:r w:rsidRPr="00CE488F">
        <w:rPr>
          <w:b/>
          <w:u w:val="single"/>
        </w:rPr>
        <w:t>walking around</w:t>
      </w:r>
      <w:r w:rsidRPr="00B859EC">
        <w:t xml:space="preserve"> </w:t>
      </w:r>
      <w:r w:rsidRPr="00CE488F">
        <w:rPr>
          <w:sz w:val="14"/>
          <w:szCs w:val="14"/>
        </w:rPr>
        <w:t>such prestigious colleges as</w:t>
      </w:r>
      <w:r w:rsidRPr="00B859EC">
        <w:t xml:space="preserve"> </w:t>
      </w:r>
      <w:r w:rsidRPr="00CE488F">
        <w:rPr>
          <w:b/>
          <w:u w:val="single"/>
        </w:rPr>
        <w:t xml:space="preserve">Harvard </w:t>
      </w:r>
      <w:r w:rsidRPr="00CE488F">
        <w:rPr>
          <w:sz w:val="14"/>
          <w:szCs w:val="14"/>
        </w:rPr>
        <w:t xml:space="preserve">and the University of Chicago, </w:t>
      </w:r>
      <w:r w:rsidRPr="00CE488F">
        <w:rPr>
          <w:b/>
          <w:u w:val="single"/>
        </w:rPr>
        <w:t>it is easy to feel</w:t>
      </w:r>
      <w:r w:rsidRPr="00B859EC">
        <w:t xml:space="preserve"> </w:t>
      </w:r>
      <w:r w:rsidRPr="00CE488F">
        <w:rPr>
          <w:sz w:val="14"/>
          <w:szCs w:val="14"/>
        </w:rPr>
        <w:t>that one has suddenly become</w:t>
      </w:r>
      <w:r w:rsidRPr="00B859EC">
        <w:t xml:space="preserve"> </w:t>
      </w:r>
      <w:r w:rsidRPr="00CE488F">
        <w:rPr>
          <w:b/>
          <w:u w:val="single"/>
        </w:rPr>
        <w:t>smarter.</w:t>
      </w:r>
      <w:r w:rsidRPr="00B859EC">
        <w:t xml:space="preserve"> </w:t>
      </w:r>
      <w:r w:rsidRPr="00CE488F">
        <w:rPr>
          <w:sz w:val="14"/>
          <w:szCs w:val="14"/>
        </w:rPr>
        <w:t>Likewise, museums and sites of religious worship can induce more than a momentary inclination towards reflection; they can allow one to view artistic and spiritual matters as a contemplative being.</w:t>
      </w:r>
    </w:p>
    <w:p w14:paraId="647F039A" w14:textId="6D1DAEB4" w:rsidR="00B9544A" w:rsidRPr="00827EAC" w:rsidRDefault="00B9544A" w:rsidP="0027036D">
      <w:pPr>
        <w:rPr>
          <w:rStyle w:val="StyleUnderline"/>
          <w:rFonts w:ascii="Times New Roman" w:hAnsi="Times New Roman" w:cs="Times New Roman"/>
        </w:rPr>
      </w:pPr>
      <w:r>
        <w:rPr>
          <w:rStyle w:val="StyleUnderline"/>
          <w:rFonts w:ascii="Times New Roman" w:hAnsi="Times New Roman" w:cs="Times New Roman"/>
        </w:rPr>
        <w:t>Double bind – either, a. the end you wish to set is imposing violence on others, which is illegitimate, or b. you don’t need the gun to set your end, so there’s no violation of rights</w:t>
      </w:r>
    </w:p>
    <w:p w14:paraId="4FE43C55" w14:textId="77777777" w:rsidR="0027036D" w:rsidRPr="00827EAC" w:rsidRDefault="0027036D" w:rsidP="0027036D">
      <w:pPr>
        <w:rPr>
          <w:rFonts w:ascii="Times New Roman" w:hAnsi="Times New Roman" w:cs="Times New Roman"/>
          <w:sz w:val="16"/>
        </w:rPr>
      </w:pPr>
    </w:p>
    <w:p w14:paraId="01EB783A" w14:textId="77777777" w:rsidR="0027036D" w:rsidRPr="00827EAC" w:rsidRDefault="0027036D" w:rsidP="0027036D">
      <w:pPr>
        <w:pStyle w:val="Heading2"/>
        <w:rPr>
          <w:rFonts w:ascii="Times New Roman" w:hAnsi="Times New Roman" w:cs="Times New Roman"/>
        </w:rPr>
      </w:pPr>
      <w:r w:rsidRPr="00827EAC">
        <w:rPr>
          <w:rFonts w:ascii="Times New Roman" w:hAnsi="Times New Roman" w:cs="Times New Roman"/>
        </w:rPr>
        <w:t>Will to Power</w:t>
      </w:r>
    </w:p>
    <w:p w14:paraId="416FF966" w14:textId="77777777" w:rsidR="0027036D" w:rsidRPr="00827EAC" w:rsidRDefault="0027036D" w:rsidP="0027036D">
      <w:pPr>
        <w:pStyle w:val="Heading4"/>
        <w:rPr>
          <w:rFonts w:ascii="Times New Roman" w:hAnsi="Times New Roman" w:cs="Times New Roman"/>
        </w:rPr>
      </w:pPr>
      <w:r w:rsidRPr="00827EAC">
        <w:rPr>
          <w:rFonts w:ascii="Times New Roman" w:hAnsi="Times New Roman" w:cs="Times New Roman"/>
        </w:rPr>
        <w:t>Our ability to set ends and become truly free can not be established based on our ability to dominate others</w:t>
      </w:r>
    </w:p>
    <w:p w14:paraId="7FBF9DF6" w14:textId="77777777" w:rsidR="0027036D" w:rsidRPr="00827EAC" w:rsidRDefault="0027036D" w:rsidP="0027036D">
      <w:pPr>
        <w:rPr>
          <w:rFonts w:ascii="Times New Roman" w:hAnsi="Times New Roman" w:cs="Times New Roman"/>
          <w:sz w:val="16"/>
        </w:rPr>
      </w:pPr>
      <w:r w:rsidRPr="00827EAC">
        <w:rPr>
          <w:rStyle w:val="StyleUnderline"/>
          <w:rFonts w:ascii="Times New Roman" w:hAnsi="Times New Roman" w:cs="Times New Roman"/>
        </w:rPr>
        <w:t>Wood 90</w:t>
      </w:r>
      <w:r w:rsidRPr="00827EAC">
        <w:rPr>
          <w:rStyle w:val="Style13ptBold"/>
          <w:rFonts w:ascii="Times New Roman" w:hAnsi="Times New Roman" w:cs="Times New Roman"/>
        </w:rPr>
        <w:t xml:space="preserve"> summarizes Hegel</w:t>
      </w:r>
      <w:r w:rsidRPr="00827EAC">
        <w:rPr>
          <w:rFonts w:ascii="Times New Roman" w:hAnsi="Times New Roman" w:cs="Times New Roman"/>
          <w:sz w:val="16"/>
        </w:rPr>
        <w:t xml:space="preserve">, Allen W. Hegel’s Ethical Thought. </w:t>
      </w:r>
      <w:proofErr w:type="gramStart"/>
      <w:r w:rsidRPr="00827EAC">
        <w:rPr>
          <w:rFonts w:ascii="Times New Roman" w:hAnsi="Times New Roman" w:cs="Times New Roman"/>
          <w:sz w:val="16"/>
        </w:rPr>
        <w:t>Cambridge University Press.</w:t>
      </w:r>
      <w:proofErr w:type="gramEnd"/>
      <w:r w:rsidRPr="00827EAC">
        <w:rPr>
          <w:rFonts w:ascii="Times New Roman" w:hAnsi="Times New Roman" w:cs="Times New Roman"/>
          <w:sz w:val="16"/>
        </w:rPr>
        <w:t xml:space="preserve"> 1990. NP 3/31/16.</w:t>
      </w:r>
    </w:p>
    <w:p w14:paraId="751BEA63" w14:textId="77777777" w:rsidR="0027036D" w:rsidRPr="00827EAC" w:rsidRDefault="0027036D" w:rsidP="0027036D">
      <w:pPr>
        <w:rPr>
          <w:rFonts w:ascii="Times New Roman" w:hAnsi="Times New Roman" w:cs="Times New Roman"/>
          <w:sz w:val="16"/>
        </w:rPr>
      </w:pPr>
      <w:r w:rsidRPr="00827EAC">
        <w:rPr>
          <w:rFonts w:ascii="Times New Roman" w:hAnsi="Times New Roman" w:cs="Times New Roman"/>
          <w:sz w:val="16"/>
        </w:rPr>
        <w:t>In this last point, there seem to be two distinct ideas at work. One is nothing but a doubtful platitude of authoritarian pedagogy: You learn to command by learning to obey, and acquire self-discipline by having your will forcibly broken by another's will. The other idea is more Kantian: Genuine freedom and self-worth are available only to those who are capable of detaching them­ selves from their particular desires and adopting a universal or rational stand­ point that respects equally the freedom of others. It is through the second idea that we may pass from the second stage of self-consciousness (</w:t>
      </w:r>
      <w:proofErr w:type="spellStart"/>
      <w:r w:rsidRPr="00827EAC">
        <w:rPr>
          <w:rFonts w:ascii="Times New Roman" w:hAnsi="Times New Roman" w:cs="Times New Roman"/>
          <w:sz w:val="16"/>
        </w:rPr>
        <w:t>recogni</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tion</w:t>
      </w:r>
      <w:proofErr w:type="spellEnd"/>
      <w:r w:rsidRPr="00827EAC">
        <w:rPr>
          <w:rFonts w:ascii="Times New Roman" w:hAnsi="Times New Roman" w:cs="Times New Roman"/>
          <w:sz w:val="16"/>
        </w:rPr>
        <w:t xml:space="preserve">) to the third and final stage (universal self-consciousness). What matters about the education of servitude is not the breaking of self- 88 ￼RECOGNITION will, but the dawning conviction that what is important for self-worth is not the gratification of desire but the dignity of formally free agency. Thus </w:t>
      </w:r>
      <w:r w:rsidRPr="00827EAC">
        <w:rPr>
          <w:rStyle w:val="StyleUnderline"/>
          <w:rFonts w:ascii="Times New Roman" w:hAnsi="Times New Roman" w:cs="Times New Roman"/>
          <w:highlight w:val="cyan"/>
        </w:rPr>
        <w:t>being recognized consists not in</w:t>
      </w:r>
      <w:r w:rsidRPr="00827EAC">
        <w:rPr>
          <w:rStyle w:val="StyleUnderline"/>
          <w:rFonts w:ascii="Times New Roman" w:hAnsi="Times New Roman" w:cs="Times New Roman"/>
        </w:rPr>
        <w:t xml:space="preserve"> the </w:t>
      </w:r>
      <w:r w:rsidRPr="00827EAC">
        <w:rPr>
          <w:rStyle w:val="StyleUnderline"/>
          <w:rFonts w:ascii="Times New Roman" w:hAnsi="Times New Roman" w:cs="Times New Roman"/>
          <w:highlight w:val="cyan"/>
        </w:rPr>
        <w:t>domination of another self-consciousness, but in the mutual relation of different self-</w:t>
      </w:r>
      <w:proofErr w:type="spellStart"/>
      <w:r w:rsidRPr="00827EAC">
        <w:rPr>
          <w:rStyle w:val="StyleUnderline"/>
          <w:rFonts w:ascii="Times New Roman" w:hAnsi="Times New Roman" w:cs="Times New Roman"/>
          <w:highlight w:val="cyan"/>
        </w:rPr>
        <w:t>consciousnesses</w:t>
      </w:r>
      <w:proofErr w:type="spellEnd"/>
      <w:r w:rsidRPr="00827EAC">
        <w:rPr>
          <w:rStyle w:val="StyleUnderline"/>
          <w:rFonts w:ascii="Times New Roman" w:hAnsi="Times New Roman" w:cs="Times New Roman"/>
          <w:highlight w:val="cyan"/>
        </w:rPr>
        <w:t xml:space="preserve"> who identify</w:t>
      </w:r>
      <w:r w:rsidRPr="00827EAC">
        <w:rPr>
          <w:rFonts w:ascii="Times New Roman" w:hAnsi="Times New Roman" w:cs="Times New Roman"/>
          <w:sz w:val="16"/>
        </w:rPr>
        <w:t xml:space="preserve"> their </w:t>
      </w:r>
      <w:r w:rsidRPr="00827EAC">
        <w:rPr>
          <w:rStyle w:val="StyleUnderline"/>
          <w:rFonts w:ascii="Times New Roman" w:hAnsi="Times New Roman" w:cs="Times New Roman"/>
          <w:highlight w:val="cyan"/>
        </w:rPr>
        <w:t>dignity with</w:t>
      </w:r>
      <w:r w:rsidRPr="00827EAC">
        <w:rPr>
          <w:rFonts w:ascii="Times New Roman" w:hAnsi="Times New Roman" w:cs="Times New Roman"/>
          <w:sz w:val="16"/>
          <w:highlight w:val="cyan"/>
        </w:rPr>
        <w:t xml:space="preserve"> </w:t>
      </w:r>
      <w:r w:rsidRPr="00827EAC">
        <w:rPr>
          <w:rFonts w:ascii="Times New Roman" w:hAnsi="Times New Roman" w:cs="Times New Roman"/>
          <w:sz w:val="16"/>
        </w:rPr>
        <w:t xml:space="preserve">the </w:t>
      </w:r>
      <w:r w:rsidRPr="00827EAC">
        <w:rPr>
          <w:rStyle w:val="StyleUnderline"/>
          <w:rFonts w:ascii="Times New Roman" w:hAnsi="Times New Roman" w:cs="Times New Roman"/>
          <w:highlight w:val="cyan"/>
        </w:rPr>
        <w:t>freedom</w:t>
      </w:r>
      <w:r w:rsidRPr="00827EAC">
        <w:rPr>
          <w:rFonts w:ascii="Times New Roman" w:hAnsi="Times New Roman" w:cs="Times New Roman"/>
          <w:sz w:val="16"/>
        </w:rPr>
        <w:t xml:space="preserve"> they have </w:t>
      </w:r>
      <w:r w:rsidRPr="00827EAC">
        <w:rPr>
          <w:rStyle w:val="StyleUnderline"/>
          <w:rFonts w:ascii="Times New Roman" w:hAnsi="Times New Roman" w:cs="Times New Roman"/>
        </w:rPr>
        <w:t xml:space="preserve">in common. </w:t>
      </w:r>
      <w:r w:rsidRPr="00827EAC">
        <w:rPr>
          <w:rStyle w:val="StyleUnderline"/>
          <w:rFonts w:ascii="Times New Roman" w:hAnsi="Times New Roman" w:cs="Times New Roman"/>
          <w:highlight w:val="cyan"/>
        </w:rPr>
        <w:t>Universal self-consciousness is</w:t>
      </w:r>
      <w:r w:rsidRPr="00827EAC">
        <w:rPr>
          <w:rFonts w:ascii="Times New Roman" w:hAnsi="Times New Roman" w:cs="Times New Roman"/>
          <w:sz w:val="16"/>
        </w:rPr>
        <w:t xml:space="preserve"> the </w:t>
      </w:r>
      <w:r w:rsidRPr="00827EAC">
        <w:rPr>
          <w:rStyle w:val="StyleUnderline"/>
          <w:rFonts w:ascii="Times New Roman" w:hAnsi="Times New Roman" w:cs="Times New Roman"/>
        </w:rPr>
        <w:t xml:space="preserve">affirmative </w:t>
      </w:r>
      <w:r w:rsidRPr="00827EAC">
        <w:rPr>
          <w:rStyle w:val="StyleUnderline"/>
          <w:rFonts w:ascii="Times New Roman" w:hAnsi="Times New Roman" w:cs="Times New Roman"/>
          <w:highlight w:val="cyan"/>
        </w:rPr>
        <w:t>knowing</w:t>
      </w:r>
      <w:r w:rsidRPr="00827EAC">
        <w:rPr>
          <w:rStyle w:val="StyleUnderline"/>
          <w:rFonts w:ascii="Times New Roman" w:hAnsi="Times New Roman" w:cs="Times New Roman"/>
        </w:rPr>
        <w:t xml:space="preserve"> of </w:t>
      </w:r>
      <w:r w:rsidRPr="00827EAC">
        <w:rPr>
          <w:rStyle w:val="StyleUnderline"/>
          <w:rFonts w:ascii="Times New Roman" w:hAnsi="Times New Roman" w:cs="Times New Roman"/>
          <w:highlight w:val="cyan"/>
        </w:rPr>
        <w:t>oneself in another self, so</w:t>
      </w:r>
      <w:r w:rsidRPr="00827EAC">
        <w:rPr>
          <w:rStyle w:val="StyleUnderline"/>
          <w:rFonts w:ascii="Times New Roman" w:hAnsi="Times New Roman" w:cs="Times New Roman"/>
        </w:rPr>
        <w:t xml:space="preserve"> that </w:t>
      </w:r>
      <w:r w:rsidRPr="00827EAC">
        <w:rPr>
          <w:rStyle w:val="StyleUnderline"/>
          <w:rFonts w:ascii="Times New Roman" w:hAnsi="Times New Roman" w:cs="Times New Roman"/>
          <w:highlight w:val="cyan"/>
        </w:rPr>
        <w:t>each</w:t>
      </w:r>
      <w:r w:rsidRPr="00827EAC">
        <w:rPr>
          <w:rStyle w:val="StyleUnderline"/>
          <w:rFonts w:ascii="Times New Roman" w:hAnsi="Times New Roman" w:cs="Times New Roman"/>
        </w:rPr>
        <w:t xml:space="preserve"> self </w:t>
      </w:r>
      <w:r w:rsidRPr="00827EAC">
        <w:rPr>
          <w:rStyle w:val="StyleUnderline"/>
          <w:rFonts w:ascii="Times New Roman" w:hAnsi="Times New Roman" w:cs="Times New Roman"/>
          <w:highlight w:val="cyan"/>
        </w:rPr>
        <w:t>has</w:t>
      </w:r>
      <w:r w:rsidRPr="00827EAC">
        <w:rPr>
          <w:rStyle w:val="StyleUnderline"/>
          <w:rFonts w:ascii="Times New Roman" w:hAnsi="Times New Roman" w:cs="Times New Roman"/>
        </w:rPr>
        <w:t xml:space="preserve"> </w:t>
      </w:r>
      <w:r w:rsidRPr="00827EAC">
        <w:rPr>
          <w:rFonts w:ascii="Times New Roman" w:hAnsi="Times New Roman" w:cs="Times New Roman"/>
          <w:sz w:val="16"/>
        </w:rPr>
        <w:t xml:space="preserve">absolute </w:t>
      </w:r>
      <w:r w:rsidRPr="00827EAC">
        <w:rPr>
          <w:rStyle w:val="StyleUnderline"/>
          <w:rFonts w:ascii="Times New Roman" w:hAnsi="Times New Roman" w:cs="Times New Roman"/>
          <w:highlight w:val="cyan"/>
        </w:rPr>
        <w:t>self-sufficiency as free individuality</w:t>
      </w:r>
      <w:r w:rsidRPr="00827EAC">
        <w:rPr>
          <w:rFonts w:ascii="Times New Roman" w:hAnsi="Times New Roman" w:cs="Times New Roman"/>
          <w:sz w:val="16"/>
        </w:rPr>
        <w:t xml:space="preserve">; . . . each is thus universal [self-consciousness] and objective, </w:t>
      </w:r>
      <w:r w:rsidRPr="00827EAC">
        <w:rPr>
          <w:rStyle w:val="StyleUnderline"/>
          <w:rFonts w:ascii="Times New Roman" w:hAnsi="Times New Roman" w:cs="Times New Roman"/>
          <w:highlight w:val="cyan"/>
        </w:rPr>
        <w:t>and</w:t>
      </w:r>
      <w:r w:rsidRPr="00827EAC">
        <w:rPr>
          <w:rFonts w:ascii="Times New Roman" w:hAnsi="Times New Roman" w:cs="Times New Roman"/>
          <w:sz w:val="16"/>
        </w:rPr>
        <w:t xml:space="preserve"> has </w:t>
      </w:r>
      <w:r w:rsidRPr="00827EAC">
        <w:rPr>
          <w:rStyle w:val="StyleUnderline"/>
          <w:rFonts w:ascii="Times New Roman" w:hAnsi="Times New Roman" w:cs="Times New Roman"/>
          <w:highlight w:val="cyan"/>
        </w:rPr>
        <w:t>real universality as reciprocity, in</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such</w:t>
      </w:r>
      <w:r w:rsidRPr="00827EAC">
        <w:rPr>
          <w:rStyle w:val="StyleUnderline"/>
          <w:rFonts w:ascii="Times New Roman" w:hAnsi="Times New Roman" w:cs="Times New Roman"/>
        </w:rPr>
        <w:t xml:space="preserve"> a way </w:t>
      </w:r>
      <w:r w:rsidRPr="00827EAC">
        <w:rPr>
          <w:rStyle w:val="StyleUnderline"/>
          <w:rFonts w:ascii="Times New Roman" w:hAnsi="Times New Roman" w:cs="Times New Roman"/>
          <w:highlight w:val="cyan"/>
        </w:rPr>
        <w:t>that it knows itself as recognized</w:t>
      </w:r>
      <w:r w:rsidRPr="00827EAC">
        <w:rPr>
          <w:rStyle w:val="StyleUnderline"/>
          <w:rFonts w:ascii="Times New Roman" w:hAnsi="Times New Roman" w:cs="Times New Roman"/>
        </w:rPr>
        <w:t xml:space="preserve"> in the free other</w:t>
      </w:r>
      <w:r w:rsidRPr="00827EAC">
        <w:rPr>
          <w:rFonts w:ascii="Times New Roman" w:hAnsi="Times New Roman" w:cs="Times New Roman"/>
          <w:sz w:val="16"/>
        </w:rPr>
        <w:t xml:space="preserve">, and knows this other insofar as it recognizes it and knows it as free. (EG § 436) I win freedom for myself not by subjugating others but by liberating them, granting </w:t>
      </w:r>
      <w:proofErr w:type="spellStart"/>
      <w:r w:rsidRPr="00827EAC">
        <w:rPr>
          <w:rFonts w:ascii="Times New Roman" w:hAnsi="Times New Roman" w:cs="Times New Roman"/>
          <w:sz w:val="16"/>
        </w:rPr>
        <w:t>thern</w:t>
      </w:r>
      <w:proofErr w:type="spellEnd"/>
      <w:r w:rsidRPr="00827EAC">
        <w:rPr>
          <w:rFonts w:ascii="Times New Roman" w:hAnsi="Times New Roman" w:cs="Times New Roman"/>
          <w:sz w:val="16"/>
        </w:rPr>
        <w:t xml:space="preserve"> the same free status I claim for myself. "The master standing over against the servant was still not truly free, for he still did not thoroughly look on himself in the other. Consequently, it is only through the liberation of the servant that the master, too, becomes perfectly free" (EG § 436A). Hegel's point might be viewed as an instance of the general truth that if I want to acquire worth in my own eyes on the basis of another's esteem, I can do it only to the extent that I esteem the other as a judge of my worth. An author will add nothing to her self-esteem by reading favorable critical no­ </w:t>
      </w:r>
      <w:proofErr w:type="spellStart"/>
      <w:r w:rsidRPr="00827EAC">
        <w:rPr>
          <w:rFonts w:ascii="Times New Roman" w:hAnsi="Times New Roman" w:cs="Times New Roman"/>
          <w:sz w:val="16"/>
        </w:rPr>
        <w:t>tices</w:t>
      </w:r>
      <w:proofErr w:type="spellEnd"/>
      <w:r w:rsidRPr="00827EAC">
        <w:rPr>
          <w:rFonts w:ascii="Times New Roman" w:hAnsi="Times New Roman" w:cs="Times New Roman"/>
          <w:sz w:val="16"/>
        </w:rPr>
        <w:t xml:space="preserve"> of her work if she despises the opinion of all the critics.</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Only a free being has the capacity to recognize another as free</w:t>
      </w:r>
      <w:r w:rsidRPr="00827EAC">
        <w:rPr>
          <w:rStyle w:val="StyleUnderline"/>
          <w:rFonts w:ascii="Times New Roman" w:hAnsi="Times New Roman" w:cs="Times New Roman"/>
        </w:rPr>
        <w:t>.</w:t>
      </w:r>
      <w:r w:rsidRPr="00827EAC">
        <w:rPr>
          <w:rFonts w:ascii="Times New Roman" w:hAnsi="Times New Roman" w:cs="Times New Roman"/>
          <w:sz w:val="16"/>
        </w:rPr>
        <w:t xml:space="preserve"> Hence </w:t>
      </w:r>
      <w:r w:rsidRPr="00827EAC">
        <w:rPr>
          <w:rStyle w:val="StyleUnderline"/>
          <w:rFonts w:ascii="Times New Roman" w:hAnsi="Times New Roman" w:cs="Times New Roman"/>
          <w:highlight w:val="cyan"/>
        </w:rPr>
        <w:t>if I want self- certainty as a free being through recognition</w:t>
      </w:r>
      <w:r w:rsidRPr="00827EAC">
        <w:rPr>
          <w:rFonts w:ascii="Times New Roman" w:hAnsi="Times New Roman" w:cs="Times New Roman"/>
          <w:sz w:val="16"/>
          <w:highlight w:val="cyan"/>
        </w:rPr>
        <w:t>,</w:t>
      </w:r>
      <w:r w:rsidRPr="00827EAC">
        <w:rPr>
          <w:rFonts w:ascii="Times New Roman" w:hAnsi="Times New Roman" w:cs="Times New Roman"/>
          <w:sz w:val="16"/>
        </w:rPr>
        <w:t xml:space="preserve"> then</w:t>
      </w:r>
      <w:r w:rsidRPr="00827EAC">
        <w:rPr>
          <w:rStyle w:val="StyleUnderline"/>
          <w:rFonts w:ascii="Times New Roman" w:hAnsi="Times New Roman" w:cs="Times New Roman"/>
        </w:rPr>
        <w:t xml:space="preserve"> </w:t>
      </w:r>
      <w:r w:rsidRPr="00827EAC">
        <w:rPr>
          <w:rStyle w:val="StyleUnderline"/>
          <w:rFonts w:ascii="Times New Roman" w:hAnsi="Times New Roman" w:cs="Times New Roman"/>
          <w:highlight w:val="cyan"/>
        </w:rPr>
        <w:t>I can get it only from a being I regard as free.</w:t>
      </w:r>
      <w:r w:rsidRPr="00827EAC">
        <w:rPr>
          <w:rFonts w:ascii="Times New Roman" w:hAnsi="Times New Roman" w:cs="Times New Roman"/>
          <w:sz w:val="16"/>
        </w:rPr>
        <w:t xml:space="preserve"> The master's attempt to achieve recognition through dominion over another is necessarily a failure, because it demands the </w:t>
      </w:r>
      <w:proofErr w:type="spellStart"/>
      <w:r w:rsidRPr="00827EAC">
        <w:rPr>
          <w:rFonts w:ascii="Times New Roman" w:hAnsi="Times New Roman" w:cs="Times New Roman"/>
          <w:sz w:val="16"/>
        </w:rPr>
        <w:t>impos</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sible</w:t>
      </w:r>
      <w:proofErr w:type="spellEnd"/>
      <w:r w:rsidRPr="00827EAC">
        <w:rPr>
          <w:rFonts w:ascii="Times New Roman" w:hAnsi="Times New Roman" w:cs="Times New Roman"/>
          <w:sz w:val="16"/>
        </w:rPr>
        <w:t xml:space="preserve">: that the other be free and independent, and yet do away with this very freedom and independence in the act of giving recognition. </w:t>
      </w:r>
      <w:r w:rsidRPr="00827EAC">
        <w:rPr>
          <w:rStyle w:val="StyleUnderline"/>
          <w:rFonts w:ascii="Times New Roman" w:hAnsi="Times New Roman" w:cs="Times New Roman"/>
        </w:rPr>
        <w:t xml:space="preserve">To provide self- certainty for self-consciousness, </w:t>
      </w:r>
      <w:r w:rsidRPr="00827EAC">
        <w:rPr>
          <w:rStyle w:val="StyleUnderline"/>
          <w:rFonts w:ascii="Times New Roman" w:hAnsi="Times New Roman" w:cs="Times New Roman"/>
          <w:highlight w:val="cyan"/>
        </w:rPr>
        <w:t>recognition must be reciprocal</w:t>
      </w:r>
      <w:r w:rsidRPr="00827EAC">
        <w:rPr>
          <w:rFonts w:ascii="Times New Roman" w:hAnsi="Times New Roman" w:cs="Times New Roman"/>
          <w:sz w:val="16"/>
        </w:rPr>
        <w:t xml:space="preserve">. The deeper source of the master's failure is that he has an inadequate con­ </w:t>
      </w:r>
      <w:proofErr w:type="spellStart"/>
      <w:r w:rsidRPr="00827EAC">
        <w:rPr>
          <w:rFonts w:ascii="Times New Roman" w:hAnsi="Times New Roman" w:cs="Times New Roman"/>
          <w:sz w:val="16"/>
        </w:rPr>
        <w:t>cept</w:t>
      </w:r>
      <w:proofErr w:type="spellEnd"/>
      <w:r w:rsidRPr="00827EAC">
        <w:rPr>
          <w:rFonts w:ascii="Times New Roman" w:hAnsi="Times New Roman" w:cs="Times New Roman"/>
          <w:sz w:val="16"/>
        </w:rPr>
        <w:t xml:space="preserve"> of self. He is trying to claim self-sufficiency for the merely particular self, distinguished from others by its selfish desires and special traits. The attempt to win self-certainty through recognition for that self leads to the w strategy of domination, which necessarily fails for the reasons we have just seen. The recognition I need from others requires a different self-image, that of an abstractly free person participating equally with others in a "universal self-consciousness." By providing an argument that "universal self-conscious­ ness" is the only solution to the problem of self-certainty, Hegel succeeds in vindicating Fichte's claim that the correct concept of a rational nature must be a "reciprocal concept" or a "common concept," which I can apply to my­ self only by applying it in the same way to others, and granting to others the same rights I claim for myself. "Universal self-consciousness" means more for Hegel than the mutual </w:t>
      </w:r>
      <w:proofErr w:type="spellStart"/>
      <w:r w:rsidRPr="00827EAC">
        <w:rPr>
          <w:rFonts w:ascii="Times New Roman" w:hAnsi="Times New Roman" w:cs="Times New Roman"/>
          <w:sz w:val="16"/>
        </w:rPr>
        <w:t>rela</w:t>
      </w:r>
      <w:proofErr w:type="spellEnd"/>
      <w:r w:rsidRPr="00827EAC">
        <w:rPr>
          <w:rFonts w:ascii="Times New Roman" w:hAnsi="Times New Roman" w:cs="Times New Roman"/>
          <w:sz w:val="16"/>
        </w:rPr>
        <w:t xml:space="preserve">­ </w:t>
      </w:r>
      <w:proofErr w:type="spellStart"/>
      <w:r w:rsidRPr="00827EAC">
        <w:rPr>
          <w:rFonts w:ascii="Times New Roman" w:hAnsi="Times New Roman" w:cs="Times New Roman"/>
          <w:sz w:val="16"/>
        </w:rPr>
        <w:t>tion</w:t>
      </w:r>
      <w:proofErr w:type="spellEnd"/>
      <w:r w:rsidRPr="00827EAC">
        <w:rPr>
          <w:rFonts w:ascii="Times New Roman" w:hAnsi="Times New Roman" w:cs="Times New Roman"/>
          <w:sz w:val="16"/>
        </w:rPr>
        <w:t xml:space="preserve"> of persons having abstract rights. He insists that "it forms the substance of ethical life" generally, and is "the form of consciousness of the substance of every essential spirituality, whether of family, fatherland, state, or of all virtues - love, friendship, courage, honor, fame" (EG § 436,A). That is why </w:t>
      </w:r>
      <w:proofErr w:type="gramStart"/>
      <w:r w:rsidRPr="00827EAC">
        <w:rPr>
          <w:rFonts w:ascii="Times New Roman" w:hAnsi="Times New Roman" w:cs="Times New Roman"/>
          <w:sz w:val="16"/>
        </w:rPr>
        <w:t>89  ￼ABSTRACT</w:t>
      </w:r>
      <w:proofErr w:type="gramEnd"/>
      <w:r w:rsidRPr="00827EAC">
        <w:rPr>
          <w:rFonts w:ascii="Times New Roman" w:hAnsi="Times New Roman" w:cs="Times New Roman"/>
          <w:sz w:val="16"/>
        </w:rPr>
        <w:t xml:space="preserve"> RIGHT Hegel says that the master-servant relation pertains to "the transition from the natural state of humanity to a truly ethical condition" (PR § 57A). Be­ yond this, universal self-consciousness is for Hegel the foundation of reason generally, regarded as the human mind's highest capacity (EG § 437; NP 8 2 - 85). For Hegel, rational thought in general is possible for a human mind only as part of a community of minds that mutually recognize each other's rationality. Nevertheless, the most immediate application of universal self-conscious­ ness is to the abstract right of persons. In the Jena lectures, Hegel states quite directly the connection between personal right and the universal self- consciousness arising from genuine recognition. The knowing will is now universal. It is recognition. Put opposite itself in the form of universality it is being, actuality in general, and the individual, the subject, is the person. The will of individuals is the universal and the universal is individual; it is ethical life in general, but immediately it is right. (</w:t>
      </w:r>
      <w:proofErr w:type="spellStart"/>
      <w:proofErr w:type="gramStart"/>
      <w:r w:rsidRPr="00827EAC">
        <w:rPr>
          <w:rFonts w:ascii="Times New Roman" w:hAnsi="Times New Roman" w:cs="Times New Roman"/>
          <w:sz w:val="16"/>
        </w:rPr>
        <w:t>jfR</w:t>
      </w:r>
      <w:proofErr w:type="spellEnd"/>
      <w:proofErr w:type="gramEnd"/>
      <w:r w:rsidRPr="00827EAC">
        <w:rPr>
          <w:rFonts w:ascii="Times New Roman" w:hAnsi="Times New Roman" w:cs="Times New Roman"/>
          <w:sz w:val="16"/>
        </w:rPr>
        <w:t xml:space="preserve"> 212/118) In the Phenomenology of Spirit the connection is indicated less directly, but still quite clearly. Hegel identifies Stoicism as the form of self-consciousness that emerges from servitude, and indicates that a society founded on persons and their rights is one that corresponds to Stoical self-consciousness (</w:t>
      </w:r>
      <w:proofErr w:type="spellStart"/>
      <w:r w:rsidRPr="00827EAC">
        <w:rPr>
          <w:rFonts w:ascii="Times New Roman" w:hAnsi="Times New Roman" w:cs="Times New Roman"/>
          <w:sz w:val="16"/>
        </w:rPr>
        <w:t>PhG</w:t>
      </w:r>
      <w:proofErr w:type="spellEnd"/>
      <w:r w:rsidRPr="00827EAC">
        <w:rPr>
          <w:rFonts w:ascii="Times New Roman" w:hAnsi="Times New Roman" w:cs="Times New Roman"/>
          <w:sz w:val="16"/>
        </w:rPr>
        <w:t xml:space="preserve"> f 479). The dependence of abstract right on the dialectic of recognition is stated quite directly in the Philosophy of Right: "Contract presupposes that those who enter into it recognize each other as persons and property owners; since it is a relation of objective spirit, the moment of recognition is already contained and presupposed in it" (PR § 7 </w:t>
      </w:r>
      <w:proofErr w:type="gramStart"/>
      <w:r w:rsidRPr="00827EAC">
        <w:rPr>
          <w:rFonts w:ascii="Times New Roman" w:hAnsi="Times New Roman" w:cs="Times New Roman"/>
          <w:sz w:val="16"/>
        </w:rPr>
        <w:t>1 ;</w:t>
      </w:r>
      <w:proofErr w:type="gramEnd"/>
      <w:r w:rsidRPr="00827EAC">
        <w:rPr>
          <w:rFonts w:ascii="Times New Roman" w:hAnsi="Times New Roman" w:cs="Times New Roman"/>
          <w:sz w:val="16"/>
        </w:rPr>
        <w:t xml:space="preserve"> cf. VPR17: 56-57).</w:t>
      </w:r>
    </w:p>
    <w:p w14:paraId="4AFBDA44" w14:textId="77777777" w:rsidR="0027036D" w:rsidRPr="00827EAC" w:rsidRDefault="0027036D" w:rsidP="0027036D">
      <w:pPr>
        <w:rPr>
          <w:rFonts w:ascii="Times New Roman" w:hAnsi="Times New Roman" w:cs="Times New Roman"/>
        </w:rPr>
      </w:pPr>
    </w:p>
    <w:p w14:paraId="3AF137BF" w14:textId="77777777" w:rsidR="0027036D" w:rsidRPr="00827EAC" w:rsidRDefault="0027036D" w:rsidP="0027036D">
      <w:pPr>
        <w:rPr>
          <w:rFonts w:ascii="Times New Roman" w:hAnsi="Times New Roman" w:cs="Times New Roman"/>
        </w:rPr>
      </w:pPr>
    </w:p>
    <w:p w14:paraId="3A9385DE" w14:textId="77777777" w:rsidR="003A4094" w:rsidRPr="00827EAC" w:rsidRDefault="003A4094" w:rsidP="0027036D">
      <w:pPr>
        <w:rPr>
          <w:rFonts w:ascii="Times New Roman" w:hAnsi="Times New Roman" w:cs="Times New Roman"/>
        </w:rPr>
      </w:pPr>
    </w:p>
    <w:sectPr w:rsidR="003A4094" w:rsidRPr="00827EAC"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862AF" w14:textId="77777777" w:rsidR="00531D56" w:rsidRDefault="00531D56" w:rsidP="00063B57">
      <w:r>
        <w:separator/>
      </w:r>
    </w:p>
  </w:endnote>
  <w:endnote w:type="continuationSeparator" w:id="0">
    <w:p w14:paraId="1FBAD571" w14:textId="77777777" w:rsidR="00531D56" w:rsidRDefault="00531D56" w:rsidP="0006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F08BE" w14:textId="77777777" w:rsidR="00531D56" w:rsidRDefault="00531D56" w:rsidP="00063B57">
      <w:r>
        <w:separator/>
      </w:r>
    </w:p>
  </w:footnote>
  <w:footnote w:type="continuationSeparator" w:id="0">
    <w:p w14:paraId="5A83E70F" w14:textId="77777777" w:rsidR="00531D56" w:rsidRDefault="00531D56" w:rsidP="00063B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3255217"/>
    <w:multiLevelType w:val="hybridMultilevel"/>
    <w:tmpl w:val="9F9A8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D26A06"/>
    <w:multiLevelType w:val="hybridMultilevel"/>
    <w:tmpl w:val="658A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CA6B34"/>
    <w:multiLevelType w:val="hybridMultilevel"/>
    <w:tmpl w:val="0AC0C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9A1054"/>
    <w:multiLevelType w:val="hybridMultilevel"/>
    <w:tmpl w:val="F5E84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36B2002"/>
    <w:multiLevelType w:val="hybridMultilevel"/>
    <w:tmpl w:val="3E5A5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870565"/>
    <w:multiLevelType w:val="hybridMultilevel"/>
    <w:tmpl w:val="401E1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2D019D"/>
    <w:multiLevelType w:val="hybridMultilevel"/>
    <w:tmpl w:val="03B8F816"/>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0709F4"/>
    <w:multiLevelType w:val="hybridMultilevel"/>
    <w:tmpl w:val="016E2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B6AAD"/>
    <w:multiLevelType w:val="hybridMultilevel"/>
    <w:tmpl w:val="D9A0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A2AEB"/>
    <w:multiLevelType w:val="hybridMultilevel"/>
    <w:tmpl w:val="758C1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2158F0"/>
    <w:multiLevelType w:val="hybridMultilevel"/>
    <w:tmpl w:val="96AE1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A96D9F"/>
    <w:multiLevelType w:val="hybridMultilevel"/>
    <w:tmpl w:val="0CB62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6E3368"/>
    <w:multiLevelType w:val="hybridMultilevel"/>
    <w:tmpl w:val="2CC02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A7189A"/>
    <w:multiLevelType w:val="hybridMultilevel"/>
    <w:tmpl w:val="0636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246D5"/>
    <w:multiLevelType w:val="hybridMultilevel"/>
    <w:tmpl w:val="249E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1"/>
  </w:num>
  <w:num w:numId="4">
    <w:abstractNumId w:val="25"/>
  </w:num>
  <w:num w:numId="5">
    <w:abstractNumId w:val="15"/>
  </w:num>
  <w:num w:numId="6">
    <w:abstractNumId w:val="22"/>
  </w:num>
  <w:num w:numId="7">
    <w:abstractNumId w:val="20"/>
  </w:num>
  <w:num w:numId="8">
    <w:abstractNumId w:val="17"/>
  </w:num>
  <w:num w:numId="9">
    <w:abstractNumId w:val="14"/>
  </w:num>
  <w:num w:numId="10">
    <w:abstractNumId w:val="19"/>
  </w:num>
  <w:num w:numId="11">
    <w:abstractNumId w:val="13"/>
  </w:num>
  <w:num w:numId="12">
    <w:abstractNumId w:val="23"/>
  </w:num>
  <w:num w:numId="13">
    <w:abstractNumId w:val="18"/>
  </w:num>
  <w:num w:numId="14">
    <w:abstractNumId w:val="11"/>
  </w:num>
  <w:num w:numId="15">
    <w:abstractNumId w:val="1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6F243F"/>
    <w:rsid w:val="000029E3"/>
    <w:rsid w:val="000029E8"/>
    <w:rsid w:val="00004225"/>
    <w:rsid w:val="00004435"/>
    <w:rsid w:val="000066CA"/>
    <w:rsid w:val="00007264"/>
    <w:rsid w:val="000076A9"/>
    <w:rsid w:val="00007ED0"/>
    <w:rsid w:val="00014FAD"/>
    <w:rsid w:val="00015D2A"/>
    <w:rsid w:val="00021A2D"/>
    <w:rsid w:val="0002490B"/>
    <w:rsid w:val="00025108"/>
    <w:rsid w:val="00026465"/>
    <w:rsid w:val="00030204"/>
    <w:rsid w:val="000312A0"/>
    <w:rsid w:val="00035337"/>
    <w:rsid w:val="00052FB1"/>
    <w:rsid w:val="00053355"/>
    <w:rsid w:val="00054276"/>
    <w:rsid w:val="000547B1"/>
    <w:rsid w:val="00054918"/>
    <w:rsid w:val="0006091E"/>
    <w:rsid w:val="000638C1"/>
    <w:rsid w:val="00063B57"/>
    <w:rsid w:val="00064F57"/>
    <w:rsid w:val="00065FEE"/>
    <w:rsid w:val="00072718"/>
    <w:rsid w:val="0007381E"/>
    <w:rsid w:val="00074522"/>
    <w:rsid w:val="0007534F"/>
    <w:rsid w:val="00082873"/>
    <w:rsid w:val="000830AF"/>
    <w:rsid w:val="0008785F"/>
    <w:rsid w:val="00090CBE"/>
    <w:rsid w:val="000A0D9D"/>
    <w:rsid w:val="000A2D8A"/>
    <w:rsid w:val="000A5BB4"/>
    <w:rsid w:val="000B2812"/>
    <w:rsid w:val="000B3425"/>
    <w:rsid w:val="000B6BD4"/>
    <w:rsid w:val="000C4F90"/>
    <w:rsid w:val="000D26A6"/>
    <w:rsid w:val="000D2B90"/>
    <w:rsid w:val="000D6ED8"/>
    <w:rsid w:val="000D717B"/>
    <w:rsid w:val="000E3317"/>
    <w:rsid w:val="000F2F7A"/>
    <w:rsid w:val="00100B28"/>
    <w:rsid w:val="00117316"/>
    <w:rsid w:val="001209B4"/>
    <w:rsid w:val="0012323D"/>
    <w:rsid w:val="00130025"/>
    <w:rsid w:val="00133961"/>
    <w:rsid w:val="001761FC"/>
    <w:rsid w:val="00182655"/>
    <w:rsid w:val="001840F2"/>
    <w:rsid w:val="001844A4"/>
    <w:rsid w:val="00185134"/>
    <w:rsid w:val="001856C6"/>
    <w:rsid w:val="00191B5F"/>
    <w:rsid w:val="00192487"/>
    <w:rsid w:val="0019668D"/>
    <w:rsid w:val="001A25FD"/>
    <w:rsid w:val="001A5371"/>
    <w:rsid w:val="001A72C7"/>
    <w:rsid w:val="001B73E3"/>
    <w:rsid w:val="001C316D"/>
    <w:rsid w:val="001C66AC"/>
    <w:rsid w:val="001D1A0D"/>
    <w:rsid w:val="001D36BF"/>
    <w:rsid w:val="001D4B5D"/>
    <w:rsid w:val="001D4C28"/>
    <w:rsid w:val="001E0B1F"/>
    <w:rsid w:val="001E1E0B"/>
    <w:rsid w:val="001F1173"/>
    <w:rsid w:val="001F739A"/>
    <w:rsid w:val="002005A8"/>
    <w:rsid w:val="00203DD8"/>
    <w:rsid w:val="00204E1D"/>
    <w:rsid w:val="002059BD"/>
    <w:rsid w:val="00210FAF"/>
    <w:rsid w:val="002168F2"/>
    <w:rsid w:val="00223C30"/>
    <w:rsid w:val="0022589F"/>
    <w:rsid w:val="002343FE"/>
    <w:rsid w:val="002502CF"/>
    <w:rsid w:val="00262A6C"/>
    <w:rsid w:val="002635A1"/>
    <w:rsid w:val="00267EBB"/>
    <w:rsid w:val="0027023B"/>
    <w:rsid w:val="0027036D"/>
    <w:rsid w:val="00274EDB"/>
    <w:rsid w:val="0027729E"/>
    <w:rsid w:val="00284ED6"/>
    <w:rsid w:val="00290C5A"/>
    <w:rsid w:val="0029647A"/>
    <w:rsid w:val="00296504"/>
    <w:rsid w:val="002B5511"/>
    <w:rsid w:val="002B7ACF"/>
    <w:rsid w:val="002C5A0B"/>
    <w:rsid w:val="002C7994"/>
    <w:rsid w:val="002D375E"/>
    <w:rsid w:val="002E0643"/>
    <w:rsid w:val="002E392E"/>
    <w:rsid w:val="002E5690"/>
    <w:rsid w:val="002E6BBC"/>
    <w:rsid w:val="002F1BA9"/>
    <w:rsid w:val="002F6E74"/>
    <w:rsid w:val="003012A4"/>
    <w:rsid w:val="003106B3"/>
    <w:rsid w:val="00310738"/>
    <w:rsid w:val="0031385D"/>
    <w:rsid w:val="003223B2"/>
    <w:rsid w:val="00322A67"/>
    <w:rsid w:val="00325E6B"/>
    <w:rsid w:val="00330E13"/>
    <w:rsid w:val="00335A23"/>
    <w:rsid w:val="00340707"/>
    <w:rsid w:val="00351841"/>
    <w:rsid w:val="003624A6"/>
    <w:rsid w:val="00364ADF"/>
    <w:rsid w:val="003670D9"/>
    <w:rsid w:val="00370B41"/>
    <w:rsid w:val="00371B27"/>
    <w:rsid w:val="003726C3"/>
    <w:rsid w:val="00375D2E"/>
    <w:rsid w:val="00377D14"/>
    <w:rsid w:val="00383071"/>
    <w:rsid w:val="00383B19"/>
    <w:rsid w:val="00390D7A"/>
    <w:rsid w:val="003933F9"/>
    <w:rsid w:val="00395864"/>
    <w:rsid w:val="00396557"/>
    <w:rsid w:val="00397316"/>
    <w:rsid w:val="003A248F"/>
    <w:rsid w:val="003A4094"/>
    <w:rsid w:val="003A4D9C"/>
    <w:rsid w:val="003B1668"/>
    <w:rsid w:val="003B25A6"/>
    <w:rsid w:val="003C25FA"/>
    <w:rsid w:val="003C5F4C"/>
    <w:rsid w:val="003D5EA8"/>
    <w:rsid w:val="003E305E"/>
    <w:rsid w:val="003E34DB"/>
    <w:rsid w:val="003E5302"/>
    <w:rsid w:val="003E5BF1"/>
    <w:rsid w:val="003F2452"/>
    <w:rsid w:val="003F41EA"/>
    <w:rsid w:val="003F7DF0"/>
    <w:rsid w:val="00402B11"/>
    <w:rsid w:val="004039AF"/>
    <w:rsid w:val="00407AFF"/>
    <w:rsid w:val="00407C04"/>
    <w:rsid w:val="0041155D"/>
    <w:rsid w:val="00413ACC"/>
    <w:rsid w:val="004170BF"/>
    <w:rsid w:val="004270E3"/>
    <w:rsid w:val="00427BDA"/>
    <w:rsid w:val="004348DC"/>
    <w:rsid w:val="00434921"/>
    <w:rsid w:val="00442018"/>
    <w:rsid w:val="004425E9"/>
    <w:rsid w:val="00447B10"/>
    <w:rsid w:val="00452EE4"/>
    <w:rsid w:val="004536D6"/>
    <w:rsid w:val="00457224"/>
    <w:rsid w:val="0048047E"/>
    <w:rsid w:val="00482AF9"/>
    <w:rsid w:val="00491058"/>
    <w:rsid w:val="004942E4"/>
    <w:rsid w:val="00494A11"/>
    <w:rsid w:val="004B37B4"/>
    <w:rsid w:val="004C0314"/>
    <w:rsid w:val="004C0D3D"/>
    <w:rsid w:val="004C13C8"/>
    <w:rsid w:val="004C213E"/>
    <w:rsid w:val="004C376C"/>
    <w:rsid w:val="004C657F"/>
    <w:rsid w:val="004D17D8"/>
    <w:rsid w:val="004E355B"/>
    <w:rsid w:val="004E6D2D"/>
    <w:rsid w:val="004F4E75"/>
    <w:rsid w:val="00500250"/>
    <w:rsid w:val="005028E5"/>
    <w:rsid w:val="00503735"/>
    <w:rsid w:val="0051378C"/>
    <w:rsid w:val="005224F2"/>
    <w:rsid w:val="00531D56"/>
    <w:rsid w:val="00536D8B"/>
    <w:rsid w:val="005379C3"/>
    <w:rsid w:val="00542C5A"/>
    <w:rsid w:val="005519C2"/>
    <w:rsid w:val="005523E0"/>
    <w:rsid w:val="00553158"/>
    <w:rsid w:val="0055320F"/>
    <w:rsid w:val="0055699B"/>
    <w:rsid w:val="00563D3D"/>
    <w:rsid w:val="005659AA"/>
    <w:rsid w:val="005676E8"/>
    <w:rsid w:val="00581048"/>
    <w:rsid w:val="00581203"/>
    <w:rsid w:val="0058349C"/>
    <w:rsid w:val="00585FBE"/>
    <w:rsid w:val="005870E8"/>
    <w:rsid w:val="00597506"/>
    <w:rsid w:val="005A10F3"/>
    <w:rsid w:val="005A185D"/>
    <w:rsid w:val="005A2722"/>
    <w:rsid w:val="005A3AE2"/>
    <w:rsid w:val="005A4D4E"/>
    <w:rsid w:val="005A5F34"/>
    <w:rsid w:val="005A6B36"/>
    <w:rsid w:val="005A7237"/>
    <w:rsid w:val="005A7578"/>
    <w:rsid w:val="005B21FA"/>
    <w:rsid w:val="005B3244"/>
    <w:rsid w:val="005B49DF"/>
    <w:rsid w:val="005B6EE8"/>
    <w:rsid w:val="005B7731"/>
    <w:rsid w:val="005C0F87"/>
    <w:rsid w:val="005C4515"/>
    <w:rsid w:val="005C55D1"/>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35FB"/>
    <w:rsid w:val="00623C40"/>
    <w:rsid w:val="00625957"/>
    <w:rsid w:val="00626A15"/>
    <w:rsid w:val="006438CB"/>
    <w:rsid w:val="006444D6"/>
    <w:rsid w:val="006529B9"/>
    <w:rsid w:val="00653D41"/>
    <w:rsid w:val="00654695"/>
    <w:rsid w:val="0065500A"/>
    <w:rsid w:val="00655217"/>
    <w:rsid w:val="0065727C"/>
    <w:rsid w:val="00657AF9"/>
    <w:rsid w:val="00674A78"/>
    <w:rsid w:val="00696A16"/>
    <w:rsid w:val="006A05EF"/>
    <w:rsid w:val="006A4840"/>
    <w:rsid w:val="006A7E1D"/>
    <w:rsid w:val="006B0611"/>
    <w:rsid w:val="006B708F"/>
    <w:rsid w:val="006C1CC6"/>
    <w:rsid w:val="006C3A56"/>
    <w:rsid w:val="006D13F4"/>
    <w:rsid w:val="006D6AED"/>
    <w:rsid w:val="006E5A04"/>
    <w:rsid w:val="006E6D0B"/>
    <w:rsid w:val="006F126E"/>
    <w:rsid w:val="006F243F"/>
    <w:rsid w:val="006F3759"/>
    <w:rsid w:val="006F3834"/>
    <w:rsid w:val="006F5693"/>
    <w:rsid w:val="00712B4B"/>
    <w:rsid w:val="00717B01"/>
    <w:rsid w:val="007227D9"/>
    <w:rsid w:val="0072491F"/>
    <w:rsid w:val="007374A1"/>
    <w:rsid w:val="00752712"/>
    <w:rsid w:val="00753A84"/>
    <w:rsid w:val="007611F5"/>
    <w:rsid w:val="007619E4"/>
    <w:rsid w:val="00761E75"/>
    <w:rsid w:val="0076406F"/>
    <w:rsid w:val="0076495E"/>
    <w:rsid w:val="00765FC8"/>
    <w:rsid w:val="007777EE"/>
    <w:rsid w:val="00782CBC"/>
    <w:rsid w:val="00793F46"/>
    <w:rsid w:val="007A1325"/>
    <w:rsid w:val="007A1A18"/>
    <w:rsid w:val="007B53D8"/>
    <w:rsid w:val="007C22C5"/>
    <w:rsid w:val="007C57E1"/>
    <w:rsid w:val="007C5811"/>
    <w:rsid w:val="007D2DF5"/>
    <w:rsid w:val="007D451A"/>
    <w:rsid w:val="007D501D"/>
    <w:rsid w:val="007D5E3E"/>
    <w:rsid w:val="007D6C01"/>
    <w:rsid w:val="007D7596"/>
    <w:rsid w:val="007E242C"/>
    <w:rsid w:val="007E6631"/>
    <w:rsid w:val="00800A3C"/>
    <w:rsid w:val="0080326A"/>
    <w:rsid w:val="00803A12"/>
    <w:rsid w:val="0080615D"/>
    <w:rsid w:val="0082472E"/>
    <w:rsid w:val="008266F9"/>
    <w:rsid w:val="00826A9B"/>
    <w:rsid w:val="00827EAC"/>
    <w:rsid w:val="00832764"/>
    <w:rsid w:val="00834842"/>
    <w:rsid w:val="00840E7B"/>
    <w:rsid w:val="00850C40"/>
    <w:rsid w:val="00853D40"/>
    <w:rsid w:val="008564FC"/>
    <w:rsid w:val="00857727"/>
    <w:rsid w:val="00862813"/>
    <w:rsid w:val="00864E76"/>
    <w:rsid w:val="00872581"/>
    <w:rsid w:val="00872DD5"/>
    <w:rsid w:val="0087459D"/>
    <w:rsid w:val="0087680F"/>
    <w:rsid w:val="00876D81"/>
    <w:rsid w:val="00881D86"/>
    <w:rsid w:val="00883306"/>
    <w:rsid w:val="00890E4C"/>
    <w:rsid w:val="00890E74"/>
    <w:rsid w:val="0089418F"/>
    <w:rsid w:val="00897C29"/>
    <w:rsid w:val="008A0C50"/>
    <w:rsid w:val="008A1A9C"/>
    <w:rsid w:val="008A23BC"/>
    <w:rsid w:val="008A4633"/>
    <w:rsid w:val="008B032E"/>
    <w:rsid w:val="008C0FA2"/>
    <w:rsid w:val="008C2342"/>
    <w:rsid w:val="008C77B6"/>
    <w:rsid w:val="008D1B91"/>
    <w:rsid w:val="008D724A"/>
    <w:rsid w:val="008E7A3E"/>
    <w:rsid w:val="008F2504"/>
    <w:rsid w:val="008F2D2F"/>
    <w:rsid w:val="008F41FD"/>
    <w:rsid w:val="008F4479"/>
    <w:rsid w:val="008F4BA0"/>
    <w:rsid w:val="00901726"/>
    <w:rsid w:val="00901F54"/>
    <w:rsid w:val="0090777D"/>
    <w:rsid w:val="009155D1"/>
    <w:rsid w:val="00920E6A"/>
    <w:rsid w:val="009276A2"/>
    <w:rsid w:val="00930C45"/>
    <w:rsid w:val="00931816"/>
    <w:rsid w:val="00932C71"/>
    <w:rsid w:val="00940D17"/>
    <w:rsid w:val="00942023"/>
    <w:rsid w:val="00943325"/>
    <w:rsid w:val="009509D5"/>
    <w:rsid w:val="009538F5"/>
    <w:rsid w:val="00955479"/>
    <w:rsid w:val="00957187"/>
    <w:rsid w:val="009603E1"/>
    <w:rsid w:val="00961C9D"/>
    <w:rsid w:val="00963065"/>
    <w:rsid w:val="00964900"/>
    <w:rsid w:val="0097151F"/>
    <w:rsid w:val="00973777"/>
    <w:rsid w:val="00976E78"/>
    <w:rsid w:val="009775C0"/>
    <w:rsid w:val="00990634"/>
    <w:rsid w:val="00991733"/>
    <w:rsid w:val="00992078"/>
    <w:rsid w:val="00997280"/>
    <w:rsid w:val="009A1467"/>
    <w:rsid w:val="009A6464"/>
    <w:rsid w:val="009B69F5"/>
    <w:rsid w:val="009C1797"/>
    <w:rsid w:val="009C1A87"/>
    <w:rsid w:val="009C5FF7"/>
    <w:rsid w:val="009C6292"/>
    <w:rsid w:val="009D0B74"/>
    <w:rsid w:val="009D15DB"/>
    <w:rsid w:val="009D486D"/>
    <w:rsid w:val="009E6D9F"/>
    <w:rsid w:val="009F1CBB"/>
    <w:rsid w:val="009F3305"/>
    <w:rsid w:val="009F6DBA"/>
    <w:rsid w:val="009F6FB2"/>
    <w:rsid w:val="00A06881"/>
    <w:rsid w:val="00A071C0"/>
    <w:rsid w:val="00A203F1"/>
    <w:rsid w:val="00A22670"/>
    <w:rsid w:val="00A24B35"/>
    <w:rsid w:val="00A271BA"/>
    <w:rsid w:val="00A27F86"/>
    <w:rsid w:val="00A41233"/>
    <w:rsid w:val="00A431C6"/>
    <w:rsid w:val="00A52225"/>
    <w:rsid w:val="00A53A37"/>
    <w:rsid w:val="00A53A6D"/>
    <w:rsid w:val="00A54315"/>
    <w:rsid w:val="00A60FBC"/>
    <w:rsid w:val="00A65C0B"/>
    <w:rsid w:val="00A81791"/>
    <w:rsid w:val="00A81FD2"/>
    <w:rsid w:val="00A83BFD"/>
    <w:rsid w:val="00A8441A"/>
    <w:rsid w:val="00A8554A"/>
    <w:rsid w:val="00A8674A"/>
    <w:rsid w:val="00A90D60"/>
    <w:rsid w:val="00AA097A"/>
    <w:rsid w:val="00AA4D95"/>
    <w:rsid w:val="00AA6F6E"/>
    <w:rsid w:val="00AB48D3"/>
    <w:rsid w:val="00AD00C3"/>
    <w:rsid w:val="00AD5B88"/>
    <w:rsid w:val="00AD7A99"/>
    <w:rsid w:val="00AE2124"/>
    <w:rsid w:val="00AE24BC"/>
    <w:rsid w:val="00AE3E3F"/>
    <w:rsid w:val="00AF3B15"/>
    <w:rsid w:val="00AF4760"/>
    <w:rsid w:val="00AF55D4"/>
    <w:rsid w:val="00B05C2D"/>
    <w:rsid w:val="00B12933"/>
    <w:rsid w:val="00B12B88"/>
    <w:rsid w:val="00B13BC8"/>
    <w:rsid w:val="00B24662"/>
    <w:rsid w:val="00B24CBB"/>
    <w:rsid w:val="00B3496B"/>
    <w:rsid w:val="00B3569C"/>
    <w:rsid w:val="00B43676"/>
    <w:rsid w:val="00B60125"/>
    <w:rsid w:val="00B611FF"/>
    <w:rsid w:val="00B6656B"/>
    <w:rsid w:val="00B71625"/>
    <w:rsid w:val="00B75C54"/>
    <w:rsid w:val="00B776AB"/>
    <w:rsid w:val="00B86522"/>
    <w:rsid w:val="00B9050C"/>
    <w:rsid w:val="00B919B0"/>
    <w:rsid w:val="00B92A93"/>
    <w:rsid w:val="00B9544A"/>
    <w:rsid w:val="00B97B70"/>
    <w:rsid w:val="00BA17A8"/>
    <w:rsid w:val="00BA3C33"/>
    <w:rsid w:val="00BB0878"/>
    <w:rsid w:val="00BB1879"/>
    <w:rsid w:val="00BC0ABE"/>
    <w:rsid w:val="00BC30DB"/>
    <w:rsid w:val="00BC5514"/>
    <w:rsid w:val="00BC64FF"/>
    <w:rsid w:val="00BC7C37"/>
    <w:rsid w:val="00BD2244"/>
    <w:rsid w:val="00BD5972"/>
    <w:rsid w:val="00BD6CDB"/>
    <w:rsid w:val="00BE35D4"/>
    <w:rsid w:val="00BE6472"/>
    <w:rsid w:val="00BF29B8"/>
    <w:rsid w:val="00BF4115"/>
    <w:rsid w:val="00BF46EA"/>
    <w:rsid w:val="00C02234"/>
    <w:rsid w:val="00C07D05"/>
    <w:rsid w:val="00C10856"/>
    <w:rsid w:val="00C203FA"/>
    <w:rsid w:val="00C313F9"/>
    <w:rsid w:val="00C3164F"/>
    <w:rsid w:val="00C31B5E"/>
    <w:rsid w:val="00C34D3E"/>
    <w:rsid w:val="00C35B37"/>
    <w:rsid w:val="00C3747A"/>
    <w:rsid w:val="00C41235"/>
    <w:rsid w:val="00C56DCC"/>
    <w:rsid w:val="00C57075"/>
    <w:rsid w:val="00C72AFE"/>
    <w:rsid w:val="00C81619"/>
    <w:rsid w:val="00C861B4"/>
    <w:rsid w:val="00C92D08"/>
    <w:rsid w:val="00C95ECD"/>
    <w:rsid w:val="00C977C8"/>
    <w:rsid w:val="00CA013C"/>
    <w:rsid w:val="00CA477B"/>
    <w:rsid w:val="00CA499C"/>
    <w:rsid w:val="00CA6D6D"/>
    <w:rsid w:val="00CC1596"/>
    <w:rsid w:val="00CC7A4E"/>
    <w:rsid w:val="00CD0C8F"/>
    <w:rsid w:val="00CD1359"/>
    <w:rsid w:val="00CD4C83"/>
    <w:rsid w:val="00D01EDC"/>
    <w:rsid w:val="00D078AA"/>
    <w:rsid w:val="00D10058"/>
    <w:rsid w:val="00D11978"/>
    <w:rsid w:val="00D15E30"/>
    <w:rsid w:val="00D16129"/>
    <w:rsid w:val="00D25B6A"/>
    <w:rsid w:val="00D25DBD"/>
    <w:rsid w:val="00D26929"/>
    <w:rsid w:val="00D27EF2"/>
    <w:rsid w:val="00D30CBD"/>
    <w:rsid w:val="00D30D9E"/>
    <w:rsid w:val="00D33908"/>
    <w:rsid w:val="00D33A61"/>
    <w:rsid w:val="00D354F2"/>
    <w:rsid w:val="00D36C30"/>
    <w:rsid w:val="00D43A8C"/>
    <w:rsid w:val="00D462DE"/>
    <w:rsid w:val="00D53072"/>
    <w:rsid w:val="00D53BF1"/>
    <w:rsid w:val="00D61A4E"/>
    <w:rsid w:val="00D634EA"/>
    <w:rsid w:val="00D655BC"/>
    <w:rsid w:val="00D77956"/>
    <w:rsid w:val="00D80F0C"/>
    <w:rsid w:val="00D9166E"/>
    <w:rsid w:val="00D92077"/>
    <w:rsid w:val="00D94ED1"/>
    <w:rsid w:val="00D951E2"/>
    <w:rsid w:val="00D9565A"/>
    <w:rsid w:val="00DB2337"/>
    <w:rsid w:val="00DB465E"/>
    <w:rsid w:val="00DB5F87"/>
    <w:rsid w:val="00DC0376"/>
    <w:rsid w:val="00DC05DB"/>
    <w:rsid w:val="00DC099B"/>
    <w:rsid w:val="00DC4B8F"/>
    <w:rsid w:val="00DD4CD4"/>
    <w:rsid w:val="00DD65A2"/>
    <w:rsid w:val="00DD6770"/>
    <w:rsid w:val="00DE0689"/>
    <w:rsid w:val="00DE0749"/>
    <w:rsid w:val="00DE1CE2"/>
    <w:rsid w:val="00DE724F"/>
    <w:rsid w:val="00DF1210"/>
    <w:rsid w:val="00DF31E9"/>
    <w:rsid w:val="00DF5C23"/>
    <w:rsid w:val="00E01DAD"/>
    <w:rsid w:val="00E021DC"/>
    <w:rsid w:val="00E03F91"/>
    <w:rsid w:val="00E064F2"/>
    <w:rsid w:val="00E0717B"/>
    <w:rsid w:val="00E1248B"/>
    <w:rsid w:val="00E20D65"/>
    <w:rsid w:val="00E353A2"/>
    <w:rsid w:val="00E36881"/>
    <w:rsid w:val="00E42E4C"/>
    <w:rsid w:val="00E47013"/>
    <w:rsid w:val="00E5065E"/>
    <w:rsid w:val="00E541F9"/>
    <w:rsid w:val="00E57B79"/>
    <w:rsid w:val="00E63419"/>
    <w:rsid w:val="00E6430B"/>
    <w:rsid w:val="00E64496"/>
    <w:rsid w:val="00E6532F"/>
    <w:rsid w:val="00E745B3"/>
    <w:rsid w:val="00E8322E"/>
    <w:rsid w:val="00E853B0"/>
    <w:rsid w:val="00E903E0"/>
    <w:rsid w:val="00E9064E"/>
    <w:rsid w:val="00E9458B"/>
    <w:rsid w:val="00EA1115"/>
    <w:rsid w:val="00EA39EB"/>
    <w:rsid w:val="00EA58CE"/>
    <w:rsid w:val="00EB33FF"/>
    <w:rsid w:val="00EB7137"/>
    <w:rsid w:val="00EC2759"/>
    <w:rsid w:val="00EC7106"/>
    <w:rsid w:val="00ED0120"/>
    <w:rsid w:val="00ED4E12"/>
    <w:rsid w:val="00ED5A71"/>
    <w:rsid w:val="00EE051B"/>
    <w:rsid w:val="00EE54B4"/>
    <w:rsid w:val="00EF2B5C"/>
    <w:rsid w:val="00EF7794"/>
    <w:rsid w:val="00F02046"/>
    <w:rsid w:val="00F053D8"/>
    <w:rsid w:val="00F07888"/>
    <w:rsid w:val="00F1228D"/>
    <w:rsid w:val="00F1313D"/>
    <w:rsid w:val="00F201E7"/>
    <w:rsid w:val="00F219A6"/>
    <w:rsid w:val="00F21C79"/>
    <w:rsid w:val="00F238C9"/>
    <w:rsid w:val="00F23CA5"/>
    <w:rsid w:val="00F277AA"/>
    <w:rsid w:val="00F31955"/>
    <w:rsid w:val="00F33B2F"/>
    <w:rsid w:val="00F34C06"/>
    <w:rsid w:val="00F43EA3"/>
    <w:rsid w:val="00F50C55"/>
    <w:rsid w:val="00F57EFE"/>
    <w:rsid w:val="00F57FFB"/>
    <w:rsid w:val="00F601E6"/>
    <w:rsid w:val="00F73954"/>
    <w:rsid w:val="00F8463C"/>
    <w:rsid w:val="00F8601D"/>
    <w:rsid w:val="00F94060"/>
    <w:rsid w:val="00FA56F6"/>
    <w:rsid w:val="00FA6817"/>
    <w:rsid w:val="00FB329D"/>
    <w:rsid w:val="00FC27E3"/>
    <w:rsid w:val="00FC3C19"/>
    <w:rsid w:val="00FC3E7A"/>
    <w:rsid w:val="00FC74C7"/>
    <w:rsid w:val="00FD451D"/>
    <w:rsid w:val="00FD5B22"/>
    <w:rsid w:val="00FE3296"/>
    <w:rsid w:val="00FF3B32"/>
    <w:rsid w:val="00FF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0B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C0F87"/>
    <w:rPr>
      <w:rFonts w:ascii="Georgia" w:hAnsi="Georgia"/>
    </w:rPr>
  </w:style>
  <w:style w:type="paragraph" w:styleId="Heading1">
    <w:name w:val="heading 1"/>
    <w:aliases w:val="Pocket"/>
    <w:basedOn w:val="Normal"/>
    <w:next w:val="Normal"/>
    <w:link w:val="Heading1Char"/>
    <w:uiPriority w:val="9"/>
    <w:qFormat/>
    <w:rsid w:val="005C0F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C0F8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C0F8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small text,body,No Spacing211,No Spacing12,heading 2,Heading 2 Char2 Char,Heading 2 Char1 Char Char, Ch,Ch,no read,No Spacing2111,No Spacing4,No Spacing11111,No Spacing5,No Spacing21,Tags,tags,No Spacing1111,tag,ta,TAG"/>
    <w:basedOn w:val="Normal"/>
    <w:next w:val="Normal"/>
    <w:link w:val="Heading4Char"/>
    <w:uiPriority w:val="9"/>
    <w:unhideWhenUsed/>
    <w:qFormat/>
    <w:rsid w:val="005C0F87"/>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5C0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F87"/>
  </w:style>
  <w:style w:type="character" w:customStyle="1" w:styleId="Heading1Char">
    <w:name w:val="Heading 1 Char"/>
    <w:aliases w:val="Pocket Char"/>
    <w:basedOn w:val="DefaultParagraphFont"/>
    <w:link w:val="Heading1"/>
    <w:uiPriority w:val="9"/>
    <w:rsid w:val="005C0F87"/>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5C0F87"/>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5C0F87"/>
    <w:rPr>
      <w:rFonts w:ascii="Georgia" w:eastAsiaTheme="majorEastAsia" w:hAnsi="Georgia" w:cstheme="majorBidi"/>
      <w:b/>
      <w:bCs/>
      <w:sz w:val="32"/>
      <w:szCs w:val="32"/>
      <w:u w:val="single"/>
    </w:rPr>
  </w:style>
  <w:style w:type="character" w:customStyle="1" w:styleId="Heading4Char">
    <w:name w:val="Heading 4 Char"/>
    <w:aliases w:val="Tag Char,Big card Char,Normal Tag Char,small text Char,body Char,No Spacing211 Char,No Spacing12 Char,heading 2 Char,Heading 2 Char2 Char Char,Heading 2 Char1 Char Char Char, Ch Char,Ch Char,no read Char,No Spacing2111 Char,Tags Char"/>
    <w:basedOn w:val="DefaultParagraphFont"/>
    <w:link w:val="Heading4"/>
    <w:uiPriority w:val="9"/>
    <w:rsid w:val="005C0F87"/>
    <w:rPr>
      <w:rFonts w:ascii="Georgia" w:eastAsiaTheme="majorEastAsia" w:hAnsi="Georgia"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1"/>
    <w:qFormat/>
    <w:rsid w:val="005C0F87"/>
    <w:rPr>
      <w:b/>
      <w:sz w:val="24"/>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5C0F87"/>
    <w:rPr>
      <w:b/>
      <w:sz w:val="24"/>
      <w:u w:val="single"/>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link w:val="textbold"/>
    <w:uiPriority w:val="20"/>
    <w:qFormat/>
    <w:rsid w:val="005C0F87"/>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5C0F87"/>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5C0F87"/>
    <w:rPr>
      <w:color w:val="auto"/>
      <w:u w:val="none"/>
    </w:rPr>
  </w:style>
  <w:style w:type="paragraph" w:styleId="DocumentMap">
    <w:name w:val="Document Map"/>
    <w:basedOn w:val="Normal"/>
    <w:link w:val="DocumentMapChar"/>
    <w:uiPriority w:val="99"/>
    <w:semiHidden/>
    <w:unhideWhenUsed/>
    <w:rsid w:val="005C0F87"/>
    <w:rPr>
      <w:rFonts w:ascii="Lucida Grande" w:hAnsi="Lucida Grande" w:cs="Lucida Grande"/>
    </w:rPr>
  </w:style>
  <w:style w:type="character" w:customStyle="1" w:styleId="DocumentMapChar">
    <w:name w:val="Document Map Char"/>
    <w:basedOn w:val="DefaultParagraphFont"/>
    <w:link w:val="DocumentMap"/>
    <w:uiPriority w:val="99"/>
    <w:semiHidden/>
    <w:rsid w:val="005C0F87"/>
    <w:rPr>
      <w:rFonts w:ascii="Lucida Grande" w:hAnsi="Lucida Grande" w:cs="Lucida Grande"/>
    </w:rPr>
  </w:style>
  <w:style w:type="paragraph" w:styleId="ListParagraph">
    <w:name w:val="List Paragraph"/>
    <w:basedOn w:val="Normal"/>
    <w:uiPriority w:val="34"/>
    <w:qFormat/>
    <w:rsid w:val="00500250"/>
    <w:pPr>
      <w:ind w:left="720"/>
      <w:contextualSpacing/>
    </w:pPr>
  </w:style>
  <w:style w:type="paragraph" w:styleId="Header">
    <w:name w:val="header"/>
    <w:basedOn w:val="Normal"/>
    <w:link w:val="HeaderChar"/>
    <w:uiPriority w:val="99"/>
    <w:unhideWhenUsed/>
    <w:rsid w:val="00063B57"/>
    <w:pPr>
      <w:tabs>
        <w:tab w:val="center" w:pos="4320"/>
        <w:tab w:val="right" w:pos="8640"/>
      </w:tabs>
    </w:pPr>
  </w:style>
  <w:style w:type="character" w:customStyle="1" w:styleId="HeaderChar">
    <w:name w:val="Header Char"/>
    <w:basedOn w:val="DefaultParagraphFont"/>
    <w:link w:val="Header"/>
    <w:uiPriority w:val="99"/>
    <w:rsid w:val="00063B57"/>
    <w:rPr>
      <w:rFonts w:ascii="Georgia" w:hAnsi="Georgia"/>
    </w:rPr>
  </w:style>
  <w:style w:type="paragraph" w:styleId="Footer">
    <w:name w:val="footer"/>
    <w:basedOn w:val="Normal"/>
    <w:link w:val="FooterChar"/>
    <w:uiPriority w:val="99"/>
    <w:unhideWhenUsed/>
    <w:rsid w:val="00063B57"/>
    <w:pPr>
      <w:tabs>
        <w:tab w:val="center" w:pos="4320"/>
        <w:tab w:val="right" w:pos="8640"/>
      </w:tabs>
    </w:pPr>
  </w:style>
  <w:style w:type="character" w:customStyle="1" w:styleId="FooterChar">
    <w:name w:val="Footer Char"/>
    <w:basedOn w:val="DefaultParagraphFont"/>
    <w:link w:val="Footer"/>
    <w:uiPriority w:val="99"/>
    <w:rsid w:val="00063B57"/>
    <w:rPr>
      <w:rFonts w:ascii="Georgia" w:hAnsi="Georgia"/>
    </w:rPr>
  </w:style>
  <w:style w:type="character" w:customStyle="1" w:styleId="apple-converted-space">
    <w:name w:val="apple-converted-space"/>
    <w:basedOn w:val="DefaultParagraphFont"/>
    <w:rsid w:val="00DC05DB"/>
  </w:style>
  <w:style w:type="paragraph" w:styleId="FootnoteText">
    <w:name w:val="footnote text"/>
    <w:basedOn w:val="Normal"/>
    <w:link w:val="FootnoteTextChar"/>
    <w:semiHidden/>
    <w:rsid w:val="00DC05D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C05DB"/>
    <w:rPr>
      <w:rFonts w:ascii="Times New Roman" w:eastAsia="Times New Roman" w:hAnsi="Times New Roman" w:cs="Times New Roman"/>
      <w:sz w:val="20"/>
      <w:szCs w:val="20"/>
    </w:rPr>
  </w:style>
  <w:style w:type="character" w:styleId="FootnoteReference">
    <w:name w:val="footnote reference"/>
    <w:basedOn w:val="DefaultParagraphFont"/>
    <w:semiHidden/>
    <w:rsid w:val="00DC05DB"/>
    <w:rPr>
      <w:vertAlign w:val="superscript"/>
    </w:rPr>
  </w:style>
  <w:style w:type="paragraph" w:styleId="NormalWeb">
    <w:name w:val="Normal (Web)"/>
    <w:basedOn w:val="Normal"/>
    <w:uiPriority w:val="99"/>
    <w:semiHidden/>
    <w:unhideWhenUsed/>
    <w:rsid w:val="00943325"/>
    <w:pPr>
      <w:spacing w:before="100" w:beforeAutospacing="1" w:after="100" w:afterAutospacing="1"/>
    </w:pPr>
    <w:rPr>
      <w:rFonts w:ascii="Times" w:hAnsi="Times" w:cs="Times New Roman"/>
      <w:sz w:val="20"/>
      <w:szCs w:val="20"/>
    </w:rPr>
  </w:style>
  <w:style w:type="paragraph" w:customStyle="1" w:styleId="textbold">
    <w:name w:val="text bold"/>
    <w:basedOn w:val="Normal"/>
    <w:link w:val="Emphasis"/>
    <w:uiPriority w:val="20"/>
    <w:qFormat/>
    <w:rsid w:val="00004435"/>
    <w:pPr>
      <w:spacing w:after="160" w:line="259" w:lineRule="auto"/>
      <w:ind w:left="720"/>
      <w:jc w:val="both"/>
    </w:pPr>
    <w:rPr>
      <w:b/>
      <w:iCs/>
      <w:u w:val="single"/>
      <w:bdr w:val="single" w:sz="24"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C0F87"/>
    <w:rPr>
      <w:rFonts w:ascii="Georgia" w:hAnsi="Georgia"/>
    </w:rPr>
  </w:style>
  <w:style w:type="paragraph" w:styleId="Heading1">
    <w:name w:val="heading 1"/>
    <w:aliases w:val="Pocket"/>
    <w:basedOn w:val="Normal"/>
    <w:next w:val="Normal"/>
    <w:link w:val="Heading1Char"/>
    <w:uiPriority w:val="9"/>
    <w:qFormat/>
    <w:rsid w:val="005C0F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C0F8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C0F8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Normal Tag,small text,body,No Spacing211,No Spacing12,heading 2,Heading 2 Char2 Char,Heading 2 Char1 Char Char, Ch,Ch,no read,No Spacing2111,No Spacing4,No Spacing11111,No Spacing5,No Spacing21,Tags,tags,No Spacing1111,tag,ta,TAG"/>
    <w:basedOn w:val="Normal"/>
    <w:next w:val="Normal"/>
    <w:link w:val="Heading4Char"/>
    <w:uiPriority w:val="9"/>
    <w:unhideWhenUsed/>
    <w:qFormat/>
    <w:rsid w:val="005C0F87"/>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5C0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F87"/>
  </w:style>
  <w:style w:type="character" w:customStyle="1" w:styleId="Heading1Char">
    <w:name w:val="Heading 1 Char"/>
    <w:aliases w:val="Pocket Char"/>
    <w:basedOn w:val="DefaultParagraphFont"/>
    <w:link w:val="Heading1"/>
    <w:uiPriority w:val="9"/>
    <w:rsid w:val="005C0F87"/>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5C0F87"/>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5C0F87"/>
    <w:rPr>
      <w:rFonts w:ascii="Georgia" w:eastAsiaTheme="majorEastAsia" w:hAnsi="Georgia" w:cstheme="majorBidi"/>
      <w:b/>
      <w:bCs/>
      <w:sz w:val="32"/>
      <w:szCs w:val="32"/>
      <w:u w:val="single"/>
    </w:rPr>
  </w:style>
  <w:style w:type="character" w:customStyle="1" w:styleId="Heading4Char">
    <w:name w:val="Heading 4 Char"/>
    <w:aliases w:val="Tag Char,Big card Char,Normal Tag Char,small text Char,body Char,No Spacing211 Char,No Spacing12 Char,heading 2 Char,Heading 2 Char2 Char Char,Heading 2 Char1 Char Char Char, Ch Char,Ch Char,no read Char,No Spacing2111 Char,Tags Char"/>
    <w:basedOn w:val="DefaultParagraphFont"/>
    <w:link w:val="Heading4"/>
    <w:uiPriority w:val="9"/>
    <w:rsid w:val="005C0F87"/>
    <w:rPr>
      <w:rFonts w:ascii="Georgia" w:eastAsiaTheme="majorEastAsia" w:hAnsi="Georgia"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1"/>
    <w:qFormat/>
    <w:rsid w:val="005C0F87"/>
    <w:rPr>
      <w:b/>
      <w:sz w:val="24"/>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5C0F87"/>
    <w:rPr>
      <w:b/>
      <w:sz w:val="24"/>
      <w:u w:val="single"/>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
    <w:basedOn w:val="DefaultParagraphFont"/>
    <w:link w:val="textbold"/>
    <w:uiPriority w:val="20"/>
    <w:qFormat/>
    <w:rsid w:val="005C0F87"/>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5C0F87"/>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5C0F87"/>
    <w:rPr>
      <w:color w:val="auto"/>
      <w:u w:val="none"/>
    </w:rPr>
  </w:style>
  <w:style w:type="paragraph" w:styleId="DocumentMap">
    <w:name w:val="Document Map"/>
    <w:basedOn w:val="Normal"/>
    <w:link w:val="DocumentMapChar"/>
    <w:uiPriority w:val="99"/>
    <w:semiHidden/>
    <w:unhideWhenUsed/>
    <w:rsid w:val="005C0F87"/>
    <w:rPr>
      <w:rFonts w:ascii="Lucida Grande" w:hAnsi="Lucida Grande" w:cs="Lucida Grande"/>
    </w:rPr>
  </w:style>
  <w:style w:type="character" w:customStyle="1" w:styleId="DocumentMapChar">
    <w:name w:val="Document Map Char"/>
    <w:basedOn w:val="DefaultParagraphFont"/>
    <w:link w:val="DocumentMap"/>
    <w:uiPriority w:val="99"/>
    <w:semiHidden/>
    <w:rsid w:val="005C0F87"/>
    <w:rPr>
      <w:rFonts w:ascii="Lucida Grande" w:hAnsi="Lucida Grande" w:cs="Lucida Grande"/>
    </w:rPr>
  </w:style>
  <w:style w:type="paragraph" w:styleId="ListParagraph">
    <w:name w:val="List Paragraph"/>
    <w:basedOn w:val="Normal"/>
    <w:uiPriority w:val="34"/>
    <w:qFormat/>
    <w:rsid w:val="00500250"/>
    <w:pPr>
      <w:ind w:left="720"/>
      <w:contextualSpacing/>
    </w:pPr>
  </w:style>
  <w:style w:type="paragraph" w:styleId="Header">
    <w:name w:val="header"/>
    <w:basedOn w:val="Normal"/>
    <w:link w:val="HeaderChar"/>
    <w:uiPriority w:val="99"/>
    <w:unhideWhenUsed/>
    <w:rsid w:val="00063B57"/>
    <w:pPr>
      <w:tabs>
        <w:tab w:val="center" w:pos="4320"/>
        <w:tab w:val="right" w:pos="8640"/>
      </w:tabs>
    </w:pPr>
  </w:style>
  <w:style w:type="character" w:customStyle="1" w:styleId="HeaderChar">
    <w:name w:val="Header Char"/>
    <w:basedOn w:val="DefaultParagraphFont"/>
    <w:link w:val="Header"/>
    <w:uiPriority w:val="99"/>
    <w:rsid w:val="00063B57"/>
    <w:rPr>
      <w:rFonts w:ascii="Georgia" w:hAnsi="Georgia"/>
    </w:rPr>
  </w:style>
  <w:style w:type="paragraph" w:styleId="Footer">
    <w:name w:val="footer"/>
    <w:basedOn w:val="Normal"/>
    <w:link w:val="FooterChar"/>
    <w:uiPriority w:val="99"/>
    <w:unhideWhenUsed/>
    <w:rsid w:val="00063B57"/>
    <w:pPr>
      <w:tabs>
        <w:tab w:val="center" w:pos="4320"/>
        <w:tab w:val="right" w:pos="8640"/>
      </w:tabs>
    </w:pPr>
  </w:style>
  <w:style w:type="character" w:customStyle="1" w:styleId="FooterChar">
    <w:name w:val="Footer Char"/>
    <w:basedOn w:val="DefaultParagraphFont"/>
    <w:link w:val="Footer"/>
    <w:uiPriority w:val="99"/>
    <w:rsid w:val="00063B57"/>
    <w:rPr>
      <w:rFonts w:ascii="Georgia" w:hAnsi="Georgia"/>
    </w:rPr>
  </w:style>
  <w:style w:type="character" w:customStyle="1" w:styleId="apple-converted-space">
    <w:name w:val="apple-converted-space"/>
    <w:basedOn w:val="DefaultParagraphFont"/>
    <w:rsid w:val="00DC05DB"/>
  </w:style>
  <w:style w:type="paragraph" w:styleId="FootnoteText">
    <w:name w:val="footnote text"/>
    <w:basedOn w:val="Normal"/>
    <w:link w:val="FootnoteTextChar"/>
    <w:semiHidden/>
    <w:rsid w:val="00DC05D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C05DB"/>
    <w:rPr>
      <w:rFonts w:ascii="Times New Roman" w:eastAsia="Times New Roman" w:hAnsi="Times New Roman" w:cs="Times New Roman"/>
      <w:sz w:val="20"/>
      <w:szCs w:val="20"/>
    </w:rPr>
  </w:style>
  <w:style w:type="character" w:styleId="FootnoteReference">
    <w:name w:val="footnote reference"/>
    <w:basedOn w:val="DefaultParagraphFont"/>
    <w:semiHidden/>
    <w:rsid w:val="00DC05DB"/>
    <w:rPr>
      <w:vertAlign w:val="superscript"/>
    </w:rPr>
  </w:style>
  <w:style w:type="paragraph" w:styleId="NormalWeb">
    <w:name w:val="Normal (Web)"/>
    <w:basedOn w:val="Normal"/>
    <w:uiPriority w:val="99"/>
    <w:semiHidden/>
    <w:unhideWhenUsed/>
    <w:rsid w:val="00943325"/>
    <w:pPr>
      <w:spacing w:before="100" w:beforeAutospacing="1" w:after="100" w:afterAutospacing="1"/>
    </w:pPr>
    <w:rPr>
      <w:rFonts w:ascii="Times" w:hAnsi="Times" w:cs="Times New Roman"/>
      <w:sz w:val="20"/>
      <w:szCs w:val="20"/>
    </w:rPr>
  </w:style>
  <w:style w:type="paragraph" w:customStyle="1" w:styleId="textbold">
    <w:name w:val="text bold"/>
    <w:basedOn w:val="Normal"/>
    <w:link w:val="Emphasis"/>
    <w:uiPriority w:val="20"/>
    <w:qFormat/>
    <w:rsid w:val="00004435"/>
    <w:pPr>
      <w:spacing w:after="160" w:line="259" w:lineRule="auto"/>
      <w:ind w:left="720"/>
      <w:jc w:val="both"/>
    </w:pPr>
    <w:rPr>
      <w:b/>
      <w:iCs/>
      <w:u w:val="single"/>
      <w:bdr w:val="single" w:sz="2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905">
      <w:bodyDiv w:val="1"/>
      <w:marLeft w:val="0"/>
      <w:marRight w:val="0"/>
      <w:marTop w:val="0"/>
      <w:marBottom w:val="0"/>
      <w:divBdr>
        <w:top w:val="none" w:sz="0" w:space="0" w:color="auto"/>
        <w:left w:val="none" w:sz="0" w:space="0" w:color="auto"/>
        <w:bottom w:val="none" w:sz="0" w:space="0" w:color="auto"/>
        <w:right w:val="none" w:sz="0" w:space="0" w:color="auto"/>
      </w:divBdr>
    </w:div>
    <w:div w:id="240066518">
      <w:bodyDiv w:val="1"/>
      <w:marLeft w:val="0"/>
      <w:marRight w:val="0"/>
      <w:marTop w:val="0"/>
      <w:marBottom w:val="0"/>
      <w:divBdr>
        <w:top w:val="none" w:sz="0" w:space="0" w:color="auto"/>
        <w:left w:val="none" w:sz="0" w:space="0" w:color="auto"/>
        <w:bottom w:val="none" w:sz="0" w:space="0" w:color="auto"/>
        <w:right w:val="none" w:sz="0" w:space="0" w:color="auto"/>
      </w:divBdr>
    </w:div>
    <w:div w:id="2058628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x.ac.uk/" TargetMode="External"/><Relationship Id="rId20" Type="http://schemas.openxmlformats.org/officeDocument/2006/relationships/hyperlink" Target="http://home.mira.net/~andy/works/hegels-spirit.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acan.com/zizsurcrit.htm" TargetMode="External"/><Relationship Id="rId11" Type="http://schemas.openxmlformats.org/officeDocument/2006/relationships/hyperlink" Target="http://www.swlaw.edu/pdfs/lr/42_4_arkles.pdf" TargetMode="External"/><Relationship Id="rId12" Type="http://schemas.openxmlformats.org/officeDocument/2006/relationships/hyperlink" Target="http://goodmenproject.com/featured-content/patriarchy-toxic-hyper-masculinity-firearms-wcz/" TargetMode="External"/><Relationship Id="rId13" Type="http://schemas.openxmlformats.org/officeDocument/2006/relationships/hyperlink" Target="http://www.swlaw.edu/pdfs/lr/42_4_arkles.pdf" TargetMode="External"/><Relationship Id="rId14" Type="http://schemas.openxmlformats.org/officeDocument/2006/relationships/hyperlink" Target="mailto:anuzzo@gc.cuny.edu" TargetMode="External"/><Relationship Id="rId15" Type="http://schemas.openxmlformats.org/officeDocument/2006/relationships/hyperlink" Target="mailto:anuzzo@gc.cuny.edu" TargetMode="External"/><Relationship Id="rId16" Type="http://schemas.openxmlformats.org/officeDocument/2006/relationships/hyperlink" Target="mailto:anuzzo@gc.cuny.edu" TargetMode="External"/><Relationship Id="rId17" Type="http://schemas.openxmlformats.org/officeDocument/2006/relationships/hyperlink" Target="mailto:anuzzo@gc.cuny.edu" TargetMode="External"/><Relationship Id="rId18" Type="http://schemas.openxmlformats.org/officeDocument/2006/relationships/hyperlink" Target="http://home.mira.net/~andy/works/hegels-spirit.htm" TargetMode="External"/><Relationship Id="rId19" Type="http://schemas.openxmlformats.org/officeDocument/2006/relationships/hyperlink" Target="http://home.mira.net/~andy/works/hegels-spirit.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n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0BEA-12A4-BD45-A916-CBCEC634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547</TotalTime>
  <Pages>11</Pages>
  <Words>22101</Words>
  <Characters>125976</Characters>
  <Application>Microsoft Macintosh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147782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Nina Potischman</dc:creator>
  <cp:keywords>5.0</cp:keywords>
  <dc:description/>
  <cp:lastModifiedBy>Nina Potischman</cp:lastModifiedBy>
  <cp:revision>113</cp:revision>
  <dcterms:created xsi:type="dcterms:W3CDTF">2016-04-02T00:01:00Z</dcterms:created>
  <dcterms:modified xsi:type="dcterms:W3CDTF">2016-05-05T14:00:00Z</dcterms:modified>
  <cp:category/>
</cp:coreProperties>
</file>