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74" w:rsidRPr="00F879D8" w:rsidRDefault="00EE3E74" w:rsidP="007C2FE2">
      <w:pPr>
        <w:rPr>
          <w:rFonts w:ascii="Georgia" w:hAnsi="Georgia"/>
          <w:sz w:val="24"/>
        </w:rPr>
      </w:pPr>
      <w:r w:rsidRPr="00F879D8">
        <w:rPr>
          <w:rFonts w:ascii="Georgia" w:hAnsi="Georgia"/>
          <w:b/>
          <w:sz w:val="24"/>
          <w:u w:val="single"/>
        </w:rPr>
        <w:t>Part one is The War on Drugs:</w:t>
      </w:r>
      <w:r w:rsidRPr="00F879D8">
        <w:rPr>
          <w:rFonts w:ascii="Georgia" w:hAnsi="Georgia"/>
          <w:sz w:val="24"/>
        </w:rPr>
        <w:t xml:space="preserve"> Federal marijuana prohibition is a form of</w:t>
      </w:r>
      <w:r w:rsidRPr="00F879D8">
        <w:rPr>
          <w:rFonts w:ascii="Georgia" w:eastAsiaTheme="majorEastAsia" w:hAnsi="Georgia" w:cstheme="majorBidi"/>
          <w:b/>
          <w:iCs/>
          <w:sz w:val="24"/>
        </w:rPr>
        <w:t xml:space="preserve"> </w:t>
      </w:r>
      <w:r w:rsidRPr="00F879D8">
        <w:rPr>
          <w:rFonts w:ascii="Georgia" w:eastAsiaTheme="majorEastAsia" w:hAnsi="Georgia" w:cstheme="majorBidi"/>
          <w:iCs/>
          <w:sz w:val="24"/>
        </w:rPr>
        <w:t xml:space="preserve">violent, racist social control that targets black and Latin@ communities at home and abroad. Marijuana convictions cut individuals off from </w:t>
      </w:r>
      <w:r w:rsidRPr="00F879D8">
        <w:rPr>
          <w:rFonts w:ascii="Georgia" w:eastAsiaTheme="majorEastAsia" w:hAnsi="Georgia" w:cstheme="majorBidi"/>
          <w:b/>
          <w:iCs/>
          <w:sz w:val="24"/>
          <w:u w:val="single"/>
        </w:rPr>
        <w:t>essential support systems</w:t>
      </w:r>
      <w:r w:rsidRPr="00F879D8">
        <w:rPr>
          <w:rFonts w:ascii="Georgia" w:eastAsiaTheme="majorEastAsia" w:hAnsi="Georgia" w:cstheme="majorBidi"/>
          <w:iCs/>
          <w:sz w:val="24"/>
        </w:rPr>
        <w:t xml:space="preserve"> such as food stamps, housing, and other federal aid. </w:t>
      </w:r>
      <w:r w:rsidRPr="00F879D8">
        <w:rPr>
          <w:rFonts w:ascii="Georgia" w:eastAsiaTheme="majorEastAsia" w:hAnsi="Georgia" w:cstheme="majorBidi"/>
          <w:b/>
          <w:iCs/>
          <w:sz w:val="24"/>
          <w:u w:val="single"/>
        </w:rPr>
        <w:t>One in three black men</w:t>
      </w:r>
      <w:r w:rsidRPr="00F879D8">
        <w:rPr>
          <w:rFonts w:ascii="Georgia" w:eastAsiaTheme="majorEastAsia" w:hAnsi="Georgia" w:cstheme="majorBidi"/>
          <w:iCs/>
          <w:sz w:val="24"/>
        </w:rPr>
        <w:t xml:space="preserve"> can expect to go to jail in their lifetimes. And </w:t>
      </w:r>
      <w:r w:rsidRPr="00F879D8">
        <w:rPr>
          <w:rFonts w:ascii="Georgia" w:eastAsiaTheme="majorEastAsia" w:hAnsi="Georgia" w:cstheme="majorBidi"/>
          <w:b/>
          <w:iCs/>
          <w:sz w:val="24"/>
          <w:u w:val="single"/>
        </w:rPr>
        <w:t>60,000</w:t>
      </w:r>
      <w:r w:rsidR="00142ABD">
        <w:rPr>
          <w:rFonts w:ascii="Georgia" w:eastAsiaTheme="majorEastAsia" w:hAnsi="Georgia" w:cstheme="majorBidi"/>
          <w:iCs/>
          <w:sz w:val="24"/>
        </w:rPr>
        <w:t xml:space="preserve"> have died in Mexico since </w:t>
      </w:r>
      <w:r w:rsidRPr="00F879D8">
        <w:rPr>
          <w:rFonts w:ascii="Georgia" w:eastAsiaTheme="majorEastAsia" w:hAnsi="Georgia" w:cstheme="majorBidi"/>
          <w:iCs/>
          <w:sz w:val="24"/>
        </w:rPr>
        <w:t>08 as a result of the War on Drugs. We must connect the dots between the history of marijuana policy, mass incarceration, and broader structures of oppression.</w:t>
      </w:r>
      <w:r w:rsidRPr="00F879D8">
        <w:rPr>
          <w:rFonts w:ascii="Georgia" w:hAnsi="Georgia"/>
          <w:sz w:val="24"/>
        </w:rPr>
        <w:t xml:space="preserve"> </w:t>
      </w:r>
      <w:r w:rsidRPr="00F879D8">
        <w:rPr>
          <w:rFonts w:ascii="Georgia" w:hAnsi="Georgia"/>
          <w:b/>
          <w:bCs/>
          <w:sz w:val="24"/>
          <w:u w:val="single"/>
        </w:rPr>
        <w:t>Shipps  14</w:t>
      </w:r>
      <w:r w:rsidRPr="00F879D8">
        <w:rPr>
          <w:rStyle w:val="FootnoteReference"/>
          <w:rFonts w:ascii="Georgia" w:hAnsi="Georgia"/>
          <w:b/>
          <w:bCs/>
          <w:sz w:val="24"/>
          <w:u w:val="single"/>
        </w:rPr>
        <w:footnoteReference w:id="-1"/>
      </w:r>
      <w:r w:rsidRPr="00F879D8">
        <w:rPr>
          <w:rFonts w:ascii="Georgia" w:hAnsi="Georgia"/>
          <w:b/>
          <w:bCs/>
          <w:sz w:val="24"/>
          <w:u w:val="single"/>
        </w:rPr>
        <w:t xml:space="preserve"> </w:t>
      </w:r>
    </w:p>
    <w:p w:rsidR="00EE3E74" w:rsidRPr="00F879D8" w:rsidRDefault="00EE3E74" w:rsidP="007C2FE2">
      <w:pPr>
        <w:ind w:left="720"/>
        <w:rPr>
          <w:rFonts w:ascii="Georgia" w:hAnsi="Georgia"/>
          <w:sz w:val="24"/>
        </w:rPr>
      </w:pPr>
      <w:r w:rsidRPr="00F879D8">
        <w:rPr>
          <w:rStyle w:val="StyleUnderline"/>
          <w:rFonts w:ascii="Georgia" w:hAnsi="Georgia"/>
          <w:sz w:val="12"/>
        </w:rPr>
        <w:t>U.S.</w:t>
      </w:r>
      <w:r w:rsidRPr="00F879D8">
        <w:rPr>
          <w:rStyle w:val="StyleUnderline"/>
          <w:rFonts w:ascii="Georgia" w:hAnsi="Georgia"/>
          <w:sz w:val="24"/>
        </w:rPr>
        <w:t xml:space="preserve"> </w:t>
      </w:r>
      <w:r w:rsidRPr="00F879D8">
        <w:rPr>
          <w:rStyle w:val="StyleUnderline"/>
          <w:rFonts w:ascii="Georgia" w:hAnsi="Georgia"/>
          <w:sz w:val="24"/>
          <w:highlight w:val="cyan"/>
        </w:rPr>
        <w:t>Marijuana Prohibition Is</w:t>
      </w:r>
      <w:r w:rsidRPr="00F879D8">
        <w:rPr>
          <w:rStyle w:val="StyleUnderline"/>
          <w:rFonts w:ascii="Georgia" w:hAnsi="Georgia"/>
          <w:sz w:val="24"/>
        </w:rPr>
        <w:t xml:space="preserve"> </w:t>
      </w:r>
      <w:r w:rsidRPr="00F879D8">
        <w:rPr>
          <w:rStyle w:val="StyleUnderline"/>
          <w:rFonts w:ascii="Georgia" w:hAnsi="Georgia"/>
          <w:sz w:val="12"/>
        </w:rPr>
        <w:t>Recent and</w:t>
      </w:r>
      <w:r w:rsidRPr="00F879D8">
        <w:rPr>
          <w:rStyle w:val="StyleUnderline"/>
          <w:rFonts w:ascii="Georgia" w:hAnsi="Georgia"/>
          <w:sz w:val="24"/>
        </w:rPr>
        <w:t xml:space="preserve"> </w:t>
      </w:r>
      <w:r w:rsidRPr="00F879D8">
        <w:rPr>
          <w:rStyle w:val="StyleUnderline"/>
          <w:rFonts w:ascii="Georgia" w:hAnsi="Georgia"/>
          <w:sz w:val="24"/>
          <w:highlight w:val="cyan"/>
        </w:rPr>
        <w:t>Racist</w:t>
      </w:r>
      <w:r w:rsidRPr="00F879D8">
        <w:rPr>
          <w:rStyle w:val="StyleUnderline"/>
          <w:rFonts w:ascii="Georgia" w:hAnsi="Georgia"/>
          <w:sz w:val="24"/>
        </w:rPr>
        <w:t xml:space="preserve"> </w:t>
      </w:r>
      <w:r w:rsidRPr="00F879D8">
        <w:rPr>
          <w:rFonts w:ascii="Georgia" w:hAnsi="Georgia"/>
          <w:sz w:val="12"/>
        </w:rPr>
        <w:t xml:space="preserve">The </w:t>
      </w:r>
      <w:r w:rsidRPr="00F879D8">
        <w:rPr>
          <w:rStyle w:val="StyleUnderline"/>
          <w:rFonts w:ascii="Georgia" w:hAnsi="Georgia"/>
          <w:sz w:val="12"/>
        </w:rPr>
        <w:t>criminalization of marijuana is</w:t>
      </w:r>
      <w:r w:rsidRPr="00F879D8">
        <w:rPr>
          <w:rFonts w:ascii="Georgia" w:hAnsi="Georgia"/>
          <w:sz w:val="12"/>
        </w:rPr>
        <w:t xml:space="preserve"> relatively new in the United States, and </w:t>
      </w:r>
      <w:r w:rsidRPr="00F879D8">
        <w:rPr>
          <w:rStyle w:val="StyleUnderline"/>
          <w:rFonts w:ascii="Georgia" w:hAnsi="Georgia"/>
          <w:sz w:val="12"/>
        </w:rPr>
        <w:t>deeply tied to some of most shameful moments in our country's history.</w:t>
      </w:r>
      <w:r w:rsidRPr="00F879D8">
        <w:rPr>
          <w:rFonts w:ascii="Georgia" w:hAnsi="Georgia"/>
          <w:sz w:val="12"/>
        </w:rPr>
        <w:t xml:space="preserve"> From the 1600s into the 1890s, the U.S. government encouraged and incentivized the production of hemp -- the plant from which marijuana is derived. </w:t>
      </w:r>
      <w:r w:rsidRPr="00F879D8">
        <w:rPr>
          <w:rStyle w:val="StyleUnderline"/>
          <w:rFonts w:ascii="Georgia" w:hAnsi="Georgia"/>
          <w:sz w:val="12"/>
        </w:rPr>
        <w:t>In the early 1900s,</w:t>
      </w:r>
      <w:r w:rsidRPr="00F879D8">
        <w:rPr>
          <w:rStyle w:val="StyleUnderline"/>
          <w:rFonts w:ascii="Georgia" w:hAnsi="Georgia"/>
          <w:sz w:val="24"/>
        </w:rPr>
        <w:t xml:space="preserve"> </w:t>
      </w:r>
      <w:r w:rsidRPr="00F879D8">
        <w:rPr>
          <w:rStyle w:val="StyleUnderline"/>
          <w:rFonts w:ascii="Georgia" w:hAnsi="Georgia"/>
          <w:sz w:val="12"/>
        </w:rPr>
        <w:t>Mexican immigrants</w:t>
      </w:r>
      <w:r w:rsidRPr="00F879D8">
        <w:rPr>
          <w:rFonts w:ascii="Georgia" w:hAnsi="Georgia"/>
          <w:sz w:val="12"/>
        </w:rPr>
        <w:t xml:space="preserve"> reportedly </w:t>
      </w:r>
      <w:r w:rsidRPr="00F879D8">
        <w:rPr>
          <w:rStyle w:val="StyleUnderline"/>
          <w:rFonts w:ascii="Georgia" w:hAnsi="Georgia"/>
          <w:sz w:val="12"/>
        </w:rPr>
        <w:t>introduced recreational marijuana use to the U</w:t>
      </w:r>
      <w:r w:rsidRPr="00F879D8">
        <w:rPr>
          <w:rFonts w:ascii="Georgia" w:hAnsi="Georgia"/>
          <w:sz w:val="12"/>
        </w:rPr>
        <w:t xml:space="preserve">nited </w:t>
      </w:r>
      <w:r w:rsidRPr="00F879D8">
        <w:rPr>
          <w:rStyle w:val="StyleUnderline"/>
          <w:rFonts w:ascii="Georgia" w:hAnsi="Georgia"/>
          <w:sz w:val="12"/>
        </w:rPr>
        <w:t>S</w:t>
      </w:r>
      <w:r w:rsidRPr="00F879D8">
        <w:rPr>
          <w:rFonts w:ascii="Georgia" w:hAnsi="Georgia"/>
          <w:sz w:val="12"/>
        </w:rPr>
        <w:t xml:space="preserve">tates. After the Mexican Revolution of 1910, the presence of Mexican immigrants in the United States surged. And </w:t>
      </w:r>
      <w:r w:rsidRPr="00F879D8">
        <w:rPr>
          <w:rStyle w:val="StyleUnderline"/>
          <w:rFonts w:ascii="Georgia" w:hAnsi="Georgia"/>
          <w:sz w:val="12"/>
        </w:rPr>
        <w:t>though</w:t>
      </w:r>
      <w:r w:rsidRPr="00F879D8">
        <w:rPr>
          <w:rFonts w:ascii="Georgia" w:hAnsi="Georgia"/>
          <w:sz w:val="12"/>
        </w:rPr>
        <w:t xml:space="preserve"> President Abraham </w:t>
      </w:r>
      <w:r w:rsidRPr="00F879D8">
        <w:rPr>
          <w:rStyle w:val="StyleUnderline"/>
          <w:rFonts w:ascii="Georgia" w:hAnsi="Georgia"/>
          <w:sz w:val="12"/>
        </w:rPr>
        <w:t>Lincoln officially signed the Emancipation Proclamation in 1863, the post-slavery system of convict leasing, frequently more violent and inhumane than the system that preceded it, ensured that black Americans continued to be brutally exploited for unpaid labor and profit</w:t>
      </w:r>
      <w:r w:rsidRPr="00F879D8">
        <w:rPr>
          <w:rFonts w:ascii="Georgia" w:hAnsi="Georgia"/>
          <w:sz w:val="12"/>
        </w:rPr>
        <w:t>, until the United States formally prohibited the practice in response to embarrassing propaganda campaigns by the Axis powers in the early years of World War II. Notably,</w:t>
      </w:r>
      <w:r w:rsidRPr="00F879D8">
        <w:rPr>
          <w:rFonts w:ascii="Georgia" w:hAnsi="Georgia"/>
          <w:sz w:val="24"/>
        </w:rPr>
        <w:t xml:space="preserve"> </w:t>
      </w:r>
      <w:r w:rsidRPr="00F879D8">
        <w:rPr>
          <w:rStyle w:val="StyleUnderline"/>
          <w:rFonts w:ascii="Georgia" w:hAnsi="Georgia"/>
          <w:sz w:val="24"/>
          <w:highlight w:val="cyan"/>
        </w:rPr>
        <w:t xml:space="preserve">in an era where the </w:t>
      </w:r>
      <w:r w:rsidRPr="00F879D8">
        <w:rPr>
          <w:rStyle w:val="Emphasis"/>
          <w:rFonts w:ascii="Georgia" w:hAnsi="Georgia"/>
          <w:sz w:val="24"/>
          <w:highlight w:val="cyan"/>
        </w:rPr>
        <w:t>U</w:t>
      </w:r>
      <w:r w:rsidRPr="00F879D8">
        <w:rPr>
          <w:rFonts w:ascii="Georgia" w:hAnsi="Georgia"/>
          <w:sz w:val="12"/>
        </w:rPr>
        <w:t>nited</w:t>
      </w:r>
      <w:r w:rsidRPr="00F879D8">
        <w:rPr>
          <w:rFonts w:ascii="Georgia" w:hAnsi="Georgia"/>
          <w:sz w:val="24"/>
        </w:rPr>
        <w:t xml:space="preserve"> </w:t>
      </w:r>
      <w:r w:rsidRPr="00F879D8">
        <w:rPr>
          <w:rStyle w:val="Emphasis"/>
          <w:rFonts w:ascii="Georgia" w:hAnsi="Georgia"/>
          <w:sz w:val="24"/>
          <w:highlight w:val="cyan"/>
        </w:rPr>
        <w:t>S</w:t>
      </w:r>
      <w:r w:rsidRPr="00F879D8">
        <w:rPr>
          <w:rFonts w:ascii="Georgia" w:hAnsi="Georgia"/>
          <w:sz w:val="12"/>
        </w:rPr>
        <w:t xml:space="preserve">tates </w:t>
      </w:r>
      <w:r w:rsidRPr="00F879D8">
        <w:rPr>
          <w:rStyle w:val="StyleUnderline"/>
          <w:rFonts w:ascii="Georgia" w:hAnsi="Georgia"/>
          <w:sz w:val="24"/>
          <w:highlight w:val="cyan"/>
        </w:rPr>
        <w:t>encountered unprecedented levels of Mexican immigration</w:t>
      </w:r>
      <w:r w:rsidRPr="00F879D8">
        <w:rPr>
          <w:rStyle w:val="StyleUnderline"/>
          <w:rFonts w:ascii="Georgia" w:hAnsi="Georgia"/>
          <w:sz w:val="12"/>
        </w:rPr>
        <w:t>, and arguably the first true liberation of black Americans in its history,</w:t>
      </w:r>
      <w:r w:rsidRPr="00F879D8">
        <w:rPr>
          <w:rStyle w:val="StyleUnderline"/>
          <w:rFonts w:ascii="Georgia" w:hAnsi="Georgia"/>
          <w:sz w:val="24"/>
        </w:rPr>
        <w:t xml:space="preserve"> </w:t>
      </w:r>
      <w:r w:rsidRPr="00F879D8">
        <w:rPr>
          <w:rStyle w:val="StyleUnderline"/>
          <w:rFonts w:ascii="Georgia" w:hAnsi="Georgia"/>
          <w:sz w:val="24"/>
          <w:highlight w:val="cyan"/>
        </w:rPr>
        <w:t>the</w:t>
      </w:r>
      <w:r w:rsidRPr="00F879D8">
        <w:rPr>
          <w:rStyle w:val="StyleUnderline"/>
          <w:rFonts w:ascii="Georgia" w:hAnsi="Georgia"/>
          <w:sz w:val="24"/>
        </w:rPr>
        <w:t xml:space="preserve"> </w:t>
      </w:r>
      <w:r w:rsidRPr="00F879D8">
        <w:rPr>
          <w:rStyle w:val="StyleUnderline"/>
          <w:rFonts w:ascii="Georgia" w:hAnsi="Georgia"/>
          <w:sz w:val="12"/>
        </w:rPr>
        <w:t>legal</w:t>
      </w:r>
      <w:r w:rsidRPr="00F879D8">
        <w:rPr>
          <w:rStyle w:val="StyleUnderline"/>
          <w:rFonts w:ascii="Georgia" w:hAnsi="Georgia"/>
          <w:sz w:val="24"/>
        </w:rPr>
        <w:t xml:space="preserve"> </w:t>
      </w:r>
      <w:r w:rsidRPr="00F879D8">
        <w:rPr>
          <w:rStyle w:val="StyleUnderline"/>
          <w:rFonts w:ascii="Georgia" w:hAnsi="Georgia"/>
          <w:sz w:val="24"/>
          <w:highlight w:val="cyan"/>
        </w:rPr>
        <w:t>fight against marijuana</w:t>
      </w:r>
      <w:r w:rsidRPr="00F879D8">
        <w:rPr>
          <w:rStyle w:val="StyleUnderline"/>
          <w:rFonts w:ascii="Georgia" w:hAnsi="Georgia"/>
          <w:sz w:val="24"/>
        </w:rPr>
        <w:t xml:space="preserve"> </w:t>
      </w:r>
      <w:r w:rsidRPr="00F879D8">
        <w:rPr>
          <w:rStyle w:val="StyleUnderline"/>
          <w:rFonts w:ascii="Georgia" w:hAnsi="Georgia"/>
          <w:sz w:val="12"/>
        </w:rPr>
        <w:t>-- and the criminalization of its consumers --</w:t>
      </w:r>
      <w:r w:rsidRPr="00F879D8">
        <w:rPr>
          <w:rStyle w:val="StyleUnderline"/>
          <w:rFonts w:ascii="Georgia" w:hAnsi="Georgia"/>
          <w:sz w:val="24"/>
        </w:rPr>
        <w:t xml:space="preserve"> </w:t>
      </w:r>
      <w:r w:rsidRPr="00F879D8">
        <w:rPr>
          <w:rStyle w:val="StyleUnderline"/>
          <w:rFonts w:ascii="Georgia" w:hAnsi="Georgia"/>
          <w:sz w:val="24"/>
          <w:highlight w:val="cyan"/>
        </w:rPr>
        <w:t>began in earnest</w:t>
      </w:r>
      <w:r w:rsidRPr="00F879D8">
        <w:rPr>
          <w:rStyle w:val="StyleUnderline"/>
          <w:rFonts w:ascii="Georgia" w:hAnsi="Georgia"/>
          <w:sz w:val="24"/>
        </w:rPr>
        <w:t xml:space="preserve">. </w:t>
      </w:r>
      <w:r w:rsidRPr="00F879D8">
        <w:rPr>
          <w:rStyle w:val="StyleUnderline"/>
          <w:rFonts w:ascii="Georgia" w:hAnsi="Georgia"/>
          <w:sz w:val="12"/>
        </w:rPr>
        <w:t>During the 1930's, the height of eugenics, dubious but nevertheless influential research linked so-called "racially inferior communities," criminality, and marijuana use.</w:t>
      </w:r>
      <w:r w:rsidRPr="00F879D8">
        <w:rPr>
          <w:rFonts w:ascii="Georgia" w:hAnsi="Georgia"/>
          <w:sz w:val="12"/>
        </w:rPr>
        <w:t xml:space="preserve"> By 1931, 29 states had outlawed marijuana. The Marijuana Tax Act of 1937 was the first piece of federal legislation to effectively criminalize the drug, restricting marijuana possession to individuals who paid excise taxes and who were only permitted a limited number of authorized medical and industry uses. </w:t>
      </w:r>
      <w:r w:rsidRPr="00F879D8">
        <w:rPr>
          <w:rStyle w:val="StyleUnderline"/>
          <w:rFonts w:ascii="Georgia" w:hAnsi="Georgia"/>
          <w:sz w:val="24"/>
          <w:highlight w:val="cyan"/>
        </w:rPr>
        <w:t>The Civil Rights era brought</w:t>
      </w:r>
      <w:r w:rsidRPr="00F879D8">
        <w:rPr>
          <w:rStyle w:val="StyleUnderline"/>
          <w:rFonts w:ascii="Georgia" w:hAnsi="Georgia"/>
          <w:sz w:val="24"/>
        </w:rPr>
        <w:t xml:space="preserve"> </w:t>
      </w:r>
      <w:r w:rsidRPr="00F879D8">
        <w:rPr>
          <w:rStyle w:val="StyleUnderline"/>
          <w:rFonts w:ascii="Georgia" w:hAnsi="Georgia"/>
          <w:sz w:val="12"/>
        </w:rPr>
        <w:t>in a new and</w:t>
      </w:r>
      <w:r w:rsidRPr="00F879D8">
        <w:rPr>
          <w:rStyle w:val="StyleUnderline"/>
          <w:rFonts w:ascii="Georgia" w:hAnsi="Georgia"/>
          <w:sz w:val="24"/>
        </w:rPr>
        <w:t xml:space="preserve"> </w:t>
      </w:r>
      <w:r w:rsidRPr="00F879D8">
        <w:rPr>
          <w:rStyle w:val="StyleUnderline"/>
          <w:rFonts w:ascii="Georgia" w:hAnsi="Georgia"/>
          <w:sz w:val="24"/>
          <w:highlight w:val="cyan"/>
        </w:rPr>
        <w:t>harsher</w:t>
      </w:r>
      <w:r w:rsidRPr="00F879D8">
        <w:rPr>
          <w:rStyle w:val="StyleUnderline"/>
          <w:rFonts w:ascii="Georgia" w:hAnsi="Georgia"/>
          <w:sz w:val="24"/>
        </w:rPr>
        <w:t xml:space="preserve"> </w:t>
      </w:r>
      <w:r w:rsidRPr="00F879D8">
        <w:rPr>
          <w:rStyle w:val="StyleUnderline"/>
          <w:rFonts w:ascii="Georgia" w:hAnsi="Georgia"/>
          <w:sz w:val="12"/>
        </w:rPr>
        <w:t>wave of marijuana</w:t>
      </w:r>
      <w:r w:rsidRPr="00F879D8">
        <w:rPr>
          <w:rStyle w:val="StyleUnderline"/>
          <w:rFonts w:ascii="Georgia" w:hAnsi="Georgia"/>
          <w:sz w:val="24"/>
        </w:rPr>
        <w:t xml:space="preserve"> </w:t>
      </w:r>
      <w:r w:rsidRPr="00F879D8">
        <w:rPr>
          <w:rStyle w:val="StyleUnderline"/>
          <w:rFonts w:ascii="Georgia" w:hAnsi="Georgia"/>
          <w:sz w:val="24"/>
          <w:highlight w:val="cyan"/>
        </w:rPr>
        <w:t>restrictions. As black Americans struggled</w:t>
      </w:r>
      <w:r w:rsidRPr="00F879D8">
        <w:rPr>
          <w:rStyle w:val="StyleUnderline"/>
          <w:rFonts w:ascii="Georgia" w:hAnsi="Georgia"/>
          <w:sz w:val="24"/>
        </w:rPr>
        <w:t xml:space="preserve"> </w:t>
      </w:r>
      <w:r w:rsidRPr="00F879D8">
        <w:rPr>
          <w:rStyle w:val="StyleUnderline"/>
          <w:rFonts w:ascii="Georgia" w:hAnsi="Georgia"/>
          <w:sz w:val="12"/>
        </w:rPr>
        <w:t>and died</w:t>
      </w:r>
      <w:r w:rsidRPr="00F879D8">
        <w:rPr>
          <w:rStyle w:val="StyleUnderline"/>
          <w:rFonts w:ascii="Georgia" w:hAnsi="Georgia"/>
          <w:sz w:val="24"/>
        </w:rPr>
        <w:t xml:space="preserve"> </w:t>
      </w:r>
      <w:r w:rsidRPr="00F879D8">
        <w:rPr>
          <w:rStyle w:val="StyleUnderline"/>
          <w:rFonts w:ascii="Georgia" w:hAnsi="Georgia"/>
          <w:sz w:val="24"/>
          <w:highlight w:val="cyan"/>
        </w:rPr>
        <w:t>for</w:t>
      </w:r>
      <w:r w:rsidRPr="00F879D8">
        <w:rPr>
          <w:rStyle w:val="StyleUnderline"/>
          <w:rFonts w:ascii="Georgia" w:hAnsi="Georgia"/>
          <w:sz w:val="24"/>
        </w:rPr>
        <w:t xml:space="preserve"> </w:t>
      </w:r>
      <w:r w:rsidRPr="00F879D8">
        <w:rPr>
          <w:rStyle w:val="StyleUnderline"/>
          <w:rFonts w:ascii="Georgia" w:hAnsi="Georgia"/>
          <w:sz w:val="12"/>
        </w:rPr>
        <w:t>equal</w:t>
      </w:r>
      <w:r w:rsidRPr="00F879D8">
        <w:rPr>
          <w:rStyle w:val="StyleUnderline"/>
          <w:rFonts w:ascii="Georgia" w:hAnsi="Georgia"/>
          <w:sz w:val="24"/>
        </w:rPr>
        <w:t xml:space="preserve"> </w:t>
      </w:r>
      <w:r w:rsidRPr="00F879D8">
        <w:rPr>
          <w:rStyle w:val="StyleUnderline"/>
          <w:rFonts w:ascii="Georgia" w:hAnsi="Georgia"/>
          <w:sz w:val="24"/>
          <w:highlight w:val="cyan"/>
        </w:rPr>
        <w:t>rights</w:t>
      </w:r>
      <w:r w:rsidRPr="00F879D8">
        <w:rPr>
          <w:rStyle w:val="StyleUnderline"/>
          <w:rFonts w:ascii="Georgia" w:hAnsi="Georgia"/>
          <w:sz w:val="24"/>
        </w:rPr>
        <w:t xml:space="preserve"> </w:t>
      </w:r>
      <w:r w:rsidRPr="00F879D8">
        <w:rPr>
          <w:rStyle w:val="StyleUnderline"/>
          <w:rFonts w:ascii="Georgia" w:hAnsi="Georgia"/>
          <w:sz w:val="12"/>
        </w:rPr>
        <w:t xml:space="preserve">to public school access and voting representation, </w:t>
      </w:r>
      <w:r w:rsidRPr="00F879D8">
        <w:rPr>
          <w:rStyle w:val="StyleUnderline"/>
          <w:rFonts w:ascii="Georgia" w:hAnsi="Georgia"/>
          <w:sz w:val="24"/>
          <w:highlight w:val="cyan"/>
        </w:rPr>
        <w:t>the country</w:t>
      </w:r>
      <w:r w:rsidRPr="00F879D8">
        <w:rPr>
          <w:rStyle w:val="StyleUnderline"/>
          <w:rFonts w:ascii="Georgia" w:hAnsi="Georgia"/>
          <w:sz w:val="24"/>
        </w:rPr>
        <w:t xml:space="preserve"> </w:t>
      </w:r>
      <w:r w:rsidRPr="00F879D8">
        <w:rPr>
          <w:rStyle w:val="StyleUnderline"/>
          <w:rFonts w:ascii="Georgia" w:hAnsi="Georgia"/>
          <w:sz w:val="12"/>
        </w:rPr>
        <w:t>that had oppressed them for centuries</w:t>
      </w:r>
      <w:r w:rsidRPr="00F879D8">
        <w:rPr>
          <w:rStyle w:val="StyleUnderline"/>
          <w:rFonts w:ascii="Georgia" w:hAnsi="Georgia"/>
          <w:sz w:val="24"/>
        </w:rPr>
        <w:t xml:space="preserve"> </w:t>
      </w:r>
      <w:r w:rsidRPr="00F879D8">
        <w:rPr>
          <w:rStyle w:val="StyleUnderline"/>
          <w:rFonts w:ascii="Georgia" w:hAnsi="Georgia"/>
          <w:sz w:val="24"/>
          <w:highlight w:val="cyan"/>
        </w:rPr>
        <w:t xml:space="preserve">passed law after law making </w:t>
      </w:r>
      <w:r w:rsidRPr="00F879D8">
        <w:rPr>
          <w:rStyle w:val="StyleUnderline"/>
          <w:rFonts w:ascii="Georgia" w:hAnsi="Georgia"/>
          <w:sz w:val="12"/>
        </w:rPr>
        <w:t>marijuana</w:t>
      </w:r>
      <w:r w:rsidRPr="00F879D8">
        <w:rPr>
          <w:rStyle w:val="StyleUnderline"/>
          <w:rFonts w:ascii="Georgia" w:hAnsi="Georgia"/>
          <w:sz w:val="24"/>
        </w:rPr>
        <w:t xml:space="preserve"> </w:t>
      </w:r>
      <w:r w:rsidRPr="00F879D8">
        <w:rPr>
          <w:rStyle w:val="StyleUnderline"/>
          <w:rFonts w:ascii="Georgia" w:hAnsi="Georgia"/>
          <w:sz w:val="24"/>
          <w:highlight w:val="cyan"/>
        </w:rPr>
        <w:t>possession</w:t>
      </w:r>
      <w:r w:rsidRPr="00F879D8">
        <w:rPr>
          <w:rStyle w:val="StyleUnderline"/>
          <w:rFonts w:ascii="Georgia" w:hAnsi="Georgia"/>
          <w:sz w:val="24"/>
        </w:rPr>
        <w:t xml:space="preserve"> </w:t>
      </w:r>
      <w:r w:rsidRPr="00F879D8">
        <w:rPr>
          <w:rStyle w:val="StyleUnderline"/>
          <w:rFonts w:ascii="Georgia" w:hAnsi="Georgia"/>
          <w:sz w:val="12"/>
        </w:rPr>
        <w:t>a crime</w:t>
      </w:r>
      <w:r w:rsidRPr="00F879D8">
        <w:rPr>
          <w:rStyle w:val="StyleUnderline"/>
          <w:rFonts w:ascii="Georgia" w:hAnsi="Georgia"/>
          <w:sz w:val="24"/>
        </w:rPr>
        <w:t xml:space="preserve"> </w:t>
      </w:r>
      <w:r w:rsidRPr="00F879D8">
        <w:rPr>
          <w:rStyle w:val="StyleUnderline"/>
          <w:rFonts w:ascii="Georgia" w:hAnsi="Georgia"/>
          <w:sz w:val="24"/>
          <w:highlight w:val="cyan"/>
        </w:rPr>
        <w:t>worthy of imprisonment</w:t>
      </w:r>
      <w:r w:rsidRPr="00F879D8">
        <w:rPr>
          <w:rStyle w:val="StyleUnderline"/>
          <w:rFonts w:ascii="Georgia" w:hAnsi="Georgia"/>
          <w:sz w:val="24"/>
        </w:rPr>
        <w:t xml:space="preserve"> </w:t>
      </w:r>
      <w:r w:rsidRPr="00F879D8">
        <w:rPr>
          <w:rStyle w:val="StyleUnderline"/>
          <w:rFonts w:ascii="Georgia" w:hAnsi="Georgia"/>
          <w:sz w:val="12"/>
        </w:rPr>
        <w:t xml:space="preserve">and a lifetime of limited citizenship rights. </w:t>
      </w:r>
      <w:r w:rsidRPr="00F879D8">
        <w:rPr>
          <w:rFonts w:ascii="Georgia" w:hAnsi="Georgia"/>
          <w:sz w:val="12"/>
        </w:rPr>
        <w:t xml:space="preserve">Between 1951 and 1956, the United States enacted federal laws requiring mandatory sentencing for marijuana possession. Richard Nixon, who rose to the presidency by embracing the "Southern Strategy," introduced the "war on drugs" concept in 1971, and established the Drug Enforcement Administration in 1973. And Ronald </w:t>
      </w:r>
      <w:r w:rsidRPr="00F879D8">
        <w:rPr>
          <w:rStyle w:val="StyleUnderline"/>
          <w:rFonts w:ascii="Georgia" w:hAnsi="Georgia"/>
          <w:sz w:val="12"/>
        </w:rPr>
        <w:t>Reagan, who counted among his advisors the infamous Lee Atwater -- outspoken champion of using coded racist language to win elections in a more linguistically gentile post-Civil Rights Act era -- signed the Anti-Drug Abuse Act into law in 1986, instituting mandatory sentences for drug-related crimes</w:t>
      </w:r>
      <w:r w:rsidRPr="00F879D8">
        <w:rPr>
          <w:rFonts w:ascii="Georgia" w:hAnsi="Georgia"/>
          <w:sz w:val="12"/>
        </w:rPr>
        <w:t xml:space="preserve">. In 1989, </w:t>
      </w:r>
      <w:r w:rsidRPr="00F879D8">
        <w:rPr>
          <w:rStyle w:val="StyleUnderline"/>
          <w:rFonts w:ascii="Georgia" w:hAnsi="Georgia"/>
          <w:sz w:val="12"/>
        </w:rPr>
        <w:t>President George H.W. Bush -- whose campaign had been managed by none other than Lee Atwater -- launched in a presidential address the more forceful, multi-billion dollar, modern incarnation of the "</w:t>
      </w:r>
      <w:r w:rsidRPr="00F879D8">
        <w:rPr>
          <w:rStyle w:val="StyleUnderline"/>
          <w:rFonts w:ascii="Georgia" w:hAnsi="Georgia"/>
          <w:sz w:val="24"/>
          <w:highlight w:val="cyan"/>
        </w:rPr>
        <w:t>War on Drugs.</w:t>
      </w:r>
      <w:r w:rsidRPr="00F879D8">
        <w:rPr>
          <w:rStyle w:val="StyleUnderline"/>
          <w:rFonts w:ascii="Georgia" w:hAnsi="Georgia"/>
          <w:sz w:val="12"/>
        </w:rPr>
        <w:t xml:space="preserve">" </w:t>
      </w:r>
      <w:r w:rsidRPr="00F879D8">
        <w:rPr>
          <w:rStyle w:val="Emphasis"/>
          <w:rFonts w:ascii="Georgia" w:hAnsi="Georgia"/>
          <w:sz w:val="12"/>
        </w:rPr>
        <w:t>We're Paying in Blood</w:t>
      </w:r>
      <w:r w:rsidRPr="00F879D8">
        <w:rPr>
          <w:rFonts w:ascii="Georgia" w:hAnsi="Georgia"/>
          <w:sz w:val="12"/>
        </w:rPr>
        <w:t xml:space="preserve">: The Staggering Costs of </w:t>
      </w:r>
      <w:r w:rsidRPr="00F879D8">
        <w:rPr>
          <w:rStyle w:val="StyleUnderline"/>
          <w:rFonts w:ascii="Georgia" w:hAnsi="Georgia"/>
          <w:sz w:val="12"/>
        </w:rPr>
        <w:t xml:space="preserve">Marijuana Prohibition </w:t>
      </w:r>
      <w:r w:rsidRPr="00F879D8">
        <w:rPr>
          <w:rFonts w:ascii="Georgia" w:hAnsi="Georgia"/>
          <w:sz w:val="12"/>
        </w:rPr>
        <w:t>The prohibition of marijuana in the United States may have happened only recently, but its</w:t>
      </w:r>
      <w:r w:rsidRPr="00F879D8">
        <w:rPr>
          <w:rFonts w:ascii="Georgia" w:hAnsi="Georgia"/>
          <w:sz w:val="24"/>
        </w:rPr>
        <w:t xml:space="preserve"> </w:t>
      </w:r>
      <w:r w:rsidRPr="00F879D8">
        <w:rPr>
          <w:rStyle w:val="StyleUnderline"/>
          <w:rFonts w:ascii="Georgia" w:hAnsi="Georgia"/>
          <w:sz w:val="24"/>
          <w:highlight w:val="cyan"/>
        </w:rPr>
        <w:t>consequences have been</w:t>
      </w:r>
      <w:r w:rsidRPr="00F879D8">
        <w:rPr>
          <w:rStyle w:val="StyleUnderline"/>
          <w:rFonts w:ascii="Georgia" w:hAnsi="Georgia"/>
          <w:sz w:val="24"/>
        </w:rPr>
        <w:t xml:space="preserve"> </w:t>
      </w:r>
      <w:r w:rsidRPr="00F879D8">
        <w:rPr>
          <w:rStyle w:val="StyleUnderline"/>
          <w:rFonts w:ascii="Georgia" w:hAnsi="Georgia"/>
          <w:sz w:val="12"/>
        </w:rPr>
        <w:t>swift and</w:t>
      </w:r>
      <w:r w:rsidRPr="00F879D8">
        <w:rPr>
          <w:rStyle w:val="StyleUnderline"/>
          <w:rFonts w:ascii="Georgia" w:hAnsi="Georgia"/>
          <w:sz w:val="24"/>
        </w:rPr>
        <w:t xml:space="preserve"> </w:t>
      </w:r>
      <w:r w:rsidRPr="00F879D8">
        <w:rPr>
          <w:rStyle w:val="StyleUnderline"/>
          <w:rFonts w:ascii="Georgia" w:hAnsi="Georgia"/>
          <w:sz w:val="24"/>
          <w:highlight w:val="cyan"/>
        </w:rPr>
        <w:t>dire</w:t>
      </w:r>
      <w:r w:rsidRPr="00F879D8">
        <w:rPr>
          <w:rFonts w:ascii="Georgia" w:hAnsi="Georgia"/>
          <w:sz w:val="24"/>
        </w:rPr>
        <w:t xml:space="preserve">. </w:t>
      </w:r>
      <w:r w:rsidRPr="00F879D8">
        <w:rPr>
          <w:rFonts w:ascii="Georgia" w:hAnsi="Georgia"/>
          <w:sz w:val="12"/>
        </w:rPr>
        <w:t xml:space="preserve">The Sentencing Project reported last year that </w:t>
      </w:r>
      <w:r w:rsidRPr="00F879D8">
        <w:rPr>
          <w:rStyle w:val="Emphasis"/>
          <w:rFonts w:ascii="Georgia" w:hAnsi="Georgia"/>
          <w:sz w:val="24"/>
          <w:highlight w:val="cyan"/>
        </w:rPr>
        <w:t>one in three black males</w:t>
      </w:r>
      <w:r w:rsidRPr="00F879D8">
        <w:rPr>
          <w:rStyle w:val="Emphasis"/>
          <w:rFonts w:ascii="Georgia" w:hAnsi="Georgia"/>
          <w:sz w:val="24"/>
        </w:rPr>
        <w:t xml:space="preserve"> </w:t>
      </w:r>
      <w:r w:rsidRPr="00F879D8">
        <w:rPr>
          <w:rStyle w:val="Emphasis"/>
          <w:rFonts w:ascii="Georgia" w:hAnsi="Georgia"/>
          <w:sz w:val="12"/>
        </w:rPr>
        <w:t>can expect to</w:t>
      </w:r>
      <w:r w:rsidRPr="00F879D8">
        <w:rPr>
          <w:rStyle w:val="Emphasis"/>
          <w:rFonts w:ascii="Georgia" w:hAnsi="Georgia"/>
          <w:sz w:val="24"/>
        </w:rPr>
        <w:t xml:space="preserve"> </w:t>
      </w:r>
      <w:r w:rsidRPr="00F879D8">
        <w:rPr>
          <w:rStyle w:val="Emphasis"/>
          <w:rFonts w:ascii="Georgia" w:hAnsi="Georgia"/>
          <w:sz w:val="24"/>
          <w:highlight w:val="cyan"/>
        </w:rPr>
        <w:t>go to jail</w:t>
      </w:r>
      <w:r w:rsidRPr="00F879D8">
        <w:rPr>
          <w:rStyle w:val="Emphasis"/>
          <w:rFonts w:ascii="Georgia" w:hAnsi="Georgia"/>
          <w:sz w:val="24"/>
        </w:rPr>
        <w:t xml:space="preserve"> </w:t>
      </w:r>
      <w:r w:rsidRPr="00F879D8">
        <w:rPr>
          <w:rStyle w:val="Emphasis"/>
          <w:rFonts w:ascii="Georgia" w:hAnsi="Georgia"/>
          <w:sz w:val="12"/>
        </w:rPr>
        <w:t>in their lifetimes.</w:t>
      </w:r>
      <w:r w:rsidRPr="00F879D8">
        <w:rPr>
          <w:rFonts w:ascii="Georgia" w:hAnsi="Georgia"/>
          <w:sz w:val="24"/>
        </w:rPr>
        <w:t xml:space="preserve"> </w:t>
      </w:r>
      <w:r w:rsidRPr="00F879D8">
        <w:rPr>
          <w:rStyle w:val="StyleUnderline"/>
          <w:rFonts w:ascii="Georgia" w:hAnsi="Georgia"/>
          <w:sz w:val="24"/>
          <w:highlight w:val="cyan"/>
        </w:rPr>
        <w:t>Given</w:t>
      </w:r>
      <w:r w:rsidRPr="00F879D8">
        <w:rPr>
          <w:rStyle w:val="StyleUnderline"/>
          <w:rFonts w:ascii="Georgia" w:hAnsi="Georgia"/>
          <w:sz w:val="24"/>
        </w:rPr>
        <w:t xml:space="preserve"> </w:t>
      </w:r>
      <w:r w:rsidRPr="00F879D8">
        <w:rPr>
          <w:rStyle w:val="StyleUnderline"/>
          <w:rFonts w:ascii="Georgia" w:hAnsi="Georgia"/>
          <w:sz w:val="12"/>
        </w:rPr>
        <w:t>that</w:t>
      </w:r>
      <w:r w:rsidRPr="00F879D8">
        <w:rPr>
          <w:rStyle w:val="StyleUnderline"/>
          <w:rFonts w:ascii="Georgia" w:hAnsi="Georgia"/>
          <w:sz w:val="24"/>
        </w:rPr>
        <w:t xml:space="preserve"> </w:t>
      </w:r>
      <w:r w:rsidRPr="00F879D8">
        <w:rPr>
          <w:rStyle w:val="StyleUnderline"/>
          <w:rFonts w:ascii="Georgia" w:hAnsi="Georgia"/>
          <w:sz w:val="24"/>
          <w:highlight w:val="cyan"/>
        </w:rPr>
        <w:t>felons are</w:t>
      </w:r>
      <w:r w:rsidRPr="00F879D8">
        <w:rPr>
          <w:rStyle w:val="StyleUnderline"/>
          <w:rFonts w:ascii="Georgia" w:hAnsi="Georgia"/>
          <w:sz w:val="24"/>
        </w:rPr>
        <w:t xml:space="preserve"> </w:t>
      </w:r>
      <w:r w:rsidRPr="00F879D8">
        <w:rPr>
          <w:rStyle w:val="StyleUnderline"/>
          <w:rFonts w:ascii="Georgia" w:hAnsi="Georgia"/>
          <w:sz w:val="12"/>
        </w:rPr>
        <w:t>often</w:t>
      </w:r>
      <w:r w:rsidRPr="00F879D8">
        <w:rPr>
          <w:rStyle w:val="StyleUnderline"/>
          <w:rFonts w:ascii="Georgia" w:hAnsi="Georgia"/>
          <w:sz w:val="24"/>
        </w:rPr>
        <w:t xml:space="preserve"> </w:t>
      </w:r>
      <w:r w:rsidRPr="00F879D8">
        <w:rPr>
          <w:rStyle w:val="StyleUnderline"/>
          <w:rFonts w:ascii="Georgia" w:hAnsi="Georgia"/>
          <w:sz w:val="24"/>
          <w:highlight w:val="cyan"/>
        </w:rPr>
        <w:t>stripped of</w:t>
      </w:r>
      <w:r w:rsidRPr="00F879D8">
        <w:rPr>
          <w:rStyle w:val="StyleUnderline"/>
          <w:rFonts w:ascii="Georgia" w:hAnsi="Georgia"/>
          <w:sz w:val="24"/>
        </w:rPr>
        <w:t xml:space="preserve"> </w:t>
      </w:r>
      <w:r w:rsidRPr="00F879D8">
        <w:rPr>
          <w:rStyle w:val="StyleUnderline"/>
          <w:rFonts w:ascii="Georgia" w:hAnsi="Georgia"/>
          <w:sz w:val="12"/>
        </w:rPr>
        <w:t>their</w:t>
      </w:r>
      <w:r w:rsidRPr="00F879D8">
        <w:rPr>
          <w:rStyle w:val="StyleUnderline"/>
          <w:rFonts w:ascii="Georgia" w:hAnsi="Georgia"/>
          <w:sz w:val="24"/>
        </w:rPr>
        <w:t xml:space="preserve"> </w:t>
      </w:r>
      <w:r w:rsidRPr="00F879D8">
        <w:rPr>
          <w:rStyle w:val="StyleUnderline"/>
          <w:rFonts w:ascii="Georgia" w:hAnsi="Georgia"/>
          <w:sz w:val="24"/>
          <w:highlight w:val="cyan"/>
        </w:rPr>
        <w:t>voting rights</w:t>
      </w:r>
      <w:r w:rsidRPr="00F879D8">
        <w:rPr>
          <w:rStyle w:val="StyleUnderline"/>
          <w:rFonts w:ascii="Georgia" w:hAnsi="Georgia"/>
          <w:sz w:val="24"/>
        </w:rPr>
        <w:t xml:space="preserve"> </w:t>
      </w:r>
      <w:r w:rsidRPr="00F879D8">
        <w:rPr>
          <w:rStyle w:val="StyleUnderline"/>
          <w:rFonts w:ascii="Georgia" w:hAnsi="Georgia"/>
          <w:sz w:val="12"/>
        </w:rPr>
        <w:t>even after they have served out their sentences, and given the seemingly unstoppable expansion of carcerality plaguing our nation, the number of</w:t>
      </w:r>
      <w:r w:rsidRPr="00F879D8">
        <w:rPr>
          <w:rStyle w:val="StyleUnderline"/>
          <w:rFonts w:ascii="Georgia" w:hAnsi="Georgia"/>
          <w:sz w:val="24"/>
        </w:rPr>
        <w:t xml:space="preserve"> </w:t>
      </w:r>
      <w:r w:rsidRPr="00F879D8">
        <w:rPr>
          <w:rStyle w:val="StyleUnderline"/>
          <w:rFonts w:ascii="Georgia" w:hAnsi="Georgia"/>
          <w:sz w:val="24"/>
          <w:highlight w:val="cyan"/>
        </w:rPr>
        <w:t>disenfranchised felons</w:t>
      </w:r>
      <w:r w:rsidRPr="00F879D8">
        <w:rPr>
          <w:rStyle w:val="StyleUnderline"/>
          <w:rFonts w:ascii="Georgia" w:hAnsi="Georgia"/>
          <w:sz w:val="24"/>
        </w:rPr>
        <w:t xml:space="preserve"> </w:t>
      </w:r>
      <w:r w:rsidRPr="00F879D8">
        <w:rPr>
          <w:rStyle w:val="StyleUnderline"/>
          <w:rFonts w:ascii="Georgia" w:hAnsi="Georgia"/>
          <w:sz w:val="12"/>
        </w:rPr>
        <w:t>in the U</w:t>
      </w:r>
      <w:r w:rsidRPr="00F879D8">
        <w:rPr>
          <w:rFonts w:ascii="Georgia" w:hAnsi="Georgia"/>
          <w:sz w:val="12"/>
        </w:rPr>
        <w:t xml:space="preserve">nited </w:t>
      </w:r>
      <w:r w:rsidRPr="00F879D8">
        <w:rPr>
          <w:rStyle w:val="StyleUnderline"/>
          <w:rFonts w:ascii="Georgia" w:hAnsi="Georgia"/>
          <w:sz w:val="12"/>
        </w:rPr>
        <w:t>S</w:t>
      </w:r>
      <w:r w:rsidRPr="00F879D8">
        <w:rPr>
          <w:rFonts w:ascii="Georgia" w:hAnsi="Georgia"/>
          <w:sz w:val="12"/>
        </w:rPr>
        <w:t>tates</w:t>
      </w:r>
      <w:r w:rsidRPr="00F879D8">
        <w:rPr>
          <w:rFonts w:ascii="Georgia" w:hAnsi="Georgia"/>
          <w:sz w:val="24"/>
        </w:rPr>
        <w:t xml:space="preserve"> </w:t>
      </w:r>
      <w:r w:rsidRPr="00F879D8">
        <w:rPr>
          <w:rStyle w:val="StyleUnderline"/>
          <w:rFonts w:ascii="Georgia" w:hAnsi="Georgia"/>
          <w:sz w:val="24"/>
          <w:highlight w:val="cyan"/>
        </w:rPr>
        <w:t>grew</w:t>
      </w:r>
      <w:r w:rsidRPr="00F879D8">
        <w:rPr>
          <w:rStyle w:val="StyleUnderline"/>
          <w:rFonts w:ascii="Georgia" w:hAnsi="Georgia"/>
          <w:sz w:val="24"/>
        </w:rPr>
        <w:t xml:space="preserve"> </w:t>
      </w:r>
      <w:r w:rsidRPr="00F879D8">
        <w:rPr>
          <w:rStyle w:val="StyleUnderline"/>
          <w:rFonts w:ascii="Georgia" w:hAnsi="Georgia"/>
          <w:sz w:val="12"/>
        </w:rPr>
        <w:t xml:space="preserve">from 1.17 million in 1976 to 5.85 million by 2010, and </w:t>
      </w:r>
      <w:r w:rsidRPr="00F879D8">
        <w:rPr>
          <w:rStyle w:val="Emphasis"/>
          <w:rFonts w:ascii="Georgia" w:hAnsi="Georgia"/>
          <w:sz w:val="24"/>
          <w:highlight w:val="cyan"/>
        </w:rPr>
        <w:t>at a rate of 500 percent since 1980</w:t>
      </w:r>
      <w:r w:rsidRPr="00F879D8">
        <w:rPr>
          <w:rStyle w:val="StyleUnderline"/>
          <w:rFonts w:ascii="Georgia" w:hAnsi="Georgia"/>
          <w:sz w:val="24"/>
        </w:rPr>
        <w:t xml:space="preserve">. </w:t>
      </w:r>
      <w:r w:rsidRPr="00F879D8">
        <w:rPr>
          <w:rStyle w:val="StyleUnderline"/>
          <w:rFonts w:ascii="Georgia" w:hAnsi="Georgia"/>
          <w:sz w:val="12"/>
        </w:rPr>
        <w:t>In some Southern states, including Florida, Kentucky, and Virginia, the consequences of harsh sentencing policies, the War on Drugs, and life-long post-imprisonment voting restrictions, mean that</w:t>
      </w:r>
      <w:r w:rsidRPr="00F879D8">
        <w:rPr>
          <w:rStyle w:val="StyleUnderline"/>
          <w:rFonts w:ascii="Georgia" w:hAnsi="Georgia"/>
          <w:sz w:val="24"/>
        </w:rPr>
        <w:t xml:space="preserve"> </w:t>
      </w:r>
      <w:r w:rsidRPr="00F879D8">
        <w:rPr>
          <w:rStyle w:val="Emphasis"/>
          <w:rFonts w:ascii="Georgia" w:hAnsi="Georgia"/>
          <w:sz w:val="24"/>
          <w:highlight w:val="cyan"/>
        </w:rPr>
        <w:t>one in five black Americans is prevented</w:t>
      </w:r>
      <w:r w:rsidRPr="00F879D8">
        <w:rPr>
          <w:rStyle w:val="Emphasis"/>
          <w:rFonts w:ascii="Georgia" w:hAnsi="Georgia"/>
          <w:sz w:val="24"/>
        </w:rPr>
        <w:t xml:space="preserve"> </w:t>
      </w:r>
      <w:r w:rsidRPr="00F879D8">
        <w:rPr>
          <w:rStyle w:val="Emphasis"/>
          <w:rFonts w:ascii="Georgia" w:hAnsi="Georgia"/>
          <w:sz w:val="12"/>
        </w:rPr>
        <w:t>outright</w:t>
      </w:r>
      <w:r w:rsidRPr="00F879D8">
        <w:rPr>
          <w:rStyle w:val="Emphasis"/>
          <w:rFonts w:ascii="Georgia" w:hAnsi="Georgia"/>
          <w:sz w:val="24"/>
        </w:rPr>
        <w:t xml:space="preserve"> </w:t>
      </w:r>
      <w:r w:rsidRPr="00F879D8">
        <w:rPr>
          <w:rStyle w:val="Emphasis"/>
          <w:rFonts w:ascii="Georgia" w:hAnsi="Georgia"/>
          <w:sz w:val="24"/>
          <w:highlight w:val="cyan"/>
        </w:rPr>
        <w:t>from going to the polls</w:t>
      </w:r>
      <w:r w:rsidRPr="00F879D8">
        <w:rPr>
          <w:rStyle w:val="Emphasis"/>
          <w:rFonts w:ascii="Georgia" w:hAnsi="Georgia"/>
          <w:sz w:val="24"/>
        </w:rPr>
        <w:t xml:space="preserve"> </w:t>
      </w:r>
      <w:r w:rsidRPr="00F879D8">
        <w:rPr>
          <w:rStyle w:val="Emphasis"/>
          <w:rFonts w:ascii="Georgia" w:hAnsi="Georgia"/>
          <w:sz w:val="12"/>
        </w:rPr>
        <w:t xml:space="preserve">on election day ever again. </w:t>
      </w:r>
      <w:r w:rsidRPr="00F879D8">
        <w:rPr>
          <w:rFonts w:ascii="Georgia" w:hAnsi="Georgia"/>
          <w:sz w:val="12"/>
        </w:rPr>
        <w:t xml:space="preserve">Today, </w:t>
      </w:r>
      <w:r w:rsidRPr="00F879D8">
        <w:rPr>
          <w:rStyle w:val="StyleUnderline"/>
          <w:rFonts w:ascii="Georgia" w:hAnsi="Georgia"/>
          <w:sz w:val="12"/>
        </w:rPr>
        <w:t>the United States has the highest imprisonment rate of any country, including North Korea, China, and Iran, in the world.</w:t>
      </w:r>
      <w:r w:rsidRPr="00F879D8">
        <w:rPr>
          <w:rFonts w:ascii="Georgia" w:hAnsi="Georgia"/>
          <w:sz w:val="12"/>
        </w:rPr>
        <w:t xml:space="preserve"> And </w:t>
      </w:r>
      <w:r w:rsidRPr="00F879D8">
        <w:rPr>
          <w:rStyle w:val="StyleUnderline"/>
          <w:rFonts w:ascii="Georgia" w:hAnsi="Georgia"/>
          <w:sz w:val="12"/>
        </w:rPr>
        <w:t>in our modern era of mass incarceration,</w:t>
      </w:r>
      <w:r w:rsidRPr="00F879D8">
        <w:rPr>
          <w:rFonts w:ascii="Georgia" w:hAnsi="Georgia"/>
          <w:sz w:val="12"/>
        </w:rPr>
        <w:t xml:space="preserve"> as civil rights lawyer and acclaimed scholar Michelle Alexander documented in her book, "The New Jim Crow," there are currently more black American men behind bars in the United States than there were enslaved in 1850.</w:t>
      </w:r>
      <w:r w:rsidRPr="00F879D8">
        <w:rPr>
          <w:rStyle w:val="StyleUnderline"/>
          <w:rFonts w:ascii="Georgia" w:hAnsi="Georgia"/>
          <w:sz w:val="12"/>
        </w:rPr>
        <w:t xml:space="preserve"> </w:t>
      </w:r>
      <w:r w:rsidRPr="00F879D8">
        <w:rPr>
          <w:rFonts w:ascii="Georgia" w:hAnsi="Georgia"/>
          <w:sz w:val="12"/>
        </w:rPr>
        <w:t xml:space="preserve">Internationally, it is unusual -- if not virtually unheard of -- to lock people in cages for non-violent drug offenses. And yet the United States does this with prolific and alarming regularity. In 2012, some 1.5 million people -- a population greater than those residing in about 10 states -- were arrested on non-violent drug charges. Of those, 749,825 were for marijuana law violations, and 658,231 were for marijuana possession only. Considering that our last three U.S. presidents admit to having smoked marijuana, it boggles the mind that the country whose drug policies they determine continues to cage marijuana users on such a massive scale. Tragically, </w:t>
      </w:r>
      <w:r w:rsidRPr="00F879D8">
        <w:rPr>
          <w:rStyle w:val="StyleUnderline"/>
          <w:rFonts w:ascii="Georgia" w:hAnsi="Georgia"/>
          <w:sz w:val="12"/>
        </w:rPr>
        <w:t>once convicted on marijuana charges, a U.S. citizen's capacity to improve his or her life circumstances is forever imperiled. What follows are a partial list of</w:t>
      </w:r>
      <w:r w:rsidRPr="00F879D8">
        <w:rPr>
          <w:rStyle w:val="StyleUnderline"/>
          <w:rFonts w:ascii="Georgia" w:hAnsi="Georgia"/>
          <w:sz w:val="24"/>
        </w:rPr>
        <w:t xml:space="preserve"> </w:t>
      </w:r>
      <w:r w:rsidRPr="00F879D8">
        <w:rPr>
          <w:rStyle w:val="StyleUnderline"/>
          <w:rFonts w:ascii="Georgia" w:hAnsi="Georgia"/>
          <w:sz w:val="24"/>
          <w:highlight w:val="cyan"/>
        </w:rPr>
        <w:t>restrictions</w:t>
      </w:r>
      <w:r w:rsidRPr="00F879D8">
        <w:rPr>
          <w:rStyle w:val="StyleUnderline"/>
          <w:rFonts w:ascii="Georgia" w:hAnsi="Georgia"/>
          <w:sz w:val="24"/>
        </w:rPr>
        <w:t xml:space="preserve"> </w:t>
      </w:r>
      <w:r w:rsidRPr="00F879D8">
        <w:rPr>
          <w:rStyle w:val="StyleUnderline"/>
          <w:rFonts w:ascii="Georgia" w:hAnsi="Georgia"/>
          <w:sz w:val="12"/>
        </w:rPr>
        <w:t xml:space="preserve">that, </w:t>
      </w:r>
      <w:r w:rsidRPr="00F879D8">
        <w:rPr>
          <w:rFonts w:ascii="Georgia" w:hAnsi="Georgia"/>
          <w:sz w:val="12"/>
        </w:rPr>
        <w:t>depending on which state one is lucky or unlucky enough to be arrested in,</w:t>
      </w:r>
      <w:r w:rsidRPr="00F879D8">
        <w:rPr>
          <w:rStyle w:val="StyleUnderline"/>
          <w:rFonts w:ascii="Georgia" w:hAnsi="Georgia"/>
          <w:sz w:val="24"/>
        </w:rPr>
        <w:t xml:space="preserve"> </w:t>
      </w:r>
      <w:r w:rsidRPr="00F879D8">
        <w:rPr>
          <w:rStyle w:val="StyleUnderline"/>
          <w:rFonts w:ascii="Georgia" w:hAnsi="Georgia"/>
          <w:sz w:val="24"/>
          <w:highlight w:val="cyan"/>
        </w:rPr>
        <w:t>an American can</w:t>
      </w:r>
      <w:r w:rsidRPr="00F879D8">
        <w:rPr>
          <w:rStyle w:val="StyleUnderline"/>
          <w:rFonts w:ascii="Georgia" w:hAnsi="Georgia"/>
          <w:sz w:val="24"/>
        </w:rPr>
        <w:t xml:space="preserve"> </w:t>
      </w:r>
      <w:r w:rsidRPr="00F879D8">
        <w:rPr>
          <w:rStyle w:val="StyleUnderline"/>
          <w:rFonts w:ascii="Georgia" w:hAnsi="Georgia"/>
          <w:sz w:val="12"/>
        </w:rPr>
        <w:t>expect to</w:t>
      </w:r>
      <w:r w:rsidRPr="00F879D8">
        <w:rPr>
          <w:rStyle w:val="StyleUnderline"/>
          <w:rFonts w:ascii="Georgia" w:hAnsi="Georgia"/>
          <w:sz w:val="24"/>
        </w:rPr>
        <w:t xml:space="preserve"> </w:t>
      </w:r>
      <w:r w:rsidRPr="00F879D8">
        <w:rPr>
          <w:rStyle w:val="StyleUnderline"/>
          <w:rFonts w:ascii="Georgia" w:hAnsi="Georgia"/>
          <w:sz w:val="24"/>
          <w:highlight w:val="cyan"/>
        </w:rPr>
        <w:t>face</w:t>
      </w:r>
      <w:r w:rsidRPr="00F879D8">
        <w:rPr>
          <w:rStyle w:val="StyleUnderline"/>
          <w:rFonts w:ascii="Georgia" w:hAnsi="Georgia"/>
          <w:sz w:val="24"/>
        </w:rPr>
        <w:t xml:space="preserve"> </w:t>
      </w:r>
      <w:r w:rsidRPr="00F879D8">
        <w:rPr>
          <w:rStyle w:val="StyleUnderline"/>
          <w:rFonts w:ascii="Georgia" w:hAnsi="Georgia"/>
          <w:sz w:val="12"/>
        </w:rPr>
        <w:t>-- into perpetuity -- even</w:t>
      </w:r>
      <w:r w:rsidRPr="00F879D8">
        <w:rPr>
          <w:rStyle w:val="StyleUnderline"/>
          <w:rFonts w:ascii="Georgia" w:hAnsi="Georgia"/>
          <w:sz w:val="24"/>
        </w:rPr>
        <w:t xml:space="preserve"> </w:t>
      </w:r>
      <w:r w:rsidRPr="00F879D8">
        <w:rPr>
          <w:rStyle w:val="StyleUnderline"/>
          <w:rFonts w:ascii="Georgia" w:hAnsi="Georgia"/>
          <w:sz w:val="24"/>
          <w:highlight w:val="cyan"/>
        </w:rPr>
        <w:t>after</w:t>
      </w:r>
      <w:r w:rsidRPr="00F879D8">
        <w:rPr>
          <w:rStyle w:val="StyleUnderline"/>
          <w:rFonts w:ascii="Georgia" w:hAnsi="Georgia"/>
          <w:sz w:val="24"/>
        </w:rPr>
        <w:t xml:space="preserve"> </w:t>
      </w:r>
      <w:r w:rsidRPr="00F879D8">
        <w:rPr>
          <w:rStyle w:val="StyleUnderline"/>
          <w:rFonts w:ascii="Georgia" w:hAnsi="Georgia"/>
          <w:sz w:val="12"/>
        </w:rPr>
        <w:t>he or</w:t>
      </w:r>
      <w:r w:rsidRPr="00F879D8">
        <w:rPr>
          <w:rStyle w:val="StyleUnderline"/>
          <w:rFonts w:ascii="Georgia" w:hAnsi="Georgia"/>
          <w:sz w:val="24"/>
        </w:rPr>
        <w:t xml:space="preserve"> </w:t>
      </w:r>
      <w:r w:rsidRPr="00F879D8">
        <w:rPr>
          <w:rStyle w:val="StyleUnderline"/>
          <w:rFonts w:ascii="Georgia" w:hAnsi="Georgia"/>
          <w:sz w:val="24"/>
          <w:highlight w:val="cyan"/>
        </w:rPr>
        <w:t>she has served</w:t>
      </w:r>
      <w:r w:rsidRPr="00F879D8">
        <w:rPr>
          <w:rStyle w:val="StyleUnderline"/>
          <w:rFonts w:ascii="Georgia" w:hAnsi="Georgia"/>
          <w:sz w:val="24"/>
        </w:rPr>
        <w:t xml:space="preserve"> </w:t>
      </w:r>
      <w:r w:rsidRPr="00F879D8">
        <w:rPr>
          <w:rStyle w:val="StyleUnderline"/>
          <w:rFonts w:ascii="Georgia" w:hAnsi="Georgia"/>
          <w:sz w:val="12"/>
        </w:rPr>
        <w:t>out any</w:t>
      </w:r>
      <w:r w:rsidRPr="00F879D8">
        <w:rPr>
          <w:rStyle w:val="StyleUnderline"/>
          <w:rFonts w:ascii="Georgia" w:hAnsi="Georgia"/>
          <w:sz w:val="24"/>
        </w:rPr>
        <w:t xml:space="preserve"> </w:t>
      </w:r>
      <w:r w:rsidRPr="00F879D8">
        <w:rPr>
          <w:rStyle w:val="StyleUnderline"/>
          <w:rFonts w:ascii="Georgia" w:hAnsi="Georgia"/>
          <w:sz w:val="24"/>
          <w:highlight w:val="cyan"/>
        </w:rPr>
        <w:t>time</w:t>
      </w:r>
      <w:r w:rsidRPr="00F879D8">
        <w:rPr>
          <w:rStyle w:val="StyleUnderline"/>
          <w:rFonts w:ascii="Georgia" w:hAnsi="Georgia"/>
          <w:sz w:val="24"/>
        </w:rPr>
        <w:t xml:space="preserve"> </w:t>
      </w:r>
      <w:r w:rsidRPr="00F879D8">
        <w:rPr>
          <w:rStyle w:val="StyleUnderline"/>
          <w:rFonts w:ascii="Georgia" w:hAnsi="Georgia"/>
          <w:sz w:val="12"/>
        </w:rPr>
        <w:t>in prison</w:t>
      </w:r>
      <w:r w:rsidRPr="00F879D8">
        <w:rPr>
          <w:rStyle w:val="StyleUnderline"/>
          <w:rFonts w:ascii="Georgia" w:hAnsi="Georgia"/>
          <w:sz w:val="24"/>
        </w:rPr>
        <w:t xml:space="preserve"> </w:t>
      </w:r>
      <w:r w:rsidRPr="00F879D8">
        <w:rPr>
          <w:rStyle w:val="StyleUnderline"/>
          <w:rFonts w:ascii="Georgia" w:hAnsi="Georgia"/>
          <w:sz w:val="24"/>
          <w:highlight w:val="cyan"/>
        </w:rPr>
        <w:t>associated with marijuana</w:t>
      </w:r>
      <w:r w:rsidRPr="00F879D8">
        <w:rPr>
          <w:rStyle w:val="StyleUnderline"/>
          <w:rFonts w:ascii="Georgia" w:hAnsi="Georgia"/>
          <w:sz w:val="24"/>
        </w:rPr>
        <w:t xml:space="preserve"> </w:t>
      </w:r>
      <w:r w:rsidRPr="00F879D8">
        <w:rPr>
          <w:rStyle w:val="StyleUnderline"/>
          <w:rFonts w:ascii="Georgia" w:hAnsi="Georgia"/>
          <w:sz w:val="12"/>
        </w:rPr>
        <w:t>possession or sales:</w:t>
      </w:r>
      <w:r w:rsidRPr="00F879D8">
        <w:rPr>
          <w:rStyle w:val="StyleUnderline"/>
          <w:rFonts w:ascii="Georgia" w:hAnsi="Georgia"/>
          <w:sz w:val="24"/>
        </w:rPr>
        <w:t xml:space="preserve"> </w:t>
      </w:r>
      <w:r w:rsidRPr="00F879D8">
        <w:rPr>
          <w:rStyle w:val="StyleUnderline"/>
          <w:rFonts w:ascii="Georgia" w:hAnsi="Georgia"/>
          <w:sz w:val="24"/>
          <w:highlight w:val="cyan"/>
        </w:rPr>
        <w:t>ineligibility for adoption</w:t>
      </w:r>
      <w:r w:rsidRPr="00F879D8">
        <w:rPr>
          <w:rStyle w:val="StyleUnderline"/>
          <w:rFonts w:ascii="Georgia" w:hAnsi="Georgia"/>
          <w:sz w:val="24"/>
        </w:rPr>
        <w:t xml:space="preserve"> </w:t>
      </w:r>
      <w:r w:rsidRPr="00F879D8">
        <w:rPr>
          <w:rStyle w:val="StyleUnderline"/>
          <w:rFonts w:ascii="Georgia" w:hAnsi="Georgia"/>
          <w:sz w:val="12"/>
        </w:rPr>
        <w:t>or foster parenting, ineligibility for</w:t>
      </w:r>
      <w:r w:rsidRPr="00F879D8">
        <w:rPr>
          <w:rStyle w:val="StyleUnderline"/>
          <w:rFonts w:ascii="Georgia" w:hAnsi="Georgia"/>
          <w:sz w:val="24"/>
        </w:rPr>
        <w:t xml:space="preserve"> </w:t>
      </w:r>
      <w:r w:rsidRPr="00F879D8">
        <w:rPr>
          <w:rStyle w:val="StyleUnderline"/>
          <w:rFonts w:ascii="Georgia" w:hAnsi="Georgia"/>
          <w:sz w:val="24"/>
          <w:highlight w:val="cyan"/>
        </w:rPr>
        <w:t xml:space="preserve">"food stamps" or </w:t>
      </w:r>
      <w:r w:rsidRPr="00F879D8">
        <w:rPr>
          <w:rStyle w:val="Emphasis"/>
          <w:rFonts w:ascii="Georgia" w:hAnsi="Georgia"/>
          <w:sz w:val="24"/>
          <w:highlight w:val="cyan"/>
        </w:rPr>
        <w:t>T</w:t>
      </w:r>
      <w:r w:rsidRPr="00F879D8">
        <w:rPr>
          <w:rStyle w:val="StyleUnderline"/>
          <w:rFonts w:ascii="Georgia" w:hAnsi="Georgia"/>
          <w:sz w:val="12"/>
        </w:rPr>
        <w:t xml:space="preserve">emporary </w:t>
      </w:r>
      <w:r w:rsidRPr="00F879D8">
        <w:rPr>
          <w:rStyle w:val="Emphasis"/>
          <w:rFonts w:ascii="Georgia" w:hAnsi="Georgia"/>
          <w:sz w:val="24"/>
          <w:highlight w:val="cyan"/>
        </w:rPr>
        <w:t>A</w:t>
      </w:r>
      <w:r w:rsidRPr="00F879D8">
        <w:rPr>
          <w:rStyle w:val="StyleUnderline"/>
          <w:rFonts w:ascii="Georgia" w:hAnsi="Georgia"/>
          <w:sz w:val="12"/>
        </w:rPr>
        <w:t>ssistance to</w:t>
      </w:r>
      <w:r w:rsidRPr="00F879D8">
        <w:rPr>
          <w:rStyle w:val="StyleUnderline"/>
          <w:rFonts w:ascii="Georgia" w:hAnsi="Georgia"/>
          <w:sz w:val="24"/>
        </w:rPr>
        <w:t xml:space="preserve"> </w:t>
      </w:r>
      <w:r w:rsidRPr="00F879D8">
        <w:rPr>
          <w:rStyle w:val="Emphasis"/>
          <w:rFonts w:ascii="Georgia" w:hAnsi="Georgia"/>
          <w:sz w:val="24"/>
          <w:highlight w:val="cyan"/>
        </w:rPr>
        <w:t>N</w:t>
      </w:r>
      <w:r w:rsidRPr="00F879D8">
        <w:rPr>
          <w:rStyle w:val="StyleUnderline"/>
          <w:rFonts w:ascii="Georgia" w:hAnsi="Georgia"/>
          <w:sz w:val="12"/>
        </w:rPr>
        <w:t xml:space="preserve">eedy </w:t>
      </w:r>
      <w:r w:rsidRPr="00F879D8">
        <w:rPr>
          <w:rStyle w:val="Emphasis"/>
          <w:rFonts w:ascii="Georgia" w:hAnsi="Georgia"/>
          <w:sz w:val="24"/>
          <w:highlight w:val="cyan"/>
        </w:rPr>
        <w:t>F</w:t>
      </w:r>
      <w:r w:rsidRPr="00F879D8">
        <w:rPr>
          <w:rStyle w:val="StyleUnderline"/>
          <w:rFonts w:ascii="Georgia" w:hAnsi="Georgia"/>
          <w:sz w:val="12"/>
        </w:rPr>
        <w:t>amilies;</w:t>
      </w:r>
      <w:r w:rsidRPr="00F879D8">
        <w:rPr>
          <w:rStyle w:val="StyleUnderline"/>
          <w:rFonts w:ascii="Georgia" w:hAnsi="Georgia"/>
          <w:sz w:val="24"/>
        </w:rPr>
        <w:t xml:space="preserve"> </w:t>
      </w:r>
      <w:r w:rsidRPr="00F879D8">
        <w:rPr>
          <w:rStyle w:val="StyleUnderline"/>
          <w:rFonts w:ascii="Georgia" w:hAnsi="Georgia"/>
          <w:sz w:val="12"/>
        </w:rPr>
        <w:t>legal</w:t>
      </w:r>
      <w:r w:rsidRPr="00F879D8">
        <w:rPr>
          <w:rStyle w:val="StyleUnderline"/>
          <w:rFonts w:ascii="Georgia" w:hAnsi="Georgia"/>
          <w:sz w:val="24"/>
        </w:rPr>
        <w:t xml:space="preserve"> </w:t>
      </w:r>
      <w:r w:rsidRPr="00F879D8">
        <w:rPr>
          <w:rStyle w:val="StyleUnderline"/>
          <w:rFonts w:ascii="Georgia" w:hAnsi="Georgia"/>
          <w:sz w:val="24"/>
          <w:highlight w:val="cyan"/>
        </w:rPr>
        <w:t>discrimination in hiring</w:t>
      </w:r>
      <w:r w:rsidRPr="00F879D8">
        <w:rPr>
          <w:rStyle w:val="StyleUnderline"/>
          <w:rFonts w:ascii="Georgia" w:hAnsi="Georgia"/>
          <w:sz w:val="24"/>
        </w:rPr>
        <w:t xml:space="preserve"> </w:t>
      </w:r>
      <w:r w:rsidRPr="00F879D8">
        <w:rPr>
          <w:rStyle w:val="StyleUnderline"/>
          <w:rFonts w:ascii="Georgia" w:hAnsi="Georgia"/>
          <w:sz w:val="12"/>
        </w:rPr>
        <w:t>and ineligibility for professional licensing programs;</w:t>
      </w:r>
      <w:r w:rsidRPr="00F879D8">
        <w:rPr>
          <w:rStyle w:val="StyleUnderline"/>
          <w:rFonts w:ascii="Georgia" w:hAnsi="Georgia"/>
          <w:sz w:val="24"/>
        </w:rPr>
        <w:t xml:space="preserve"> </w:t>
      </w:r>
      <w:r w:rsidRPr="00F879D8">
        <w:rPr>
          <w:rStyle w:val="StyleUnderline"/>
          <w:rFonts w:ascii="Georgia" w:hAnsi="Georgia"/>
          <w:sz w:val="24"/>
          <w:highlight w:val="cyan"/>
        </w:rPr>
        <w:t>ineligibility for</w:t>
      </w:r>
      <w:r w:rsidRPr="00F879D8">
        <w:rPr>
          <w:rStyle w:val="StyleUnderline"/>
          <w:rFonts w:ascii="Georgia" w:hAnsi="Georgia"/>
          <w:sz w:val="24"/>
        </w:rPr>
        <w:t xml:space="preserve"> </w:t>
      </w:r>
      <w:r w:rsidRPr="00F879D8">
        <w:rPr>
          <w:rStyle w:val="Emphasis"/>
          <w:rFonts w:ascii="Georgia" w:hAnsi="Georgia"/>
          <w:sz w:val="12"/>
        </w:rPr>
        <w:t>federal</w:t>
      </w:r>
      <w:r w:rsidRPr="00F879D8">
        <w:rPr>
          <w:rStyle w:val="Emphasis"/>
          <w:rFonts w:ascii="Georgia" w:hAnsi="Georgia"/>
          <w:sz w:val="24"/>
        </w:rPr>
        <w:t xml:space="preserve"> </w:t>
      </w:r>
      <w:r w:rsidRPr="00F879D8">
        <w:rPr>
          <w:rStyle w:val="Emphasis"/>
          <w:rFonts w:ascii="Georgia" w:hAnsi="Georgia"/>
          <w:sz w:val="24"/>
          <w:highlight w:val="cyan"/>
        </w:rPr>
        <w:t>student loans</w:t>
      </w:r>
      <w:r w:rsidRPr="00F879D8">
        <w:rPr>
          <w:rStyle w:val="StyleUnderline"/>
          <w:rFonts w:ascii="Georgia" w:hAnsi="Georgia"/>
          <w:sz w:val="24"/>
          <w:highlight w:val="cyan"/>
        </w:rPr>
        <w:t xml:space="preserve"> and </w:t>
      </w:r>
      <w:r w:rsidRPr="00F879D8">
        <w:rPr>
          <w:rStyle w:val="Emphasis"/>
          <w:rFonts w:ascii="Georgia" w:hAnsi="Georgia"/>
          <w:sz w:val="24"/>
          <w:highlight w:val="cyan"/>
        </w:rPr>
        <w:t>financial aid;</w:t>
      </w:r>
      <w:r w:rsidRPr="00F879D8">
        <w:rPr>
          <w:rStyle w:val="StyleUnderline"/>
          <w:rFonts w:ascii="Georgia" w:hAnsi="Georgia"/>
          <w:sz w:val="24"/>
          <w:highlight w:val="cyan"/>
        </w:rPr>
        <w:t xml:space="preserve"> revocation of driver's licenses; and</w:t>
      </w:r>
      <w:r w:rsidRPr="00F879D8">
        <w:rPr>
          <w:rStyle w:val="StyleUnderline"/>
          <w:rFonts w:ascii="Georgia" w:hAnsi="Georgia"/>
          <w:sz w:val="24"/>
        </w:rPr>
        <w:t xml:space="preserve">, </w:t>
      </w:r>
      <w:r w:rsidRPr="00F879D8">
        <w:rPr>
          <w:rStyle w:val="StyleUnderline"/>
          <w:rFonts w:ascii="Georgia" w:hAnsi="Georgia"/>
          <w:sz w:val="12"/>
        </w:rPr>
        <w:t>as noted above, outright</w:t>
      </w:r>
      <w:r w:rsidRPr="00F879D8">
        <w:rPr>
          <w:rStyle w:val="StyleUnderline"/>
          <w:rFonts w:ascii="Georgia" w:hAnsi="Georgia"/>
          <w:sz w:val="24"/>
        </w:rPr>
        <w:t xml:space="preserve"> </w:t>
      </w:r>
      <w:r w:rsidRPr="00F879D8">
        <w:rPr>
          <w:rStyle w:val="StyleUnderline"/>
          <w:rFonts w:ascii="Georgia" w:hAnsi="Georgia"/>
          <w:sz w:val="24"/>
          <w:highlight w:val="cyan"/>
        </w:rPr>
        <w:t>prohibitions on voting</w:t>
      </w:r>
      <w:r w:rsidRPr="00F879D8">
        <w:rPr>
          <w:rStyle w:val="StyleUnderline"/>
          <w:rFonts w:ascii="Georgia" w:hAnsi="Georgia"/>
          <w:sz w:val="24"/>
        </w:rPr>
        <w:t xml:space="preserve">. </w:t>
      </w:r>
      <w:r w:rsidRPr="00F879D8">
        <w:rPr>
          <w:rFonts w:ascii="Georgia" w:hAnsi="Georgia"/>
          <w:sz w:val="12"/>
        </w:rPr>
        <w:t xml:space="preserve">In short, </w:t>
      </w:r>
      <w:r w:rsidRPr="00F879D8">
        <w:rPr>
          <w:rStyle w:val="StyleUnderline"/>
          <w:rFonts w:ascii="Georgia" w:hAnsi="Georgia"/>
          <w:sz w:val="12"/>
        </w:rPr>
        <w:t xml:space="preserve">without outside sources of wealth, an American convicted for marijuana possession can be legally prohibited from working, going to college, receiving welfare, or voting for the rest of his or her life. By policy design, the </w:t>
      </w:r>
      <w:r w:rsidRPr="00F879D8">
        <w:rPr>
          <w:rStyle w:val="Emphasis"/>
          <w:rFonts w:ascii="Georgia" w:hAnsi="Georgia"/>
          <w:sz w:val="12"/>
        </w:rPr>
        <w:t>U</w:t>
      </w:r>
      <w:r w:rsidRPr="00F879D8">
        <w:rPr>
          <w:rFonts w:ascii="Georgia" w:hAnsi="Georgia"/>
          <w:sz w:val="12"/>
        </w:rPr>
        <w:t xml:space="preserve">nited </w:t>
      </w:r>
      <w:r w:rsidRPr="00F879D8">
        <w:rPr>
          <w:rStyle w:val="Emphasis"/>
          <w:rFonts w:ascii="Georgia" w:hAnsi="Georgia"/>
          <w:sz w:val="12"/>
        </w:rPr>
        <w:t>S</w:t>
      </w:r>
      <w:r w:rsidRPr="00F879D8">
        <w:rPr>
          <w:rFonts w:ascii="Georgia" w:hAnsi="Georgia"/>
          <w:sz w:val="12"/>
        </w:rPr>
        <w:t xml:space="preserve">tates </w:t>
      </w:r>
      <w:r w:rsidRPr="00F879D8">
        <w:rPr>
          <w:rStyle w:val="StyleUnderline"/>
          <w:rFonts w:ascii="Georgia" w:hAnsi="Georgia"/>
          <w:sz w:val="12"/>
        </w:rPr>
        <w:t xml:space="preserve">is </w:t>
      </w:r>
      <w:r w:rsidRPr="00F879D8">
        <w:rPr>
          <w:rStyle w:val="Emphasis"/>
          <w:rFonts w:ascii="Georgia" w:hAnsi="Georgia"/>
          <w:sz w:val="12"/>
        </w:rPr>
        <w:t xml:space="preserve">effectively erasing the humanity </w:t>
      </w:r>
      <w:r w:rsidRPr="00F879D8">
        <w:rPr>
          <w:rStyle w:val="StyleUnderline"/>
          <w:rFonts w:ascii="Georgia" w:hAnsi="Georgia"/>
          <w:sz w:val="12"/>
        </w:rPr>
        <w:t xml:space="preserve">and citizenship of hundreds of thousands of Americans, year after year after year. </w:t>
      </w:r>
      <w:r w:rsidRPr="00F879D8">
        <w:rPr>
          <w:rFonts w:ascii="Georgia" w:hAnsi="Georgia"/>
          <w:sz w:val="12"/>
        </w:rPr>
        <w:t xml:space="preserve">Moreover, </w:t>
      </w:r>
      <w:r w:rsidRPr="00F879D8">
        <w:rPr>
          <w:rStyle w:val="StyleUnderline"/>
          <w:rFonts w:ascii="Georgia" w:hAnsi="Georgia"/>
          <w:sz w:val="12"/>
        </w:rPr>
        <w:t>American marijuana prohibition policies have lethal consequences even beyond our country's borders.</w:t>
      </w:r>
      <w:r w:rsidRPr="00F879D8">
        <w:rPr>
          <w:rStyle w:val="StyleUnderline"/>
          <w:rFonts w:ascii="Georgia" w:hAnsi="Georgia"/>
          <w:sz w:val="24"/>
        </w:rPr>
        <w:t xml:space="preserve"> </w:t>
      </w:r>
      <w:r w:rsidRPr="00F879D8">
        <w:rPr>
          <w:rStyle w:val="StyleUnderline"/>
          <w:rFonts w:ascii="Georgia" w:hAnsi="Georgia"/>
          <w:sz w:val="24"/>
          <w:highlight w:val="cyan"/>
        </w:rPr>
        <w:t>Mexico</w:t>
      </w:r>
      <w:r w:rsidRPr="00F879D8">
        <w:rPr>
          <w:rFonts w:ascii="Georgia" w:hAnsi="Georgia"/>
          <w:sz w:val="24"/>
        </w:rPr>
        <w:t xml:space="preserve">, </w:t>
      </w:r>
      <w:r w:rsidRPr="00F879D8">
        <w:rPr>
          <w:rFonts w:ascii="Georgia" w:hAnsi="Georgia"/>
          <w:sz w:val="12"/>
        </w:rPr>
        <w:t>the United States' biggest marijuana supplier,</w:t>
      </w:r>
      <w:r w:rsidRPr="00F879D8">
        <w:rPr>
          <w:rFonts w:ascii="Georgia" w:hAnsi="Georgia"/>
          <w:sz w:val="24"/>
        </w:rPr>
        <w:t xml:space="preserve"> </w:t>
      </w:r>
      <w:r w:rsidRPr="00F879D8">
        <w:rPr>
          <w:rStyle w:val="StyleUnderline"/>
          <w:rFonts w:ascii="Georgia" w:hAnsi="Georgia"/>
          <w:sz w:val="24"/>
          <w:highlight w:val="cyan"/>
        </w:rPr>
        <w:t>has been</w:t>
      </w:r>
      <w:r w:rsidRPr="00F879D8">
        <w:rPr>
          <w:rStyle w:val="StyleUnderline"/>
          <w:rFonts w:ascii="Georgia" w:hAnsi="Georgia"/>
          <w:sz w:val="24"/>
        </w:rPr>
        <w:t xml:space="preserve"> </w:t>
      </w:r>
      <w:r w:rsidRPr="00F879D8">
        <w:rPr>
          <w:rStyle w:val="StyleUnderline"/>
          <w:rFonts w:ascii="Georgia" w:hAnsi="Georgia"/>
          <w:sz w:val="12"/>
        </w:rPr>
        <w:t>particularly</w:t>
      </w:r>
      <w:r w:rsidRPr="00F879D8">
        <w:rPr>
          <w:rStyle w:val="StyleUnderline"/>
          <w:rFonts w:ascii="Georgia" w:hAnsi="Georgia"/>
          <w:sz w:val="24"/>
        </w:rPr>
        <w:t xml:space="preserve"> </w:t>
      </w:r>
      <w:r w:rsidRPr="00F879D8">
        <w:rPr>
          <w:rStyle w:val="StyleUnderline"/>
          <w:rFonts w:ascii="Georgia" w:hAnsi="Georgia"/>
          <w:sz w:val="24"/>
          <w:highlight w:val="cyan"/>
        </w:rPr>
        <w:t>devastated</w:t>
      </w:r>
      <w:r w:rsidRPr="00F879D8">
        <w:rPr>
          <w:rStyle w:val="StyleUnderline"/>
          <w:rFonts w:ascii="Georgia" w:hAnsi="Georgia"/>
          <w:sz w:val="24"/>
        </w:rPr>
        <w:t xml:space="preserve"> </w:t>
      </w:r>
      <w:r w:rsidRPr="00F879D8">
        <w:rPr>
          <w:rStyle w:val="StyleUnderline"/>
          <w:rFonts w:ascii="Georgia" w:hAnsi="Georgia"/>
          <w:sz w:val="12"/>
        </w:rPr>
        <w:t>by the War on Drugs. Human Rights Watch reports that,</w:t>
      </w:r>
      <w:r w:rsidRPr="00F879D8">
        <w:rPr>
          <w:rStyle w:val="StyleUnderline"/>
          <w:rFonts w:ascii="Georgia" w:hAnsi="Georgia"/>
          <w:sz w:val="24"/>
        </w:rPr>
        <w:t xml:space="preserve"> </w:t>
      </w:r>
      <w:r w:rsidRPr="00F879D8">
        <w:rPr>
          <w:rStyle w:val="StyleUnderline"/>
          <w:rFonts w:ascii="Georgia" w:hAnsi="Georgia"/>
          <w:sz w:val="24"/>
          <w:highlight w:val="cyan"/>
        </w:rPr>
        <w:t>from</w:t>
      </w:r>
      <w:r w:rsidRPr="00F879D8">
        <w:rPr>
          <w:rStyle w:val="StyleUnderline"/>
          <w:rFonts w:ascii="Georgia" w:hAnsi="Georgia"/>
          <w:sz w:val="24"/>
        </w:rPr>
        <w:t xml:space="preserve"> </w:t>
      </w:r>
      <w:r w:rsidRPr="00F879D8">
        <w:rPr>
          <w:rStyle w:val="StyleUnderline"/>
          <w:rFonts w:ascii="Georgia" w:hAnsi="Georgia"/>
          <w:sz w:val="12"/>
        </w:rPr>
        <w:t>20</w:t>
      </w:r>
      <w:r w:rsidRPr="00F879D8">
        <w:rPr>
          <w:rStyle w:val="StyleUnderline"/>
          <w:rFonts w:ascii="Georgia" w:hAnsi="Georgia"/>
          <w:sz w:val="24"/>
          <w:highlight w:val="cyan"/>
        </w:rPr>
        <w:t xml:space="preserve">06 to 2012, </w:t>
      </w:r>
      <w:r w:rsidRPr="00F879D8">
        <w:rPr>
          <w:rStyle w:val="Emphasis"/>
          <w:rFonts w:ascii="Georgia" w:hAnsi="Georgia"/>
          <w:sz w:val="24"/>
          <w:highlight w:val="cyan"/>
        </w:rPr>
        <w:t>60,000 deaths in Mexico were directly attributable to the War on Drugs</w:t>
      </w:r>
      <w:r w:rsidRPr="00F879D8">
        <w:rPr>
          <w:rStyle w:val="StyleUnderline"/>
          <w:rFonts w:ascii="Georgia" w:hAnsi="Georgia"/>
          <w:sz w:val="24"/>
        </w:rPr>
        <w:t xml:space="preserve"> </w:t>
      </w:r>
      <w:r w:rsidRPr="00F879D8">
        <w:rPr>
          <w:rStyle w:val="StyleUnderline"/>
          <w:rFonts w:ascii="Georgia" w:hAnsi="Georgia"/>
          <w:sz w:val="12"/>
        </w:rPr>
        <w:t xml:space="preserve">and the </w:t>
      </w:r>
      <w:r w:rsidRPr="00F879D8">
        <w:rPr>
          <w:rFonts w:ascii="Georgia" w:hAnsi="Georgia"/>
          <w:sz w:val="12"/>
        </w:rPr>
        <w:t xml:space="preserve">gang </w:t>
      </w:r>
      <w:r w:rsidRPr="00F879D8">
        <w:rPr>
          <w:rStyle w:val="StyleUnderline"/>
          <w:rFonts w:ascii="Georgia" w:hAnsi="Georgia"/>
          <w:sz w:val="12"/>
        </w:rPr>
        <w:t xml:space="preserve">violence that inevitably occurs when the sale of a highly popular commodity -- in this case, marijuana -- is prohibited from being sold in the open and is driven into an underground market dominated by violent drug cartels. </w:t>
      </w:r>
      <w:r w:rsidRPr="00F879D8">
        <w:rPr>
          <w:rFonts w:ascii="Georgia" w:hAnsi="Georgia"/>
          <w:sz w:val="12"/>
        </w:rPr>
        <w:t>Notably, U.S. firearms policies have contributed significantly to gun violence in the country from which we import much of our international marijuana supply. While there is only one licensed gun dealer in all of Mexico, there are approximately 6,700 firearms retailers along the U.S. side of our southern border. Roughly 70 percent of guns recovered from Mexican criminal activity in the United States between 2007 and 2011 were traced back to U.S. origins.</w:t>
      </w:r>
      <w:r w:rsidRPr="00F879D8">
        <w:rPr>
          <w:rFonts w:ascii="Georgia" w:hAnsi="Georgia"/>
          <w:sz w:val="24"/>
        </w:rPr>
        <w:t xml:space="preserve"> </w:t>
      </w:r>
      <w:r w:rsidRPr="00F879D8">
        <w:rPr>
          <w:rStyle w:val="StyleUnderline"/>
          <w:rFonts w:ascii="Georgia" w:hAnsi="Georgia"/>
          <w:sz w:val="24"/>
          <w:highlight w:val="cyan"/>
        </w:rPr>
        <w:t xml:space="preserve">By keeping marijuana illegal, the </w:t>
      </w:r>
      <w:r w:rsidRPr="00F879D8">
        <w:rPr>
          <w:rStyle w:val="Emphasis"/>
          <w:rFonts w:ascii="Georgia" w:hAnsi="Georgia"/>
          <w:sz w:val="24"/>
          <w:highlight w:val="cyan"/>
        </w:rPr>
        <w:t>U</w:t>
      </w:r>
      <w:r w:rsidRPr="00F879D8">
        <w:rPr>
          <w:rFonts w:ascii="Georgia" w:hAnsi="Georgia"/>
          <w:sz w:val="12"/>
        </w:rPr>
        <w:t>nited</w:t>
      </w:r>
      <w:r w:rsidRPr="00F879D8">
        <w:rPr>
          <w:rFonts w:ascii="Georgia" w:hAnsi="Georgia"/>
          <w:sz w:val="24"/>
        </w:rPr>
        <w:t xml:space="preserve"> </w:t>
      </w:r>
      <w:r w:rsidRPr="00F879D8">
        <w:rPr>
          <w:rStyle w:val="Emphasis"/>
          <w:rFonts w:ascii="Georgia" w:hAnsi="Georgia"/>
          <w:sz w:val="24"/>
          <w:highlight w:val="cyan"/>
        </w:rPr>
        <w:t>S</w:t>
      </w:r>
      <w:r w:rsidRPr="00F879D8">
        <w:rPr>
          <w:rFonts w:ascii="Georgia" w:hAnsi="Georgia"/>
          <w:sz w:val="12"/>
        </w:rPr>
        <w:t>tates</w:t>
      </w:r>
      <w:r w:rsidRPr="00F879D8">
        <w:rPr>
          <w:rFonts w:ascii="Georgia" w:hAnsi="Georgia"/>
          <w:sz w:val="24"/>
        </w:rPr>
        <w:t xml:space="preserve"> </w:t>
      </w:r>
      <w:r w:rsidRPr="00F879D8">
        <w:rPr>
          <w:rStyle w:val="StyleUnderline"/>
          <w:rFonts w:ascii="Georgia" w:hAnsi="Georgia"/>
          <w:sz w:val="24"/>
          <w:highlight w:val="cyan"/>
        </w:rPr>
        <w:t>is</w:t>
      </w:r>
      <w:r w:rsidRPr="00F879D8">
        <w:rPr>
          <w:rStyle w:val="StyleUnderline"/>
          <w:rFonts w:ascii="Georgia" w:hAnsi="Georgia"/>
          <w:sz w:val="24"/>
        </w:rPr>
        <w:t xml:space="preserve"> </w:t>
      </w:r>
      <w:r w:rsidRPr="00F879D8">
        <w:rPr>
          <w:rStyle w:val="StyleUnderline"/>
          <w:rFonts w:ascii="Georgia" w:hAnsi="Georgia"/>
          <w:sz w:val="12"/>
        </w:rPr>
        <w:t>effectively</w:t>
      </w:r>
      <w:r w:rsidRPr="00F879D8">
        <w:rPr>
          <w:rStyle w:val="StyleUnderline"/>
          <w:rFonts w:ascii="Georgia" w:hAnsi="Georgia"/>
          <w:sz w:val="24"/>
        </w:rPr>
        <w:t xml:space="preserve"> </w:t>
      </w:r>
      <w:r w:rsidRPr="00F879D8">
        <w:rPr>
          <w:rStyle w:val="StyleUnderline"/>
          <w:rFonts w:ascii="Georgia" w:hAnsi="Georgia"/>
          <w:sz w:val="24"/>
          <w:highlight w:val="cyan"/>
        </w:rPr>
        <w:t>fueling</w:t>
      </w:r>
      <w:r w:rsidRPr="00F879D8">
        <w:rPr>
          <w:rStyle w:val="StyleUnderline"/>
          <w:rFonts w:ascii="Georgia" w:hAnsi="Georgia"/>
          <w:sz w:val="24"/>
        </w:rPr>
        <w:t xml:space="preserve"> </w:t>
      </w:r>
      <w:r w:rsidRPr="00F879D8">
        <w:rPr>
          <w:rStyle w:val="StyleUnderline"/>
          <w:rFonts w:ascii="Georgia" w:hAnsi="Georgia"/>
          <w:sz w:val="12"/>
        </w:rPr>
        <w:t>international crime rings and cross border</w:t>
      </w:r>
      <w:r w:rsidRPr="00F879D8">
        <w:rPr>
          <w:rStyle w:val="StyleUnderline"/>
          <w:rFonts w:ascii="Georgia" w:hAnsi="Georgia"/>
          <w:sz w:val="24"/>
        </w:rPr>
        <w:t xml:space="preserve"> </w:t>
      </w:r>
      <w:r w:rsidRPr="00F879D8">
        <w:rPr>
          <w:rStyle w:val="StyleUnderline"/>
          <w:rFonts w:ascii="Georgia" w:hAnsi="Georgia"/>
          <w:sz w:val="24"/>
          <w:highlight w:val="cyan"/>
        </w:rPr>
        <w:t>violence</w:t>
      </w:r>
      <w:r w:rsidRPr="00F879D8">
        <w:rPr>
          <w:rStyle w:val="StyleUnderline"/>
          <w:rFonts w:ascii="Georgia" w:hAnsi="Georgia"/>
          <w:sz w:val="12"/>
        </w:rPr>
        <w:t>, and at a cost to human lives, the livelihoods of people we incarcerate and their families</w:t>
      </w:r>
      <w:r w:rsidRPr="00F879D8">
        <w:rPr>
          <w:rFonts w:ascii="Georgia" w:hAnsi="Georgia"/>
          <w:sz w:val="12"/>
        </w:rPr>
        <w:t>, and U.S. tax payers generally. Since its inception in 1971, the War on Drugs has cost the federal government more than $1 trillion -- an average of over $20 billion a year. Comparatively, the president's fiscal year 2015 budget calls for $7.9 billion for the Environmental Protection Agency, $11.8 billion for the Department of Labor, and $17.5 billion to the National Aeronautics and Space Administration.</w:t>
      </w:r>
    </w:p>
    <w:p w:rsidR="00EE3E74" w:rsidRPr="00F879D8" w:rsidRDefault="00EE3E74" w:rsidP="007C2FE2">
      <w:pPr>
        <w:keepNext/>
        <w:keepLines/>
        <w:outlineLvl w:val="3"/>
        <w:rPr>
          <w:rFonts w:ascii="Georgia" w:eastAsiaTheme="majorEastAsia" w:hAnsi="Georgia" w:cstheme="majorBidi"/>
          <w:iCs/>
          <w:sz w:val="24"/>
        </w:rPr>
      </w:pPr>
      <w:r w:rsidRPr="00F879D8">
        <w:rPr>
          <w:rFonts w:ascii="Georgia" w:eastAsia="MS Gothic" w:hAnsi="Georgia" w:cs="Times New Roman"/>
          <w:iCs/>
          <w:sz w:val="24"/>
        </w:rPr>
        <w:t xml:space="preserve">The War on Drugs also has a disproportionate impact on women, particularly women of color, who have the </w:t>
      </w:r>
      <w:r w:rsidRPr="00F879D8">
        <w:rPr>
          <w:rFonts w:ascii="Georgia" w:eastAsia="MS Gothic" w:hAnsi="Georgia" w:cs="Times New Roman"/>
          <w:b/>
          <w:iCs/>
          <w:sz w:val="24"/>
          <w:u w:val="single"/>
        </w:rPr>
        <w:t>fastest growing prison population</w:t>
      </w:r>
      <w:r w:rsidRPr="00F879D8">
        <w:rPr>
          <w:rFonts w:ascii="Georgia" w:eastAsia="MS Gothic" w:hAnsi="Georgia" w:cs="Times New Roman"/>
          <w:iCs/>
          <w:sz w:val="24"/>
        </w:rPr>
        <w:t xml:space="preserve"> and </w:t>
      </w:r>
      <w:r w:rsidRPr="00F879D8">
        <w:rPr>
          <w:rFonts w:ascii="Georgia" w:eastAsia="MS Gothic" w:hAnsi="Georgia" w:cs="Times New Roman"/>
          <w:b/>
          <w:iCs/>
          <w:sz w:val="24"/>
          <w:u w:val="single"/>
        </w:rPr>
        <w:t>bear the brunt of the stigma</w:t>
      </w:r>
      <w:r w:rsidRPr="00F879D8">
        <w:rPr>
          <w:rFonts w:ascii="Georgia" w:eastAsia="MS Gothic" w:hAnsi="Georgia" w:cs="Times New Roman"/>
          <w:iCs/>
          <w:sz w:val="24"/>
        </w:rPr>
        <w:t xml:space="preserve"> of marijuana due to patriarchal conceptions of motherhood</w:t>
      </w:r>
      <w:r w:rsidRPr="00F879D8">
        <w:rPr>
          <w:rFonts w:ascii="Georgia" w:eastAsiaTheme="majorEastAsia" w:hAnsi="Georgia" w:cstheme="majorBidi"/>
          <w:iCs/>
          <w:sz w:val="24"/>
        </w:rPr>
        <w:t xml:space="preserve">. </w:t>
      </w:r>
      <w:r w:rsidRPr="00F879D8">
        <w:rPr>
          <w:rFonts w:ascii="Georgia" w:eastAsia="Cambria" w:hAnsi="Georgia"/>
          <w:b/>
          <w:bCs/>
          <w:sz w:val="24"/>
          <w:u w:val="single"/>
        </w:rPr>
        <w:t>Castillo ‘15</w:t>
      </w:r>
      <w:r w:rsidRPr="00F879D8">
        <w:rPr>
          <w:rStyle w:val="FootnoteReference"/>
          <w:rFonts w:ascii="Georgia" w:eastAsia="Cambria" w:hAnsi="Georgia"/>
          <w:b/>
          <w:bCs/>
          <w:sz w:val="24"/>
          <w:u w:val="single"/>
        </w:rPr>
        <w:footnoteReference w:id="0"/>
      </w:r>
    </w:p>
    <w:p w:rsidR="00EE3E74" w:rsidRPr="00F879D8" w:rsidRDefault="00EE3E74" w:rsidP="007C2FE2">
      <w:pPr>
        <w:ind w:left="720"/>
        <w:rPr>
          <w:b/>
          <w:sz w:val="12"/>
          <w:u w:val="thick"/>
        </w:rPr>
      </w:pPr>
      <w:r w:rsidRPr="00F879D8">
        <w:rPr>
          <w:rStyle w:val="StyleUnderline"/>
          <w:rFonts w:ascii="Georgia" w:hAnsi="Georgia"/>
          <w:sz w:val="12"/>
        </w:rPr>
        <w:t>One glance at the mass of black and brown faces locked in prison on nonviolent drug charges and it’s clear that the so-called War on Drugs has deep roots in racism. But what about the drug war’s impact on gender? While not as widely discussed as racism,</w:t>
      </w:r>
      <w:r w:rsidRPr="00F879D8">
        <w:rPr>
          <w:rStyle w:val="StyleUnderline"/>
          <w:rFonts w:ascii="Georgia" w:hAnsi="Georgia"/>
          <w:sz w:val="24"/>
        </w:rPr>
        <w:t xml:space="preserve"> </w:t>
      </w:r>
      <w:r w:rsidRPr="00F879D8">
        <w:rPr>
          <w:rStyle w:val="Emphasis"/>
          <w:rFonts w:ascii="Georgia" w:hAnsi="Georgia"/>
          <w:sz w:val="24"/>
          <w:highlight w:val="cyan"/>
        </w:rPr>
        <w:t>sexism infiltrates every aspect of drug policy</w:t>
      </w:r>
      <w:r w:rsidRPr="00F879D8">
        <w:rPr>
          <w:rFonts w:ascii="Georgia" w:eastAsia="Cambria" w:hAnsi="Georgia"/>
          <w:sz w:val="24"/>
          <w:szCs w:val="16"/>
        </w:rPr>
        <w:t xml:space="preserve">, </w:t>
      </w:r>
      <w:r w:rsidRPr="00F879D8">
        <w:rPr>
          <w:rFonts w:ascii="Georgia" w:eastAsia="Cambria" w:hAnsi="Georgia"/>
          <w:sz w:val="12"/>
          <w:szCs w:val="16"/>
        </w:rPr>
        <w:t>even within the reform movement itself</w:t>
      </w:r>
      <w:r w:rsidRPr="00F879D8">
        <w:rPr>
          <w:rFonts w:ascii="Georgia" w:eastAsia="Calibri" w:hAnsi="Georgia"/>
          <w:sz w:val="12"/>
        </w:rPr>
        <w:t>,</w:t>
      </w:r>
      <w:r w:rsidRPr="00F879D8">
        <w:rPr>
          <w:rStyle w:val="Emphasis"/>
          <w:rFonts w:ascii="Georgia" w:hAnsi="Georgia"/>
          <w:sz w:val="12"/>
        </w:rPr>
        <w:t xml:space="preserve"> impacting how women who use drugs are viewed, treated and punished. </w:t>
      </w:r>
      <w:r w:rsidRPr="00F879D8">
        <w:rPr>
          <w:rStyle w:val="StyleUnderline"/>
          <w:rFonts w:ascii="Georgia" w:hAnsi="Georgia"/>
          <w:sz w:val="12"/>
        </w:rPr>
        <w:t>Women are currently the fastest growing segment of the U.S. prison population</w:t>
      </w:r>
      <w:r w:rsidRPr="00F879D8">
        <w:rPr>
          <w:rFonts w:ascii="Georgia" w:eastAsia="Cambria" w:hAnsi="Georgia"/>
          <w:sz w:val="12"/>
        </w:rPr>
        <w:t xml:space="preserve">. According to the ACLU report </w:t>
      </w:r>
      <w:r w:rsidR="00CB7D1A" w:rsidRPr="00F879D8">
        <w:rPr>
          <w:rFonts w:ascii="Georgia" w:hAnsi="Georgia"/>
          <w:sz w:val="12"/>
        </w:rPr>
        <w:fldChar w:fldCharType="begin"/>
      </w:r>
      <w:r w:rsidRPr="00F879D8">
        <w:rPr>
          <w:rFonts w:ascii="Georgia" w:hAnsi="Georgia"/>
          <w:sz w:val="12"/>
        </w:rPr>
        <w:instrText>HYPERLINK "https://www.aclu.org/files/images/asset_upload_file431_23513.pdf" \t "_blank"</w:instrText>
      </w:r>
      <w:r w:rsidR="00CB7D1A" w:rsidRPr="00F879D8">
        <w:rPr>
          <w:rFonts w:ascii="Georgia" w:hAnsi="Georgia"/>
          <w:sz w:val="12"/>
        </w:rPr>
        <w:fldChar w:fldCharType="separate"/>
      </w:r>
      <w:r w:rsidRPr="00F879D8">
        <w:rPr>
          <w:rFonts w:ascii="Georgia" w:eastAsia="Cambria" w:hAnsi="Georgia"/>
          <w:sz w:val="12"/>
        </w:rPr>
        <w:t>“Caught in the Net,”</w:t>
      </w:r>
      <w:r w:rsidR="00CB7D1A" w:rsidRPr="00F879D8">
        <w:rPr>
          <w:rFonts w:ascii="Georgia" w:hAnsi="Georgia"/>
          <w:sz w:val="12"/>
        </w:rPr>
        <w:fldChar w:fldCharType="end"/>
      </w:r>
      <w:r w:rsidRPr="00F879D8">
        <w:rPr>
          <w:rFonts w:ascii="Georgia" w:eastAsia="Cambria" w:hAnsi="Georgia"/>
          <w:sz w:val="12"/>
        </w:rPr>
        <w:t xml:space="preserve"> </w:t>
      </w:r>
      <w:r w:rsidRPr="00F879D8">
        <w:rPr>
          <w:rStyle w:val="StyleUnderline"/>
          <w:rFonts w:ascii="Georgia" w:hAnsi="Georgia"/>
          <w:sz w:val="12"/>
        </w:rPr>
        <w:t>over the past three decades,</w:t>
      </w:r>
      <w:r w:rsidRPr="00F879D8">
        <w:rPr>
          <w:rStyle w:val="StyleUnderline"/>
          <w:rFonts w:ascii="Georgia" w:hAnsi="Georgia"/>
          <w:sz w:val="24"/>
        </w:rPr>
        <w:t xml:space="preserve"> </w:t>
      </w:r>
      <w:r w:rsidRPr="00F879D8">
        <w:rPr>
          <w:rStyle w:val="StyleUnderline"/>
          <w:rFonts w:ascii="Georgia" w:hAnsi="Georgia"/>
          <w:sz w:val="24"/>
          <w:highlight w:val="cyan"/>
        </w:rPr>
        <w:t>the number of females in prison has increased at twice the rate of their male counterparts</w:t>
      </w:r>
      <w:r w:rsidRPr="00F879D8">
        <w:rPr>
          <w:rFonts w:ascii="Georgia" w:eastAsia="Cambria" w:hAnsi="Georgia"/>
          <w:sz w:val="24"/>
        </w:rPr>
        <w:t>—</w:t>
      </w:r>
      <w:r w:rsidRPr="00F879D8">
        <w:rPr>
          <w:rFonts w:ascii="Georgia" w:eastAsia="Cambria" w:hAnsi="Georgia"/>
          <w:sz w:val="12"/>
        </w:rPr>
        <w:t xml:space="preserve">even more so for women of color. </w:t>
      </w:r>
      <w:r w:rsidRPr="00F879D8">
        <w:rPr>
          <w:rStyle w:val="StyleUnderline"/>
          <w:rFonts w:ascii="Georgia" w:hAnsi="Georgia"/>
          <w:sz w:val="12"/>
        </w:rPr>
        <w:t>From 1977 to 2007, the female prison population grew by 832%, while the male population grew by 416%. Two-thirds of these women are serving time for nonviolent offenses and more than three-quarters are mothers.</w:t>
      </w:r>
      <w:r w:rsidRPr="00F879D8">
        <w:rPr>
          <w:rStyle w:val="StyleUnderline"/>
          <w:rFonts w:ascii="Georgia" w:hAnsi="Georgia"/>
          <w:sz w:val="24"/>
        </w:rPr>
        <w:t xml:space="preserve"> </w:t>
      </w:r>
      <w:r w:rsidRPr="00F879D8">
        <w:rPr>
          <w:rStyle w:val="Emphasis"/>
          <w:rFonts w:ascii="Georgia" w:hAnsi="Georgia"/>
          <w:sz w:val="24"/>
          <w:highlight w:val="cyan"/>
        </w:rPr>
        <w:t>The</w:t>
      </w:r>
      <w:r w:rsidRPr="00F879D8">
        <w:rPr>
          <w:rStyle w:val="Emphasis"/>
          <w:rFonts w:ascii="Georgia" w:hAnsi="Georgia"/>
          <w:sz w:val="24"/>
        </w:rPr>
        <w:t xml:space="preserve"> </w:t>
      </w:r>
      <w:r w:rsidRPr="00F879D8">
        <w:rPr>
          <w:rStyle w:val="Emphasis"/>
          <w:rFonts w:ascii="Georgia" w:hAnsi="Georgia"/>
          <w:sz w:val="12"/>
        </w:rPr>
        <w:t>staggering</w:t>
      </w:r>
      <w:r w:rsidRPr="00F879D8">
        <w:rPr>
          <w:rStyle w:val="Emphasis"/>
          <w:rFonts w:ascii="Georgia" w:hAnsi="Georgia"/>
          <w:sz w:val="24"/>
        </w:rPr>
        <w:t xml:space="preserve"> </w:t>
      </w:r>
      <w:r w:rsidRPr="00F879D8">
        <w:rPr>
          <w:rStyle w:val="Emphasis"/>
          <w:rFonts w:ascii="Georgia" w:hAnsi="Georgia"/>
          <w:sz w:val="24"/>
          <w:highlight w:val="cyan"/>
        </w:rPr>
        <w:t xml:space="preserve">increase </w:t>
      </w:r>
      <w:r w:rsidRPr="00F879D8">
        <w:rPr>
          <w:rStyle w:val="Emphasis"/>
          <w:rFonts w:ascii="Georgia" w:hAnsi="Georgia"/>
          <w:sz w:val="12"/>
        </w:rPr>
        <w:t xml:space="preserve">in the number of women in prison </w:t>
      </w:r>
      <w:r w:rsidRPr="00F879D8">
        <w:rPr>
          <w:rStyle w:val="Emphasis"/>
          <w:rFonts w:ascii="Georgia" w:hAnsi="Georgia"/>
          <w:sz w:val="24"/>
          <w:highlight w:val="cyan"/>
        </w:rPr>
        <w:t>does not reflect larger numbers of women using drugs, but rather, changes in</w:t>
      </w:r>
      <w:r w:rsidRPr="00F879D8">
        <w:rPr>
          <w:rStyle w:val="Emphasis"/>
          <w:rFonts w:ascii="Georgia" w:hAnsi="Georgia"/>
          <w:sz w:val="24"/>
        </w:rPr>
        <w:t xml:space="preserve"> </w:t>
      </w:r>
      <w:r w:rsidRPr="00F879D8">
        <w:rPr>
          <w:rStyle w:val="Emphasis"/>
          <w:rFonts w:ascii="Georgia" w:hAnsi="Georgia"/>
          <w:sz w:val="12"/>
        </w:rPr>
        <w:t>criminal</w:t>
      </w:r>
      <w:r w:rsidRPr="00F879D8">
        <w:rPr>
          <w:rStyle w:val="Emphasis"/>
          <w:rFonts w:ascii="Georgia" w:hAnsi="Georgia"/>
          <w:sz w:val="24"/>
        </w:rPr>
        <w:t xml:space="preserve"> </w:t>
      </w:r>
      <w:r w:rsidRPr="00F879D8">
        <w:rPr>
          <w:rStyle w:val="Emphasis"/>
          <w:rFonts w:ascii="Georgia" w:hAnsi="Georgia"/>
          <w:sz w:val="24"/>
          <w:highlight w:val="cyan"/>
        </w:rPr>
        <w:t>sentencing</w:t>
      </w:r>
      <w:r w:rsidRPr="00F879D8">
        <w:rPr>
          <w:rStyle w:val="Emphasis"/>
          <w:rFonts w:ascii="Georgia" w:hAnsi="Georgia"/>
          <w:sz w:val="24"/>
        </w:rPr>
        <w:t>.</w:t>
      </w:r>
      <w:r w:rsidRPr="00F879D8">
        <w:rPr>
          <w:rFonts w:ascii="Georgia" w:eastAsia="Cambria" w:hAnsi="Georgia"/>
          <w:sz w:val="24"/>
        </w:rPr>
        <w:t xml:space="preserve"> </w:t>
      </w:r>
      <w:r w:rsidRPr="00F879D8">
        <w:rPr>
          <w:rStyle w:val="StyleUnderline"/>
          <w:rFonts w:ascii="Georgia" w:hAnsi="Georgia"/>
          <w:sz w:val="12"/>
        </w:rPr>
        <w:t>Many of the women in prison are there for co-habitating with a boyfriend or husband who committed drug offenses in the home. Women who refuse to testify against a partner could face conspiracy charges on top of the drug charges, in many cases causing them to serve longer sentences than the partner who actually committed the crime</w:t>
      </w:r>
      <w:r w:rsidRPr="00F879D8">
        <w:rPr>
          <w:rFonts w:ascii="Georgia" w:eastAsia="Cambria" w:hAnsi="Georgia"/>
          <w:sz w:val="12"/>
        </w:rPr>
        <w:t>.</w:t>
      </w:r>
      <w:r w:rsidRPr="00F879D8">
        <w:rPr>
          <w:rFonts w:ascii="Georgia" w:eastAsia="Cambria" w:hAnsi="Georgia"/>
          <w:sz w:val="24"/>
        </w:rPr>
        <w:t xml:space="preserve"> </w:t>
      </w:r>
      <w:r w:rsidRPr="00F879D8">
        <w:rPr>
          <w:rStyle w:val="StyleUnderline"/>
          <w:rFonts w:ascii="Georgia" w:hAnsi="Georgia"/>
          <w:sz w:val="24"/>
          <w:highlight w:val="cyan"/>
        </w:rPr>
        <w:t>Women who don’t serve</w:t>
      </w:r>
      <w:r w:rsidRPr="00F879D8">
        <w:rPr>
          <w:rStyle w:val="StyleUnderline"/>
          <w:rFonts w:ascii="Georgia" w:hAnsi="Georgia"/>
          <w:sz w:val="24"/>
        </w:rPr>
        <w:t xml:space="preserve"> </w:t>
      </w:r>
      <w:r w:rsidRPr="00F879D8">
        <w:rPr>
          <w:rStyle w:val="StyleUnderline"/>
          <w:rFonts w:ascii="Georgia" w:hAnsi="Georgia"/>
          <w:sz w:val="12"/>
        </w:rPr>
        <w:t>prison</w:t>
      </w:r>
      <w:r w:rsidRPr="00F879D8">
        <w:rPr>
          <w:rStyle w:val="StyleUnderline"/>
          <w:rFonts w:ascii="Georgia" w:hAnsi="Georgia"/>
          <w:sz w:val="24"/>
        </w:rPr>
        <w:t xml:space="preserve"> </w:t>
      </w:r>
      <w:r w:rsidRPr="00F879D8">
        <w:rPr>
          <w:rStyle w:val="StyleUnderline"/>
          <w:rFonts w:ascii="Georgia" w:hAnsi="Georgia"/>
          <w:sz w:val="24"/>
          <w:highlight w:val="cyan"/>
        </w:rPr>
        <w:t>time for a partner’s offense are often left</w:t>
      </w:r>
      <w:r w:rsidRPr="00F879D8">
        <w:rPr>
          <w:rStyle w:val="StyleUnderline"/>
          <w:rFonts w:ascii="Georgia" w:hAnsi="Georgia"/>
          <w:sz w:val="24"/>
        </w:rPr>
        <w:t xml:space="preserve"> </w:t>
      </w:r>
      <w:r w:rsidRPr="00F879D8">
        <w:rPr>
          <w:rStyle w:val="StyleUnderline"/>
          <w:rFonts w:ascii="Georgia" w:hAnsi="Georgia"/>
          <w:sz w:val="12"/>
        </w:rPr>
        <w:t>behind</w:t>
      </w:r>
      <w:r w:rsidRPr="00F879D8">
        <w:rPr>
          <w:rStyle w:val="StyleUnderline"/>
          <w:rFonts w:ascii="Georgia" w:hAnsi="Georgia"/>
          <w:sz w:val="24"/>
        </w:rPr>
        <w:t xml:space="preserve"> </w:t>
      </w:r>
      <w:r w:rsidRPr="00F879D8">
        <w:rPr>
          <w:rStyle w:val="StyleUnderline"/>
          <w:rFonts w:ascii="Georgia" w:hAnsi="Georgia"/>
          <w:sz w:val="24"/>
          <w:highlight w:val="cyan"/>
        </w:rPr>
        <w:t>as sole caretakers</w:t>
      </w:r>
      <w:r w:rsidRPr="00F879D8">
        <w:rPr>
          <w:rStyle w:val="StyleUnderline"/>
          <w:rFonts w:ascii="Georgia" w:hAnsi="Georgia"/>
          <w:sz w:val="24"/>
        </w:rPr>
        <w:t xml:space="preserve"> </w:t>
      </w:r>
      <w:r w:rsidRPr="00F879D8">
        <w:rPr>
          <w:rStyle w:val="StyleUnderline"/>
          <w:rFonts w:ascii="Georgia" w:hAnsi="Georgia"/>
          <w:sz w:val="12"/>
        </w:rPr>
        <w:t xml:space="preserve">of the next generation. When men come out of prison, dehumanized, angry, and unable to get decent jobs due to criminal records, they re-enter households dominated by women, who now have an extra mouth to feed and a potentially volatile situation on their hands. </w:t>
      </w:r>
      <w:r w:rsidRPr="00F879D8">
        <w:rPr>
          <w:rFonts w:ascii="Georgia" w:eastAsia="Cambria" w:hAnsi="Georgia"/>
          <w:sz w:val="12"/>
        </w:rPr>
        <w:t>“</w:t>
      </w:r>
      <w:r w:rsidRPr="00F879D8">
        <w:rPr>
          <w:rStyle w:val="StyleUnderline"/>
          <w:rFonts w:ascii="Georgia" w:hAnsi="Georgia"/>
          <w:sz w:val="12"/>
        </w:rPr>
        <w:t>Men come back from prison with trauma and not much marketability because employers won’t hire formerly incarcerated people</w:t>
      </w:r>
      <w:r w:rsidRPr="00F879D8">
        <w:rPr>
          <w:rFonts w:ascii="Georgia" w:eastAsia="Cambria" w:hAnsi="Georgia"/>
          <w:sz w:val="12"/>
        </w:rPr>
        <w:t xml:space="preserve">,” says Xochitl Bervera, co-director of the Racial Justice Action Center in Georgia. The R.J. Action Center runs a program organizing currently and formerly incarcerated women to reduce the number of women in jails and prisons. </w:t>
      </w:r>
      <w:r w:rsidRPr="00F879D8">
        <w:rPr>
          <w:rFonts w:ascii="Georgia" w:eastAsia="Cambria" w:hAnsi="Georgia"/>
          <w:sz w:val="12"/>
          <w:szCs w:val="10"/>
        </w:rPr>
        <w:t xml:space="preserve">A growing prison population is not the only bad news for women and drugs. While drug overdose fatalities for men have tripled in the past decade, </w:t>
      </w:r>
      <w:r w:rsidR="00CB7D1A" w:rsidRPr="00F879D8">
        <w:rPr>
          <w:rFonts w:ascii="Georgia" w:hAnsi="Georgia"/>
          <w:sz w:val="12"/>
        </w:rPr>
        <w:fldChar w:fldCharType="begin"/>
      </w:r>
      <w:r w:rsidRPr="00F879D8">
        <w:rPr>
          <w:rFonts w:ascii="Georgia" w:hAnsi="Georgia"/>
          <w:sz w:val="12"/>
        </w:rPr>
        <w:instrText>HYPERLINK "http://www.bmj.com/content/347/bmj.f4415" \t "_blank"</w:instrText>
      </w:r>
      <w:r w:rsidR="00CB7D1A" w:rsidRPr="00F879D8">
        <w:rPr>
          <w:rFonts w:ascii="Georgia" w:hAnsi="Georgia"/>
          <w:sz w:val="12"/>
        </w:rPr>
        <w:fldChar w:fldCharType="separate"/>
      </w:r>
      <w:r w:rsidRPr="00F879D8">
        <w:rPr>
          <w:rFonts w:ascii="Georgia" w:eastAsia="Cambria" w:hAnsi="Georgia"/>
          <w:sz w:val="12"/>
          <w:szCs w:val="10"/>
        </w:rPr>
        <w:t>the number of women dying of opioid drug overdose</w:t>
      </w:r>
      <w:r w:rsidR="00CB7D1A" w:rsidRPr="00F879D8">
        <w:rPr>
          <w:rFonts w:ascii="Georgia" w:hAnsi="Georgia"/>
          <w:sz w:val="12"/>
        </w:rPr>
        <w:fldChar w:fldCharType="end"/>
      </w:r>
      <w:r w:rsidRPr="00F879D8">
        <w:rPr>
          <w:rFonts w:ascii="Georgia" w:eastAsia="Cambria" w:hAnsi="Georgia"/>
          <w:sz w:val="12"/>
          <w:szCs w:val="10"/>
        </w:rPr>
        <w:t xml:space="preserve"> has risen fivefold during the same period. African-American women are also the fasting growing demographic of people with HIV, which can be acquired through injecting drugs or having sex with a partner who has injected drugs.</w:t>
      </w:r>
      <w:r w:rsidRPr="00F879D8">
        <w:rPr>
          <w:rFonts w:ascii="Georgia" w:eastAsia="Cambria" w:hAnsi="Georgia"/>
          <w:sz w:val="24"/>
          <w:szCs w:val="10"/>
        </w:rPr>
        <w:t xml:space="preserve"> </w:t>
      </w:r>
      <w:r w:rsidRPr="00F879D8">
        <w:rPr>
          <w:rStyle w:val="StyleUnderline"/>
          <w:rFonts w:ascii="Georgia" w:hAnsi="Georgia"/>
          <w:sz w:val="24"/>
          <w:highlight w:val="cyan"/>
        </w:rPr>
        <w:t>Because of the high standards</w:t>
      </w:r>
      <w:r w:rsidRPr="00F879D8">
        <w:rPr>
          <w:rStyle w:val="StyleUnderline"/>
          <w:rFonts w:ascii="Georgia" w:hAnsi="Georgia"/>
          <w:sz w:val="24"/>
        </w:rPr>
        <w:t xml:space="preserve"> </w:t>
      </w:r>
      <w:r w:rsidRPr="00F879D8">
        <w:rPr>
          <w:rStyle w:val="StyleUnderline"/>
          <w:rFonts w:ascii="Georgia" w:hAnsi="Georgia"/>
          <w:sz w:val="12"/>
        </w:rPr>
        <w:t>that</w:t>
      </w:r>
      <w:r w:rsidRPr="00F879D8">
        <w:rPr>
          <w:rStyle w:val="StyleUnderline"/>
          <w:rFonts w:ascii="Georgia" w:hAnsi="Georgia"/>
          <w:sz w:val="24"/>
        </w:rPr>
        <w:t xml:space="preserve"> </w:t>
      </w:r>
      <w:r w:rsidRPr="00F879D8">
        <w:rPr>
          <w:rStyle w:val="StyleUnderline"/>
          <w:rFonts w:ascii="Georgia" w:hAnsi="Georgia"/>
          <w:sz w:val="24"/>
          <w:highlight w:val="cyan"/>
        </w:rPr>
        <w:t>society holds to mothers</w:t>
      </w:r>
      <w:r w:rsidRPr="00F879D8">
        <w:rPr>
          <w:rStyle w:val="StyleUnderline"/>
          <w:rFonts w:ascii="Georgia" w:hAnsi="Georgia"/>
          <w:sz w:val="24"/>
        </w:rPr>
        <w:t xml:space="preserve">, </w:t>
      </w:r>
      <w:r w:rsidRPr="00F879D8">
        <w:rPr>
          <w:rStyle w:val="Emphasis"/>
          <w:rFonts w:ascii="Georgia" w:hAnsi="Georgia"/>
          <w:sz w:val="24"/>
          <w:highlight w:val="cyan"/>
        </w:rPr>
        <w:t>women</w:t>
      </w:r>
      <w:r w:rsidRPr="00F879D8">
        <w:rPr>
          <w:rStyle w:val="Emphasis"/>
          <w:rFonts w:ascii="Georgia" w:hAnsi="Georgia"/>
          <w:sz w:val="24"/>
        </w:rPr>
        <w:t xml:space="preserve"> </w:t>
      </w:r>
      <w:r w:rsidRPr="00F879D8">
        <w:rPr>
          <w:rStyle w:val="Emphasis"/>
          <w:rFonts w:ascii="Georgia" w:hAnsi="Georgia"/>
          <w:sz w:val="12"/>
        </w:rPr>
        <w:t>also</w:t>
      </w:r>
      <w:r w:rsidRPr="00F879D8">
        <w:rPr>
          <w:rStyle w:val="Emphasis"/>
          <w:rFonts w:ascii="Georgia" w:hAnsi="Georgia"/>
          <w:sz w:val="24"/>
        </w:rPr>
        <w:t xml:space="preserve"> </w:t>
      </w:r>
      <w:r w:rsidRPr="00F879D8">
        <w:rPr>
          <w:rStyle w:val="Emphasis"/>
          <w:rFonts w:ascii="Georgia" w:hAnsi="Georgia"/>
          <w:sz w:val="24"/>
          <w:highlight w:val="cyan"/>
        </w:rPr>
        <w:t>bear the brunt of stigma against drug users.</w:t>
      </w:r>
      <w:r w:rsidRPr="00F879D8">
        <w:rPr>
          <w:rFonts w:ascii="Georgia" w:eastAsia="Calibri" w:hAnsi="Georgia"/>
          <w:sz w:val="24"/>
          <w:highlight w:val="cyan"/>
        </w:rPr>
        <w:t xml:space="preserve"> </w:t>
      </w:r>
      <w:r w:rsidRPr="00F879D8">
        <w:rPr>
          <w:rStyle w:val="StyleUnderline"/>
          <w:rFonts w:ascii="Georgia" w:hAnsi="Georgia"/>
          <w:sz w:val="24"/>
          <w:highlight w:val="cyan"/>
        </w:rPr>
        <w:t>While</w:t>
      </w:r>
      <w:r w:rsidRPr="00F879D8">
        <w:rPr>
          <w:rStyle w:val="StyleUnderline"/>
          <w:rFonts w:ascii="Georgia" w:hAnsi="Georgia"/>
          <w:sz w:val="24"/>
        </w:rPr>
        <w:t xml:space="preserve"> </w:t>
      </w:r>
      <w:r w:rsidRPr="00F879D8">
        <w:rPr>
          <w:rStyle w:val="StyleUnderline"/>
          <w:rFonts w:ascii="Georgia" w:hAnsi="Georgia"/>
          <w:sz w:val="12"/>
        </w:rPr>
        <w:t>absentee</w:t>
      </w:r>
      <w:r w:rsidRPr="00F879D8">
        <w:rPr>
          <w:rStyle w:val="StyleUnderline"/>
          <w:rFonts w:ascii="Georgia" w:hAnsi="Georgia"/>
          <w:sz w:val="24"/>
        </w:rPr>
        <w:t xml:space="preserve"> </w:t>
      </w:r>
      <w:r w:rsidRPr="00F879D8">
        <w:rPr>
          <w:rStyle w:val="StyleUnderline"/>
          <w:rFonts w:ascii="Georgia" w:hAnsi="Georgia"/>
          <w:sz w:val="24"/>
          <w:highlight w:val="cyan"/>
        </w:rPr>
        <w:t>fathers who use drugs might be given a pass, being a mother on drugs is</w:t>
      </w:r>
      <w:r w:rsidRPr="00F879D8">
        <w:rPr>
          <w:rStyle w:val="StyleUnderline"/>
          <w:rFonts w:ascii="Georgia" w:hAnsi="Georgia"/>
          <w:sz w:val="24"/>
        </w:rPr>
        <w:t xml:space="preserve"> </w:t>
      </w:r>
      <w:r w:rsidRPr="00F879D8">
        <w:rPr>
          <w:rStyle w:val="StyleUnderline"/>
          <w:rFonts w:ascii="Georgia" w:hAnsi="Georgia"/>
          <w:sz w:val="12"/>
        </w:rPr>
        <w:t>an</w:t>
      </w:r>
      <w:r w:rsidRPr="00F879D8">
        <w:rPr>
          <w:rStyle w:val="StyleUnderline"/>
          <w:rFonts w:ascii="Georgia" w:hAnsi="Georgia"/>
          <w:sz w:val="24"/>
        </w:rPr>
        <w:t xml:space="preserve"> </w:t>
      </w:r>
      <w:r w:rsidRPr="00F879D8">
        <w:rPr>
          <w:rStyle w:val="StyleUnderline"/>
          <w:rFonts w:ascii="Georgia" w:hAnsi="Georgia"/>
          <w:sz w:val="24"/>
          <w:highlight w:val="cyan"/>
        </w:rPr>
        <w:t>unforgivable</w:t>
      </w:r>
      <w:r w:rsidRPr="00F879D8">
        <w:rPr>
          <w:rStyle w:val="StyleUnderline"/>
          <w:rFonts w:ascii="Georgia" w:hAnsi="Georgia"/>
          <w:sz w:val="24"/>
        </w:rPr>
        <w:t xml:space="preserve"> </w:t>
      </w:r>
      <w:r w:rsidRPr="00F879D8">
        <w:rPr>
          <w:rStyle w:val="StyleUnderline"/>
          <w:rFonts w:ascii="Georgia" w:hAnsi="Georgia"/>
          <w:sz w:val="12"/>
        </w:rPr>
        <w:t>offense</w:t>
      </w:r>
      <w:r w:rsidRPr="00F879D8">
        <w:rPr>
          <w:rStyle w:val="StyleUnderline"/>
          <w:rFonts w:ascii="Georgia" w:hAnsi="Georgia"/>
          <w:sz w:val="24"/>
        </w:rPr>
        <w:t xml:space="preserve">. </w:t>
      </w:r>
      <w:r w:rsidRPr="00F879D8">
        <w:rPr>
          <w:rStyle w:val="StyleUnderline"/>
          <w:rFonts w:ascii="Georgia" w:hAnsi="Georgia"/>
          <w:sz w:val="24"/>
          <w:highlight w:val="cyan"/>
        </w:rPr>
        <w:t>Women who admit</w:t>
      </w:r>
      <w:r w:rsidRPr="00F879D8">
        <w:rPr>
          <w:rStyle w:val="StyleUnderline"/>
          <w:rFonts w:ascii="Georgia" w:hAnsi="Georgia"/>
          <w:sz w:val="24"/>
        </w:rPr>
        <w:t xml:space="preserve"> </w:t>
      </w:r>
      <w:r w:rsidRPr="00F879D8">
        <w:rPr>
          <w:rStyle w:val="StyleUnderline"/>
          <w:rFonts w:ascii="Georgia" w:hAnsi="Georgia"/>
          <w:sz w:val="12"/>
        </w:rPr>
        <w:t xml:space="preserve">to drug </w:t>
      </w:r>
      <w:r w:rsidRPr="00F879D8">
        <w:rPr>
          <w:rStyle w:val="StyleUnderline"/>
          <w:rFonts w:ascii="Georgia" w:hAnsi="Georgia"/>
          <w:sz w:val="24"/>
          <w:highlight w:val="cyan"/>
        </w:rPr>
        <w:t>use</w:t>
      </w:r>
      <w:r w:rsidRPr="00F879D8">
        <w:rPr>
          <w:rStyle w:val="StyleUnderline"/>
          <w:rFonts w:ascii="Georgia" w:hAnsi="Georgia"/>
          <w:sz w:val="24"/>
        </w:rPr>
        <w:t xml:space="preserve"> </w:t>
      </w:r>
      <w:r w:rsidRPr="00F879D8">
        <w:rPr>
          <w:rStyle w:val="StyleUnderline"/>
          <w:rFonts w:ascii="Georgia" w:hAnsi="Georgia"/>
          <w:sz w:val="12"/>
        </w:rPr>
        <w:t>are at</w:t>
      </w:r>
      <w:r w:rsidRPr="00F879D8">
        <w:rPr>
          <w:rStyle w:val="StyleUnderline"/>
          <w:rFonts w:ascii="Georgia" w:hAnsi="Georgia"/>
          <w:sz w:val="24"/>
        </w:rPr>
        <w:t xml:space="preserve"> </w:t>
      </w:r>
      <w:r w:rsidRPr="00F879D8">
        <w:rPr>
          <w:rStyle w:val="StyleUnderline"/>
          <w:rFonts w:ascii="Georgia" w:hAnsi="Georgia"/>
          <w:sz w:val="24"/>
          <w:highlight w:val="cyan"/>
        </w:rPr>
        <w:t>risk</w:t>
      </w:r>
      <w:r w:rsidRPr="00F879D8">
        <w:rPr>
          <w:rStyle w:val="StyleUnderline"/>
          <w:rFonts w:ascii="Georgia" w:hAnsi="Georgia"/>
          <w:sz w:val="24"/>
        </w:rPr>
        <w:t xml:space="preserve"> </w:t>
      </w:r>
      <w:r w:rsidRPr="00F879D8">
        <w:rPr>
          <w:rStyle w:val="StyleUnderline"/>
          <w:rFonts w:ascii="Georgia" w:hAnsi="Georgia"/>
          <w:sz w:val="12"/>
        </w:rPr>
        <w:t>of</w:t>
      </w:r>
      <w:r w:rsidRPr="00F879D8">
        <w:rPr>
          <w:rStyle w:val="StyleUnderline"/>
          <w:rFonts w:ascii="Georgia" w:hAnsi="Georgia"/>
          <w:sz w:val="24"/>
        </w:rPr>
        <w:t xml:space="preserve"> </w:t>
      </w:r>
      <w:r w:rsidRPr="00F879D8">
        <w:rPr>
          <w:rStyle w:val="StyleUnderline"/>
          <w:rFonts w:ascii="Georgia" w:hAnsi="Georgia"/>
          <w:sz w:val="24"/>
          <w:highlight w:val="cyan"/>
        </w:rPr>
        <w:t xml:space="preserve">losing their children and </w:t>
      </w:r>
      <w:r w:rsidRPr="00F879D8">
        <w:rPr>
          <w:rStyle w:val="Emphasis"/>
          <w:rFonts w:ascii="Georgia" w:hAnsi="Georgia"/>
          <w:sz w:val="24"/>
          <w:highlight w:val="cyan"/>
        </w:rPr>
        <w:t>suffer greater</w:t>
      </w:r>
      <w:r w:rsidRPr="00F879D8">
        <w:rPr>
          <w:rStyle w:val="Emphasis"/>
          <w:rFonts w:ascii="Georgia" w:hAnsi="Georgia"/>
          <w:sz w:val="24"/>
        </w:rPr>
        <w:t xml:space="preserve"> </w:t>
      </w:r>
      <w:r w:rsidRPr="00F879D8">
        <w:rPr>
          <w:rStyle w:val="Emphasis"/>
          <w:rFonts w:ascii="Georgia" w:hAnsi="Georgia"/>
          <w:sz w:val="12"/>
        </w:rPr>
        <w:t>economic and social</w:t>
      </w:r>
      <w:r w:rsidRPr="00F879D8">
        <w:rPr>
          <w:rStyle w:val="Emphasis"/>
          <w:rFonts w:ascii="Georgia" w:hAnsi="Georgia"/>
          <w:sz w:val="24"/>
        </w:rPr>
        <w:t xml:space="preserve"> </w:t>
      </w:r>
      <w:r w:rsidRPr="00F879D8">
        <w:rPr>
          <w:rStyle w:val="Emphasis"/>
          <w:rFonts w:ascii="Georgia" w:hAnsi="Georgia"/>
          <w:sz w:val="24"/>
          <w:highlight w:val="cyan"/>
        </w:rPr>
        <w:t>consequences than</w:t>
      </w:r>
      <w:r w:rsidRPr="00F879D8">
        <w:rPr>
          <w:rStyle w:val="Emphasis"/>
          <w:rFonts w:ascii="Georgia" w:hAnsi="Georgia"/>
          <w:sz w:val="24"/>
        </w:rPr>
        <w:t xml:space="preserve"> </w:t>
      </w:r>
      <w:r w:rsidRPr="00F879D8">
        <w:rPr>
          <w:rStyle w:val="Emphasis"/>
          <w:rFonts w:ascii="Georgia" w:hAnsi="Georgia"/>
          <w:sz w:val="12"/>
        </w:rPr>
        <w:t>those born by</w:t>
      </w:r>
      <w:r w:rsidRPr="00F879D8">
        <w:rPr>
          <w:rStyle w:val="Emphasis"/>
          <w:rFonts w:ascii="Georgia" w:hAnsi="Georgia"/>
          <w:sz w:val="24"/>
        </w:rPr>
        <w:t xml:space="preserve"> </w:t>
      </w:r>
      <w:r w:rsidRPr="00F879D8">
        <w:rPr>
          <w:rStyle w:val="Emphasis"/>
          <w:rFonts w:ascii="Georgia" w:hAnsi="Georgia"/>
          <w:sz w:val="24"/>
          <w:highlight w:val="cyan"/>
        </w:rPr>
        <w:t>men</w:t>
      </w:r>
      <w:r w:rsidRPr="00F879D8">
        <w:rPr>
          <w:rStyle w:val="StyleUnderline"/>
          <w:rFonts w:ascii="Georgia" w:hAnsi="Georgia"/>
          <w:sz w:val="24"/>
        </w:rPr>
        <w:t xml:space="preserve">. </w:t>
      </w:r>
      <w:r w:rsidRPr="00F879D8">
        <w:rPr>
          <w:rStyle w:val="StyleUnderline"/>
          <w:rFonts w:ascii="Georgia" w:hAnsi="Georgia"/>
          <w:sz w:val="12"/>
        </w:rPr>
        <w:t>Some states have even passed laws criminalizing pregnant women who use drugs.</w:t>
      </w:r>
      <w:r w:rsidRPr="00F879D8">
        <w:rPr>
          <w:rFonts w:ascii="Georgia" w:eastAsia="Cambria" w:hAnsi="Georgia"/>
          <w:sz w:val="12"/>
        </w:rPr>
        <w:t xml:space="preserve"> Last year, Tennessee enacted a law that allows pregnant women to be criminally charged with an assaultive offense if their baby is born with withdrawal symptoms indicative of opioid use. </w:t>
      </w:r>
      <w:r w:rsidRPr="00F879D8">
        <w:rPr>
          <w:rStyle w:val="StyleUnderline"/>
          <w:rFonts w:ascii="Georgia" w:hAnsi="Georgia"/>
          <w:sz w:val="12"/>
        </w:rPr>
        <w:t xml:space="preserve">The law passed despite strong dissent from the medical community, which pointed out that criminalizing pregnant women deters them from seeking drug treatment and prenatal care, putting both mother and fetus at greater risk for poor birth outcomes. </w:t>
      </w:r>
      <w:r w:rsidRPr="00F879D8">
        <w:rPr>
          <w:rFonts w:ascii="Georgia" w:eastAsia="Cambria" w:hAnsi="Georgia"/>
          <w:sz w:val="12"/>
        </w:rPr>
        <w:t>“</w:t>
      </w:r>
      <w:r w:rsidRPr="00F879D8">
        <w:rPr>
          <w:rStyle w:val="StyleUnderline"/>
          <w:rFonts w:ascii="Georgia" w:hAnsi="Georgia"/>
          <w:sz w:val="12"/>
        </w:rPr>
        <w:t>Society views drug use as a moral problem and women, especially mothers, are judged the most harshly,”</w:t>
      </w:r>
      <w:r w:rsidRPr="00F879D8">
        <w:rPr>
          <w:rFonts w:ascii="Georgia" w:eastAsia="Cambria" w:hAnsi="Georgia"/>
          <w:sz w:val="12"/>
        </w:rPr>
        <w:t xml:space="preserve"> says Senga Carroll, Training Director at UNC Horizons, a program that works with pregnant and parenting women with substance use disorders in Chapel Hill, North Carolina. “</w:t>
      </w:r>
      <w:r w:rsidRPr="00F879D8">
        <w:rPr>
          <w:rStyle w:val="StyleUnderline"/>
          <w:rFonts w:ascii="Georgia" w:hAnsi="Georgia"/>
          <w:sz w:val="12"/>
        </w:rPr>
        <w:t>A number of women [in our program] have described delivering babies in small hospitals and being made to feel like ‘dirt beneath the dirt’ by medical staff. This is a major concern because women who feel judged will often lie to health care providers about their situation and if we don’t have a clear picture of what is going on, we can’t get the best help for the mother and baby.”</w:t>
      </w:r>
    </w:p>
    <w:p w:rsidR="00EE3E74" w:rsidRPr="00F879D8" w:rsidRDefault="00EE3E74" w:rsidP="007C2FE2">
      <w:pPr>
        <w:rPr>
          <w:rFonts w:ascii="Georgia" w:eastAsiaTheme="majorEastAsia" w:hAnsi="Georgia" w:cstheme="majorBidi"/>
          <w:b/>
          <w:sz w:val="24"/>
          <w:szCs w:val="24"/>
          <w:u w:val="single"/>
        </w:rPr>
      </w:pPr>
      <w:r w:rsidRPr="00F879D8">
        <w:rPr>
          <w:rFonts w:ascii="Georgia" w:eastAsiaTheme="majorEastAsia" w:hAnsi="Georgia" w:cstheme="majorBidi"/>
          <w:b/>
          <w:sz w:val="24"/>
          <w:szCs w:val="24"/>
          <w:u w:val="single"/>
        </w:rPr>
        <w:t>Part two is The Plan:</w:t>
      </w:r>
      <w:r w:rsidRPr="00F879D8">
        <w:rPr>
          <w:rFonts w:ascii="Georgia" w:hAnsi="Georgia"/>
          <w:sz w:val="24"/>
        </w:rPr>
        <w:t xml:space="preserve"> Plan Text: In the United States criminal justice system jury nullification ought to be used during all criminal trials related to </w:t>
      </w:r>
      <w:r w:rsidR="00142ABD">
        <w:rPr>
          <w:rFonts w:ascii="Georgia" w:hAnsi="Georgia"/>
          <w:sz w:val="24"/>
        </w:rPr>
        <w:t>cannabis</w:t>
      </w:r>
      <w:r w:rsidRPr="00F879D8">
        <w:rPr>
          <w:rFonts w:ascii="Georgia" w:hAnsi="Georgia"/>
          <w:sz w:val="24"/>
        </w:rPr>
        <w:t xml:space="preserve">. I reserve the right to clarify, here’s the solvency advocate. </w:t>
      </w:r>
      <w:r w:rsidRPr="00F879D8">
        <w:rPr>
          <w:rFonts w:ascii="Georgia" w:hAnsi="Georgia"/>
          <w:b/>
          <w:sz w:val="24"/>
          <w:u w:val="single"/>
        </w:rPr>
        <w:t>Green 13</w:t>
      </w:r>
      <w:r w:rsidRPr="00F879D8">
        <w:rPr>
          <w:rStyle w:val="FootnoteReference"/>
          <w:rFonts w:ascii="Georgia" w:hAnsi="Georgia"/>
          <w:sz w:val="24"/>
        </w:rPr>
        <w:footnoteReference w:id="1"/>
      </w:r>
      <w:r w:rsidRPr="00F879D8">
        <w:rPr>
          <w:rFonts w:ascii="Georgia" w:hAnsi="Georgia"/>
          <w:b/>
          <w:sz w:val="24"/>
          <w:u w:val="single"/>
        </w:rPr>
        <w:t xml:space="preserve"> </w:t>
      </w:r>
    </w:p>
    <w:p w:rsidR="00F8599D" w:rsidRPr="00F879D8" w:rsidRDefault="00EE3E74" w:rsidP="006E291F">
      <w:pPr>
        <w:ind w:left="720"/>
        <w:rPr>
          <w:rFonts w:ascii="Georgia" w:hAnsi="Georgia"/>
          <w:sz w:val="12"/>
        </w:rPr>
      </w:pPr>
      <w:r w:rsidRPr="00F879D8">
        <w:rPr>
          <w:rFonts w:ascii="Georgia" w:hAnsi="Georgia"/>
          <w:sz w:val="12"/>
        </w:rPr>
        <w:t xml:space="preserve">Although its usage is increasing in the American legal system, </w:t>
      </w:r>
      <w:r w:rsidRPr="00F879D8">
        <w:rPr>
          <w:rFonts w:ascii="Georgia" w:hAnsi="Georgia"/>
          <w:b/>
          <w:sz w:val="12"/>
          <w:u w:val="single"/>
        </w:rPr>
        <w:t>far too</w:t>
      </w:r>
      <w:r w:rsidRPr="00F879D8">
        <w:rPr>
          <w:rFonts w:ascii="Georgia" w:hAnsi="Georgia"/>
          <w:b/>
          <w:sz w:val="24"/>
          <w:u w:val="single"/>
        </w:rPr>
        <w:t xml:space="preserve"> </w:t>
      </w:r>
      <w:r w:rsidRPr="007F2ADF">
        <w:rPr>
          <w:rFonts w:ascii="Georgia" w:hAnsi="Georgia"/>
          <w:b/>
          <w:sz w:val="24"/>
          <w:highlight w:val="cyan"/>
          <w:u w:val="single"/>
        </w:rPr>
        <w:t>few</w:t>
      </w:r>
      <w:r w:rsidRPr="00F879D8">
        <w:rPr>
          <w:rFonts w:ascii="Georgia" w:hAnsi="Georgia"/>
          <w:b/>
          <w:sz w:val="24"/>
          <w:u w:val="single"/>
        </w:rPr>
        <w:t xml:space="preserve"> </w:t>
      </w:r>
      <w:r w:rsidRPr="00F879D8">
        <w:rPr>
          <w:rFonts w:ascii="Georgia" w:hAnsi="Georgia"/>
          <w:b/>
          <w:sz w:val="12"/>
          <w:u w:val="single"/>
        </w:rPr>
        <w:t>people</w:t>
      </w:r>
      <w:r w:rsidRPr="00F879D8">
        <w:rPr>
          <w:rFonts w:ascii="Georgia" w:hAnsi="Georgia"/>
          <w:b/>
          <w:sz w:val="24"/>
          <w:u w:val="single"/>
        </w:rPr>
        <w:t xml:space="preserve"> </w:t>
      </w:r>
      <w:r w:rsidRPr="007F2ADF">
        <w:rPr>
          <w:rFonts w:ascii="Georgia" w:hAnsi="Georgia"/>
          <w:b/>
          <w:sz w:val="24"/>
          <w:highlight w:val="cyan"/>
          <w:u w:val="single"/>
        </w:rPr>
        <w:t>know about</w:t>
      </w:r>
      <w:r w:rsidRPr="00F879D8">
        <w:rPr>
          <w:rFonts w:ascii="Georgia" w:hAnsi="Georgia"/>
          <w:sz w:val="12"/>
        </w:rPr>
        <w:t>, and understand one of the biggest weapons we have in our civil-rights arsenal; jury nullification. </w:t>
      </w:r>
      <w:r w:rsidRPr="007F2ADF">
        <w:rPr>
          <w:rFonts w:ascii="Georgia" w:hAnsi="Georgia"/>
          <w:b/>
          <w:sz w:val="24"/>
          <w:highlight w:val="cyan"/>
          <w:u w:val="single"/>
        </w:rPr>
        <w:t>Jury nullification</w:t>
      </w:r>
      <w:r w:rsidRPr="00F879D8">
        <w:rPr>
          <w:rFonts w:ascii="Georgia" w:hAnsi="Georgia"/>
          <w:sz w:val="24"/>
        </w:rPr>
        <w:t xml:space="preserve"> </w:t>
      </w:r>
      <w:r w:rsidRPr="00F879D8">
        <w:rPr>
          <w:rFonts w:ascii="Georgia" w:hAnsi="Georgia"/>
          <w:sz w:val="12"/>
        </w:rPr>
        <w:t xml:space="preserve">is a practice that dates back to before our nation was formed, and is the act of a jury acquitting someone of a charge, even if the evidence is clear, by finding them “not guilty”. By doing so, people can make sure that an individual doesn’t fall victim to unjust, archaic laws. </w:t>
      </w:r>
      <w:r w:rsidRPr="00F879D8">
        <w:rPr>
          <w:rFonts w:ascii="Georgia" w:hAnsi="Georgia"/>
          <w:b/>
          <w:sz w:val="12"/>
          <w:u w:val="single"/>
        </w:rPr>
        <w:t>As a juror, taking this path is simple: Vote “not guilty” to someone</w:t>
      </w:r>
      <w:r w:rsidRPr="00F879D8">
        <w:rPr>
          <w:rFonts w:ascii="Georgia" w:hAnsi="Georgia"/>
          <w:sz w:val="12"/>
        </w:rPr>
        <w:t xml:space="preserve"> who is </w:t>
      </w:r>
      <w:r w:rsidRPr="00F879D8">
        <w:rPr>
          <w:rFonts w:ascii="Georgia" w:hAnsi="Georgia"/>
          <w:b/>
          <w:sz w:val="12"/>
          <w:u w:val="single"/>
        </w:rPr>
        <w:t>being charged with a bad law</w:t>
      </w:r>
      <w:r w:rsidRPr="00F879D8">
        <w:rPr>
          <w:rFonts w:ascii="Georgia" w:hAnsi="Georgia"/>
          <w:sz w:val="12"/>
        </w:rPr>
        <w:t xml:space="preserve">. A bad law being something </w:t>
      </w:r>
      <w:r w:rsidRPr="00F879D8">
        <w:rPr>
          <w:rFonts w:ascii="Georgia" w:hAnsi="Georgia"/>
          <w:b/>
          <w:sz w:val="12"/>
          <w:u w:val="single"/>
        </w:rPr>
        <w:t>like</w:t>
      </w:r>
      <w:r w:rsidRPr="00F879D8">
        <w:rPr>
          <w:rFonts w:ascii="Georgia" w:hAnsi="Georgia"/>
          <w:sz w:val="12"/>
        </w:rPr>
        <w:t xml:space="preserve">, say, </w:t>
      </w:r>
      <w:r w:rsidRPr="00F879D8">
        <w:rPr>
          <w:rFonts w:ascii="Georgia" w:hAnsi="Georgia"/>
          <w:b/>
          <w:sz w:val="12"/>
          <w:u w:val="single"/>
        </w:rPr>
        <w:t>cannabis prohibition</w:t>
      </w:r>
      <w:r w:rsidRPr="00F879D8">
        <w:rPr>
          <w:rFonts w:ascii="Georgia" w:hAnsi="Georgia"/>
          <w:sz w:val="12"/>
        </w:rPr>
        <w:t>. Or most non-violent convictions made under the drug war. No matter how small the charge, such as possession of a roach – or how large, such as an 1,000 plant grow operation, a jury is completely within their legal right to find that person “not guilty”, regardless of what either attorney or the judge has to say. It’s not easy, but it’s possible. If you’re called in for jury duty, you should accept it if you wish to have the opportunity to nullify someone of an unjust conviction.</w:t>
      </w:r>
      <w:r w:rsidRPr="00F879D8">
        <w:rPr>
          <w:rFonts w:ascii="Georgia" w:hAnsi="Georgia"/>
          <w:sz w:val="24"/>
        </w:rPr>
        <w:t xml:space="preserve"> </w:t>
      </w:r>
      <w:r w:rsidRPr="007F2ADF">
        <w:rPr>
          <w:rFonts w:ascii="Georgia" w:hAnsi="Georgia"/>
          <w:b/>
          <w:sz w:val="24"/>
          <w:highlight w:val="cyan"/>
          <w:u w:val="single"/>
        </w:rPr>
        <w:t>If you happen to be placed on a jury</w:t>
      </w:r>
      <w:r w:rsidRPr="00F879D8">
        <w:rPr>
          <w:rFonts w:ascii="Georgia" w:hAnsi="Georgia"/>
          <w:b/>
          <w:sz w:val="24"/>
          <w:u w:val="single"/>
        </w:rPr>
        <w:t xml:space="preserve"> </w:t>
      </w:r>
      <w:r w:rsidRPr="00F879D8">
        <w:rPr>
          <w:rFonts w:ascii="Georgia" w:hAnsi="Georgia"/>
          <w:b/>
          <w:sz w:val="12"/>
          <w:u w:val="single"/>
        </w:rPr>
        <w:t>for a trial</w:t>
      </w:r>
      <w:r w:rsidRPr="00F879D8">
        <w:rPr>
          <w:rFonts w:ascii="Georgia" w:hAnsi="Georgia"/>
          <w:b/>
          <w:sz w:val="24"/>
          <w:u w:val="single"/>
        </w:rPr>
        <w:t xml:space="preserve"> </w:t>
      </w:r>
      <w:r w:rsidRPr="007F2ADF">
        <w:rPr>
          <w:rFonts w:ascii="Georgia" w:hAnsi="Georgia"/>
          <w:b/>
          <w:sz w:val="24"/>
          <w:highlight w:val="cyan"/>
          <w:u w:val="single"/>
        </w:rPr>
        <w:t>where someone’s being convicted of</w:t>
      </w:r>
      <w:r w:rsidRPr="00F879D8">
        <w:rPr>
          <w:rFonts w:ascii="Georgia" w:hAnsi="Georgia"/>
          <w:sz w:val="24"/>
        </w:rPr>
        <w:t xml:space="preserve"> </w:t>
      </w:r>
      <w:r w:rsidRPr="00F879D8">
        <w:rPr>
          <w:rFonts w:ascii="Georgia" w:hAnsi="Georgia"/>
          <w:sz w:val="12"/>
        </w:rPr>
        <w:t>a non-violent, victimless crime, such as</w:t>
      </w:r>
      <w:r w:rsidRPr="00F879D8">
        <w:rPr>
          <w:rFonts w:ascii="Georgia" w:hAnsi="Georgia"/>
          <w:sz w:val="24"/>
        </w:rPr>
        <w:t xml:space="preserve"> </w:t>
      </w:r>
      <w:r w:rsidRPr="007F2ADF">
        <w:rPr>
          <w:rFonts w:ascii="Georgia" w:hAnsi="Georgia"/>
          <w:b/>
          <w:sz w:val="24"/>
          <w:highlight w:val="cyan"/>
          <w:u w:val="single"/>
        </w:rPr>
        <w:t>cannabis possession</w:t>
      </w:r>
      <w:r w:rsidRPr="007F2ADF">
        <w:rPr>
          <w:rFonts w:ascii="Georgia" w:hAnsi="Georgia"/>
          <w:sz w:val="24"/>
          <w:highlight w:val="cyan"/>
        </w:rPr>
        <w:t xml:space="preserve">, </w:t>
      </w:r>
      <w:r w:rsidRPr="007F2ADF">
        <w:rPr>
          <w:rFonts w:ascii="Georgia" w:hAnsi="Georgia"/>
          <w:b/>
          <w:sz w:val="24"/>
          <w:highlight w:val="cyan"/>
          <w:u w:val="single"/>
        </w:rPr>
        <w:t>cultivation or</w:t>
      </w:r>
      <w:r w:rsidRPr="00F879D8">
        <w:rPr>
          <w:rFonts w:ascii="Georgia" w:hAnsi="Georgia"/>
          <w:sz w:val="24"/>
        </w:rPr>
        <w:t xml:space="preserve"> </w:t>
      </w:r>
      <w:r w:rsidRPr="00F879D8">
        <w:rPr>
          <w:rFonts w:ascii="Georgia" w:hAnsi="Georgia"/>
          <w:sz w:val="12"/>
        </w:rPr>
        <w:t>even</w:t>
      </w:r>
      <w:r w:rsidRPr="00F879D8">
        <w:rPr>
          <w:rFonts w:ascii="Georgia" w:hAnsi="Georgia"/>
          <w:sz w:val="24"/>
        </w:rPr>
        <w:t xml:space="preserve"> </w:t>
      </w:r>
      <w:r w:rsidRPr="007F2ADF">
        <w:rPr>
          <w:rFonts w:ascii="Georgia" w:hAnsi="Georgia"/>
          <w:b/>
          <w:sz w:val="24"/>
          <w:highlight w:val="cyan"/>
          <w:u w:val="single"/>
        </w:rPr>
        <w:t>distribution</w:t>
      </w:r>
      <w:r w:rsidRPr="00F879D8">
        <w:rPr>
          <w:rFonts w:ascii="Georgia" w:hAnsi="Georgia"/>
          <w:sz w:val="24"/>
        </w:rPr>
        <w:t xml:space="preserve"> </w:t>
      </w:r>
      <w:r w:rsidRPr="00F879D8">
        <w:rPr>
          <w:rFonts w:ascii="Georgia" w:hAnsi="Georgia"/>
          <w:sz w:val="12"/>
        </w:rPr>
        <w:t>if it’s clear the person had no ill intentions, than</w:t>
      </w:r>
      <w:r w:rsidRPr="00F879D8">
        <w:rPr>
          <w:rFonts w:ascii="Georgia" w:hAnsi="Georgia"/>
          <w:sz w:val="24"/>
        </w:rPr>
        <w:t xml:space="preserve"> </w:t>
      </w:r>
      <w:r w:rsidRPr="007F2ADF">
        <w:rPr>
          <w:rFonts w:ascii="Georgia" w:hAnsi="Georgia"/>
          <w:b/>
          <w:sz w:val="24"/>
          <w:highlight w:val="cyan"/>
          <w:u w:val="single"/>
        </w:rPr>
        <w:t>you should</w:t>
      </w:r>
      <w:r w:rsidRPr="00F879D8">
        <w:rPr>
          <w:rFonts w:ascii="Georgia" w:hAnsi="Georgia"/>
          <w:b/>
          <w:sz w:val="24"/>
          <w:u w:val="single"/>
        </w:rPr>
        <w:t xml:space="preserve"> </w:t>
      </w:r>
      <w:r w:rsidRPr="00F879D8">
        <w:rPr>
          <w:rFonts w:ascii="Georgia" w:hAnsi="Georgia"/>
          <w:b/>
          <w:sz w:val="12"/>
          <w:u w:val="single"/>
        </w:rPr>
        <w:t>lobby</w:t>
      </w:r>
      <w:r w:rsidRPr="00F879D8">
        <w:rPr>
          <w:rFonts w:ascii="Georgia" w:hAnsi="Georgia"/>
          <w:sz w:val="12"/>
        </w:rPr>
        <w:t xml:space="preserve">, hard, </w:t>
      </w:r>
      <w:r w:rsidRPr="00F879D8">
        <w:rPr>
          <w:rFonts w:ascii="Georgia" w:hAnsi="Georgia"/>
          <w:b/>
          <w:sz w:val="12"/>
          <w:u w:val="single"/>
        </w:rPr>
        <w:t>the rest of the jury in getting them to</w:t>
      </w:r>
      <w:r w:rsidRPr="00F879D8">
        <w:rPr>
          <w:rFonts w:ascii="Georgia" w:hAnsi="Georgia"/>
          <w:b/>
          <w:sz w:val="24"/>
          <w:u w:val="single"/>
        </w:rPr>
        <w:t xml:space="preserve"> </w:t>
      </w:r>
      <w:r w:rsidRPr="007F2ADF">
        <w:rPr>
          <w:rFonts w:ascii="Georgia" w:hAnsi="Georgia"/>
          <w:b/>
          <w:sz w:val="24"/>
          <w:highlight w:val="cyan"/>
          <w:u w:val="single"/>
        </w:rPr>
        <w:t>nullify</w:t>
      </w:r>
      <w:r w:rsidRPr="00F879D8">
        <w:rPr>
          <w:rFonts w:ascii="Georgia" w:hAnsi="Georgia"/>
          <w:sz w:val="24"/>
        </w:rPr>
        <w:t xml:space="preserve"> </w:t>
      </w:r>
      <w:r w:rsidRPr="00F879D8">
        <w:rPr>
          <w:rFonts w:ascii="Georgia" w:hAnsi="Georgia"/>
          <w:sz w:val="12"/>
        </w:rPr>
        <w:t>the charge. The important thing in this instance is education, as many in our society know absolutely nothing about jury nullification, or that it even exists. This isn’t a surprise, as its usage is widely hated, and shadowed by judges. Attorneys are</w:t>
      </w:r>
      <w:r w:rsidR="00CB7D1A" w:rsidRPr="00F879D8">
        <w:rPr>
          <w:rFonts w:ascii="Georgia" w:hAnsi="Georgia"/>
          <w:sz w:val="12"/>
        </w:rPr>
        <w:fldChar w:fldCharType="begin"/>
      </w:r>
      <w:r w:rsidRPr="00F879D8">
        <w:rPr>
          <w:rFonts w:ascii="Georgia" w:hAnsi="Georgia"/>
          <w:sz w:val="12"/>
        </w:rPr>
        <w:instrText xml:space="preserve"> HYPERLINK "http://thejointblog.com/reminder-juries-can-nullify-charges-they-find-unjust/Further,%20as%20officers%20of%20the%20court,%20attorneys%20have%20sworn%20an%20oath%20to%20uphold%20the%20law,%20and%20are%20ethically%20prohibited%20from%20directly%20advocating%20for%20jury%20nullification" \t "_blank" </w:instrText>
      </w:r>
      <w:r w:rsidR="00CB7D1A" w:rsidRPr="00F879D8">
        <w:rPr>
          <w:rFonts w:ascii="Georgia" w:hAnsi="Georgia"/>
          <w:sz w:val="12"/>
        </w:rPr>
        <w:fldChar w:fldCharType="separate"/>
      </w:r>
      <w:r w:rsidRPr="00F879D8">
        <w:rPr>
          <w:rFonts w:ascii="Georgia" w:hAnsi="Georgia"/>
          <w:sz w:val="12"/>
        </w:rPr>
        <w:t>ethically prohibited</w:t>
      </w:r>
      <w:r w:rsidR="00CB7D1A" w:rsidRPr="00F879D8">
        <w:rPr>
          <w:rFonts w:ascii="Georgia" w:hAnsi="Georgia"/>
          <w:sz w:val="12"/>
        </w:rPr>
        <w:fldChar w:fldCharType="end"/>
      </w:r>
      <w:r w:rsidRPr="00F879D8">
        <w:rPr>
          <w:rFonts w:ascii="Georgia" w:hAnsi="Georgia"/>
          <w:sz w:val="12"/>
        </w:rPr>
        <w:t> from directly advocating for jury nullification: When they do, a judge will almost always and instantly call a mistrial. This, along with a general public that doesn’t tend to care about the specifics of our legal system, has led to jury nullification being widely underused, despite it being a huge weapon against draconian laws. Even though it’s underused, it’s not entirely uncommon, and more Americans than ever are becoming aware of it. Laws are even beginning to change, with states like New Hampshire </w:t>
      </w:r>
      <w:r w:rsidR="00CB7D1A" w:rsidRPr="00F879D8">
        <w:rPr>
          <w:rFonts w:ascii="Georgia" w:hAnsi="Georgia"/>
          <w:sz w:val="12"/>
        </w:rPr>
        <w:fldChar w:fldCharType="begin"/>
      </w:r>
      <w:r w:rsidRPr="00F879D8">
        <w:rPr>
          <w:rFonts w:ascii="Georgia" w:hAnsi="Georgia"/>
          <w:sz w:val="12"/>
        </w:rPr>
        <w:instrText xml:space="preserve"> HYPERLINK "http://www.infowars.com/new-hampshire-officially-recognizes-jury-nullification/" \t "_blank" </w:instrText>
      </w:r>
      <w:r w:rsidR="00CB7D1A" w:rsidRPr="00F879D8">
        <w:rPr>
          <w:rFonts w:ascii="Georgia" w:hAnsi="Georgia"/>
          <w:sz w:val="12"/>
        </w:rPr>
        <w:fldChar w:fldCharType="separate"/>
      </w:r>
      <w:r w:rsidRPr="00F879D8">
        <w:rPr>
          <w:rFonts w:ascii="Georgia" w:hAnsi="Georgia"/>
          <w:sz w:val="12"/>
        </w:rPr>
        <w:t>passing legislative</w:t>
      </w:r>
      <w:r w:rsidR="00CB7D1A" w:rsidRPr="00F879D8">
        <w:rPr>
          <w:rFonts w:ascii="Georgia" w:hAnsi="Georgia"/>
          <w:sz w:val="12"/>
        </w:rPr>
        <w:fldChar w:fldCharType="end"/>
      </w:r>
      <w:r w:rsidRPr="00F879D8">
        <w:rPr>
          <w:rFonts w:ascii="Georgia" w:hAnsi="Georgia"/>
          <w:sz w:val="12"/>
        </w:rPr>
        <w:t> just last year to explicitly allow defense attorneys to inform juries of their right to jury nullification, contrary to standard practice everywhere else in the nation. Just a few months after this law took effect, </w:t>
      </w:r>
      <w:r w:rsidR="00CB7D1A" w:rsidRPr="00F879D8">
        <w:rPr>
          <w:rFonts w:ascii="Georgia" w:hAnsi="Georgia"/>
          <w:sz w:val="12"/>
        </w:rPr>
        <w:fldChar w:fldCharType="begin"/>
      </w:r>
      <w:r w:rsidRPr="00F879D8">
        <w:rPr>
          <w:rFonts w:ascii="Georgia" w:hAnsi="Georgia"/>
          <w:sz w:val="12"/>
        </w:rPr>
        <w:instrText xml:space="preserve"> HYPERLINK "http://reason.com/blog/2012/09/14/new-hampshire-jury-acquits-pot-growing-r" \t "_blank" </w:instrText>
      </w:r>
      <w:r w:rsidR="00CB7D1A" w:rsidRPr="00F879D8">
        <w:rPr>
          <w:rFonts w:ascii="Georgia" w:hAnsi="Georgia"/>
          <w:sz w:val="12"/>
        </w:rPr>
        <w:fldChar w:fldCharType="separate"/>
      </w:r>
      <w:r w:rsidRPr="00F879D8">
        <w:rPr>
          <w:rFonts w:ascii="Georgia" w:hAnsi="Georgia"/>
          <w:sz w:val="12"/>
        </w:rPr>
        <w:t>a man was nullified of a cannabis cultivation charge,</w:t>
      </w:r>
      <w:r w:rsidR="00CB7D1A" w:rsidRPr="00F879D8">
        <w:rPr>
          <w:rFonts w:ascii="Georgia" w:hAnsi="Georgia"/>
          <w:sz w:val="12"/>
        </w:rPr>
        <w:fldChar w:fldCharType="end"/>
      </w:r>
      <w:r w:rsidRPr="00F879D8">
        <w:rPr>
          <w:rFonts w:ascii="Georgia" w:hAnsi="Georgia"/>
          <w:sz w:val="12"/>
        </w:rPr>
        <w:t> which would of been a felony. These type of laws will need to be passed everywhere to assure protections to this much-needed safeguard. For now, we must continue to raise awareness to our ability to use jury nullification to correct what is often a broken criminal justice system.</w:t>
      </w:r>
    </w:p>
    <w:p w:rsidR="00EE3E74" w:rsidRPr="00F879D8" w:rsidRDefault="00EE3E74" w:rsidP="007C2FE2">
      <w:pPr>
        <w:rPr>
          <w:rFonts w:ascii="Georgia" w:eastAsiaTheme="majorEastAsia" w:hAnsi="Georgia" w:cstheme="majorBidi"/>
          <w:b/>
          <w:sz w:val="24"/>
          <w:szCs w:val="24"/>
          <w:u w:val="single"/>
        </w:rPr>
      </w:pPr>
      <w:r w:rsidRPr="00F879D8">
        <w:rPr>
          <w:rFonts w:ascii="Georgia" w:eastAsiaTheme="majorEastAsia" w:hAnsi="Georgia" w:cstheme="majorBidi"/>
          <w:b/>
          <w:sz w:val="24"/>
          <w:szCs w:val="24"/>
          <w:u w:val="single"/>
        </w:rPr>
        <w:t xml:space="preserve">Part Three is Solvency: </w:t>
      </w:r>
      <w:r w:rsidRPr="00F879D8">
        <w:rPr>
          <w:rFonts w:ascii="Georgia" w:hAnsi="Georgia"/>
          <w:sz w:val="24"/>
        </w:rPr>
        <w:t>First, The AFF functionally legalizes marijuana because it makes it so that it would be impossible to actually convict someone, so even though our cards say legalization I still solve, because nob</w:t>
      </w:r>
      <w:r w:rsidR="00142ABD">
        <w:rPr>
          <w:rFonts w:ascii="Georgia" w:hAnsi="Georgia"/>
          <w:sz w:val="24"/>
        </w:rPr>
        <w:t>ody could ever get a conviction</w:t>
      </w:r>
      <w:r w:rsidRPr="00F879D8">
        <w:rPr>
          <w:rFonts w:ascii="Georgia" w:hAnsi="Georgia"/>
          <w:sz w:val="24"/>
        </w:rPr>
        <w:t xml:space="preserve">. </w:t>
      </w:r>
      <w:r w:rsidRPr="00F879D8">
        <w:rPr>
          <w:rFonts w:ascii="Georgia" w:eastAsia="Times New Roman" w:hAnsi="Georgia" w:cs="Times New Roman"/>
          <w:iCs/>
          <w:sz w:val="24"/>
        </w:rPr>
        <w:t>Second,</w:t>
      </w:r>
      <w:r w:rsidRPr="00F879D8">
        <w:rPr>
          <w:rFonts w:ascii="Georgia" w:eastAsia="Times New Roman" w:hAnsi="Georgia" w:cs="Times New Roman"/>
          <w:b/>
          <w:iCs/>
          <w:sz w:val="24"/>
        </w:rPr>
        <w:t xml:space="preserve"> </w:t>
      </w:r>
      <w:r w:rsidRPr="00F879D8">
        <w:rPr>
          <w:rFonts w:ascii="Georgia" w:eastAsia="Times New Roman" w:hAnsi="Georgia" w:cs="Times New Roman"/>
          <w:iCs/>
          <w:sz w:val="24"/>
        </w:rPr>
        <w:t>Jury nullification on a large scale eventually leads to a change in the law I sight a laundry list of warrants, and overwhelming historical precedent.</w:t>
      </w:r>
      <w:r w:rsidRPr="00F879D8">
        <w:rPr>
          <w:rFonts w:ascii="Georgia" w:eastAsia="Times New Roman" w:hAnsi="Georgia" w:cs="Times New Roman"/>
          <w:b/>
          <w:iCs/>
          <w:sz w:val="24"/>
        </w:rPr>
        <w:t xml:space="preserve"> </w:t>
      </w:r>
      <w:r w:rsidRPr="00F879D8">
        <w:rPr>
          <w:rFonts w:ascii="Georgia" w:hAnsi="Georgia"/>
          <w:b/>
          <w:sz w:val="24"/>
          <w:u w:val="single"/>
        </w:rPr>
        <w:t>Parlato 12</w:t>
      </w:r>
      <w:r w:rsidRPr="00F879D8">
        <w:rPr>
          <w:rStyle w:val="FootnoteReference"/>
          <w:rFonts w:ascii="Georgia" w:hAnsi="Georgia"/>
          <w:sz w:val="24"/>
        </w:rPr>
        <w:footnoteReference w:id="2"/>
      </w:r>
    </w:p>
    <w:p w:rsidR="00EE3E74" w:rsidRPr="00F879D8" w:rsidRDefault="00EE3E74" w:rsidP="007C2FE2">
      <w:pPr>
        <w:ind w:left="720"/>
        <w:rPr>
          <w:rFonts w:ascii="Georgia" w:hAnsi="Georgia"/>
          <w:sz w:val="12"/>
        </w:rPr>
      </w:pPr>
      <w:r w:rsidRPr="00F879D8">
        <w:rPr>
          <w:rFonts w:ascii="Georgia" w:hAnsi="Georgia"/>
          <w:sz w:val="12"/>
        </w:rPr>
        <w:t xml:space="preserve">Below is something that somehow is not taught in public schools. It is history nonetheless and easy enough for any one who is interested to verify. Jury ended power of King in 1215, when the Barons of England compelled King John to sign the Magna Carta, trial by jury was established. The King now had to seek permission through 12 citizens unanimous in their verdict before he could take anyone's freedom away. That’s why we have jury trials: To protect people from government oppression. Right of Assembly; Freedom of Religion; jury can’t be punished In 1670, Quakers William Penn and William Mead were prosecuted for preaching to an assembly. The government did not approve of the Quaker religion and made laws against public assembly. At the end of the trial, the judge instructed the jury to return a guilty verdict. Four jurors, led by Edward Bushell, refused to return the guilty verdict. The judge then ordered the jury locked up until they returned with an acceptable verdict, the one he had asked them to return. For two days the jury refused to return a guilty verdict and the judge ended the trial. As punishment, the judge ordered the jurors imprisoned until they paid a fine. Bushell refused and spent months in jail. He was eventually released after his habeas corpus petition prompted the Court of Common Pleas chief judge to rule that a jury can nullify the law and forbade judges from punishing jurors for their verdicts. Witch trials stopped </w:t>
      </w:r>
      <w:r w:rsidRPr="00F879D8">
        <w:rPr>
          <w:rFonts w:ascii="Georgia" w:hAnsi="Georgia"/>
          <w:b/>
          <w:sz w:val="12"/>
          <w:u w:val="single"/>
        </w:rPr>
        <w:t>The Salem</w:t>
      </w:r>
      <w:r w:rsidRPr="00F879D8">
        <w:rPr>
          <w:rFonts w:ascii="Georgia" w:hAnsi="Georgia"/>
          <w:b/>
          <w:sz w:val="24"/>
          <w:u w:val="single"/>
        </w:rPr>
        <w:t xml:space="preserve"> </w:t>
      </w:r>
      <w:r w:rsidRPr="007F2ADF">
        <w:rPr>
          <w:rFonts w:ascii="Georgia" w:hAnsi="Georgia"/>
          <w:b/>
          <w:sz w:val="24"/>
          <w:highlight w:val="cyan"/>
          <w:u w:val="single"/>
        </w:rPr>
        <w:t>witch trials began in 1692. After</w:t>
      </w:r>
      <w:r w:rsidRPr="00F879D8">
        <w:rPr>
          <w:rFonts w:ascii="Georgia" w:hAnsi="Georgia"/>
          <w:sz w:val="24"/>
        </w:rPr>
        <w:t xml:space="preserve"> </w:t>
      </w:r>
      <w:r w:rsidRPr="00F879D8">
        <w:rPr>
          <w:rFonts w:ascii="Georgia" w:hAnsi="Georgia"/>
          <w:sz w:val="12"/>
        </w:rPr>
        <w:t xml:space="preserve">a splendid year-long government conviction rate and </w:t>
      </w:r>
      <w:r w:rsidRPr="00F879D8">
        <w:rPr>
          <w:rFonts w:ascii="Georgia" w:hAnsi="Georgia"/>
          <w:b/>
          <w:sz w:val="12"/>
          <w:u w:val="single"/>
        </w:rPr>
        <w:t>the execution of 33 witches</w:t>
      </w:r>
      <w:r w:rsidRPr="00F879D8">
        <w:rPr>
          <w:rFonts w:ascii="Georgia" w:hAnsi="Georgia"/>
          <w:sz w:val="12"/>
        </w:rPr>
        <w:t>, in May, 1693,</w:t>
      </w:r>
      <w:r w:rsidRPr="00F879D8">
        <w:rPr>
          <w:rFonts w:ascii="Georgia" w:hAnsi="Georgia"/>
          <w:sz w:val="24"/>
        </w:rPr>
        <w:t xml:space="preserve"> </w:t>
      </w:r>
      <w:r w:rsidRPr="007F2ADF">
        <w:rPr>
          <w:rFonts w:ascii="Georgia" w:hAnsi="Georgia"/>
          <w:b/>
          <w:sz w:val="24"/>
          <w:highlight w:val="cyan"/>
          <w:u w:val="single"/>
        </w:rPr>
        <w:t>juries</w:t>
      </w:r>
      <w:r w:rsidRPr="00F879D8">
        <w:rPr>
          <w:rFonts w:ascii="Georgia" w:hAnsi="Georgia"/>
          <w:b/>
          <w:sz w:val="24"/>
          <w:u w:val="single"/>
        </w:rPr>
        <w:t xml:space="preserve"> </w:t>
      </w:r>
      <w:r w:rsidRPr="00F879D8">
        <w:rPr>
          <w:rFonts w:ascii="Georgia" w:hAnsi="Georgia"/>
          <w:b/>
          <w:sz w:val="12"/>
          <w:u w:val="single"/>
        </w:rPr>
        <w:t>decided the court</w:t>
      </w:r>
      <w:r w:rsidRPr="00F879D8">
        <w:rPr>
          <w:rFonts w:ascii="Georgia" w:hAnsi="Georgia"/>
          <w:sz w:val="12"/>
        </w:rPr>
        <w:t xml:space="preserve"> of Oyer and Terminer had gone too far. They</w:t>
      </w:r>
      <w:r w:rsidRPr="00F879D8">
        <w:rPr>
          <w:rFonts w:ascii="Georgia" w:hAnsi="Georgia"/>
          <w:sz w:val="24"/>
        </w:rPr>
        <w:t xml:space="preserve"> </w:t>
      </w:r>
      <w:r w:rsidRPr="007F2ADF">
        <w:rPr>
          <w:rFonts w:ascii="Georgia" w:hAnsi="Georgia"/>
          <w:b/>
          <w:sz w:val="24"/>
          <w:highlight w:val="cyan"/>
          <w:u w:val="single"/>
        </w:rPr>
        <w:t>nullified</w:t>
      </w:r>
      <w:r w:rsidRPr="00F879D8">
        <w:rPr>
          <w:rFonts w:ascii="Georgia" w:hAnsi="Georgia"/>
          <w:b/>
          <w:sz w:val="24"/>
          <w:u w:val="single"/>
        </w:rPr>
        <w:t xml:space="preserve"> </w:t>
      </w:r>
      <w:r w:rsidRPr="00F879D8">
        <w:rPr>
          <w:rFonts w:ascii="Georgia" w:hAnsi="Georgia"/>
          <w:b/>
          <w:sz w:val="12"/>
          <w:u w:val="single"/>
        </w:rPr>
        <w:t>the witchcraft law</w:t>
      </w:r>
      <w:r w:rsidRPr="00F879D8">
        <w:rPr>
          <w:rFonts w:ascii="Georgia" w:hAnsi="Georgia"/>
          <w:b/>
          <w:sz w:val="24"/>
          <w:u w:val="single"/>
        </w:rPr>
        <w:t xml:space="preserve"> </w:t>
      </w:r>
      <w:r w:rsidRPr="007F2ADF">
        <w:rPr>
          <w:rFonts w:ascii="Georgia" w:hAnsi="Georgia"/>
          <w:b/>
          <w:sz w:val="24"/>
          <w:highlight w:val="cyan"/>
          <w:u w:val="single"/>
        </w:rPr>
        <w:t>with 52 consecutive</w:t>
      </w:r>
      <w:r w:rsidRPr="007F2ADF">
        <w:rPr>
          <w:rFonts w:ascii="Georgia" w:hAnsi="Georgia"/>
          <w:sz w:val="24"/>
          <w:highlight w:val="cyan"/>
        </w:rPr>
        <w:t xml:space="preserve"> </w:t>
      </w:r>
      <w:r w:rsidRPr="007F2ADF">
        <w:rPr>
          <w:rFonts w:ascii="Georgia" w:hAnsi="Georgia"/>
          <w:b/>
          <w:sz w:val="24"/>
          <w:highlight w:val="cyan"/>
          <w:u w:val="single"/>
        </w:rPr>
        <w:t>hung juries</w:t>
      </w:r>
      <w:r w:rsidRPr="00F879D8">
        <w:rPr>
          <w:rFonts w:ascii="Georgia" w:hAnsi="Georgia"/>
          <w:b/>
          <w:sz w:val="24"/>
          <w:u w:val="single"/>
        </w:rPr>
        <w:t xml:space="preserve"> </w:t>
      </w:r>
      <w:r w:rsidRPr="00F879D8">
        <w:rPr>
          <w:rFonts w:ascii="Georgia" w:hAnsi="Georgia"/>
          <w:b/>
          <w:sz w:val="12"/>
          <w:u w:val="single"/>
        </w:rPr>
        <w:t>and/</w:t>
      </w:r>
      <w:r w:rsidRPr="007F2ADF">
        <w:rPr>
          <w:rFonts w:ascii="Georgia" w:hAnsi="Georgia"/>
          <w:b/>
          <w:sz w:val="24"/>
          <w:highlight w:val="cyan"/>
          <w:u w:val="single"/>
        </w:rPr>
        <w:t>or acquittals</w:t>
      </w:r>
      <w:r w:rsidRPr="00F879D8">
        <w:rPr>
          <w:rFonts w:ascii="Georgia" w:hAnsi="Georgia"/>
          <w:sz w:val="24"/>
        </w:rPr>
        <w:t xml:space="preserve">. </w:t>
      </w:r>
      <w:r w:rsidRPr="00F879D8">
        <w:rPr>
          <w:rFonts w:ascii="Georgia" w:hAnsi="Georgia"/>
          <w:b/>
          <w:sz w:val="12"/>
          <w:u w:val="single"/>
        </w:rPr>
        <w:t>Frustrated,</w:t>
      </w:r>
      <w:r w:rsidRPr="00F879D8">
        <w:rPr>
          <w:rFonts w:ascii="Georgia" w:hAnsi="Georgia"/>
          <w:b/>
          <w:sz w:val="24"/>
          <w:u w:val="single"/>
        </w:rPr>
        <w:t xml:space="preserve"> </w:t>
      </w:r>
      <w:r w:rsidRPr="007F2ADF">
        <w:rPr>
          <w:rFonts w:ascii="Georgia" w:hAnsi="Georgia"/>
          <w:b/>
          <w:sz w:val="24"/>
          <w:highlight w:val="cyan"/>
          <w:u w:val="single"/>
        </w:rPr>
        <w:t>prosecutors ceased bringing cases to trial</w:t>
      </w:r>
      <w:r w:rsidRPr="00F879D8">
        <w:rPr>
          <w:rFonts w:ascii="Georgia" w:hAnsi="Georgia"/>
          <w:sz w:val="24"/>
        </w:rPr>
        <w:t xml:space="preserve">. </w:t>
      </w:r>
      <w:r w:rsidRPr="00F879D8">
        <w:rPr>
          <w:rFonts w:ascii="Georgia" w:hAnsi="Georgia"/>
          <w:sz w:val="12"/>
        </w:rPr>
        <w:t>Juries made it impossible to hang or otherwise put to death known witches in Salem. Freedom of speech won by jury In 1734, John Peter Zenger’s newspaper criticized the Royal Governor of New York. It was against the law to criticize the government in Colonial America, as it still is in many countries that do not have jury trials. The British charged Zenger with seditious libel. At his trial, Zenger’s lawyer, Andrew Hamilton, admitted Zenger broke the law but asked the jury to acquit because the law was bad and Zenger published the truth. Chief Justice James Delaney disagreed. "The truth is no defense," he ruled. Hamilton urged the jury “to make use of their own consciousness and understandings in judging of the lives, liberties or estates of their fellow subjects,” declaring jurors “have the right, beyond all dispute, to determine both the law and the fact.” Hamilton said if jurors cannot nullify laws, then "juries (are) useless, to say no worse . . . The next step would make the people slaves." The transcripts of the trial were widely published and the verdict encouraged literature critical of England by such as Franklin, Jefferson, Paine and others. If Zenger’s jurors had obeyed the judge’s directions, the people of America might still enjoy British rule.  Jury trial in the bill of rights Given the jury’s role in Zenger’s and many other Colonial trials, the framers of the Constitution envisioned that juries would continue this role when they guaranteed jury trials in the Sixth Amendment. Benjamin Franklin said that jury nullification is “better than law, it ought to be law, and will always be law wherever justice prevails.” Thomas Jefferson wrote, “Were I called upon to decide whether the people had best be omitted in the Legislative or Judiciary department, I would say it is better to leave them out of the Legislative. The execution of the laws is more important than the making [of] them.” Alexander Hamilton said of some of the framers of the constitution, “If they agree on nothing else, (they) concur at least in the value they set upon the trial by jury; or if there is any difference between them it consists of this: the former regard it as a valuable safeguard to liberty; the latter represent it as the very palladium of free government.” Capital punishment </w:t>
      </w:r>
      <w:r w:rsidRPr="00F879D8">
        <w:rPr>
          <w:rFonts w:ascii="Georgia" w:hAnsi="Georgia"/>
          <w:sz w:val="24"/>
        </w:rPr>
        <w:t xml:space="preserve"> </w:t>
      </w:r>
      <w:r w:rsidRPr="007F2ADF">
        <w:rPr>
          <w:rFonts w:ascii="Georgia" w:hAnsi="Georgia"/>
          <w:b/>
          <w:sz w:val="24"/>
          <w:highlight w:val="cyan"/>
          <w:u w:val="single"/>
        </w:rPr>
        <w:t>Juries</w:t>
      </w:r>
      <w:r w:rsidRPr="00F879D8">
        <w:rPr>
          <w:rFonts w:ascii="Georgia" w:hAnsi="Georgia"/>
          <w:b/>
          <w:sz w:val="24"/>
          <w:u w:val="single"/>
        </w:rPr>
        <w:t xml:space="preserve"> </w:t>
      </w:r>
      <w:r w:rsidRPr="00F879D8">
        <w:rPr>
          <w:rFonts w:ascii="Georgia" w:hAnsi="Georgia"/>
          <w:b/>
          <w:sz w:val="12"/>
          <w:u w:val="single"/>
        </w:rPr>
        <w:t>in England and America</w:t>
      </w:r>
      <w:r w:rsidRPr="00F879D8">
        <w:rPr>
          <w:rFonts w:ascii="Georgia" w:hAnsi="Georgia"/>
          <w:b/>
          <w:sz w:val="24"/>
          <w:u w:val="single"/>
        </w:rPr>
        <w:t xml:space="preserve"> </w:t>
      </w:r>
      <w:r w:rsidRPr="007F2ADF">
        <w:rPr>
          <w:rFonts w:ascii="Georgia" w:hAnsi="Georgia"/>
          <w:b/>
          <w:sz w:val="24"/>
          <w:highlight w:val="cyan"/>
          <w:u w:val="single"/>
        </w:rPr>
        <w:t>used nullification to reject</w:t>
      </w:r>
      <w:r w:rsidRPr="00F879D8">
        <w:rPr>
          <w:rFonts w:ascii="Georgia" w:hAnsi="Georgia"/>
          <w:sz w:val="24"/>
        </w:rPr>
        <w:t xml:space="preserve"> </w:t>
      </w:r>
      <w:r w:rsidRPr="00F879D8">
        <w:rPr>
          <w:rFonts w:ascii="Georgia" w:hAnsi="Georgia"/>
          <w:b/>
          <w:sz w:val="12"/>
          <w:u w:val="single"/>
        </w:rPr>
        <w:t>harsh</w:t>
      </w:r>
      <w:r w:rsidRPr="00F879D8">
        <w:rPr>
          <w:rFonts w:ascii="Georgia" w:hAnsi="Georgia"/>
          <w:sz w:val="12"/>
        </w:rPr>
        <w:t xml:space="preserve"> applications of</w:t>
      </w:r>
      <w:r w:rsidRPr="00F879D8">
        <w:rPr>
          <w:rFonts w:ascii="Georgia" w:hAnsi="Georgia"/>
          <w:sz w:val="24"/>
        </w:rPr>
        <w:t xml:space="preserve"> </w:t>
      </w:r>
      <w:r w:rsidRPr="007F2ADF">
        <w:rPr>
          <w:rFonts w:ascii="Georgia" w:hAnsi="Georgia"/>
          <w:b/>
          <w:sz w:val="24"/>
          <w:highlight w:val="cyan"/>
          <w:u w:val="single"/>
        </w:rPr>
        <w:t>capital punishment forcing</w:t>
      </w:r>
      <w:r w:rsidRPr="00F879D8">
        <w:rPr>
          <w:rFonts w:ascii="Georgia" w:hAnsi="Georgia"/>
          <w:b/>
          <w:sz w:val="24"/>
          <w:u w:val="single"/>
        </w:rPr>
        <w:t xml:space="preserve"> </w:t>
      </w:r>
      <w:r w:rsidRPr="00F879D8">
        <w:rPr>
          <w:rFonts w:ascii="Georgia" w:hAnsi="Georgia"/>
          <w:b/>
          <w:sz w:val="12"/>
          <w:u w:val="single"/>
        </w:rPr>
        <w:t>both</w:t>
      </w:r>
      <w:r w:rsidRPr="00F879D8">
        <w:rPr>
          <w:rFonts w:ascii="Georgia" w:hAnsi="Georgia"/>
          <w:b/>
          <w:sz w:val="24"/>
          <w:u w:val="single"/>
        </w:rPr>
        <w:t xml:space="preserve"> </w:t>
      </w:r>
      <w:r w:rsidRPr="007F2ADF">
        <w:rPr>
          <w:rFonts w:ascii="Georgia" w:hAnsi="Georgia"/>
          <w:b/>
          <w:sz w:val="24"/>
          <w:highlight w:val="cyan"/>
          <w:u w:val="single"/>
        </w:rPr>
        <w:t>countries to limit the</w:t>
      </w:r>
      <w:r w:rsidRPr="007F2ADF">
        <w:rPr>
          <w:rFonts w:ascii="Georgia" w:hAnsi="Georgia"/>
          <w:sz w:val="24"/>
          <w:highlight w:val="cyan"/>
        </w:rPr>
        <w:t xml:space="preserve"> </w:t>
      </w:r>
      <w:r w:rsidRPr="007F2ADF">
        <w:rPr>
          <w:rFonts w:ascii="Georgia" w:hAnsi="Georgia"/>
          <w:b/>
          <w:sz w:val="24"/>
          <w:highlight w:val="cyan"/>
          <w:u w:val="single"/>
        </w:rPr>
        <w:t>death penalty</w:t>
      </w:r>
      <w:r w:rsidRPr="00F879D8">
        <w:rPr>
          <w:rFonts w:ascii="Georgia" w:hAnsi="Georgia"/>
          <w:sz w:val="24"/>
        </w:rPr>
        <w:t xml:space="preserve"> </w:t>
      </w:r>
      <w:r w:rsidRPr="00F879D8">
        <w:rPr>
          <w:rFonts w:ascii="Georgia" w:hAnsi="Georgia"/>
          <w:sz w:val="12"/>
        </w:rPr>
        <w:t>to murder and treason. Nullified fugitive slave act </w:t>
      </w:r>
      <w:r w:rsidRPr="00F879D8">
        <w:rPr>
          <w:rFonts w:ascii="Georgia" w:hAnsi="Georgia"/>
          <w:sz w:val="24"/>
        </w:rPr>
        <w:t xml:space="preserve"> </w:t>
      </w:r>
      <w:r w:rsidRPr="007F2ADF">
        <w:rPr>
          <w:rFonts w:ascii="Georgia" w:hAnsi="Georgia"/>
          <w:b/>
          <w:sz w:val="24"/>
          <w:highlight w:val="cyan"/>
          <w:u w:val="single"/>
        </w:rPr>
        <w:t>The fugitive slave law</w:t>
      </w:r>
      <w:r w:rsidRPr="00F879D8">
        <w:rPr>
          <w:rFonts w:ascii="Georgia" w:hAnsi="Georgia"/>
          <w:sz w:val="24"/>
        </w:rPr>
        <w:t xml:space="preserve"> </w:t>
      </w:r>
      <w:r w:rsidRPr="00F879D8">
        <w:rPr>
          <w:rFonts w:ascii="Georgia" w:hAnsi="Georgia"/>
          <w:sz w:val="12"/>
        </w:rPr>
        <w:t xml:space="preserve">of 1850 was enacted to mollify slave owners from the South who were threatening to secede from the Union since slaves were illegally running away and the North was not doing enough to stop it. The law </w:t>
      </w:r>
      <w:r w:rsidRPr="007F2ADF">
        <w:rPr>
          <w:rFonts w:ascii="Georgia" w:hAnsi="Georgia"/>
          <w:b/>
          <w:sz w:val="24"/>
          <w:highlight w:val="cyan"/>
          <w:u w:val="single"/>
        </w:rPr>
        <w:t>provided</w:t>
      </w:r>
      <w:r w:rsidRPr="00F879D8">
        <w:rPr>
          <w:rFonts w:ascii="Georgia" w:hAnsi="Georgia"/>
          <w:sz w:val="24"/>
        </w:rPr>
        <w:t xml:space="preserve"> </w:t>
      </w:r>
      <w:r w:rsidRPr="00F879D8">
        <w:rPr>
          <w:rFonts w:ascii="Georgia" w:hAnsi="Georgia"/>
          <w:sz w:val="12"/>
        </w:rPr>
        <w:t>for stiff</w:t>
      </w:r>
      <w:r w:rsidRPr="00F879D8">
        <w:rPr>
          <w:rFonts w:ascii="Georgia" w:hAnsi="Georgia"/>
          <w:sz w:val="24"/>
        </w:rPr>
        <w:t xml:space="preserve"> </w:t>
      </w:r>
      <w:r w:rsidRPr="007F2ADF">
        <w:rPr>
          <w:rFonts w:ascii="Georgia" w:hAnsi="Georgia"/>
          <w:b/>
          <w:sz w:val="24"/>
          <w:highlight w:val="cyan"/>
          <w:u w:val="single"/>
        </w:rPr>
        <w:t>punishment for “criminals” who helped slaves escape</w:t>
      </w:r>
      <w:r w:rsidRPr="00F879D8">
        <w:rPr>
          <w:rFonts w:ascii="Georgia" w:hAnsi="Georgia"/>
          <w:sz w:val="24"/>
        </w:rPr>
        <w:t xml:space="preserve">. </w:t>
      </w:r>
      <w:r w:rsidRPr="00F879D8">
        <w:rPr>
          <w:rFonts w:ascii="Georgia" w:hAnsi="Georgia"/>
          <w:sz w:val="12"/>
        </w:rPr>
        <w:t xml:space="preserve">In Syracuse, New York, </w:t>
      </w:r>
      <w:r w:rsidRPr="00F879D8">
        <w:rPr>
          <w:rFonts w:ascii="Georgia" w:hAnsi="Georgia"/>
          <w:b/>
          <w:sz w:val="12"/>
          <w:u w:val="single"/>
        </w:rPr>
        <w:t>24</w:t>
      </w:r>
      <w:r w:rsidRPr="00F879D8">
        <w:rPr>
          <w:rFonts w:ascii="Georgia" w:hAnsi="Georgia"/>
          <w:sz w:val="12"/>
        </w:rPr>
        <w:t xml:space="preserve"> “criminals” </w:t>
      </w:r>
      <w:r w:rsidRPr="00F879D8">
        <w:rPr>
          <w:rFonts w:ascii="Georgia" w:hAnsi="Georgia"/>
          <w:b/>
          <w:sz w:val="12"/>
          <w:u w:val="single"/>
        </w:rPr>
        <w:t>were indicted for helping a slave escape</w:t>
      </w:r>
      <w:r w:rsidRPr="00F879D8">
        <w:rPr>
          <w:rFonts w:ascii="Georgia" w:hAnsi="Georgia"/>
          <w:sz w:val="12"/>
        </w:rPr>
        <w:t xml:space="preserve"> from jail. A federal judge in Buffalo called the defendants "disturbers of society." </w:t>
      </w:r>
      <w:r w:rsidRPr="00F879D8">
        <w:rPr>
          <w:rFonts w:ascii="Georgia" w:hAnsi="Georgia"/>
          <w:b/>
          <w:sz w:val="12"/>
          <w:u w:val="single"/>
        </w:rPr>
        <w:t>Four trials ended in three acquittals and compelled the government to drop the charges</w:t>
      </w:r>
      <w:r w:rsidRPr="00F879D8">
        <w:rPr>
          <w:rFonts w:ascii="Georgia" w:hAnsi="Georgia"/>
          <w:sz w:val="12"/>
        </w:rPr>
        <w:t xml:space="preserve">. </w:t>
      </w:r>
      <w:r w:rsidRPr="00F879D8">
        <w:rPr>
          <w:rFonts w:ascii="Georgia" w:hAnsi="Georgia"/>
          <w:b/>
          <w:sz w:val="12"/>
          <w:u w:val="single"/>
        </w:rPr>
        <w:t>In 1851, a crowd</w:t>
      </w:r>
      <w:r w:rsidRPr="00F879D8">
        <w:rPr>
          <w:rFonts w:ascii="Georgia" w:hAnsi="Georgia"/>
          <w:sz w:val="12"/>
        </w:rPr>
        <w:t xml:space="preserve"> broke into a Boston courtroom and </w:t>
      </w:r>
      <w:r w:rsidRPr="00F879D8">
        <w:rPr>
          <w:rFonts w:ascii="Georgia" w:hAnsi="Georgia"/>
          <w:b/>
          <w:sz w:val="12"/>
          <w:u w:val="single"/>
        </w:rPr>
        <w:t>grabbed a slave</w:t>
      </w:r>
      <w:r w:rsidRPr="00F879D8">
        <w:rPr>
          <w:rFonts w:ascii="Georgia" w:hAnsi="Georgia"/>
          <w:sz w:val="12"/>
        </w:rPr>
        <w:t xml:space="preserve"> named Shadrach Minkins </w:t>
      </w:r>
      <w:r w:rsidRPr="00F879D8">
        <w:rPr>
          <w:rFonts w:ascii="Georgia" w:hAnsi="Georgia"/>
          <w:b/>
          <w:sz w:val="12"/>
          <w:u w:val="single"/>
        </w:rPr>
        <w:t>and turned him loose</w:t>
      </w:r>
      <w:r w:rsidRPr="00F879D8">
        <w:rPr>
          <w:rFonts w:ascii="Georgia" w:hAnsi="Georgia"/>
          <w:sz w:val="12"/>
        </w:rPr>
        <w:t xml:space="preserve">. The judge called the defendants’ actions in that case "beyond the scope of human reason." President Millard Fillmore demanded prosecution. </w:t>
      </w:r>
      <w:r w:rsidRPr="00F879D8">
        <w:rPr>
          <w:rFonts w:ascii="Georgia" w:hAnsi="Georgia"/>
          <w:b/>
          <w:sz w:val="12"/>
          <w:u w:val="single"/>
        </w:rPr>
        <w:t>A grand jury indicted three people</w:t>
      </w:r>
      <w:r w:rsidRPr="00F879D8">
        <w:rPr>
          <w:rFonts w:ascii="Georgia" w:hAnsi="Georgia"/>
          <w:sz w:val="12"/>
        </w:rPr>
        <w:t xml:space="preserve">. Daniel Webster led the prosecution. </w:t>
      </w:r>
      <w:r w:rsidRPr="00F879D8">
        <w:rPr>
          <w:rFonts w:ascii="Georgia" w:hAnsi="Georgia"/>
          <w:b/>
          <w:sz w:val="12"/>
          <w:u w:val="single"/>
        </w:rPr>
        <w:t xml:space="preserve">After one acquittal and several hung </w:t>
      </w:r>
      <w:r w:rsidRPr="007F2ADF">
        <w:rPr>
          <w:rFonts w:ascii="Georgia" w:hAnsi="Georgia"/>
          <w:b/>
          <w:sz w:val="12"/>
          <w:u w:val="single"/>
        </w:rPr>
        <w:t>juries</w:t>
      </w:r>
      <w:r w:rsidRPr="00F879D8">
        <w:rPr>
          <w:rFonts w:ascii="Georgia" w:hAnsi="Georgia"/>
          <w:b/>
          <w:sz w:val="12"/>
          <w:u w:val="single"/>
        </w:rPr>
        <w:t>, the government was forced to drop all charges</w:t>
      </w:r>
      <w:r w:rsidRPr="00F879D8">
        <w:rPr>
          <w:rFonts w:ascii="Georgia" w:hAnsi="Georgia"/>
          <w:sz w:val="12"/>
        </w:rPr>
        <w:t>.</w:t>
      </w:r>
      <w:r w:rsidRPr="00F879D8">
        <w:rPr>
          <w:rFonts w:ascii="Georgia" w:hAnsi="Georgia"/>
          <w:sz w:val="24"/>
        </w:rPr>
        <w:t xml:space="preserve"> </w:t>
      </w:r>
      <w:r w:rsidRPr="007F2ADF">
        <w:rPr>
          <w:rFonts w:ascii="Georgia" w:hAnsi="Georgia"/>
          <w:b/>
          <w:sz w:val="24"/>
          <w:highlight w:val="cyan"/>
          <w:u w:val="single"/>
        </w:rPr>
        <w:t>Because of juries</w:t>
      </w:r>
      <w:r w:rsidRPr="00F879D8">
        <w:rPr>
          <w:rFonts w:ascii="Georgia" w:hAnsi="Georgia"/>
          <w:sz w:val="12"/>
        </w:rPr>
        <w:t xml:space="preserve">, a network of </w:t>
      </w:r>
      <w:r w:rsidRPr="00F879D8">
        <w:rPr>
          <w:rFonts w:ascii="Georgia" w:hAnsi="Georgia"/>
          <w:b/>
          <w:sz w:val="12"/>
          <w:u w:val="single"/>
        </w:rPr>
        <w:t>criminals called</w:t>
      </w:r>
      <w:r w:rsidRPr="00F879D8">
        <w:rPr>
          <w:rFonts w:ascii="Georgia" w:hAnsi="Georgia"/>
          <w:b/>
          <w:sz w:val="24"/>
          <w:u w:val="single"/>
        </w:rPr>
        <w:t xml:space="preserve"> </w:t>
      </w:r>
      <w:r w:rsidRPr="007F2ADF">
        <w:rPr>
          <w:rFonts w:ascii="Georgia" w:hAnsi="Georgia"/>
          <w:b/>
          <w:sz w:val="24"/>
          <w:highlight w:val="cyan"/>
          <w:u w:val="single"/>
        </w:rPr>
        <w:t>abolitionists organized knowing</w:t>
      </w:r>
      <w:r w:rsidRPr="00F879D8">
        <w:rPr>
          <w:rFonts w:ascii="Georgia" w:hAnsi="Georgia"/>
          <w:sz w:val="24"/>
        </w:rPr>
        <w:t xml:space="preserve"> </w:t>
      </w:r>
      <w:r w:rsidRPr="00F879D8">
        <w:rPr>
          <w:rFonts w:ascii="Georgia" w:hAnsi="Georgia"/>
          <w:sz w:val="12"/>
        </w:rPr>
        <w:t>northern</w:t>
      </w:r>
      <w:r w:rsidRPr="00F879D8">
        <w:rPr>
          <w:rFonts w:ascii="Georgia" w:hAnsi="Georgia"/>
          <w:sz w:val="24"/>
        </w:rPr>
        <w:t xml:space="preserve"> </w:t>
      </w:r>
      <w:r w:rsidRPr="007F2ADF">
        <w:rPr>
          <w:rFonts w:ascii="Georgia" w:hAnsi="Georgia"/>
          <w:b/>
          <w:sz w:val="24"/>
          <w:highlight w:val="cyan"/>
          <w:u w:val="single"/>
        </w:rPr>
        <w:t>juries would not convict</w:t>
      </w:r>
      <w:r w:rsidRPr="00F879D8">
        <w:rPr>
          <w:rFonts w:ascii="Georgia" w:hAnsi="Georgia"/>
          <w:b/>
          <w:sz w:val="24"/>
          <w:u w:val="single"/>
        </w:rPr>
        <w:t>.</w:t>
      </w:r>
      <w:r w:rsidRPr="00F879D8">
        <w:rPr>
          <w:rFonts w:ascii="Georgia" w:hAnsi="Georgia"/>
          <w:sz w:val="24"/>
        </w:rPr>
        <w:t xml:space="preserve"> </w:t>
      </w:r>
      <w:r w:rsidRPr="00F879D8">
        <w:rPr>
          <w:rFonts w:ascii="Georgia" w:hAnsi="Georgia"/>
          <w:sz w:val="12"/>
        </w:rPr>
        <w:t xml:space="preserve">Things got worse. The Southern States did secede. The Civil War followed and then the Emancipation Proclamation. If northern juries had simply followed the law as the judge directed, African Americans might still be human property in accordance with federal law. Set Wild Bill Hickok free Wild </w:t>
      </w:r>
      <w:r w:rsidRPr="00F879D8">
        <w:rPr>
          <w:rFonts w:ascii="Georgia" w:hAnsi="Georgia"/>
          <w:b/>
          <w:sz w:val="12"/>
          <w:u w:val="single"/>
        </w:rPr>
        <w:t>Bill Hickok</w:t>
      </w:r>
      <w:r w:rsidRPr="00F879D8">
        <w:rPr>
          <w:rFonts w:ascii="Georgia" w:hAnsi="Georgia"/>
          <w:sz w:val="12"/>
        </w:rPr>
        <w:t xml:space="preserve"> and Davis Tutt </w:t>
      </w:r>
      <w:r w:rsidRPr="00F879D8">
        <w:rPr>
          <w:rFonts w:ascii="Georgia" w:hAnsi="Georgia"/>
          <w:b/>
          <w:sz w:val="12"/>
          <w:u w:val="single"/>
        </w:rPr>
        <w:t>engaged in a</w:t>
      </w:r>
      <w:r w:rsidRPr="00F879D8">
        <w:rPr>
          <w:rFonts w:ascii="Georgia" w:hAnsi="Georgia"/>
          <w:sz w:val="12"/>
        </w:rPr>
        <w:t xml:space="preserve"> one-on-one </w:t>
      </w:r>
      <w:r w:rsidRPr="00F879D8">
        <w:rPr>
          <w:rFonts w:ascii="Georgia" w:hAnsi="Georgia"/>
          <w:b/>
          <w:sz w:val="12"/>
          <w:u w:val="single"/>
        </w:rPr>
        <w:t>pistol</w:t>
      </w:r>
      <w:r w:rsidRPr="00F879D8">
        <w:rPr>
          <w:rFonts w:ascii="Georgia" w:hAnsi="Georgia"/>
          <w:sz w:val="12"/>
        </w:rPr>
        <w:t xml:space="preserve">, quick draw </w:t>
      </w:r>
      <w:r w:rsidRPr="00F879D8">
        <w:rPr>
          <w:rFonts w:ascii="Georgia" w:hAnsi="Georgia"/>
          <w:b/>
          <w:sz w:val="12"/>
          <w:u w:val="single"/>
        </w:rPr>
        <w:t>duel on</w:t>
      </w:r>
      <w:r w:rsidRPr="00F879D8">
        <w:rPr>
          <w:rFonts w:ascii="Georgia" w:hAnsi="Georgia"/>
          <w:sz w:val="12"/>
        </w:rPr>
        <w:t xml:space="preserve"> July 21, </w:t>
      </w:r>
      <w:r w:rsidRPr="00F879D8">
        <w:rPr>
          <w:rFonts w:ascii="Georgia" w:hAnsi="Georgia"/>
          <w:b/>
          <w:sz w:val="12"/>
          <w:u w:val="single"/>
        </w:rPr>
        <w:t>1865</w:t>
      </w:r>
      <w:r w:rsidRPr="00F879D8">
        <w:rPr>
          <w:rFonts w:ascii="Georgia" w:hAnsi="Georgia"/>
          <w:sz w:val="12"/>
        </w:rPr>
        <w:t xml:space="preserve"> in Springfield, Missouri. Tutt was killed. </w:t>
      </w:r>
      <w:r w:rsidRPr="00F879D8">
        <w:rPr>
          <w:rFonts w:ascii="Georgia" w:hAnsi="Georgia"/>
          <w:b/>
          <w:sz w:val="12"/>
          <w:u w:val="single"/>
        </w:rPr>
        <w:t>Hickok was charged with manslaughter.</w:t>
      </w:r>
      <w:r w:rsidRPr="00F879D8">
        <w:rPr>
          <w:rFonts w:ascii="Georgia" w:hAnsi="Georgia"/>
          <w:sz w:val="12"/>
        </w:rPr>
        <w:t xml:space="preserve"> </w:t>
      </w:r>
      <w:r w:rsidRPr="00F879D8">
        <w:rPr>
          <w:rFonts w:ascii="Georgia" w:hAnsi="Georgia"/>
          <w:b/>
          <w:sz w:val="12"/>
          <w:u w:val="single"/>
        </w:rPr>
        <w:t>Mutual combat was against the law</w:t>
      </w:r>
      <w:r w:rsidRPr="00F879D8">
        <w:rPr>
          <w:rFonts w:ascii="Georgia" w:hAnsi="Georgia"/>
          <w:sz w:val="12"/>
        </w:rPr>
        <w:t xml:space="preserve">. </w:t>
      </w:r>
      <w:r w:rsidRPr="00F879D8">
        <w:rPr>
          <w:rFonts w:ascii="Georgia" w:hAnsi="Georgia"/>
          <w:b/>
          <w:sz w:val="12"/>
          <w:u w:val="single"/>
        </w:rPr>
        <w:t>Witnesses claimed</w:t>
      </w:r>
      <w:r w:rsidRPr="00F879D8">
        <w:rPr>
          <w:rFonts w:ascii="Georgia" w:hAnsi="Georgia"/>
          <w:sz w:val="12"/>
        </w:rPr>
        <w:t xml:space="preserve"> both men fired, but </w:t>
      </w:r>
      <w:r w:rsidRPr="00F879D8">
        <w:rPr>
          <w:rFonts w:ascii="Georgia" w:hAnsi="Georgia"/>
          <w:b/>
          <w:sz w:val="12"/>
          <w:u w:val="single"/>
        </w:rPr>
        <w:t>Tutt was the initiator</w:t>
      </w:r>
      <w:r w:rsidRPr="00F879D8">
        <w:rPr>
          <w:rFonts w:ascii="Georgia" w:hAnsi="Georgia"/>
          <w:sz w:val="12"/>
        </w:rPr>
        <w:t xml:space="preserve">, the first to display overt aggression. It was a question of honor. Had Hickok not fought, he would have been branded a coward. </w:t>
      </w:r>
      <w:r w:rsidRPr="00F879D8">
        <w:rPr>
          <w:rFonts w:ascii="Georgia" w:hAnsi="Georgia"/>
          <w:b/>
          <w:sz w:val="12"/>
          <w:u w:val="single"/>
        </w:rPr>
        <w:t>Judge</w:t>
      </w:r>
      <w:r w:rsidRPr="00F879D8">
        <w:rPr>
          <w:rFonts w:ascii="Georgia" w:hAnsi="Georgia"/>
          <w:sz w:val="12"/>
        </w:rPr>
        <w:t xml:space="preserve"> Sempronius </w:t>
      </w:r>
      <w:r w:rsidRPr="00F879D8">
        <w:rPr>
          <w:rFonts w:ascii="Georgia" w:hAnsi="Georgia"/>
          <w:b/>
          <w:sz w:val="12"/>
          <w:u w:val="single"/>
        </w:rPr>
        <w:t>Boyd</w:t>
      </w:r>
      <w:r w:rsidRPr="00F879D8">
        <w:rPr>
          <w:rFonts w:ascii="Georgia" w:hAnsi="Georgia"/>
          <w:sz w:val="12"/>
        </w:rPr>
        <w:t xml:space="preserve"> instructed the jury that a conviction was its only option under the law. Then he famously </w:t>
      </w:r>
      <w:r w:rsidRPr="00F879D8">
        <w:rPr>
          <w:rFonts w:ascii="Georgia" w:hAnsi="Georgia"/>
          <w:b/>
          <w:sz w:val="12"/>
          <w:u w:val="single"/>
        </w:rPr>
        <w:t>instructed that they could nullify</w:t>
      </w:r>
      <w:r w:rsidRPr="00F879D8">
        <w:rPr>
          <w:rFonts w:ascii="Georgia" w:hAnsi="Georgia"/>
          <w:sz w:val="12"/>
        </w:rPr>
        <w:t xml:space="preserve"> by applying the unwritten law of the "fair fight" and acquit. The </w:t>
      </w:r>
      <w:r w:rsidRPr="00F879D8">
        <w:rPr>
          <w:rFonts w:ascii="Georgia" w:hAnsi="Georgia"/>
          <w:b/>
          <w:sz w:val="12"/>
          <w:u w:val="single"/>
        </w:rPr>
        <w:t>jury acquitted Hickok</w:t>
      </w:r>
      <w:r w:rsidRPr="00F879D8">
        <w:rPr>
          <w:rFonts w:ascii="Georgia" w:hAnsi="Georgia"/>
          <w:sz w:val="12"/>
        </w:rPr>
        <w:t>. Helped end prohibition</w:t>
      </w:r>
      <w:r w:rsidRPr="00F879D8">
        <w:rPr>
          <w:rFonts w:ascii="Georgia" w:hAnsi="Georgia"/>
          <w:sz w:val="24"/>
        </w:rPr>
        <w:t xml:space="preserve"> </w:t>
      </w:r>
      <w:r w:rsidRPr="007F2ADF">
        <w:rPr>
          <w:rFonts w:ascii="Georgia" w:hAnsi="Georgia"/>
          <w:b/>
          <w:sz w:val="24"/>
          <w:highlight w:val="cyan"/>
          <w:u w:val="single"/>
        </w:rPr>
        <w:t>In 1920</w:t>
      </w:r>
      <w:r w:rsidRPr="00F879D8">
        <w:rPr>
          <w:rFonts w:ascii="Georgia" w:hAnsi="Georgia"/>
          <w:b/>
          <w:sz w:val="24"/>
          <w:u w:val="single"/>
        </w:rPr>
        <w:t xml:space="preserve">, </w:t>
      </w:r>
      <w:r w:rsidRPr="00F879D8">
        <w:rPr>
          <w:rFonts w:ascii="Georgia" w:hAnsi="Georgia"/>
          <w:b/>
          <w:sz w:val="12"/>
          <w:u w:val="single"/>
        </w:rPr>
        <w:t>the</w:t>
      </w:r>
      <w:r w:rsidRPr="00F879D8">
        <w:rPr>
          <w:rFonts w:ascii="Georgia" w:hAnsi="Georgia"/>
          <w:sz w:val="12"/>
        </w:rPr>
        <w:t xml:space="preserve"> US</w:t>
      </w:r>
      <w:r w:rsidRPr="00F879D8">
        <w:rPr>
          <w:rFonts w:ascii="Georgia" w:hAnsi="Times New Roman" w:cs="Times New Roman"/>
          <w:sz w:val="12"/>
        </w:rPr>
        <w:t> </w:t>
      </w:r>
      <w:r w:rsidRPr="00F879D8">
        <w:rPr>
          <w:rFonts w:ascii="Georgia" w:hAnsi="Georgia"/>
          <w:b/>
          <w:sz w:val="12"/>
          <w:u w:val="single"/>
        </w:rPr>
        <w:t>Constitution was amended to prohibit</w:t>
      </w:r>
      <w:r w:rsidRPr="00F879D8">
        <w:rPr>
          <w:rFonts w:ascii="Georgia" w:hAnsi="Georgia"/>
          <w:sz w:val="12"/>
        </w:rPr>
        <w:t xml:space="preserve"> the sale of </w:t>
      </w:r>
      <w:r w:rsidRPr="00F879D8">
        <w:rPr>
          <w:rFonts w:ascii="Georgia" w:hAnsi="Georgia"/>
          <w:b/>
          <w:sz w:val="12"/>
          <w:u w:val="single"/>
        </w:rPr>
        <w:t>alcohol</w:t>
      </w:r>
      <w:r w:rsidRPr="00F879D8">
        <w:rPr>
          <w:rFonts w:ascii="Georgia" w:hAnsi="Georgia"/>
          <w:sz w:val="12"/>
        </w:rPr>
        <w:t xml:space="preserve"> because a majority wished to impose their moral beliefs on the minority of citizens. The jury protected citizens from the tyranny of the majority. During Prohibition,</w:t>
      </w:r>
      <w:r w:rsidRPr="00F879D8">
        <w:rPr>
          <w:rFonts w:ascii="Georgia" w:hAnsi="Georgia"/>
          <w:sz w:val="24"/>
        </w:rPr>
        <w:t xml:space="preserve"> </w:t>
      </w:r>
      <w:r w:rsidRPr="007F2ADF">
        <w:rPr>
          <w:rFonts w:ascii="Georgia" w:hAnsi="Georgia"/>
          <w:b/>
          <w:sz w:val="24"/>
          <w:highlight w:val="cyan"/>
          <w:u w:val="single"/>
        </w:rPr>
        <w:t>juries nullified alcohol control laws about 60 percent of the time</w:t>
      </w:r>
      <w:r w:rsidRPr="007F2ADF">
        <w:rPr>
          <w:rFonts w:ascii="Georgia" w:hAnsi="Georgia"/>
          <w:sz w:val="24"/>
          <w:highlight w:val="cyan"/>
        </w:rPr>
        <w:t xml:space="preserve">. </w:t>
      </w:r>
      <w:r w:rsidRPr="007F2ADF">
        <w:rPr>
          <w:rFonts w:ascii="Georgia" w:hAnsi="Georgia"/>
          <w:b/>
          <w:sz w:val="24"/>
          <w:highlight w:val="cyan"/>
          <w:u w:val="single"/>
        </w:rPr>
        <w:t>The fact that</w:t>
      </w:r>
      <w:r w:rsidRPr="00F879D8">
        <w:rPr>
          <w:rFonts w:ascii="Georgia" w:hAnsi="Georgia"/>
          <w:b/>
          <w:sz w:val="24"/>
          <w:u w:val="single"/>
        </w:rPr>
        <w:t xml:space="preserve"> </w:t>
      </w:r>
      <w:r w:rsidRPr="00F879D8">
        <w:rPr>
          <w:rFonts w:ascii="Georgia" w:hAnsi="Georgia"/>
          <w:b/>
          <w:sz w:val="12"/>
          <w:u w:val="single"/>
        </w:rPr>
        <w:t>most</w:t>
      </w:r>
      <w:r w:rsidRPr="00F879D8">
        <w:rPr>
          <w:rFonts w:ascii="Georgia" w:hAnsi="Georgia"/>
          <w:b/>
          <w:sz w:val="24"/>
          <w:u w:val="single"/>
        </w:rPr>
        <w:t xml:space="preserve"> </w:t>
      </w:r>
      <w:r w:rsidRPr="007F2ADF">
        <w:rPr>
          <w:rFonts w:ascii="Georgia" w:hAnsi="Georgia"/>
          <w:b/>
          <w:sz w:val="24"/>
          <w:highlight w:val="cyan"/>
          <w:u w:val="single"/>
        </w:rPr>
        <w:t>juries would not convict</w:t>
      </w:r>
      <w:r w:rsidRPr="00F879D8">
        <w:rPr>
          <w:rFonts w:ascii="Georgia" w:hAnsi="Georgia"/>
          <w:sz w:val="24"/>
        </w:rPr>
        <w:t xml:space="preserve"> </w:t>
      </w:r>
      <w:r w:rsidRPr="00F879D8">
        <w:rPr>
          <w:rFonts w:ascii="Georgia" w:hAnsi="Georgia"/>
          <w:sz w:val="12"/>
        </w:rPr>
        <w:t>on alcohol control laws</w:t>
      </w:r>
      <w:r w:rsidRPr="00F879D8">
        <w:rPr>
          <w:rFonts w:ascii="Georgia" w:hAnsi="Georgia"/>
          <w:sz w:val="24"/>
        </w:rPr>
        <w:t xml:space="preserve"> </w:t>
      </w:r>
      <w:r w:rsidRPr="007F2ADF">
        <w:rPr>
          <w:rFonts w:ascii="Georgia" w:hAnsi="Georgia"/>
          <w:b/>
          <w:sz w:val="24"/>
          <w:highlight w:val="cyan"/>
          <w:u w:val="single"/>
        </w:rPr>
        <w:t>made</w:t>
      </w:r>
      <w:r w:rsidRPr="00F879D8">
        <w:rPr>
          <w:rFonts w:ascii="Georgia" w:hAnsi="Georgia"/>
          <w:b/>
          <w:sz w:val="24"/>
          <w:u w:val="single"/>
        </w:rPr>
        <w:t xml:space="preserve"> </w:t>
      </w:r>
      <w:r w:rsidRPr="00F879D8">
        <w:rPr>
          <w:rFonts w:ascii="Georgia" w:hAnsi="Georgia"/>
          <w:b/>
          <w:sz w:val="12"/>
          <w:u w:val="single"/>
        </w:rPr>
        <w:t>the use of</w:t>
      </w:r>
      <w:r w:rsidRPr="00F879D8">
        <w:rPr>
          <w:rFonts w:ascii="Georgia" w:hAnsi="Georgia"/>
          <w:b/>
          <w:sz w:val="24"/>
          <w:u w:val="single"/>
        </w:rPr>
        <w:t xml:space="preserve"> </w:t>
      </w:r>
      <w:r w:rsidRPr="007F2ADF">
        <w:rPr>
          <w:rFonts w:ascii="Georgia" w:hAnsi="Georgia"/>
          <w:b/>
          <w:sz w:val="24"/>
          <w:highlight w:val="cyan"/>
          <w:u w:val="single"/>
        </w:rPr>
        <w:t>alcohol widespread</w:t>
      </w:r>
      <w:r w:rsidRPr="00F879D8">
        <w:rPr>
          <w:rFonts w:ascii="Georgia" w:hAnsi="Georgia"/>
          <w:sz w:val="24"/>
        </w:rPr>
        <w:t xml:space="preserve"> </w:t>
      </w:r>
      <w:r w:rsidRPr="00F879D8">
        <w:rPr>
          <w:rFonts w:ascii="Georgia" w:hAnsi="Georgia"/>
          <w:sz w:val="12"/>
        </w:rPr>
        <w:t>throughout Prohibition.</w:t>
      </w:r>
      <w:r w:rsidRPr="00F879D8">
        <w:rPr>
          <w:rFonts w:ascii="Georgia" w:hAnsi="Georgia"/>
          <w:sz w:val="24"/>
        </w:rPr>
        <w:t xml:space="preserve"> </w:t>
      </w:r>
      <w:r w:rsidRPr="007F2ADF">
        <w:rPr>
          <w:rFonts w:ascii="Georgia" w:hAnsi="Georgia"/>
          <w:b/>
          <w:sz w:val="24"/>
          <w:highlight w:val="cyan"/>
          <w:u w:val="single"/>
        </w:rPr>
        <w:t>Jury resistance contributed to</w:t>
      </w:r>
      <w:r w:rsidRPr="00F879D8">
        <w:rPr>
          <w:rFonts w:ascii="Georgia" w:hAnsi="Georgia"/>
          <w:b/>
          <w:sz w:val="24"/>
          <w:u w:val="single"/>
        </w:rPr>
        <w:t xml:space="preserve"> </w:t>
      </w:r>
      <w:r w:rsidRPr="00F879D8">
        <w:rPr>
          <w:rFonts w:ascii="Georgia" w:hAnsi="Georgia"/>
          <w:b/>
          <w:sz w:val="12"/>
          <w:u w:val="single"/>
        </w:rPr>
        <w:t xml:space="preserve">the adoption of the Twenty-first amendment </w:t>
      </w:r>
      <w:r w:rsidRPr="007F2ADF">
        <w:rPr>
          <w:rFonts w:ascii="Georgia" w:hAnsi="Georgia"/>
          <w:b/>
          <w:sz w:val="24"/>
          <w:highlight w:val="cyan"/>
          <w:u w:val="single"/>
        </w:rPr>
        <w:t>repealing Prohibition</w:t>
      </w:r>
      <w:r w:rsidRPr="00F879D8">
        <w:rPr>
          <w:rFonts w:ascii="Georgia" w:hAnsi="Georgia"/>
          <w:sz w:val="24"/>
        </w:rPr>
        <w:t xml:space="preserve">. </w:t>
      </w:r>
      <w:r w:rsidRPr="00F879D8">
        <w:rPr>
          <w:rFonts w:ascii="Georgia" w:hAnsi="Georgia"/>
          <w:sz w:val="12"/>
        </w:rPr>
        <w:t>The jury reflecting made prohibition a toothless amendment.  Union rights In the late 19th century,</w:t>
      </w:r>
      <w:r w:rsidRPr="00F879D8">
        <w:rPr>
          <w:rFonts w:ascii="Georgia" w:hAnsi="Georgia"/>
          <w:sz w:val="24"/>
        </w:rPr>
        <w:t xml:space="preserve"> </w:t>
      </w:r>
      <w:r w:rsidRPr="007F2ADF">
        <w:rPr>
          <w:rFonts w:ascii="Georgia" w:hAnsi="Georgia"/>
          <w:b/>
          <w:sz w:val="24"/>
          <w:highlight w:val="cyan"/>
          <w:u w:val="single"/>
        </w:rPr>
        <w:t>vigorous prosecution on "conspiracy" charges against</w:t>
      </w:r>
      <w:r w:rsidRPr="00F879D8">
        <w:rPr>
          <w:rFonts w:ascii="Georgia" w:hAnsi="Georgia"/>
          <w:sz w:val="24"/>
        </w:rPr>
        <w:t xml:space="preserve"> </w:t>
      </w:r>
      <w:r w:rsidRPr="00F879D8">
        <w:rPr>
          <w:rFonts w:ascii="Georgia" w:hAnsi="Georgia"/>
          <w:sz w:val="12"/>
        </w:rPr>
        <w:t>criminals known as</w:t>
      </w:r>
      <w:r w:rsidRPr="00F879D8">
        <w:rPr>
          <w:rFonts w:ascii="Georgia" w:hAnsi="Georgia"/>
          <w:sz w:val="24"/>
        </w:rPr>
        <w:t xml:space="preserve"> </w:t>
      </w:r>
      <w:r w:rsidRPr="007F2ADF">
        <w:rPr>
          <w:rFonts w:ascii="Georgia" w:hAnsi="Georgia"/>
          <w:b/>
          <w:sz w:val="24"/>
          <w:highlight w:val="cyan"/>
          <w:u w:val="single"/>
        </w:rPr>
        <w:t>striking</w:t>
      </w:r>
      <w:r w:rsidRPr="00F879D8">
        <w:rPr>
          <w:rFonts w:ascii="Georgia" w:hAnsi="Georgia"/>
          <w:b/>
          <w:sz w:val="24"/>
          <w:u w:val="single"/>
        </w:rPr>
        <w:t xml:space="preserve"> </w:t>
      </w:r>
      <w:r w:rsidRPr="00F879D8">
        <w:rPr>
          <w:rFonts w:ascii="Georgia" w:hAnsi="Georgia"/>
          <w:b/>
          <w:sz w:val="12"/>
          <w:u w:val="single"/>
        </w:rPr>
        <w:t>union</w:t>
      </w:r>
      <w:r w:rsidRPr="00F879D8">
        <w:rPr>
          <w:rFonts w:ascii="Georgia" w:hAnsi="Georgia"/>
          <w:b/>
          <w:sz w:val="24"/>
          <w:u w:val="single"/>
        </w:rPr>
        <w:t xml:space="preserve"> </w:t>
      </w:r>
      <w:r w:rsidRPr="007F2ADF">
        <w:rPr>
          <w:rFonts w:ascii="Georgia" w:hAnsi="Georgia"/>
          <w:b/>
          <w:sz w:val="24"/>
          <w:highlight w:val="cyan"/>
          <w:u w:val="single"/>
        </w:rPr>
        <w:t>workers was thwarted by</w:t>
      </w:r>
      <w:r w:rsidRPr="00F879D8">
        <w:rPr>
          <w:rFonts w:ascii="Georgia" w:hAnsi="Georgia"/>
          <w:b/>
          <w:sz w:val="24"/>
          <w:u w:val="single"/>
        </w:rPr>
        <w:t xml:space="preserve"> </w:t>
      </w:r>
      <w:r w:rsidRPr="00F879D8">
        <w:rPr>
          <w:rFonts w:ascii="Georgia" w:hAnsi="Georgia"/>
          <w:b/>
          <w:sz w:val="12"/>
          <w:u w:val="single"/>
        </w:rPr>
        <w:t>jury</w:t>
      </w:r>
      <w:r w:rsidRPr="00F879D8">
        <w:rPr>
          <w:rFonts w:ascii="Georgia" w:hAnsi="Georgia"/>
          <w:b/>
          <w:sz w:val="24"/>
          <w:u w:val="single"/>
        </w:rPr>
        <w:t xml:space="preserve"> </w:t>
      </w:r>
      <w:r w:rsidRPr="007F2ADF">
        <w:rPr>
          <w:rFonts w:ascii="Georgia" w:hAnsi="Georgia"/>
          <w:b/>
          <w:sz w:val="24"/>
          <w:highlight w:val="cyan"/>
          <w:u w:val="single"/>
        </w:rPr>
        <w:t>acquittals</w:t>
      </w:r>
      <w:r w:rsidRPr="007F2ADF">
        <w:rPr>
          <w:rFonts w:ascii="Georgia" w:hAnsi="Georgia"/>
          <w:sz w:val="24"/>
          <w:highlight w:val="cyan"/>
        </w:rPr>
        <w:t xml:space="preserve"> </w:t>
      </w:r>
      <w:r w:rsidRPr="007F2ADF">
        <w:rPr>
          <w:rFonts w:ascii="Georgia" w:hAnsi="Georgia"/>
          <w:b/>
          <w:sz w:val="24"/>
          <w:highlight w:val="cyan"/>
          <w:u w:val="single"/>
        </w:rPr>
        <w:t>and gave unions the right</w:t>
      </w:r>
      <w:r w:rsidRPr="007F2ADF">
        <w:rPr>
          <w:rFonts w:ascii="Georgia" w:hAnsi="Georgia"/>
          <w:sz w:val="24"/>
          <w:highlight w:val="cyan"/>
        </w:rPr>
        <w:t xml:space="preserve"> </w:t>
      </w:r>
      <w:r w:rsidRPr="007F2ADF">
        <w:rPr>
          <w:rFonts w:ascii="Georgia" w:hAnsi="Georgia"/>
          <w:b/>
          <w:sz w:val="24"/>
          <w:highlight w:val="cyan"/>
          <w:u w:val="single"/>
        </w:rPr>
        <w:t>to</w:t>
      </w:r>
      <w:r w:rsidRPr="00F879D8">
        <w:rPr>
          <w:rFonts w:ascii="Georgia" w:hAnsi="Georgia"/>
          <w:sz w:val="24"/>
        </w:rPr>
        <w:t xml:space="preserve"> </w:t>
      </w:r>
      <w:r w:rsidRPr="00F879D8">
        <w:rPr>
          <w:rFonts w:ascii="Georgia" w:hAnsi="Georgia"/>
          <w:sz w:val="12"/>
        </w:rPr>
        <w:t xml:space="preserve">organize, assemble, and </w:t>
      </w:r>
      <w:r w:rsidRPr="00F879D8">
        <w:rPr>
          <w:rFonts w:ascii="Georgia" w:hAnsi="Georgia"/>
          <w:b/>
          <w:sz w:val="12"/>
          <w:u w:val="single"/>
        </w:rPr>
        <w:t>go on</w:t>
      </w:r>
      <w:r w:rsidRPr="00F879D8">
        <w:rPr>
          <w:rFonts w:ascii="Georgia" w:hAnsi="Georgia"/>
          <w:b/>
          <w:sz w:val="24"/>
          <w:u w:val="single"/>
        </w:rPr>
        <w:t xml:space="preserve"> </w:t>
      </w:r>
      <w:r w:rsidRPr="007F2ADF">
        <w:rPr>
          <w:rFonts w:ascii="Georgia" w:hAnsi="Georgia"/>
          <w:b/>
          <w:sz w:val="24"/>
          <w:highlight w:val="cyan"/>
          <w:u w:val="single"/>
        </w:rPr>
        <w:t>strike</w:t>
      </w:r>
      <w:r w:rsidRPr="00F879D8">
        <w:rPr>
          <w:rFonts w:ascii="Georgia" w:hAnsi="Georgia"/>
          <w:sz w:val="24"/>
        </w:rPr>
        <w:t>. </w:t>
      </w:r>
      <w:r w:rsidRPr="00F879D8">
        <w:rPr>
          <w:rFonts w:ascii="Georgia" w:hAnsi="Georgia"/>
          <w:sz w:val="12"/>
        </w:rPr>
        <w:t>* * * As you can see, throughout history, government has on occasion not always been right. Some say there is plenty wrong with our present-day government. Only the people have lost sight of their duty to know their proper role: To vote in the jury box as they vote in the ballot box. It is also seen that government has no capacity to admit its laws are wrong. By its very nature, government must try enforce its laws - good or bad. It is for these two reasons that we have juries to protect our freedoms. Now you might think that since the jury brought us so many of our cherished freedoms, the government would want the true role and purpose of the jury taught to every child in every public school.  I wonder why that does not happen?</w:t>
      </w:r>
    </w:p>
    <w:p w:rsidR="00EE3E74" w:rsidRPr="00F879D8" w:rsidRDefault="00EE3E74" w:rsidP="007C2FE2">
      <w:pPr>
        <w:rPr>
          <w:rFonts w:ascii="Georgia" w:eastAsia="Times New Roman" w:hAnsi="Georgia" w:cs="Times New Roman"/>
          <w:iCs/>
          <w:sz w:val="24"/>
        </w:rPr>
      </w:pPr>
      <w:r w:rsidRPr="00F879D8">
        <w:rPr>
          <w:rFonts w:ascii="Georgia" w:eastAsia="Times New Roman" w:hAnsi="Georgia" w:cs="Times New Roman"/>
          <w:iCs/>
          <w:sz w:val="24"/>
        </w:rPr>
        <w:t>Also all the instances above were just instances of partial nullification, whereas the AFF ensures that every single marijuana trial is nullified, so my internal link is much stronger then the examples in the card, which makes solvency even more probable.</w:t>
      </w:r>
      <w:r w:rsidR="007C2FE2" w:rsidRPr="00F879D8">
        <w:rPr>
          <w:rFonts w:ascii="Georgia" w:eastAsia="Times New Roman" w:hAnsi="Georgia" w:cs="Times New Roman"/>
          <w:iCs/>
          <w:sz w:val="24"/>
        </w:rPr>
        <w:t xml:space="preserve"> </w:t>
      </w:r>
      <w:r w:rsidR="007C2FE2" w:rsidRPr="00F879D8">
        <w:rPr>
          <w:rFonts w:ascii="Georgia" w:eastAsiaTheme="majorEastAsia" w:hAnsi="Georgia" w:cstheme="majorBidi"/>
          <w:iCs/>
          <w:sz w:val="24"/>
        </w:rPr>
        <w:t xml:space="preserve">And, </w:t>
      </w:r>
      <w:r w:rsidRPr="00F879D8">
        <w:rPr>
          <w:rFonts w:ascii="Georgia" w:eastAsiaTheme="majorEastAsia" w:hAnsi="Georgia" w:cstheme="majorBidi"/>
          <w:iCs/>
          <w:sz w:val="24"/>
        </w:rPr>
        <w:t xml:space="preserve">Marijuana legalization has the potential to </w:t>
      </w:r>
      <w:r w:rsidRPr="00F879D8">
        <w:rPr>
          <w:rFonts w:ascii="Georgia" w:eastAsiaTheme="majorEastAsia" w:hAnsi="Georgia" w:cstheme="majorBidi"/>
          <w:b/>
          <w:iCs/>
          <w:sz w:val="24"/>
          <w:u w:val="single"/>
        </w:rPr>
        <w:t>end the broader drug war</w:t>
      </w:r>
      <w:r w:rsidRPr="00F879D8">
        <w:rPr>
          <w:rFonts w:ascii="Georgia" w:eastAsiaTheme="majorEastAsia" w:hAnsi="Georgia" w:cstheme="majorBidi"/>
          <w:iCs/>
          <w:sz w:val="24"/>
        </w:rPr>
        <w:t xml:space="preserve"> by creating </w:t>
      </w:r>
      <w:r w:rsidRPr="00F879D8">
        <w:rPr>
          <w:rFonts w:ascii="Georgia" w:eastAsiaTheme="majorEastAsia" w:hAnsi="Georgia" w:cstheme="majorBidi"/>
          <w:b/>
          <w:iCs/>
          <w:sz w:val="24"/>
          <w:u w:val="single"/>
        </w:rPr>
        <w:t>regulatory experimentation</w:t>
      </w:r>
      <w:r w:rsidRPr="00F879D8">
        <w:rPr>
          <w:rFonts w:ascii="Georgia" w:eastAsiaTheme="majorEastAsia" w:hAnsi="Georgia" w:cstheme="majorBidi"/>
          <w:iCs/>
          <w:sz w:val="24"/>
        </w:rPr>
        <w:t xml:space="preserve"> and </w:t>
      </w:r>
      <w:r w:rsidRPr="00F879D8">
        <w:rPr>
          <w:rFonts w:ascii="Georgia" w:eastAsiaTheme="majorEastAsia" w:hAnsi="Georgia" w:cstheme="majorBidi"/>
          <w:b/>
          <w:iCs/>
          <w:sz w:val="24"/>
          <w:u w:val="single"/>
        </w:rPr>
        <w:t xml:space="preserve">momentum against prohibition. </w:t>
      </w:r>
      <w:r w:rsidRPr="00F879D8">
        <w:rPr>
          <w:rFonts w:ascii="Georgia" w:hAnsi="Georgia"/>
          <w:b/>
          <w:bCs/>
          <w:sz w:val="24"/>
          <w:u w:val="single"/>
        </w:rPr>
        <w:t>Berman 14</w:t>
      </w:r>
      <w:r w:rsidRPr="00F879D8">
        <w:rPr>
          <w:rStyle w:val="FootnoteReference"/>
          <w:rFonts w:ascii="Georgia" w:hAnsi="Georgia"/>
          <w:b/>
          <w:bCs/>
          <w:sz w:val="24"/>
          <w:u w:val="single"/>
        </w:rPr>
        <w:footnoteReference w:id="3"/>
      </w:r>
      <w:r w:rsidRPr="00F879D8">
        <w:rPr>
          <w:rFonts w:ascii="Georgia" w:hAnsi="Georgia"/>
          <w:b/>
          <w:bCs/>
          <w:sz w:val="24"/>
          <w:u w:val="single"/>
        </w:rPr>
        <w:t>,</w:t>
      </w:r>
    </w:p>
    <w:p w:rsidR="00EE3E74" w:rsidRPr="00F879D8" w:rsidRDefault="00EE3E74" w:rsidP="007C2FE2">
      <w:pPr>
        <w:ind w:left="720"/>
        <w:rPr>
          <w:b/>
          <w:iCs/>
          <w:sz w:val="20"/>
          <w:u w:val="thick"/>
          <w:bdr w:val="single" w:sz="12" w:space="0" w:color="auto"/>
        </w:rPr>
      </w:pPr>
      <w:r w:rsidRPr="00F879D8">
        <w:rPr>
          <w:rStyle w:val="StyleUnderline"/>
          <w:rFonts w:ascii="Georgia" w:hAnsi="Georgia"/>
          <w:sz w:val="12"/>
        </w:rPr>
        <w:t>Why</w:t>
      </w:r>
      <w:r w:rsidRPr="00F879D8">
        <w:rPr>
          <w:rFonts w:ascii="Georgia" w:hAnsi="Georgia"/>
          <w:sz w:val="12"/>
        </w:rPr>
        <w:t xml:space="preserve"> State </w:t>
      </w:r>
      <w:r w:rsidRPr="00F879D8">
        <w:rPr>
          <w:rStyle w:val="StyleUnderline"/>
          <w:rFonts w:ascii="Georgia" w:hAnsi="Georgia"/>
          <w:sz w:val="12"/>
        </w:rPr>
        <w:t xml:space="preserve">Marijuana Legalization Could </w:t>
      </w:r>
      <w:r w:rsidRPr="00F879D8">
        <w:rPr>
          <w:rStyle w:val="Emphasis"/>
          <w:rFonts w:ascii="Georgia" w:hAnsi="Georgia"/>
          <w:sz w:val="12"/>
        </w:rPr>
        <w:t>Dramatically Transform Drug War Battles and Forces</w:t>
      </w:r>
      <w:r w:rsidRPr="00F879D8">
        <w:rPr>
          <w:rFonts w:ascii="Georgia" w:hAnsi="Georgia"/>
          <w:sz w:val="12"/>
        </w:rPr>
        <w:t xml:space="preserve"> As reflected in the primary materials reprinted in this Issue, alongside the current debate over modest modifications to federal drug sentencing schemes, </w:t>
      </w:r>
      <w:r w:rsidRPr="00F879D8">
        <w:rPr>
          <w:rStyle w:val="StyleUnderline"/>
          <w:rFonts w:ascii="Georgia" w:hAnsi="Georgia"/>
          <w:sz w:val="12"/>
        </w:rPr>
        <w:t xml:space="preserve">federal officials have been </w:t>
      </w:r>
      <w:r w:rsidRPr="00F879D8">
        <w:rPr>
          <w:rStyle w:val="Emphasis"/>
          <w:rFonts w:ascii="Georgia" w:hAnsi="Georgia"/>
          <w:sz w:val="12"/>
        </w:rPr>
        <w:t>forced to confront and respond to much more dramatic drug law reforms</w:t>
      </w:r>
      <w:r w:rsidRPr="00F879D8">
        <w:rPr>
          <w:rFonts w:ascii="Georgia" w:hAnsi="Georgia"/>
          <w:sz w:val="12"/>
        </w:rPr>
        <w:t xml:space="preserve"> taking place in the states. In 2012, voters in Colorado and Washington legalized recreational use and sales of marijuana. These reforms came on the heels of these states and more than a dozen others enacting laws permitting persons to legally obtain mari- juana for medicinal purposes under various regulatory schemes. These state-level marijuana law reforms, particularly in the two states in which voter approval of recreational marijuana use required state officials to create and monitor regulatory regimes for marijuana distribution and use, forced the Department of Justice to review and articulate whether and how federal officials would continue to enforce existing federal prohibitions on all marijuana use and distribution in states that had legalized such activity. Reprinted in this Issue are two documents that reflect the results of the Justice Department’s latest efforts to provide guidance to states that have legalized marijuana use and to actors with those states involved with marijuana-related businesses: (1) an August 2013 memorandum signed by Deputy Attorney General James Cole providing guidance, through the articulation of eight national priorities, for on-going federal marijuana enforcement, and (2) a February 2014 memorandum from the U.S. Department of the Treasury setting out expectations for any financial institutions involved in providing services to marijuana-related businesses. Much might be said concerning the substance and style of these federal policy memos, and it will likely be years before it is clear what concrete impact these statements of federal policies and practices will have on the day-to-day activities of persons working in and around state marijuana industries. But, regardless of exactly how federal policies and practices impact state marijuana regulations and businesses, </w:t>
      </w:r>
      <w:r w:rsidRPr="00F879D8">
        <w:rPr>
          <w:rStyle w:val="StyleUnderline"/>
          <w:rFonts w:ascii="Georgia" w:hAnsi="Georgia"/>
          <w:sz w:val="12"/>
        </w:rPr>
        <w:t>the new reality that public officials and private actors in a number of states are now working within and around</w:t>
      </w:r>
      <w:r w:rsidRPr="00F879D8">
        <w:rPr>
          <w:rStyle w:val="StyleUnderline"/>
          <w:rFonts w:ascii="Georgia" w:hAnsi="Georgia"/>
          <w:sz w:val="24"/>
        </w:rPr>
        <w:t xml:space="preserve"> a </w:t>
      </w:r>
      <w:r w:rsidRPr="00F879D8">
        <w:rPr>
          <w:rStyle w:val="StyleUnderline"/>
          <w:rFonts w:ascii="Georgia" w:hAnsi="Georgia"/>
          <w:sz w:val="12"/>
        </w:rPr>
        <w:t>new</w:t>
      </w:r>
      <w:r w:rsidRPr="00F879D8">
        <w:rPr>
          <w:rStyle w:val="StyleUnderline"/>
          <w:rFonts w:ascii="Georgia" w:hAnsi="Georgia"/>
          <w:sz w:val="24"/>
        </w:rPr>
        <w:t xml:space="preserve"> </w:t>
      </w:r>
      <w:r w:rsidRPr="007F2ADF">
        <w:rPr>
          <w:rStyle w:val="StyleUnderline"/>
          <w:rFonts w:ascii="Georgia" w:hAnsi="Georgia"/>
          <w:sz w:val="24"/>
          <w:highlight w:val="cyan"/>
        </w:rPr>
        <w:t>legalized marijuana</w:t>
      </w:r>
      <w:r w:rsidRPr="00F879D8">
        <w:rPr>
          <w:rStyle w:val="StyleUnderline"/>
          <w:rFonts w:ascii="Georgia" w:hAnsi="Georgia"/>
          <w:sz w:val="24"/>
        </w:rPr>
        <w:t xml:space="preserve"> </w:t>
      </w:r>
      <w:r w:rsidRPr="00DD7F3A">
        <w:rPr>
          <w:rStyle w:val="StyleUnderline"/>
          <w:rFonts w:ascii="Georgia" w:hAnsi="Georgia"/>
          <w:sz w:val="12"/>
        </w:rPr>
        <w:t>regime</w:t>
      </w:r>
      <w:r w:rsidRPr="00F879D8">
        <w:rPr>
          <w:rStyle w:val="StyleUnderline"/>
          <w:rFonts w:ascii="Georgia" w:hAnsi="Georgia"/>
          <w:sz w:val="24"/>
        </w:rPr>
        <w:t xml:space="preserve"> </w:t>
      </w:r>
      <w:r w:rsidRPr="007F2ADF">
        <w:rPr>
          <w:rStyle w:val="Emphasis"/>
          <w:rFonts w:ascii="Georgia" w:hAnsi="Georgia"/>
          <w:sz w:val="24"/>
          <w:highlight w:val="cyan"/>
        </w:rPr>
        <w:t xml:space="preserve">could have </w:t>
      </w:r>
      <w:r w:rsidRPr="00DD7F3A">
        <w:rPr>
          <w:rStyle w:val="Emphasis"/>
          <w:rFonts w:ascii="Georgia" w:hAnsi="Georgia"/>
          <w:sz w:val="12"/>
        </w:rPr>
        <w:t>an</w:t>
      </w:r>
      <w:r w:rsidRPr="007F2ADF">
        <w:rPr>
          <w:rStyle w:val="Emphasis"/>
          <w:rFonts w:ascii="Georgia" w:hAnsi="Georgia"/>
          <w:sz w:val="24"/>
        </w:rPr>
        <w:t xml:space="preserve"> </w:t>
      </w:r>
      <w:r w:rsidRPr="007F2ADF">
        <w:rPr>
          <w:rStyle w:val="Emphasis"/>
          <w:rFonts w:ascii="Georgia" w:hAnsi="Georgia"/>
          <w:sz w:val="24"/>
          <w:highlight w:val="cyan"/>
        </w:rPr>
        <w:t>extraordinary</w:t>
      </w:r>
      <w:r w:rsidRPr="00F879D8">
        <w:rPr>
          <w:rStyle w:val="Emphasis"/>
          <w:rFonts w:ascii="Georgia" w:hAnsi="Georgia"/>
          <w:sz w:val="24"/>
        </w:rPr>
        <w:t xml:space="preserve">, </w:t>
      </w:r>
      <w:r w:rsidRPr="00F879D8">
        <w:rPr>
          <w:rStyle w:val="Emphasis"/>
          <w:rFonts w:ascii="Georgia" w:hAnsi="Georgia"/>
          <w:sz w:val="12"/>
        </w:rPr>
        <w:t>transformative</w:t>
      </w:r>
      <w:r w:rsidRPr="00F879D8">
        <w:rPr>
          <w:rStyle w:val="Emphasis"/>
          <w:rFonts w:ascii="Georgia" w:hAnsi="Georgia"/>
          <w:sz w:val="24"/>
        </w:rPr>
        <w:t xml:space="preserve"> </w:t>
      </w:r>
      <w:r w:rsidRPr="007F2ADF">
        <w:rPr>
          <w:rStyle w:val="Emphasis"/>
          <w:rFonts w:ascii="Georgia" w:hAnsi="Georgia"/>
          <w:sz w:val="24"/>
          <w:highlight w:val="cyan"/>
        </w:rPr>
        <w:t>potential with respect to the</w:t>
      </w:r>
      <w:r w:rsidRPr="00F879D8">
        <w:rPr>
          <w:rStyle w:val="Emphasis"/>
          <w:rFonts w:ascii="Georgia" w:hAnsi="Georgia"/>
          <w:sz w:val="24"/>
        </w:rPr>
        <w:t xml:space="preserve"> </w:t>
      </w:r>
      <w:r w:rsidRPr="00F879D8">
        <w:rPr>
          <w:rStyle w:val="Emphasis"/>
          <w:rFonts w:ascii="Georgia" w:hAnsi="Georgia"/>
          <w:sz w:val="12"/>
        </w:rPr>
        <w:t>broader</w:t>
      </w:r>
      <w:r w:rsidRPr="00F879D8">
        <w:rPr>
          <w:rStyle w:val="Emphasis"/>
          <w:rFonts w:ascii="Georgia" w:hAnsi="Georgia"/>
          <w:sz w:val="24"/>
        </w:rPr>
        <w:t xml:space="preserve"> </w:t>
      </w:r>
      <w:r w:rsidRPr="007F2ADF">
        <w:rPr>
          <w:rStyle w:val="Emphasis"/>
          <w:rFonts w:ascii="Georgia" w:hAnsi="Georgia"/>
          <w:sz w:val="24"/>
          <w:highlight w:val="cyan"/>
        </w:rPr>
        <w:t>drug war</w:t>
      </w:r>
      <w:r w:rsidRPr="00F879D8">
        <w:rPr>
          <w:rFonts w:ascii="Georgia" w:hAnsi="Georgia"/>
          <w:sz w:val="24"/>
        </w:rPr>
        <w:t xml:space="preserve">. </w:t>
      </w:r>
      <w:r w:rsidRPr="00F879D8">
        <w:rPr>
          <w:rFonts w:ascii="Georgia" w:hAnsi="Georgia"/>
          <w:sz w:val="12"/>
        </w:rPr>
        <w:t>Unlike sentencing reform,</w:t>
      </w:r>
      <w:r w:rsidRPr="00F879D8">
        <w:rPr>
          <w:rFonts w:ascii="Georgia" w:hAnsi="Georgia"/>
          <w:sz w:val="24"/>
        </w:rPr>
        <w:t xml:space="preserve"> </w:t>
      </w:r>
      <w:r w:rsidRPr="00F879D8">
        <w:rPr>
          <w:rStyle w:val="StyleUnderline"/>
          <w:rFonts w:ascii="Georgia" w:hAnsi="Georgia"/>
          <w:sz w:val="12"/>
        </w:rPr>
        <w:t>the creation of</w:t>
      </w:r>
      <w:r w:rsidRPr="00F879D8">
        <w:rPr>
          <w:rStyle w:val="StyleUnderline"/>
          <w:rFonts w:ascii="Georgia" w:hAnsi="Georgia"/>
          <w:sz w:val="24"/>
        </w:rPr>
        <w:t xml:space="preserve"> </w:t>
      </w:r>
      <w:r w:rsidRPr="007F2ADF">
        <w:rPr>
          <w:rStyle w:val="StyleUnderline"/>
          <w:rFonts w:ascii="Georgia" w:hAnsi="Georgia"/>
          <w:sz w:val="24"/>
          <w:highlight w:val="cyan"/>
        </w:rPr>
        <w:t>new</w:t>
      </w:r>
      <w:r w:rsidRPr="00F879D8">
        <w:rPr>
          <w:rStyle w:val="StyleUnderline"/>
          <w:rFonts w:ascii="Georgia" w:hAnsi="Georgia"/>
          <w:sz w:val="24"/>
        </w:rPr>
        <w:t xml:space="preserve"> </w:t>
      </w:r>
      <w:r w:rsidRPr="00F879D8">
        <w:rPr>
          <w:rFonts w:ascii="Georgia" w:hAnsi="Georgia"/>
          <w:sz w:val="12"/>
        </w:rPr>
        <w:t>state</w:t>
      </w:r>
      <w:r w:rsidRPr="00F879D8">
        <w:rPr>
          <w:rFonts w:ascii="Georgia" w:hAnsi="Georgia"/>
          <w:sz w:val="24"/>
        </w:rPr>
        <w:t xml:space="preserve"> </w:t>
      </w:r>
      <w:r w:rsidRPr="00DD7F3A">
        <w:rPr>
          <w:rStyle w:val="StyleUnderline"/>
          <w:rFonts w:ascii="Georgia" w:hAnsi="Georgia"/>
          <w:sz w:val="12"/>
        </w:rPr>
        <w:t>regulatory</w:t>
      </w:r>
      <w:r w:rsidRPr="00F879D8">
        <w:rPr>
          <w:rStyle w:val="StyleUnderline"/>
          <w:rFonts w:ascii="Georgia" w:hAnsi="Georgia"/>
          <w:sz w:val="24"/>
        </w:rPr>
        <w:t xml:space="preserve"> </w:t>
      </w:r>
      <w:r w:rsidRPr="007F2ADF">
        <w:rPr>
          <w:rStyle w:val="StyleUnderline"/>
          <w:rFonts w:ascii="Georgia" w:hAnsi="Georgia"/>
          <w:sz w:val="24"/>
          <w:highlight w:val="cyan"/>
        </w:rPr>
        <w:t xml:space="preserve">regimes necessarily and </w:t>
      </w:r>
      <w:r w:rsidRPr="00DD7F3A">
        <w:rPr>
          <w:rStyle w:val="Emphasis"/>
          <w:rFonts w:ascii="Georgia" w:hAnsi="Georgia"/>
          <w:sz w:val="24"/>
          <w:highlight w:val="cyan"/>
        </w:rPr>
        <w:t xml:space="preserve">dramatically alters </w:t>
      </w:r>
      <w:r w:rsidRPr="007F2ADF">
        <w:rPr>
          <w:rStyle w:val="Emphasis"/>
          <w:rFonts w:ascii="Georgia" w:hAnsi="Georgia"/>
          <w:sz w:val="24"/>
          <w:highlight w:val="cyan"/>
        </w:rPr>
        <w:t>the</w:t>
      </w:r>
      <w:r w:rsidRPr="00F879D8">
        <w:rPr>
          <w:rStyle w:val="Emphasis"/>
          <w:rFonts w:ascii="Georgia" w:hAnsi="Georgia"/>
          <w:sz w:val="24"/>
        </w:rPr>
        <w:t xml:space="preserve"> </w:t>
      </w:r>
      <w:r w:rsidRPr="00F879D8">
        <w:rPr>
          <w:rStyle w:val="Emphasis"/>
          <w:rFonts w:ascii="Georgia" w:hAnsi="Georgia"/>
          <w:sz w:val="12"/>
        </w:rPr>
        <w:t>basic</w:t>
      </w:r>
      <w:r w:rsidRPr="00F879D8">
        <w:rPr>
          <w:rStyle w:val="Emphasis"/>
          <w:rFonts w:ascii="Georgia" w:hAnsi="Georgia"/>
          <w:sz w:val="24"/>
        </w:rPr>
        <w:t xml:space="preserve"> </w:t>
      </w:r>
      <w:r w:rsidRPr="007F2ADF">
        <w:rPr>
          <w:rStyle w:val="Emphasis"/>
          <w:rFonts w:ascii="Georgia" w:hAnsi="Georgia"/>
          <w:sz w:val="24"/>
          <w:highlight w:val="cyan"/>
        </w:rPr>
        <w:t>drug war landscape</w:t>
      </w:r>
      <w:r w:rsidRPr="00F879D8">
        <w:rPr>
          <w:rStyle w:val="Emphasis"/>
          <w:rFonts w:ascii="Georgia" w:hAnsi="Georgia"/>
          <w:sz w:val="24"/>
        </w:rPr>
        <w:t xml:space="preserve"> </w:t>
      </w:r>
      <w:r w:rsidRPr="00F879D8">
        <w:rPr>
          <w:rStyle w:val="Emphasis"/>
          <w:rFonts w:ascii="Georgia" w:hAnsi="Georgia"/>
          <w:sz w:val="12"/>
        </w:rPr>
        <w:t>and the basic work of those on the battlefield.</w:t>
      </w:r>
      <w:r w:rsidRPr="00F879D8">
        <w:rPr>
          <w:rFonts w:ascii="Georgia" w:hAnsi="Georgia"/>
          <w:sz w:val="12"/>
        </w:rPr>
        <w:t xml:space="preserve"> As suggested above, </w:t>
      </w:r>
      <w:r w:rsidRPr="00F879D8">
        <w:rPr>
          <w:rStyle w:val="StyleUnderline"/>
          <w:rFonts w:ascii="Georgia" w:hAnsi="Georgia"/>
          <w:sz w:val="12"/>
        </w:rPr>
        <w:t>even significant drug sentencing reforms do not change the essential terms on which the drug war is fought</w:t>
      </w:r>
      <w:r w:rsidRPr="00F879D8">
        <w:rPr>
          <w:rFonts w:ascii="Georgia" w:hAnsi="Georgia"/>
          <w:sz w:val="12"/>
        </w:rPr>
        <w:t xml:space="preserve">, </w:t>
      </w:r>
      <w:r w:rsidRPr="00F879D8">
        <w:rPr>
          <w:rStyle w:val="StyleUnderline"/>
          <w:rFonts w:ascii="Georgia" w:hAnsi="Georgia"/>
          <w:sz w:val="12"/>
        </w:rPr>
        <w:t>nor are they likely to reorient the perspectives and commitments of the traditional combatants in this war.</w:t>
      </w:r>
      <w:r w:rsidRPr="00F879D8">
        <w:rPr>
          <w:rFonts w:ascii="Georgia" w:hAnsi="Georgia"/>
          <w:sz w:val="12"/>
        </w:rPr>
        <w:t xml:space="preserve"> In sharp contrast, </w:t>
      </w:r>
      <w:r w:rsidRPr="00F879D8">
        <w:rPr>
          <w:rStyle w:val="StyleUnderline"/>
          <w:rFonts w:ascii="Georgia" w:hAnsi="Georgia"/>
          <w:sz w:val="12"/>
        </w:rPr>
        <w:t>new</w:t>
      </w:r>
      <w:r w:rsidRPr="00F879D8">
        <w:rPr>
          <w:rStyle w:val="StyleUnderline"/>
          <w:rFonts w:ascii="Georgia" w:hAnsi="Georgia"/>
          <w:sz w:val="24"/>
        </w:rPr>
        <w:t xml:space="preserve"> </w:t>
      </w:r>
      <w:r w:rsidRPr="007F2ADF">
        <w:rPr>
          <w:rStyle w:val="StyleUnderline"/>
          <w:rFonts w:ascii="Georgia" w:hAnsi="Georgia"/>
          <w:sz w:val="24"/>
          <w:highlight w:val="cyan"/>
        </w:rPr>
        <w:t xml:space="preserve">laws </w:t>
      </w:r>
      <w:r w:rsidRPr="007F2ADF">
        <w:rPr>
          <w:rStyle w:val="Emphasis"/>
          <w:rFonts w:ascii="Georgia" w:hAnsi="Georgia"/>
          <w:sz w:val="24"/>
          <w:highlight w:val="cyan"/>
        </w:rPr>
        <w:t>legalizing</w:t>
      </w:r>
      <w:r w:rsidRPr="00F879D8">
        <w:rPr>
          <w:rStyle w:val="Emphasis"/>
          <w:rFonts w:ascii="Georgia" w:hAnsi="Georgia"/>
          <w:sz w:val="24"/>
        </w:rPr>
        <w:t xml:space="preserve"> </w:t>
      </w:r>
      <w:r w:rsidRPr="00F879D8">
        <w:rPr>
          <w:rStyle w:val="Emphasis"/>
          <w:rFonts w:ascii="Georgia" w:hAnsi="Georgia"/>
          <w:sz w:val="12"/>
        </w:rPr>
        <w:t>and regulating recreational use of</w:t>
      </w:r>
      <w:r w:rsidRPr="00F879D8">
        <w:rPr>
          <w:rStyle w:val="Emphasis"/>
          <w:rFonts w:ascii="Georgia" w:hAnsi="Georgia"/>
          <w:sz w:val="24"/>
        </w:rPr>
        <w:t xml:space="preserve"> </w:t>
      </w:r>
      <w:r w:rsidRPr="007F2ADF">
        <w:rPr>
          <w:rStyle w:val="Emphasis"/>
          <w:rFonts w:ascii="Georgia" w:hAnsi="Georgia"/>
          <w:sz w:val="24"/>
          <w:highlight w:val="cyan"/>
        </w:rPr>
        <w:t xml:space="preserve">marijuana demand </w:t>
      </w:r>
      <w:r w:rsidRPr="007468D2">
        <w:rPr>
          <w:rStyle w:val="Emphasis"/>
          <w:rFonts w:ascii="Georgia" w:hAnsi="Georgia"/>
          <w:sz w:val="24"/>
          <w:highlight w:val="cyan"/>
        </w:rPr>
        <w:t>that governmental</w:t>
      </w:r>
      <w:r w:rsidRPr="00F879D8">
        <w:rPr>
          <w:rStyle w:val="Emphasis"/>
          <w:rFonts w:ascii="Georgia" w:hAnsi="Georgia"/>
          <w:sz w:val="24"/>
        </w:rPr>
        <w:t xml:space="preserve"> </w:t>
      </w:r>
      <w:r w:rsidRPr="00DD7F3A">
        <w:rPr>
          <w:rStyle w:val="Emphasis"/>
          <w:rFonts w:ascii="Georgia" w:hAnsi="Georgia"/>
          <w:sz w:val="12"/>
        </w:rPr>
        <w:t>moneys and</w:t>
      </w:r>
      <w:r w:rsidRPr="00F879D8">
        <w:rPr>
          <w:rStyle w:val="Emphasis"/>
          <w:rFonts w:ascii="Georgia" w:hAnsi="Georgia"/>
          <w:sz w:val="24"/>
        </w:rPr>
        <w:t xml:space="preserve"> </w:t>
      </w:r>
      <w:r w:rsidRPr="007F2ADF">
        <w:rPr>
          <w:rStyle w:val="Emphasis"/>
          <w:rFonts w:ascii="Georgia" w:hAnsi="Georgia"/>
          <w:sz w:val="24"/>
          <w:highlight w:val="cyan"/>
        </w:rPr>
        <w:t>energies</w:t>
      </w:r>
      <w:r w:rsidRPr="00F879D8">
        <w:rPr>
          <w:rFonts w:ascii="Georgia" w:hAnsi="Georgia"/>
          <w:sz w:val="24"/>
        </w:rPr>
        <w:t>—</w:t>
      </w:r>
      <w:r w:rsidRPr="00F879D8">
        <w:rPr>
          <w:rStyle w:val="StyleUnderline"/>
          <w:rFonts w:ascii="Georgia" w:hAnsi="Georgia"/>
          <w:sz w:val="12"/>
        </w:rPr>
        <w:t xml:space="preserve">which </w:t>
      </w:r>
      <w:r w:rsidRPr="00DD7F3A">
        <w:rPr>
          <w:rStyle w:val="StyleUnderline"/>
          <w:rFonts w:ascii="Georgia" w:hAnsi="Georgia"/>
          <w:sz w:val="12"/>
        </w:rPr>
        <w:t>were previously</w:t>
      </w:r>
      <w:r w:rsidRPr="00F879D8">
        <w:rPr>
          <w:rStyle w:val="StyleUnderline"/>
          <w:rFonts w:ascii="Georgia" w:hAnsi="Georgia"/>
          <w:sz w:val="24"/>
        </w:rPr>
        <w:t xml:space="preserve"> </w:t>
      </w:r>
      <w:r w:rsidRPr="007468D2">
        <w:rPr>
          <w:rStyle w:val="StyleUnderline"/>
          <w:rFonts w:ascii="Georgia" w:hAnsi="Georgia"/>
          <w:sz w:val="24"/>
          <w:highlight w:val="cyan"/>
        </w:rPr>
        <w:t xml:space="preserve">devoted to </w:t>
      </w:r>
      <w:r w:rsidRPr="007F2ADF">
        <w:rPr>
          <w:rStyle w:val="StyleUnderline"/>
          <w:rFonts w:ascii="Georgia" w:hAnsi="Georgia"/>
          <w:sz w:val="12"/>
        </w:rPr>
        <w:t>drug supply reduction strategi</w:t>
      </w:r>
      <w:r w:rsidRPr="00DD7F3A">
        <w:rPr>
          <w:rStyle w:val="StyleUnderline"/>
          <w:rFonts w:ascii="Georgia" w:hAnsi="Georgia"/>
          <w:sz w:val="12"/>
        </w:rPr>
        <w:t xml:space="preserve">es, interdictions, and </w:t>
      </w:r>
      <w:r w:rsidRPr="007F2ADF">
        <w:rPr>
          <w:rStyle w:val="StyleUnderline"/>
          <w:rFonts w:ascii="Georgia" w:hAnsi="Georgia"/>
          <w:sz w:val="24"/>
          <w:highlight w:val="cyan"/>
        </w:rPr>
        <w:t>incarceration</w:t>
      </w:r>
      <w:r w:rsidRPr="007F2ADF">
        <w:rPr>
          <w:rFonts w:ascii="Georgia" w:hAnsi="Georgia"/>
          <w:sz w:val="24"/>
          <w:highlight w:val="cyan"/>
        </w:rPr>
        <w:t>—</w:t>
      </w:r>
      <w:r w:rsidRPr="007F2ADF">
        <w:rPr>
          <w:rStyle w:val="Emphasis"/>
          <w:rFonts w:ascii="Georgia" w:hAnsi="Georgia"/>
          <w:sz w:val="24"/>
          <w:highlight w:val="cyan"/>
        </w:rPr>
        <w:t xml:space="preserve">are </w:t>
      </w:r>
      <w:r w:rsidRPr="007F2ADF">
        <w:rPr>
          <w:rStyle w:val="Emphasis"/>
          <w:rFonts w:ascii="Georgia" w:hAnsi="Georgia"/>
          <w:sz w:val="12"/>
        </w:rPr>
        <w:t>now</w:t>
      </w:r>
      <w:r w:rsidRPr="00F879D8">
        <w:rPr>
          <w:rStyle w:val="Emphasis"/>
          <w:rFonts w:ascii="Georgia" w:hAnsi="Georgia"/>
          <w:sz w:val="24"/>
        </w:rPr>
        <w:t xml:space="preserve"> </w:t>
      </w:r>
      <w:r w:rsidRPr="007F2ADF">
        <w:rPr>
          <w:rStyle w:val="Emphasis"/>
          <w:rFonts w:ascii="Georgia" w:hAnsi="Georgia"/>
          <w:sz w:val="24"/>
          <w:highlight w:val="cyan"/>
        </w:rPr>
        <w:t>directed toward</w:t>
      </w:r>
      <w:r w:rsidRPr="00F879D8">
        <w:rPr>
          <w:rStyle w:val="Emphasis"/>
          <w:rFonts w:ascii="Georgia" w:hAnsi="Georgia"/>
          <w:sz w:val="24"/>
        </w:rPr>
        <w:t xml:space="preserve"> </w:t>
      </w:r>
      <w:r w:rsidRPr="00DD7F3A">
        <w:rPr>
          <w:rStyle w:val="Emphasis"/>
          <w:rFonts w:ascii="Georgia" w:hAnsi="Georgia"/>
          <w:sz w:val="12"/>
        </w:rPr>
        <w:t>new</w:t>
      </w:r>
      <w:r w:rsidRPr="00F879D8">
        <w:rPr>
          <w:rStyle w:val="Emphasis"/>
          <w:rFonts w:ascii="Georgia" w:hAnsi="Georgia"/>
          <w:sz w:val="24"/>
        </w:rPr>
        <w:t xml:space="preserve"> </w:t>
      </w:r>
      <w:r w:rsidRPr="007F2ADF">
        <w:rPr>
          <w:rStyle w:val="Emphasis"/>
          <w:rFonts w:ascii="Georgia" w:hAnsi="Georgia"/>
          <w:sz w:val="24"/>
          <w:highlight w:val="cyan"/>
        </w:rPr>
        <w:t>programming</w:t>
      </w:r>
      <w:r w:rsidRPr="00F879D8">
        <w:rPr>
          <w:rStyle w:val="Emphasis"/>
          <w:rFonts w:ascii="Georgia" w:hAnsi="Georgia"/>
          <w:sz w:val="24"/>
        </w:rPr>
        <w:t xml:space="preserve"> </w:t>
      </w:r>
      <w:r w:rsidRPr="00F879D8">
        <w:rPr>
          <w:rStyle w:val="Emphasis"/>
          <w:rFonts w:ascii="Georgia" w:hAnsi="Georgia"/>
          <w:sz w:val="12"/>
        </w:rPr>
        <w:t xml:space="preserve">and invest- </w:t>
      </w:r>
      <w:r w:rsidRPr="00DD7F3A">
        <w:rPr>
          <w:rStyle w:val="Emphasis"/>
          <w:rFonts w:ascii="Georgia" w:hAnsi="Georgia"/>
          <w:sz w:val="12"/>
        </w:rPr>
        <w:t>ments intended</w:t>
      </w:r>
      <w:r w:rsidRPr="00F879D8">
        <w:rPr>
          <w:rStyle w:val="Emphasis"/>
          <w:rFonts w:ascii="Georgia" w:hAnsi="Georgia"/>
          <w:sz w:val="24"/>
        </w:rPr>
        <w:t xml:space="preserve"> </w:t>
      </w:r>
      <w:r w:rsidRPr="007F2ADF">
        <w:rPr>
          <w:rStyle w:val="Emphasis"/>
          <w:rFonts w:ascii="Georgia" w:hAnsi="Georgia"/>
          <w:sz w:val="24"/>
          <w:highlight w:val="cyan"/>
        </w:rPr>
        <w:t xml:space="preserve">to </w:t>
      </w:r>
      <w:r w:rsidRPr="007468D2">
        <w:rPr>
          <w:rStyle w:val="Emphasis"/>
          <w:rFonts w:ascii="Georgia" w:hAnsi="Georgia"/>
          <w:sz w:val="24"/>
          <w:highlight w:val="cyan"/>
        </w:rPr>
        <w:t>ensure safe</w:t>
      </w:r>
      <w:r w:rsidRPr="00F879D8">
        <w:rPr>
          <w:rStyle w:val="Emphasis"/>
          <w:rFonts w:ascii="Georgia" w:hAnsi="Georgia"/>
          <w:sz w:val="24"/>
        </w:rPr>
        <w:t xml:space="preserve"> </w:t>
      </w:r>
      <w:r w:rsidRPr="00F879D8">
        <w:rPr>
          <w:rStyle w:val="Emphasis"/>
          <w:rFonts w:ascii="Georgia" w:hAnsi="Georgia"/>
          <w:sz w:val="12"/>
        </w:rPr>
        <w:t>and limited</w:t>
      </w:r>
      <w:r w:rsidRPr="00F879D8">
        <w:rPr>
          <w:rStyle w:val="Emphasis"/>
          <w:rFonts w:ascii="Georgia" w:hAnsi="Georgia"/>
          <w:sz w:val="24"/>
        </w:rPr>
        <w:t xml:space="preserve"> </w:t>
      </w:r>
      <w:r w:rsidRPr="007F2ADF">
        <w:rPr>
          <w:rStyle w:val="Emphasis"/>
          <w:rFonts w:ascii="Georgia" w:hAnsi="Georgia"/>
          <w:sz w:val="24"/>
          <w:highlight w:val="cyan"/>
        </w:rPr>
        <w:t>access to</w:t>
      </w:r>
      <w:r w:rsidRPr="00F879D8">
        <w:rPr>
          <w:rStyle w:val="Emphasis"/>
          <w:rFonts w:ascii="Georgia" w:hAnsi="Georgia"/>
          <w:sz w:val="24"/>
        </w:rPr>
        <w:t xml:space="preserve"> </w:t>
      </w:r>
      <w:r w:rsidRPr="00F879D8">
        <w:rPr>
          <w:rStyle w:val="Emphasis"/>
          <w:rFonts w:ascii="Georgia" w:hAnsi="Georgia"/>
          <w:sz w:val="12"/>
        </w:rPr>
        <w:t>certain</w:t>
      </w:r>
      <w:r w:rsidRPr="00F879D8">
        <w:rPr>
          <w:rStyle w:val="Emphasis"/>
          <w:rFonts w:ascii="Georgia" w:hAnsi="Georgia"/>
          <w:sz w:val="24"/>
        </w:rPr>
        <w:t xml:space="preserve"> </w:t>
      </w:r>
      <w:r w:rsidRPr="007F2ADF">
        <w:rPr>
          <w:rStyle w:val="Emphasis"/>
          <w:rFonts w:ascii="Georgia" w:hAnsi="Georgia"/>
          <w:sz w:val="24"/>
          <w:highlight w:val="cyan"/>
        </w:rPr>
        <w:t>drugs</w:t>
      </w:r>
      <w:r w:rsidRPr="00F879D8">
        <w:rPr>
          <w:rStyle w:val="Emphasis"/>
          <w:rFonts w:ascii="Georgia" w:hAnsi="Georgia"/>
          <w:sz w:val="24"/>
        </w:rPr>
        <w:t xml:space="preserve"> </w:t>
      </w:r>
      <w:r w:rsidRPr="00F879D8">
        <w:rPr>
          <w:rStyle w:val="Emphasis"/>
          <w:rFonts w:ascii="Georgia" w:hAnsi="Georgia"/>
          <w:sz w:val="12"/>
        </w:rPr>
        <w:t>along with revised strategies for reducing drug abuse and related harms</w:t>
      </w:r>
      <w:r w:rsidRPr="00F879D8">
        <w:rPr>
          <w:rFonts w:ascii="Georgia" w:hAnsi="Georgia"/>
          <w:sz w:val="12"/>
        </w:rPr>
        <w:t>.</w:t>
      </w:r>
      <w:r w:rsidRPr="00F879D8">
        <w:rPr>
          <w:rFonts w:ascii="Georgia" w:hAnsi="Georgia"/>
          <w:sz w:val="24"/>
        </w:rPr>
        <w:t xml:space="preserve"> </w:t>
      </w:r>
      <w:r w:rsidRPr="007F2ADF">
        <w:rPr>
          <w:rStyle w:val="StyleUnderline"/>
          <w:rFonts w:ascii="Georgia" w:hAnsi="Georgia"/>
          <w:sz w:val="24"/>
          <w:highlight w:val="cyan"/>
        </w:rPr>
        <w:t>Voters</w:t>
      </w:r>
      <w:r w:rsidRPr="00F879D8">
        <w:rPr>
          <w:rFonts w:ascii="Georgia" w:hAnsi="Georgia"/>
          <w:sz w:val="24"/>
        </w:rPr>
        <w:t xml:space="preserve"> </w:t>
      </w:r>
      <w:r w:rsidRPr="00F879D8">
        <w:rPr>
          <w:rFonts w:ascii="Georgia" w:hAnsi="Georgia"/>
          <w:sz w:val="12"/>
        </w:rPr>
        <w:t xml:space="preserve">in Colorado and Washington </w:t>
      </w:r>
      <w:r w:rsidRPr="00F879D8">
        <w:rPr>
          <w:rStyle w:val="StyleUnderline"/>
          <w:rFonts w:ascii="Georgia" w:hAnsi="Georgia"/>
          <w:sz w:val="12"/>
        </w:rPr>
        <w:t>have</w:t>
      </w:r>
      <w:r w:rsidRPr="00F879D8">
        <w:rPr>
          <w:rFonts w:ascii="Georgia" w:hAnsi="Georgia"/>
          <w:sz w:val="12"/>
        </w:rPr>
        <w:t xml:space="preserve"> now </w:t>
      </w:r>
      <w:r w:rsidRPr="00F879D8">
        <w:rPr>
          <w:rStyle w:val="Emphasis"/>
          <w:rFonts w:ascii="Georgia" w:hAnsi="Georgia"/>
          <w:sz w:val="12"/>
        </w:rPr>
        <w:t>essentially</w:t>
      </w:r>
      <w:r w:rsidRPr="00F879D8">
        <w:rPr>
          <w:rStyle w:val="Emphasis"/>
          <w:rFonts w:ascii="Georgia" w:hAnsi="Georgia"/>
          <w:sz w:val="24"/>
        </w:rPr>
        <w:t xml:space="preserve"> </w:t>
      </w:r>
      <w:r w:rsidRPr="007F2ADF">
        <w:rPr>
          <w:rStyle w:val="Emphasis"/>
          <w:rFonts w:ascii="Georgia" w:hAnsi="Georgia"/>
          <w:sz w:val="24"/>
          <w:highlight w:val="cyan"/>
        </w:rPr>
        <w:t>demanded</w:t>
      </w:r>
      <w:r w:rsidRPr="00F879D8">
        <w:rPr>
          <w:rStyle w:val="Emphasis"/>
          <w:rFonts w:ascii="Georgia" w:hAnsi="Georgia"/>
          <w:sz w:val="24"/>
        </w:rPr>
        <w:t xml:space="preserve"> </w:t>
      </w:r>
      <w:r w:rsidRPr="00F879D8">
        <w:rPr>
          <w:rStyle w:val="Emphasis"/>
          <w:rFonts w:ascii="Georgia" w:hAnsi="Georgia"/>
          <w:sz w:val="12"/>
        </w:rPr>
        <w:t>their</w:t>
      </w:r>
      <w:r w:rsidRPr="00F879D8">
        <w:rPr>
          <w:rStyle w:val="Emphasis"/>
          <w:rFonts w:ascii="Georgia" w:hAnsi="Georgia"/>
          <w:sz w:val="24"/>
        </w:rPr>
        <w:t xml:space="preserve"> </w:t>
      </w:r>
      <w:r w:rsidRPr="007F2ADF">
        <w:rPr>
          <w:rStyle w:val="Emphasis"/>
          <w:rFonts w:ascii="Georgia" w:hAnsi="Georgia"/>
          <w:sz w:val="24"/>
          <w:highlight w:val="cyan"/>
        </w:rPr>
        <w:t>governments</w:t>
      </w:r>
      <w:r w:rsidRPr="00F879D8">
        <w:rPr>
          <w:rStyle w:val="Emphasis"/>
          <w:rFonts w:ascii="Georgia" w:hAnsi="Georgia"/>
          <w:sz w:val="24"/>
        </w:rPr>
        <w:t xml:space="preserve"> </w:t>
      </w:r>
      <w:r w:rsidRPr="00F879D8">
        <w:rPr>
          <w:rStyle w:val="Emphasis"/>
          <w:rFonts w:ascii="Georgia" w:hAnsi="Georgia"/>
          <w:sz w:val="12"/>
        </w:rPr>
        <w:t>experiment with new models of legal regulation for marijuana</w:t>
      </w:r>
      <w:r w:rsidRPr="00F879D8">
        <w:rPr>
          <w:rStyle w:val="StyleUnderline"/>
          <w:rFonts w:ascii="Georgia" w:hAnsi="Georgia"/>
          <w:sz w:val="24"/>
        </w:rPr>
        <w:t xml:space="preserve"> </w:t>
      </w:r>
      <w:r w:rsidRPr="007F2ADF">
        <w:rPr>
          <w:rStyle w:val="StyleUnderline"/>
          <w:rFonts w:ascii="Georgia" w:hAnsi="Georgia"/>
          <w:sz w:val="24"/>
          <w:highlight w:val="cyan"/>
        </w:rPr>
        <w:t>focus</w:t>
      </w:r>
      <w:r w:rsidRPr="00F879D8">
        <w:rPr>
          <w:rStyle w:val="StyleUnderline"/>
          <w:rFonts w:ascii="Georgia" w:hAnsi="Georgia"/>
          <w:sz w:val="12"/>
        </w:rPr>
        <w:t>ed primarily</w:t>
      </w:r>
      <w:r w:rsidRPr="00F879D8">
        <w:rPr>
          <w:rStyle w:val="StyleUnderline"/>
          <w:rFonts w:ascii="Georgia" w:hAnsi="Georgia"/>
          <w:sz w:val="24"/>
        </w:rPr>
        <w:t xml:space="preserve"> </w:t>
      </w:r>
      <w:r w:rsidRPr="007F2ADF">
        <w:rPr>
          <w:rStyle w:val="StyleUnderline"/>
          <w:rFonts w:ascii="Georgia" w:hAnsi="Georgia"/>
          <w:sz w:val="24"/>
          <w:highlight w:val="cyan"/>
        </w:rPr>
        <w:t>on</w:t>
      </w:r>
      <w:r w:rsidRPr="00F879D8">
        <w:rPr>
          <w:rStyle w:val="StyleUnderline"/>
          <w:rFonts w:ascii="Georgia" w:hAnsi="Georgia"/>
          <w:sz w:val="24"/>
        </w:rPr>
        <w:t xml:space="preserve"> </w:t>
      </w:r>
      <w:r w:rsidRPr="00DD7F3A">
        <w:rPr>
          <w:rStyle w:val="StyleUnderline"/>
          <w:rFonts w:ascii="Georgia" w:hAnsi="Georgia"/>
          <w:sz w:val="12"/>
        </w:rPr>
        <w:t>safeguarding the health and security of</w:t>
      </w:r>
      <w:r w:rsidRPr="00F879D8">
        <w:rPr>
          <w:rStyle w:val="StyleUnderline"/>
          <w:rFonts w:ascii="Georgia" w:hAnsi="Georgia"/>
          <w:sz w:val="24"/>
        </w:rPr>
        <w:t xml:space="preserve"> </w:t>
      </w:r>
      <w:r w:rsidRPr="00F879D8">
        <w:rPr>
          <w:rStyle w:val="StyleUnderline"/>
          <w:rFonts w:ascii="Georgia" w:hAnsi="Georgia"/>
          <w:sz w:val="12"/>
        </w:rPr>
        <w:t>those</w:t>
      </w:r>
      <w:r w:rsidRPr="00F879D8">
        <w:rPr>
          <w:rStyle w:val="StyleUnderline"/>
          <w:rFonts w:ascii="Georgia" w:hAnsi="Georgia"/>
          <w:sz w:val="24"/>
        </w:rPr>
        <w:t xml:space="preserve"> </w:t>
      </w:r>
      <w:r w:rsidRPr="007F2ADF">
        <w:rPr>
          <w:rStyle w:val="StyleUnderline"/>
          <w:rFonts w:ascii="Georgia" w:hAnsi="Georgia"/>
          <w:sz w:val="24"/>
          <w:highlight w:val="cyan"/>
        </w:rPr>
        <w:t>citizens who want to use</w:t>
      </w:r>
      <w:r w:rsidRPr="00F879D8">
        <w:rPr>
          <w:rStyle w:val="StyleUnderline"/>
          <w:rFonts w:ascii="Georgia" w:hAnsi="Georgia"/>
          <w:sz w:val="24"/>
        </w:rPr>
        <w:t xml:space="preserve"> </w:t>
      </w:r>
      <w:r w:rsidRPr="00DD7F3A">
        <w:rPr>
          <w:rStyle w:val="StyleUnderline"/>
          <w:rFonts w:ascii="Georgia" w:hAnsi="Georgia"/>
          <w:sz w:val="12"/>
        </w:rPr>
        <w:t>drugs</w:t>
      </w:r>
      <w:r w:rsidRPr="00F879D8">
        <w:rPr>
          <w:rStyle w:val="StyleUnderline"/>
          <w:rFonts w:ascii="Georgia" w:hAnsi="Georgia"/>
          <w:sz w:val="24"/>
        </w:rPr>
        <w:t xml:space="preserve"> </w:t>
      </w:r>
      <w:r w:rsidRPr="007F2ADF">
        <w:rPr>
          <w:rStyle w:val="StyleUnderline"/>
          <w:rFonts w:ascii="Georgia" w:hAnsi="Georgia"/>
          <w:sz w:val="24"/>
          <w:highlight w:val="cyan"/>
        </w:rPr>
        <w:t>responsibly</w:t>
      </w:r>
      <w:r w:rsidRPr="00F879D8">
        <w:rPr>
          <w:rFonts w:ascii="Georgia" w:hAnsi="Georgia"/>
          <w:sz w:val="24"/>
        </w:rPr>
        <w:t xml:space="preserve"> </w:t>
      </w:r>
      <w:r w:rsidRPr="00F879D8">
        <w:rPr>
          <w:rFonts w:ascii="Georgia" w:hAnsi="Georgia"/>
          <w:sz w:val="12"/>
        </w:rPr>
        <w:t xml:space="preserve">and those who </w:t>
      </w:r>
      <w:r w:rsidRPr="00DD7F3A">
        <w:rPr>
          <w:rFonts w:ascii="Georgia" w:hAnsi="Georgia"/>
          <w:sz w:val="12"/>
        </w:rPr>
        <w:t xml:space="preserve">wish to avoid drug use. </w:t>
      </w:r>
      <w:r w:rsidRPr="00DD7F3A">
        <w:rPr>
          <w:rStyle w:val="StyleUnderline"/>
          <w:rFonts w:ascii="Georgia" w:hAnsi="Georgia"/>
          <w:sz w:val="12"/>
        </w:rPr>
        <w:t>With government priorities reoriented in this way</w:t>
      </w:r>
      <w:r w:rsidRPr="00DD7F3A">
        <w:rPr>
          <w:rFonts w:ascii="Georgia" w:hAnsi="Georgia"/>
          <w:sz w:val="12"/>
        </w:rPr>
        <w:t xml:space="preserve">, some </w:t>
      </w:r>
      <w:r w:rsidRPr="00DD7F3A">
        <w:rPr>
          <w:rStyle w:val="StyleUnderline"/>
          <w:rFonts w:ascii="Georgia" w:hAnsi="Georgia"/>
          <w:sz w:val="12"/>
        </w:rPr>
        <w:t>addi- tional space has been cleared for legitimate and responsible businesses and other private-sector actors to invest in and contribute to creating a legal, regulatory, and social environment in which some respon- sible drug use is encouraged,</w:t>
      </w:r>
      <w:r w:rsidRPr="00F879D8">
        <w:rPr>
          <w:rStyle w:val="StyleUnderline"/>
          <w:rFonts w:ascii="Georgia" w:hAnsi="Georgia"/>
          <w:sz w:val="24"/>
        </w:rPr>
        <w:t xml:space="preserve"> </w:t>
      </w:r>
      <w:r w:rsidRPr="00DD7F3A">
        <w:rPr>
          <w:rStyle w:val="StyleUnderline"/>
          <w:rFonts w:ascii="Georgia" w:hAnsi="Georgia"/>
          <w:sz w:val="24"/>
          <w:highlight w:val="cyan"/>
        </w:rPr>
        <w:t>and drug abuse is</w:t>
      </w:r>
      <w:r w:rsidRPr="00F879D8">
        <w:rPr>
          <w:rStyle w:val="StyleUnderline"/>
          <w:rFonts w:ascii="Georgia" w:hAnsi="Georgia"/>
          <w:sz w:val="24"/>
        </w:rPr>
        <w:t xml:space="preserve"> </w:t>
      </w:r>
      <w:r w:rsidRPr="00DD7F3A">
        <w:rPr>
          <w:rStyle w:val="StyleUnderline"/>
          <w:rFonts w:ascii="Georgia" w:hAnsi="Georgia"/>
          <w:sz w:val="12"/>
        </w:rPr>
        <w:t xml:space="preserve">discouraged and </w:t>
      </w:r>
      <w:r w:rsidRPr="00DD7F3A">
        <w:rPr>
          <w:rStyle w:val="StyleUnderline"/>
          <w:rFonts w:ascii="Georgia" w:hAnsi="Georgia"/>
          <w:sz w:val="24"/>
          <w:highlight w:val="cyan"/>
        </w:rPr>
        <w:t>treated as a public health problem rather than</w:t>
      </w:r>
      <w:r w:rsidRPr="00F879D8">
        <w:rPr>
          <w:rStyle w:val="StyleUnderline"/>
          <w:rFonts w:ascii="Georgia" w:hAnsi="Georgia"/>
          <w:sz w:val="24"/>
        </w:rPr>
        <w:t xml:space="preserve"> </w:t>
      </w:r>
      <w:r w:rsidRPr="00F879D8">
        <w:rPr>
          <w:rStyle w:val="StyleUnderline"/>
          <w:rFonts w:ascii="Georgia" w:hAnsi="Georgia"/>
          <w:sz w:val="12"/>
        </w:rPr>
        <w:t>as</w:t>
      </w:r>
      <w:r w:rsidRPr="00F879D8">
        <w:rPr>
          <w:rStyle w:val="StyleUnderline"/>
          <w:rFonts w:ascii="Georgia" w:hAnsi="Georgia"/>
          <w:sz w:val="24"/>
        </w:rPr>
        <w:t xml:space="preserve"> </w:t>
      </w:r>
      <w:r w:rsidRPr="00DD7F3A">
        <w:rPr>
          <w:rStyle w:val="StyleUnderline"/>
          <w:rFonts w:ascii="Georgia" w:hAnsi="Georgia"/>
          <w:sz w:val="24"/>
          <w:highlight w:val="cyan"/>
        </w:rPr>
        <w:t>a criminal</w:t>
      </w:r>
      <w:r w:rsidRPr="00F879D8">
        <w:rPr>
          <w:rStyle w:val="StyleUnderline"/>
          <w:rFonts w:ascii="Georgia" w:hAnsi="Georgia"/>
          <w:sz w:val="24"/>
        </w:rPr>
        <w:t xml:space="preserve"> </w:t>
      </w:r>
      <w:r w:rsidRPr="00F879D8">
        <w:rPr>
          <w:rStyle w:val="StyleUnderline"/>
          <w:rFonts w:ascii="Georgia" w:hAnsi="Georgia"/>
          <w:sz w:val="12"/>
        </w:rPr>
        <w:t>justice</w:t>
      </w:r>
      <w:r w:rsidRPr="00F879D8">
        <w:rPr>
          <w:rStyle w:val="StyleUnderline"/>
          <w:rFonts w:ascii="Georgia" w:hAnsi="Georgia"/>
          <w:sz w:val="24"/>
        </w:rPr>
        <w:t xml:space="preserve"> </w:t>
      </w:r>
      <w:r w:rsidRPr="00DD7F3A">
        <w:rPr>
          <w:rStyle w:val="StyleUnderline"/>
          <w:rFonts w:ascii="Georgia" w:hAnsi="Georgia"/>
          <w:sz w:val="24"/>
          <w:highlight w:val="cyan"/>
        </w:rPr>
        <w:t>concern</w:t>
      </w:r>
      <w:r w:rsidRPr="00F879D8">
        <w:rPr>
          <w:rStyle w:val="StyleUnderline"/>
          <w:rFonts w:ascii="Georgia" w:hAnsi="Georgia"/>
          <w:sz w:val="24"/>
        </w:rPr>
        <w:t>.</w:t>
      </w:r>
      <w:r w:rsidRPr="00F879D8">
        <w:rPr>
          <w:rFonts w:ascii="Georgia" w:hAnsi="Georgia"/>
          <w:sz w:val="24"/>
        </w:rPr>
        <w:t xml:space="preserve"> </w:t>
      </w:r>
      <w:r w:rsidRPr="00F879D8">
        <w:rPr>
          <w:rFonts w:ascii="Georgia" w:hAnsi="Georgia"/>
          <w:sz w:val="12"/>
        </w:rPr>
        <w:t xml:space="preserve">With legal recreational marijuana regulations and </w:t>
      </w:r>
      <w:r w:rsidRPr="00DD7F3A">
        <w:rPr>
          <w:rFonts w:ascii="Georgia" w:hAnsi="Georgia"/>
          <w:sz w:val="12"/>
        </w:rPr>
        <w:t xml:space="preserve">realities just starting to emerge in Colorado and Washington, and in light of the varied experiences in states with varied medical marijuana regulatory structures, it is far too early to predict just how and how quickly state-level marijuana reforms can and will transform national policies and perspectives on the drug war more generally. But </w:t>
      </w:r>
      <w:r w:rsidRPr="00DD7F3A">
        <w:rPr>
          <w:rStyle w:val="StyleUnderline"/>
          <w:rFonts w:ascii="Georgia" w:hAnsi="Georgia"/>
          <w:sz w:val="12"/>
        </w:rPr>
        <w:t xml:space="preserve">it is clear that these reforms have </w:t>
      </w:r>
      <w:r w:rsidRPr="00DD7F3A">
        <w:rPr>
          <w:rStyle w:val="Emphasis"/>
          <w:rFonts w:ascii="Georgia" w:hAnsi="Georgia"/>
          <w:sz w:val="12"/>
        </w:rPr>
        <w:t>already ensured that a new set of policy makers and institutional players are thinking about regulation of drug distribution and use in radical new ways</w:t>
      </w:r>
      <w:r w:rsidRPr="00DD7F3A">
        <w:rPr>
          <w:rStyle w:val="StyleUnderline"/>
          <w:rFonts w:ascii="Georgia" w:hAnsi="Georgia"/>
          <w:sz w:val="12"/>
        </w:rPr>
        <w:t>.</w:t>
      </w:r>
      <w:r w:rsidRPr="00DD7F3A">
        <w:rPr>
          <w:rFonts w:ascii="Georgia" w:hAnsi="Georgia"/>
          <w:sz w:val="12"/>
        </w:rPr>
        <w:t xml:space="preserve"> And</w:t>
      </w:r>
      <w:r w:rsidRPr="00F879D8">
        <w:rPr>
          <w:rFonts w:ascii="Georgia" w:hAnsi="Georgia"/>
          <w:sz w:val="24"/>
        </w:rPr>
        <w:t xml:space="preserve"> </w:t>
      </w:r>
      <w:r w:rsidRPr="00DD7F3A">
        <w:rPr>
          <w:rStyle w:val="StyleUnderline"/>
          <w:rFonts w:ascii="Georgia" w:hAnsi="Georgia"/>
          <w:sz w:val="24"/>
          <w:highlight w:val="cyan"/>
        </w:rPr>
        <w:t>once it becomes easier</w:t>
      </w:r>
      <w:r w:rsidRPr="00F879D8">
        <w:rPr>
          <w:rStyle w:val="StyleUnderline"/>
          <w:rFonts w:ascii="Georgia" w:hAnsi="Georgia"/>
          <w:sz w:val="24"/>
        </w:rPr>
        <w:t xml:space="preserve"> </w:t>
      </w:r>
      <w:r w:rsidRPr="00DD7F3A">
        <w:rPr>
          <w:rStyle w:val="StyleUnderline"/>
          <w:rFonts w:ascii="Georgia" w:hAnsi="Georgia"/>
          <w:sz w:val="24"/>
          <w:highlight w:val="cyan"/>
        </w:rPr>
        <w:t>to understand</w:t>
      </w:r>
      <w:r w:rsidRPr="00F879D8">
        <w:rPr>
          <w:rStyle w:val="StyleUnderline"/>
          <w:rFonts w:ascii="Georgia" w:hAnsi="Georgia"/>
          <w:sz w:val="24"/>
        </w:rPr>
        <w:t xml:space="preserve"> </w:t>
      </w:r>
      <w:r w:rsidRPr="00F879D8">
        <w:rPr>
          <w:rStyle w:val="StyleUnderline"/>
          <w:rFonts w:ascii="Georgia" w:hAnsi="Georgia"/>
          <w:sz w:val="12"/>
        </w:rPr>
        <w:t>and experience</w:t>
      </w:r>
      <w:r w:rsidRPr="00F879D8">
        <w:rPr>
          <w:rStyle w:val="StyleUnderline"/>
          <w:rFonts w:ascii="Georgia" w:hAnsi="Georgia"/>
          <w:sz w:val="24"/>
        </w:rPr>
        <w:t xml:space="preserve"> </w:t>
      </w:r>
      <w:r w:rsidRPr="00DD7F3A">
        <w:rPr>
          <w:rStyle w:val="StyleUnderline"/>
          <w:rFonts w:ascii="Georgia" w:hAnsi="Georgia"/>
          <w:sz w:val="24"/>
          <w:highlight w:val="cyan"/>
        </w:rPr>
        <w:t>a</w:t>
      </w:r>
      <w:r w:rsidRPr="00F879D8">
        <w:rPr>
          <w:rStyle w:val="StyleUnderline"/>
          <w:rFonts w:ascii="Georgia" w:hAnsi="Georgia"/>
          <w:sz w:val="24"/>
        </w:rPr>
        <w:t xml:space="preserve"> </w:t>
      </w:r>
      <w:r w:rsidRPr="00DD7F3A">
        <w:rPr>
          <w:rStyle w:val="StyleUnderline"/>
          <w:rFonts w:ascii="Georgia" w:hAnsi="Georgia"/>
          <w:sz w:val="12"/>
        </w:rPr>
        <w:t>serious, reasonable</w:t>
      </w:r>
      <w:r w:rsidRPr="00F879D8">
        <w:rPr>
          <w:rStyle w:val="StyleUnderline"/>
          <w:rFonts w:ascii="Georgia" w:hAnsi="Georgia"/>
          <w:sz w:val="24"/>
        </w:rPr>
        <w:t xml:space="preserve"> </w:t>
      </w:r>
      <w:r w:rsidRPr="00DD7F3A">
        <w:rPr>
          <w:rStyle w:val="StyleUnderline"/>
          <w:rFonts w:ascii="Georgia" w:hAnsi="Georgia"/>
          <w:sz w:val="24"/>
          <w:highlight w:val="cyan"/>
        </w:rPr>
        <w:t>alternative to a criminal</w:t>
      </w:r>
      <w:r w:rsidRPr="00F879D8">
        <w:rPr>
          <w:rStyle w:val="StyleUnderline"/>
          <w:rFonts w:ascii="Georgia" w:hAnsi="Georgia"/>
          <w:sz w:val="24"/>
        </w:rPr>
        <w:t xml:space="preserve"> </w:t>
      </w:r>
      <w:r w:rsidRPr="00DD7F3A">
        <w:rPr>
          <w:rStyle w:val="StyleUnderline"/>
          <w:rFonts w:ascii="Georgia" w:hAnsi="Georgia"/>
          <w:sz w:val="12"/>
        </w:rPr>
        <w:t>justice</w:t>
      </w:r>
      <w:r w:rsidRPr="00F879D8">
        <w:rPr>
          <w:rStyle w:val="StyleUnderline"/>
          <w:rFonts w:ascii="Georgia" w:hAnsi="Georgia"/>
          <w:sz w:val="24"/>
        </w:rPr>
        <w:t xml:space="preserve"> </w:t>
      </w:r>
      <w:r w:rsidRPr="00DD7F3A">
        <w:rPr>
          <w:rStyle w:val="StyleUnderline"/>
          <w:rFonts w:ascii="Georgia" w:hAnsi="Georgia"/>
          <w:sz w:val="24"/>
          <w:highlight w:val="cyan"/>
        </w:rPr>
        <w:t>response</w:t>
      </w:r>
      <w:r w:rsidRPr="00F879D8">
        <w:rPr>
          <w:rStyle w:val="StyleUnderline"/>
          <w:rFonts w:ascii="Georgia" w:hAnsi="Georgia"/>
          <w:sz w:val="24"/>
        </w:rPr>
        <w:t xml:space="preserve"> </w:t>
      </w:r>
      <w:r w:rsidRPr="00DD7F3A">
        <w:rPr>
          <w:rStyle w:val="StyleUnderline"/>
          <w:rFonts w:ascii="Georgia" w:hAnsi="Georgia"/>
          <w:sz w:val="12"/>
        </w:rPr>
        <w:t>to at least some drugs,</w:t>
      </w:r>
      <w:r w:rsidRPr="00F879D8">
        <w:rPr>
          <w:rStyle w:val="StyleUnderline"/>
          <w:rFonts w:ascii="Georgia" w:hAnsi="Georgia"/>
          <w:sz w:val="24"/>
        </w:rPr>
        <w:t xml:space="preserve"> </w:t>
      </w:r>
      <w:r w:rsidRPr="00DD7F3A">
        <w:rPr>
          <w:rStyle w:val="Emphasis"/>
          <w:rFonts w:ascii="Georgia" w:hAnsi="Georgia"/>
          <w:sz w:val="24"/>
          <w:highlight w:val="cyan"/>
        </w:rPr>
        <w:t>the prospect of a</w:t>
      </w:r>
      <w:r w:rsidRPr="00F879D8">
        <w:rPr>
          <w:rStyle w:val="Emphasis"/>
          <w:rFonts w:ascii="Georgia" w:hAnsi="Georgia"/>
          <w:sz w:val="24"/>
        </w:rPr>
        <w:t xml:space="preserve"> </w:t>
      </w:r>
      <w:r w:rsidRPr="00DD7F3A">
        <w:rPr>
          <w:rStyle w:val="Emphasis"/>
          <w:rFonts w:ascii="Georgia" w:hAnsi="Georgia"/>
          <w:sz w:val="12"/>
        </w:rPr>
        <w:t>full</w:t>
      </w:r>
      <w:r w:rsidRPr="00F879D8">
        <w:rPr>
          <w:rStyle w:val="Emphasis"/>
          <w:rFonts w:ascii="Georgia" w:hAnsi="Georgia"/>
          <w:sz w:val="24"/>
        </w:rPr>
        <w:t xml:space="preserve"> </w:t>
      </w:r>
      <w:r w:rsidRPr="00DD7F3A">
        <w:rPr>
          <w:rStyle w:val="Emphasis"/>
          <w:rFonts w:ascii="Georgia" w:hAnsi="Georgia"/>
          <w:sz w:val="24"/>
          <w:highlight w:val="cyan"/>
        </w:rPr>
        <w:t>withdrawal from the drug war</w:t>
      </w:r>
      <w:r w:rsidRPr="00F879D8">
        <w:rPr>
          <w:rStyle w:val="Emphasis"/>
          <w:rFonts w:ascii="Georgia" w:hAnsi="Georgia"/>
          <w:sz w:val="24"/>
        </w:rPr>
        <w:t xml:space="preserve">, </w:t>
      </w:r>
      <w:r w:rsidRPr="00F879D8">
        <w:rPr>
          <w:rStyle w:val="Emphasis"/>
          <w:rFonts w:ascii="Georgia" w:hAnsi="Georgia"/>
          <w:sz w:val="12"/>
        </w:rPr>
        <w:t xml:space="preserve">rather than just a limited retrenchment in that war, </w:t>
      </w:r>
      <w:r w:rsidRPr="00DD7F3A">
        <w:rPr>
          <w:rStyle w:val="Emphasis"/>
          <w:rFonts w:ascii="Georgia" w:hAnsi="Georgia"/>
          <w:sz w:val="24"/>
          <w:highlight w:val="cyan"/>
        </w:rPr>
        <w:t>becomes</w:t>
      </w:r>
      <w:r w:rsidRPr="00F879D8">
        <w:rPr>
          <w:rStyle w:val="Emphasis"/>
          <w:rFonts w:ascii="Georgia" w:hAnsi="Georgia"/>
          <w:sz w:val="24"/>
        </w:rPr>
        <w:t xml:space="preserve"> </w:t>
      </w:r>
      <w:r w:rsidRPr="00F879D8">
        <w:rPr>
          <w:rStyle w:val="Emphasis"/>
          <w:rFonts w:ascii="Georgia" w:hAnsi="Georgia"/>
          <w:sz w:val="12"/>
        </w:rPr>
        <w:t>much more</w:t>
      </w:r>
      <w:r w:rsidRPr="00F879D8">
        <w:rPr>
          <w:rStyle w:val="Emphasis"/>
          <w:rFonts w:ascii="Georgia" w:hAnsi="Georgia"/>
          <w:sz w:val="24"/>
        </w:rPr>
        <w:t xml:space="preserve"> </w:t>
      </w:r>
      <w:r w:rsidRPr="00DD7F3A">
        <w:rPr>
          <w:rStyle w:val="Emphasis"/>
          <w:rFonts w:ascii="Georgia" w:hAnsi="Georgia"/>
          <w:sz w:val="24"/>
          <w:highlight w:val="cyan"/>
        </w:rPr>
        <w:t>realistic</w:t>
      </w:r>
      <w:r w:rsidRPr="00F879D8">
        <w:rPr>
          <w:rStyle w:val="Emphasis"/>
          <w:rFonts w:ascii="Georgia" w:hAnsi="Georgia"/>
          <w:sz w:val="24"/>
        </w:rPr>
        <w:t>.</w:t>
      </w:r>
    </w:p>
    <w:p w:rsidR="00EE3E74" w:rsidRPr="00F879D8" w:rsidRDefault="00EE3E74" w:rsidP="007C2FE2">
      <w:pPr>
        <w:keepNext/>
        <w:keepLines/>
        <w:outlineLvl w:val="3"/>
        <w:rPr>
          <w:rFonts w:ascii="Georgia" w:eastAsiaTheme="majorEastAsia" w:hAnsi="Georgia" w:cstheme="majorBidi"/>
          <w:b/>
          <w:iCs/>
          <w:sz w:val="24"/>
        </w:rPr>
      </w:pPr>
      <w:r w:rsidRPr="00F879D8">
        <w:rPr>
          <w:rFonts w:ascii="Georgia" w:eastAsiaTheme="majorEastAsia" w:hAnsi="Georgia" w:cstheme="majorBidi"/>
          <w:iCs/>
          <w:sz w:val="24"/>
        </w:rPr>
        <w:t xml:space="preserve">Legalizing marijuana will not end systemic racism, but it is a step in the right direction that has </w:t>
      </w:r>
      <w:r w:rsidRPr="00F879D8">
        <w:rPr>
          <w:rFonts w:ascii="Georgia" w:eastAsiaTheme="majorEastAsia" w:hAnsi="Georgia" w:cstheme="majorBidi"/>
          <w:b/>
          <w:iCs/>
          <w:sz w:val="24"/>
          <w:u w:val="single"/>
        </w:rPr>
        <w:t>tangible positive effects</w:t>
      </w:r>
      <w:r w:rsidRPr="00F879D8">
        <w:rPr>
          <w:rFonts w:ascii="Georgia" w:eastAsiaTheme="majorEastAsia" w:hAnsi="Georgia" w:cstheme="majorBidi"/>
          <w:iCs/>
          <w:sz w:val="24"/>
        </w:rPr>
        <w:t xml:space="preserve"> and can </w:t>
      </w:r>
      <w:r w:rsidRPr="00F879D8">
        <w:rPr>
          <w:rFonts w:ascii="Georgia" w:eastAsiaTheme="majorEastAsia" w:hAnsi="Georgia" w:cstheme="majorBidi"/>
          <w:b/>
          <w:iCs/>
          <w:sz w:val="24"/>
          <w:u w:val="single"/>
        </w:rPr>
        <w:t>build momentum</w:t>
      </w:r>
      <w:r w:rsidRPr="00F879D8">
        <w:rPr>
          <w:rFonts w:ascii="Georgia" w:eastAsiaTheme="majorEastAsia" w:hAnsi="Georgia" w:cstheme="majorBidi"/>
          <w:iCs/>
          <w:sz w:val="24"/>
        </w:rPr>
        <w:t xml:space="preserve"> for broader movements.</w:t>
      </w:r>
      <w:r w:rsidRPr="00F879D8">
        <w:rPr>
          <w:rFonts w:ascii="Georgia" w:eastAsiaTheme="majorEastAsia" w:hAnsi="Georgia" w:cstheme="majorBidi"/>
          <w:b/>
          <w:iCs/>
          <w:sz w:val="24"/>
        </w:rPr>
        <w:t xml:space="preserve"> </w:t>
      </w:r>
      <w:r w:rsidRPr="00F879D8">
        <w:rPr>
          <w:rFonts w:ascii="Georgia" w:hAnsi="Georgia"/>
          <w:b/>
          <w:bCs/>
          <w:sz w:val="24"/>
          <w:u w:val="single"/>
        </w:rPr>
        <w:t>Franklin and Title 14</w:t>
      </w:r>
      <w:r w:rsidRPr="00F879D8">
        <w:rPr>
          <w:rStyle w:val="FootnoteReference"/>
          <w:rFonts w:ascii="Georgia" w:hAnsi="Georgia"/>
          <w:b/>
          <w:bCs/>
          <w:sz w:val="24"/>
          <w:u w:val="single"/>
        </w:rPr>
        <w:footnoteReference w:id="4"/>
      </w:r>
      <w:r w:rsidRPr="00F879D8">
        <w:rPr>
          <w:rFonts w:ascii="Georgia" w:hAnsi="Georgia"/>
          <w:sz w:val="24"/>
        </w:rPr>
        <w:t xml:space="preserve"> </w:t>
      </w:r>
    </w:p>
    <w:p w:rsidR="00EE3E74" w:rsidRPr="00F879D8" w:rsidRDefault="00EE3E74" w:rsidP="007C2FE2">
      <w:pPr>
        <w:ind w:left="720"/>
        <w:rPr>
          <w:rFonts w:ascii="Georgia" w:hAnsi="Georgia"/>
          <w:sz w:val="24"/>
        </w:rPr>
      </w:pPr>
      <w:r w:rsidRPr="00F879D8">
        <w:rPr>
          <w:rFonts w:ascii="Georgia" w:hAnsi="Georgia"/>
          <w:sz w:val="12"/>
        </w:rPr>
        <w:t xml:space="preserve">As the president acknowledged, </w:t>
      </w:r>
      <w:r w:rsidRPr="00F879D8">
        <w:rPr>
          <w:rStyle w:val="StyleUnderline"/>
          <w:rFonts w:ascii="Georgia" w:hAnsi="Georgia"/>
          <w:sz w:val="12"/>
        </w:rPr>
        <w:t>marijuana prohibition targets black and brown people</w:t>
      </w:r>
      <w:r w:rsidRPr="00F879D8">
        <w:rPr>
          <w:rFonts w:ascii="Georgia" w:hAnsi="Georgia"/>
          <w:sz w:val="12"/>
        </w:rPr>
        <w:t xml:space="preserve"> (even though marijuana users are equally or more likely to be white). Ending </w:t>
      </w:r>
      <w:r w:rsidRPr="00DD7F3A">
        <w:rPr>
          <w:rFonts w:ascii="Georgia" w:hAnsi="Georgia"/>
          <w:sz w:val="12"/>
        </w:rPr>
        <w:t xml:space="preserve">prohibition through </w:t>
      </w:r>
      <w:r w:rsidRPr="00DD7F3A">
        <w:rPr>
          <w:rStyle w:val="StyleUnderline"/>
          <w:rFonts w:ascii="Georgia" w:hAnsi="Georgia"/>
          <w:sz w:val="12"/>
        </w:rPr>
        <w:t>passing legalization laws</w:t>
      </w:r>
      <w:r w:rsidRPr="00DD7F3A">
        <w:rPr>
          <w:rFonts w:ascii="Georgia" w:hAnsi="Georgia"/>
          <w:sz w:val="12"/>
        </w:rPr>
        <w:t xml:space="preserve">, as Colorado and Washington have, </w:t>
      </w:r>
      <w:r w:rsidRPr="00DD7F3A">
        <w:rPr>
          <w:rStyle w:val="StyleUnderline"/>
          <w:rFonts w:ascii="Georgia" w:hAnsi="Georgia"/>
          <w:sz w:val="12"/>
        </w:rPr>
        <w:t>will reduce this racial disparity. The war on drugs</w:t>
      </w:r>
      <w:r w:rsidRPr="00DD7F3A">
        <w:rPr>
          <w:rFonts w:ascii="Georgia" w:hAnsi="Georgia"/>
          <w:sz w:val="12"/>
        </w:rPr>
        <w:t xml:space="preserve">, as we all know, </w:t>
      </w:r>
      <w:r w:rsidRPr="00DD7F3A">
        <w:rPr>
          <w:rStyle w:val="StyleUnderline"/>
          <w:rFonts w:ascii="Georgia" w:hAnsi="Georgia"/>
          <w:sz w:val="12"/>
        </w:rPr>
        <w:t>has led to mass criminalization and incarceration for people of color</w:t>
      </w:r>
      <w:r w:rsidRPr="00DD7F3A">
        <w:rPr>
          <w:rFonts w:ascii="Georgia" w:hAnsi="Georgia"/>
          <w:sz w:val="12"/>
        </w:rPr>
        <w:t>. The</w:t>
      </w:r>
      <w:r w:rsidRPr="00F879D8">
        <w:rPr>
          <w:rFonts w:ascii="Georgia" w:hAnsi="Georgia"/>
          <w:sz w:val="24"/>
        </w:rPr>
        <w:t xml:space="preserve"> </w:t>
      </w:r>
      <w:r w:rsidRPr="00DD7F3A">
        <w:rPr>
          <w:rStyle w:val="StyleUnderline"/>
          <w:rFonts w:ascii="Georgia" w:hAnsi="Georgia"/>
          <w:sz w:val="24"/>
          <w:highlight w:val="cyan"/>
        </w:rPr>
        <w:t>legalization of marijuana</w:t>
      </w:r>
      <w:r w:rsidRPr="00F879D8">
        <w:rPr>
          <w:rFonts w:ascii="Georgia" w:hAnsi="Georgia"/>
          <w:sz w:val="24"/>
        </w:rPr>
        <w:t>, w</w:t>
      </w:r>
      <w:r w:rsidRPr="00F879D8">
        <w:rPr>
          <w:rFonts w:ascii="Georgia" w:hAnsi="Georgia"/>
          <w:sz w:val="12"/>
        </w:rPr>
        <w:t>hich took effect for the first time in the country in Colorado on January 1,</w:t>
      </w:r>
      <w:r w:rsidRPr="00F879D8">
        <w:rPr>
          <w:rFonts w:ascii="Georgia" w:hAnsi="Georgia"/>
          <w:sz w:val="24"/>
        </w:rPr>
        <w:t xml:space="preserve"> </w:t>
      </w:r>
      <w:r w:rsidRPr="00DD7F3A">
        <w:rPr>
          <w:rStyle w:val="StyleUnderline"/>
          <w:rFonts w:ascii="Georgia" w:hAnsi="Georgia"/>
          <w:sz w:val="24"/>
          <w:highlight w:val="cyan"/>
        </w:rPr>
        <w:t xml:space="preserve">is </w:t>
      </w:r>
      <w:r w:rsidRPr="00DD7F3A">
        <w:rPr>
          <w:rStyle w:val="Emphasis"/>
          <w:rFonts w:ascii="Georgia" w:hAnsi="Georgia"/>
          <w:sz w:val="24"/>
          <w:highlight w:val="cyan"/>
        </w:rPr>
        <w:t>one step</w:t>
      </w:r>
      <w:r w:rsidRPr="00DD7F3A">
        <w:rPr>
          <w:rStyle w:val="StyleUnderline"/>
          <w:rFonts w:ascii="Georgia" w:hAnsi="Georgia"/>
          <w:sz w:val="24"/>
          <w:highlight w:val="cyan"/>
        </w:rPr>
        <w:t xml:space="preserve"> toward ending that war.</w:t>
      </w:r>
      <w:r w:rsidRPr="00DD7F3A">
        <w:rPr>
          <w:rFonts w:ascii="Georgia" w:hAnsi="Georgia"/>
          <w:sz w:val="24"/>
          <w:highlight w:val="cyan"/>
        </w:rPr>
        <w:t xml:space="preserve"> </w:t>
      </w:r>
      <w:r w:rsidRPr="00DD7F3A">
        <w:rPr>
          <w:rStyle w:val="StyleUnderline"/>
          <w:rFonts w:ascii="Georgia" w:hAnsi="Georgia"/>
          <w:sz w:val="24"/>
          <w:highlight w:val="cyan"/>
        </w:rPr>
        <w:t>While the</w:t>
      </w:r>
      <w:r w:rsidRPr="00F879D8">
        <w:rPr>
          <w:rStyle w:val="StyleUnderline"/>
          <w:rFonts w:ascii="Georgia" w:hAnsi="Georgia"/>
          <w:sz w:val="24"/>
        </w:rPr>
        <w:t xml:space="preserve"> </w:t>
      </w:r>
      <w:r w:rsidRPr="00DD7F3A">
        <w:rPr>
          <w:rStyle w:val="StyleUnderline"/>
          <w:rFonts w:ascii="Georgia" w:hAnsi="Georgia"/>
          <w:sz w:val="12"/>
        </w:rPr>
        <w:t>new</w:t>
      </w:r>
      <w:r w:rsidRPr="00F879D8">
        <w:rPr>
          <w:rStyle w:val="StyleUnderline"/>
          <w:rFonts w:ascii="Georgia" w:hAnsi="Georgia"/>
          <w:sz w:val="24"/>
        </w:rPr>
        <w:t xml:space="preserve"> </w:t>
      </w:r>
      <w:r w:rsidRPr="00DD7F3A">
        <w:rPr>
          <w:rStyle w:val="StyleUnderline"/>
          <w:rFonts w:ascii="Georgia" w:hAnsi="Georgia"/>
          <w:sz w:val="24"/>
          <w:highlight w:val="cyan"/>
        </w:rPr>
        <w:t>law won't eradicate</w:t>
      </w:r>
      <w:r w:rsidRPr="00F879D8">
        <w:rPr>
          <w:rStyle w:val="StyleUnderline"/>
          <w:rFonts w:ascii="Georgia" w:hAnsi="Georgia"/>
          <w:sz w:val="24"/>
        </w:rPr>
        <w:t xml:space="preserve"> </w:t>
      </w:r>
      <w:r w:rsidRPr="00F879D8">
        <w:rPr>
          <w:rStyle w:val="StyleUnderline"/>
          <w:rFonts w:ascii="Georgia" w:hAnsi="Georgia"/>
          <w:sz w:val="12"/>
        </w:rPr>
        <w:t>systemic</w:t>
      </w:r>
      <w:r w:rsidRPr="00F879D8">
        <w:rPr>
          <w:rStyle w:val="StyleUnderline"/>
          <w:rFonts w:ascii="Georgia" w:hAnsi="Georgia"/>
          <w:sz w:val="24"/>
        </w:rPr>
        <w:t xml:space="preserve"> </w:t>
      </w:r>
      <w:r w:rsidRPr="00DD7F3A">
        <w:rPr>
          <w:rStyle w:val="StyleUnderline"/>
          <w:rFonts w:ascii="Georgia" w:hAnsi="Georgia"/>
          <w:sz w:val="24"/>
          <w:highlight w:val="cyan"/>
        </w:rPr>
        <w:t>racism</w:t>
      </w:r>
      <w:r w:rsidRPr="00F879D8">
        <w:rPr>
          <w:rFonts w:ascii="Georgia" w:hAnsi="Georgia"/>
          <w:sz w:val="24"/>
        </w:rPr>
        <w:t xml:space="preserve"> </w:t>
      </w:r>
      <w:r w:rsidRPr="00F879D8">
        <w:rPr>
          <w:rFonts w:ascii="Georgia" w:hAnsi="Georgia"/>
          <w:sz w:val="12"/>
        </w:rPr>
        <w:t>in our criminal justice system completely</w:t>
      </w:r>
      <w:r w:rsidRPr="00F879D8">
        <w:rPr>
          <w:rFonts w:ascii="Georgia" w:hAnsi="Georgia"/>
          <w:sz w:val="24"/>
        </w:rPr>
        <w:t xml:space="preserve">, </w:t>
      </w:r>
      <w:r w:rsidRPr="00DD7F3A">
        <w:rPr>
          <w:rStyle w:val="StyleUnderline"/>
          <w:rFonts w:ascii="Georgia" w:hAnsi="Georgia"/>
          <w:sz w:val="24"/>
          <w:highlight w:val="cyan"/>
        </w:rPr>
        <w:t xml:space="preserve">it is one of </w:t>
      </w:r>
      <w:r w:rsidRPr="00DD7F3A">
        <w:rPr>
          <w:rStyle w:val="Emphasis"/>
          <w:rFonts w:ascii="Georgia" w:hAnsi="Georgia"/>
          <w:sz w:val="24"/>
          <w:highlight w:val="cyan"/>
        </w:rPr>
        <w:t>the most effective</w:t>
      </w:r>
      <w:r w:rsidRPr="00DD7F3A">
        <w:rPr>
          <w:rStyle w:val="StyleUnderline"/>
          <w:rFonts w:ascii="Georgia" w:hAnsi="Georgia"/>
          <w:sz w:val="24"/>
          <w:highlight w:val="cyan"/>
        </w:rPr>
        <w:t xml:space="preserve"> things we can do</w:t>
      </w:r>
      <w:r w:rsidRPr="00F879D8">
        <w:rPr>
          <w:rStyle w:val="StyleUnderline"/>
          <w:rFonts w:ascii="Georgia" w:hAnsi="Georgia"/>
          <w:sz w:val="24"/>
        </w:rPr>
        <w:t xml:space="preserve"> </w:t>
      </w:r>
      <w:r w:rsidRPr="00DD7F3A">
        <w:rPr>
          <w:rStyle w:val="StyleUnderline"/>
          <w:rFonts w:ascii="Georgia" w:hAnsi="Georgia"/>
          <w:sz w:val="12"/>
        </w:rPr>
        <w:t>to address it.</w:t>
      </w:r>
      <w:r w:rsidRPr="00DD7F3A">
        <w:rPr>
          <w:rFonts w:ascii="Georgia" w:hAnsi="Georgia"/>
          <w:sz w:val="12"/>
        </w:rPr>
        <w:t xml:space="preserve"> Here are</w:t>
      </w:r>
      <w:r w:rsidRPr="00F879D8">
        <w:rPr>
          <w:rFonts w:ascii="Georgia" w:hAnsi="Georgia"/>
          <w:sz w:val="12"/>
        </w:rPr>
        <w:t xml:space="preserve"> three concrete ways that Colorado's law is good for people of color. 1. The new law means </w:t>
      </w:r>
      <w:r w:rsidRPr="00F879D8">
        <w:rPr>
          <w:rStyle w:val="StyleUnderline"/>
          <w:rFonts w:ascii="Georgia" w:hAnsi="Georgia"/>
          <w:sz w:val="12"/>
        </w:rPr>
        <w:t>there will be no more arrests for marijuana possession</w:t>
      </w:r>
      <w:r w:rsidRPr="00F879D8">
        <w:rPr>
          <w:rFonts w:ascii="Georgia" w:hAnsi="Georgia"/>
          <w:sz w:val="12"/>
        </w:rPr>
        <w:t xml:space="preserve"> in Colorado. Under Colorado's new law, residents 21 or older can produce, possess, use and sell up to an ounce of marijuana at a time. This change will have a real and measurable impact on people of color in Colorado, where</w:t>
      </w:r>
      <w:r w:rsidRPr="00F879D8">
        <w:rPr>
          <w:rFonts w:ascii="Georgia" w:hAnsi="Georgia"/>
          <w:sz w:val="24"/>
        </w:rPr>
        <w:t xml:space="preserve"> </w:t>
      </w:r>
      <w:r w:rsidRPr="00DD7F3A">
        <w:rPr>
          <w:rStyle w:val="StyleUnderline"/>
          <w:rFonts w:ascii="Georgia" w:hAnsi="Georgia"/>
          <w:sz w:val="24"/>
          <w:highlight w:val="cyan"/>
        </w:rPr>
        <w:t>the racial disparities in marijuana</w:t>
      </w:r>
      <w:r w:rsidRPr="00F879D8">
        <w:rPr>
          <w:rStyle w:val="StyleUnderline"/>
          <w:rFonts w:ascii="Georgia" w:hAnsi="Georgia"/>
          <w:sz w:val="24"/>
        </w:rPr>
        <w:t xml:space="preserve"> </w:t>
      </w:r>
      <w:r w:rsidRPr="00F879D8">
        <w:rPr>
          <w:rStyle w:val="StyleUnderline"/>
          <w:rFonts w:ascii="Georgia" w:hAnsi="Georgia"/>
          <w:sz w:val="12"/>
        </w:rPr>
        <w:t>possession</w:t>
      </w:r>
      <w:r w:rsidRPr="00F879D8">
        <w:rPr>
          <w:rStyle w:val="StyleUnderline"/>
          <w:rFonts w:ascii="Georgia" w:hAnsi="Georgia"/>
          <w:sz w:val="24"/>
        </w:rPr>
        <w:t xml:space="preserve"> </w:t>
      </w:r>
      <w:r w:rsidRPr="00DD7F3A">
        <w:rPr>
          <w:rStyle w:val="StyleUnderline"/>
          <w:rFonts w:ascii="Georgia" w:hAnsi="Georgia"/>
          <w:sz w:val="24"/>
          <w:highlight w:val="cyan"/>
        </w:rPr>
        <w:t xml:space="preserve">arrests have been </w:t>
      </w:r>
      <w:r w:rsidRPr="00DD7F3A">
        <w:rPr>
          <w:rStyle w:val="Emphasis"/>
          <w:rFonts w:ascii="Georgia" w:hAnsi="Georgia"/>
          <w:sz w:val="24"/>
          <w:highlight w:val="cyan"/>
        </w:rPr>
        <w:t>reprehensible</w:t>
      </w:r>
      <w:r w:rsidRPr="00F879D8">
        <w:rPr>
          <w:rStyle w:val="Emphasis"/>
          <w:rFonts w:ascii="Georgia" w:hAnsi="Georgia"/>
          <w:sz w:val="24"/>
        </w:rPr>
        <w:t>.</w:t>
      </w:r>
      <w:r w:rsidRPr="00F879D8">
        <w:rPr>
          <w:rFonts w:ascii="Georgia" w:hAnsi="Georgia"/>
          <w:sz w:val="24"/>
        </w:rPr>
        <w:t xml:space="preserve"> </w:t>
      </w:r>
      <w:r w:rsidRPr="00F879D8">
        <w:rPr>
          <w:rFonts w:ascii="Georgia" w:hAnsi="Georgia"/>
          <w:sz w:val="12"/>
        </w:rPr>
        <w:t xml:space="preserve">In the last ten years, Colorado </w:t>
      </w:r>
      <w:r w:rsidRPr="00F879D8">
        <w:rPr>
          <w:rStyle w:val="StyleUnderline"/>
          <w:rFonts w:ascii="Georgia" w:hAnsi="Georgia"/>
          <w:sz w:val="12"/>
        </w:rPr>
        <w:t>police arrested blacks for</w:t>
      </w:r>
      <w:r w:rsidRPr="00F879D8">
        <w:rPr>
          <w:rFonts w:ascii="Georgia" w:hAnsi="Georgia"/>
          <w:sz w:val="12"/>
        </w:rPr>
        <w:t xml:space="preserve"> marijuana </w:t>
      </w:r>
      <w:r w:rsidRPr="00F879D8">
        <w:rPr>
          <w:rStyle w:val="StyleUnderline"/>
          <w:rFonts w:ascii="Georgia" w:hAnsi="Georgia"/>
          <w:sz w:val="12"/>
        </w:rPr>
        <w:t>possession</w:t>
      </w:r>
      <w:r w:rsidRPr="00F879D8">
        <w:rPr>
          <w:rFonts w:ascii="Georgia" w:hAnsi="Georgia"/>
          <w:sz w:val="12"/>
        </w:rPr>
        <w:t xml:space="preserve"> at more than </w:t>
      </w:r>
      <w:r w:rsidRPr="00F879D8">
        <w:rPr>
          <w:rStyle w:val="StyleUnderline"/>
          <w:rFonts w:ascii="Georgia" w:hAnsi="Georgia"/>
          <w:sz w:val="12"/>
        </w:rPr>
        <w:t>three times the rate they arrested whites</w:t>
      </w:r>
      <w:r w:rsidRPr="00F879D8">
        <w:rPr>
          <w:rFonts w:ascii="Georgia" w:hAnsi="Georgia"/>
          <w:sz w:val="12"/>
        </w:rPr>
        <w:t>, even though whites used marijuana at higher rates. As noted by the NAACP in its endorsement of the legalization law, it's particularly bad in Denver, where almost one-third of the people arrested for private adult possession marijuana are black, though they make up only 11% of the population. These arrests can have devastating and long-lasting consequences. An arrest record can affect the ability to get a job, housing, student loans and public benefits. As law professor Michelle Alexander describes, people (largely black and brown) who acquire a criminal record simply for being caught with marijuana are relegated to a permanent second-class status.</w:t>
      </w:r>
      <w:r w:rsidRPr="00F879D8">
        <w:rPr>
          <w:rFonts w:ascii="Georgia" w:hAnsi="Georgia"/>
          <w:sz w:val="24"/>
        </w:rPr>
        <w:t xml:space="preserve"> </w:t>
      </w:r>
      <w:r w:rsidRPr="00DD7F3A">
        <w:rPr>
          <w:rStyle w:val="StyleUnderline"/>
          <w:rFonts w:ascii="Georgia" w:hAnsi="Georgia"/>
          <w:sz w:val="24"/>
          <w:highlight w:val="cyan"/>
        </w:rPr>
        <w:t xml:space="preserve">When we make marijuana legal, </w:t>
      </w:r>
      <w:r w:rsidRPr="00DD7F3A">
        <w:rPr>
          <w:rStyle w:val="Emphasis"/>
          <w:rFonts w:ascii="Georgia" w:hAnsi="Georgia"/>
          <w:sz w:val="24"/>
          <w:highlight w:val="cyan"/>
        </w:rPr>
        <w:t>we stop those arrests</w:t>
      </w:r>
      <w:r w:rsidRPr="00F879D8">
        <w:rPr>
          <w:rFonts w:ascii="Georgia" w:hAnsi="Georgia"/>
          <w:sz w:val="24"/>
        </w:rPr>
        <w:t xml:space="preserve"> </w:t>
      </w:r>
      <w:r w:rsidRPr="00F879D8">
        <w:rPr>
          <w:rFonts w:ascii="Georgia" w:hAnsi="Georgia"/>
          <w:sz w:val="12"/>
        </w:rPr>
        <w:t xml:space="preserve">from happening. 2. </w:t>
      </w:r>
      <w:r w:rsidRPr="00F879D8">
        <w:rPr>
          <w:rStyle w:val="StyleUnderline"/>
          <w:rFonts w:ascii="Georgia" w:hAnsi="Georgia"/>
          <w:sz w:val="12"/>
        </w:rPr>
        <w:t>Unlike</w:t>
      </w:r>
      <w:r w:rsidRPr="00F879D8">
        <w:rPr>
          <w:rFonts w:ascii="Georgia" w:hAnsi="Georgia"/>
          <w:sz w:val="12"/>
        </w:rPr>
        <w:t xml:space="preserve"> under </w:t>
      </w:r>
      <w:r w:rsidRPr="00F879D8">
        <w:rPr>
          <w:rStyle w:val="StyleUnderline"/>
          <w:rFonts w:ascii="Georgia" w:hAnsi="Georgia"/>
          <w:sz w:val="12"/>
        </w:rPr>
        <w:t>decriminalization</w:t>
      </w:r>
      <w:r w:rsidRPr="00F879D8">
        <w:rPr>
          <w:rFonts w:ascii="Georgia" w:hAnsi="Georgia"/>
          <w:sz w:val="12"/>
        </w:rPr>
        <w:t xml:space="preserve">, </w:t>
      </w:r>
      <w:r w:rsidRPr="00F879D8">
        <w:rPr>
          <w:rStyle w:val="StyleUnderline"/>
          <w:rFonts w:ascii="Georgia" w:hAnsi="Georgia"/>
          <w:sz w:val="12"/>
        </w:rPr>
        <w:t>the new law means there will be no more arrests for mere marijuana possession</w:t>
      </w:r>
      <w:r w:rsidRPr="00F879D8">
        <w:rPr>
          <w:rFonts w:ascii="Georgia" w:hAnsi="Georgia"/>
          <w:sz w:val="12"/>
        </w:rPr>
        <w:t xml:space="preserve"> in Colorado, period. In the Jan. 6 article "#Breaking Black: Why Colorado's weed laws may backfire for black Americans," Goldie Taylor mistakenly suggests that </w:t>
      </w:r>
      <w:r w:rsidRPr="00DD7F3A">
        <w:rPr>
          <w:rFonts w:ascii="Georgia" w:hAnsi="Georgia"/>
          <w:sz w:val="12"/>
        </w:rPr>
        <w:t xml:space="preserve">Colorado's new legalization law may "further tip the scales in favor of a privileged class already largely safe from criminalization." Much of </w:t>
      </w:r>
      <w:r w:rsidRPr="00DD7F3A">
        <w:rPr>
          <w:rStyle w:val="StyleUnderline"/>
          <w:rFonts w:ascii="Georgia" w:hAnsi="Georgia"/>
          <w:sz w:val="12"/>
        </w:rPr>
        <w:t xml:space="preserve">the stubborn "this-changes-nothing" belief about the new law stems from </w:t>
      </w:r>
      <w:r w:rsidRPr="00DD7F3A">
        <w:rPr>
          <w:rStyle w:val="Emphasis"/>
          <w:rFonts w:ascii="Georgia" w:hAnsi="Georgia"/>
          <w:sz w:val="12"/>
        </w:rPr>
        <w:t>confusion between decriminalization and legalization</w:t>
      </w:r>
      <w:r w:rsidRPr="00DD7F3A">
        <w:rPr>
          <w:rFonts w:ascii="Georgia" w:hAnsi="Georgia"/>
          <w:sz w:val="12"/>
        </w:rPr>
        <w:t xml:space="preserve">. There is a profound difference between the hodgepodge of laws known collectively as "decriminalization" passed in several states over the past 30 years, and Colorado's unprecedented legalization law. Decriminalization usually refers to a change in the law which removes criminal but not civil penalties for marijuana possession, allowing police to issue civil fines (similar to speeding tickets), or require drug education or expensive treatment programs in lieu of being arrested. </w:t>
      </w:r>
      <w:r w:rsidRPr="00DD7F3A">
        <w:rPr>
          <w:rStyle w:val="StyleUnderline"/>
          <w:rFonts w:ascii="Georgia" w:hAnsi="Georgia"/>
          <w:sz w:val="12"/>
        </w:rPr>
        <w:t>Because</w:t>
      </w:r>
      <w:r w:rsidRPr="00DD7F3A">
        <w:rPr>
          <w:rFonts w:ascii="Georgia" w:hAnsi="Georgia"/>
          <w:sz w:val="12"/>
        </w:rPr>
        <w:t xml:space="preserve"> </w:t>
      </w:r>
      <w:r w:rsidRPr="00DD7F3A">
        <w:rPr>
          <w:rStyle w:val="StyleUnderline"/>
          <w:rFonts w:ascii="Georgia" w:hAnsi="Georgia"/>
          <w:sz w:val="12"/>
        </w:rPr>
        <w:t>of</w:t>
      </w:r>
      <w:r w:rsidRPr="00DD7F3A">
        <w:rPr>
          <w:rFonts w:ascii="Georgia" w:hAnsi="Georgia"/>
          <w:sz w:val="12"/>
        </w:rPr>
        <w:t xml:space="preserve"> the </w:t>
      </w:r>
      <w:r w:rsidRPr="00DD7F3A">
        <w:rPr>
          <w:rStyle w:val="StyleUnderline"/>
          <w:rFonts w:ascii="Georgia" w:hAnsi="Georgia"/>
          <w:sz w:val="12"/>
        </w:rPr>
        <w:t>ambiguity</w:t>
      </w:r>
      <w:r w:rsidRPr="00DD7F3A">
        <w:rPr>
          <w:rFonts w:ascii="Georgia" w:hAnsi="Georgia"/>
          <w:sz w:val="12"/>
        </w:rPr>
        <w:t xml:space="preserve"> </w:t>
      </w:r>
      <w:r w:rsidRPr="00DD7F3A">
        <w:rPr>
          <w:rStyle w:val="StyleUnderline"/>
          <w:rFonts w:ascii="Georgia" w:hAnsi="Georgia"/>
          <w:sz w:val="12"/>
        </w:rPr>
        <w:t>in</w:t>
      </w:r>
      <w:r w:rsidRPr="00DD7F3A">
        <w:rPr>
          <w:rFonts w:ascii="Georgia" w:hAnsi="Georgia"/>
          <w:sz w:val="12"/>
        </w:rPr>
        <w:t xml:space="preserve"> some states with </w:t>
      </w:r>
      <w:r w:rsidRPr="00DD7F3A">
        <w:rPr>
          <w:rStyle w:val="StyleUnderline"/>
          <w:rFonts w:ascii="Georgia" w:hAnsi="Georgia"/>
          <w:sz w:val="12"/>
        </w:rPr>
        <w:t>decriminalization</w:t>
      </w:r>
      <w:r w:rsidRPr="00DD7F3A">
        <w:rPr>
          <w:rFonts w:ascii="Georgia" w:hAnsi="Georgia"/>
          <w:sz w:val="12"/>
        </w:rPr>
        <w:t xml:space="preserve">, </w:t>
      </w:r>
      <w:r w:rsidRPr="00DD7F3A">
        <w:rPr>
          <w:rStyle w:val="StyleUnderline"/>
          <w:rFonts w:ascii="Georgia" w:hAnsi="Georgia"/>
          <w:sz w:val="12"/>
        </w:rPr>
        <w:t>cops still</w:t>
      </w:r>
      <w:r w:rsidRPr="00F879D8">
        <w:rPr>
          <w:rStyle w:val="StyleUnderline"/>
          <w:rFonts w:ascii="Georgia" w:hAnsi="Georgia"/>
          <w:sz w:val="12"/>
        </w:rPr>
        <w:t xml:space="preserve"> arrest users</w:t>
      </w:r>
      <w:r w:rsidRPr="00F879D8">
        <w:rPr>
          <w:rFonts w:ascii="Georgia" w:hAnsi="Georgia"/>
          <w:sz w:val="12"/>
        </w:rPr>
        <w:t xml:space="preserve"> with small amounts of marijuana due to technicalities, such as having illegal paraphernalia, or for having marijuana in "public view" after asking them to empty their pockets. One only need look as far </w:t>
      </w:r>
      <w:r w:rsidRPr="00F879D8">
        <w:rPr>
          <w:rStyle w:val="StyleUnderline"/>
          <w:rFonts w:ascii="Georgia" w:hAnsi="Georgia"/>
          <w:sz w:val="12"/>
        </w:rPr>
        <w:t>as the infamous stop-and-frisk law in New York,</w:t>
      </w:r>
      <w:r w:rsidRPr="00F879D8">
        <w:rPr>
          <w:rFonts w:ascii="Georgia" w:hAnsi="Georgia"/>
          <w:sz w:val="12"/>
        </w:rPr>
        <w:t xml:space="preserve"> where marijuana is decriminalized, to see how these ambiguities might be abused to the detriment of people of color. In Colorado, however, the marijuana industry is now</w:t>
      </w:r>
      <w:r w:rsidRPr="00F879D8">
        <w:rPr>
          <w:rStyle w:val="StyleUnderline"/>
          <w:rFonts w:ascii="Georgia" w:hAnsi="Georgia"/>
          <w:sz w:val="12"/>
        </w:rPr>
        <w:t xml:space="preserve"> legal</w:t>
      </w:r>
      <w:r w:rsidRPr="00F879D8">
        <w:rPr>
          <w:rFonts w:ascii="Georgia" w:hAnsi="Georgia"/>
          <w:sz w:val="12"/>
        </w:rPr>
        <w:t xml:space="preserve"> and above-ground. People therefore have a right to possess and use </w:t>
      </w:r>
      <w:r w:rsidRPr="00F879D8">
        <w:rPr>
          <w:rStyle w:val="StyleUnderline"/>
          <w:rFonts w:ascii="Georgia" w:hAnsi="Georgia"/>
          <w:sz w:val="12"/>
        </w:rPr>
        <w:t>marijuana products,</w:t>
      </w:r>
      <w:r w:rsidRPr="00F879D8">
        <w:rPr>
          <w:rFonts w:ascii="Georgia" w:hAnsi="Georgia"/>
          <w:sz w:val="12"/>
        </w:rPr>
        <w:t xml:space="preserve"> although as with alcohol, there are restrictions relating to things like age, driving, and public use</w:t>
      </w:r>
      <w:r w:rsidRPr="00F879D8">
        <w:rPr>
          <w:rStyle w:val="StyleUnderline"/>
          <w:rFonts w:ascii="Georgia" w:hAnsi="Georgia"/>
          <w:sz w:val="24"/>
        </w:rPr>
        <w:t xml:space="preserve">. </w:t>
      </w:r>
      <w:r w:rsidRPr="00DD7F3A">
        <w:rPr>
          <w:rStyle w:val="StyleUnderline"/>
          <w:rFonts w:ascii="Georgia" w:hAnsi="Georgia"/>
          <w:sz w:val="24"/>
          <w:highlight w:val="cyan"/>
        </w:rPr>
        <w:t>Police won't be able to</w:t>
      </w:r>
      <w:r w:rsidRPr="00F879D8">
        <w:rPr>
          <w:rStyle w:val="StyleUnderline"/>
          <w:rFonts w:ascii="Georgia" w:hAnsi="Georgia"/>
          <w:sz w:val="24"/>
        </w:rPr>
        <w:t xml:space="preserve"> </w:t>
      </w:r>
      <w:r w:rsidRPr="00DD7F3A">
        <w:rPr>
          <w:rStyle w:val="StyleUnderline"/>
          <w:rFonts w:ascii="Georgia" w:hAnsi="Georgia"/>
          <w:sz w:val="12"/>
        </w:rPr>
        <w:t>racially</w:t>
      </w:r>
      <w:r w:rsidRPr="00F879D8">
        <w:rPr>
          <w:rStyle w:val="StyleUnderline"/>
          <w:rFonts w:ascii="Georgia" w:hAnsi="Georgia"/>
          <w:sz w:val="24"/>
        </w:rPr>
        <w:t xml:space="preserve"> </w:t>
      </w:r>
      <w:r w:rsidRPr="00DD7F3A">
        <w:rPr>
          <w:rStyle w:val="StyleUnderline"/>
          <w:rFonts w:ascii="Georgia" w:hAnsi="Georgia"/>
          <w:sz w:val="24"/>
          <w:highlight w:val="cyan"/>
        </w:rPr>
        <w:t xml:space="preserve">profile by claiming they smelled marijuana or saw it </w:t>
      </w:r>
      <w:r w:rsidRPr="00DD7F3A">
        <w:rPr>
          <w:rStyle w:val="StyleUnderline"/>
          <w:rFonts w:ascii="Georgia" w:hAnsi="Georgia"/>
          <w:sz w:val="12"/>
        </w:rPr>
        <w:t>in plain view.</w:t>
      </w:r>
      <w:r w:rsidRPr="00DD7F3A">
        <w:rPr>
          <w:rFonts w:ascii="Georgia" w:hAnsi="Georgia"/>
          <w:sz w:val="12"/>
        </w:rPr>
        <w:t xml:space="preserve"> 3. We will</w:t>
      </w:r>
      <w:r w:rsidRPr="00F879D8">
        <w:rPr>
          <w:rFonts w:ascii="Georgia" w:hAnsi="Georgia"/>
          <w:sz w:val="12"/>
        </w:rPr>
        <w:t xml:space="preserve"> reduce real problems associated with the illicit market. As marijuana users shift to making purchases at regulated stores, we'll start to see improvement in problems that were blamed on marijuana but are in fact consequences of its prohibition. The violence related to the street-corner drug trade will begin to fall as the illicit market is slowly replaced by well-guarded stores with cameras and security systems. And consumers will now know what they're getting; instead of buying whatever's in a baggie, they have the benefit of choosing from a wide variety of marijuana products at the price level and potency they desire.</w:t>
      </w:r>
    </w:p>
    <w:p w:rsidR="007C2FE2" w:rsidRPr="00F879D8" w:rsidRDefault="007C2FE2" w:rsidP="007C2FE2">
      <w:pPr>
        <w:keepNext/>
        <w:keepLines/>
        <w:outlineLvl w:val="3"/>
        <w:rPr>
          <w:rFonts w:ascii="Georgia" w:eastAsiaTheme="majorEastAsia" w:hAnsi="Georgia" w:cstheme="majorBidi"/>
          <w:b/>
          <w:iCs/>
          <w:sz w:val="24"/>
        </w:rPr>
      </w:pPr>
      <w:r w:rsidRPr="00F879D8">
        <w:rPr>
          <w:rFonts w:ascii="Georgia" w:eastAsiaTheme="majorEastAsia" w:hAnsi="Georgia" w:cstheme="majorBidi"/>
          <w:iCs/>
          <w:sz w:val="24"/>
        </w:rPr>
        <w:t xml:space="preserve">And, Independently advocating for marijuana legalization serves as a training ground for larger movements </w:t>
      </w:r>
      <w:r w:rsidRPr="00F879D8">
        <w:rPr>
          <w:rFonts w:ascii="Georgia" w:eastAsiaTheme="majorEastAsia" w:hAnsi="Georgia" w:cstheme="majorBidi"/>
          <w:b/>
          <w:iCs/>
          <w:sz w:val="24"/>
          <w:u w:val="single"/>
        </w:rPr>
        <w:t>challenging mass incarceration</w:t>
      </w:r>
      <w:r w:rsidRPr="00F879D8">
        <w:rPr>
          <w:rFonts w:ascii="Georgia" w:eastAsiaTheme="majorEastAsia" w:hAnsi="Georgia" w:cstheme="majorBidi"/>
          <w:iCs/>
          <w:sz w:val="24"/>
        </w:rPr>
        <w:t xml:space="preserve"> and </w:t>
      </w:r>
      <w:r w:rsidRPr="00F879D8">
        <w:rPr>
          <w:rFonts w:ascii="Georgia" w:eastAsiaTheme="majorEastAsia" w:hAnsi="Georgia" w:cstheme="majorBidi"/>
          <w:b/>
          <w:iCs/>
          <w:sz w:val="24"/>
          <w:u w:val="single"/>
        </w:rPr>
        <w:t>facilitates coalition-building</w:t>
      </w:r>
      <w:r w:rsidR="005E432B" w:rsidRPr="00F879D8">
        <w:rPr>
          <w:rFonts w:ascii="Georgia" w:eastAsiaTheme="majorEastAsia" w:hAnsi="Georgia" w:cstheme="majorBidi"/>
          <w:iCs/>
          <w:sz w:val="24"/>
        </w:rPr>
        <w:t xml:space="preserve">, which also means my discourse has spillover affects to solve the war on drugs. </w:t>
      </w:r>
      <w:r w:rsidRPr="00F879D8">
        <w:rPr>
          <w:rFonts w:ascii="Georgia" w:hAnsi="Georgia"/>
          <w:b/>
          <w:sz w:val="24"/>
          <w:u w:val="single"/>
        </w:rPr>
        <w:t>Tate 14</w:t>
      </w:r>
      <w:r w:rsidRPr="00F879D8">
        <w:rPr>
          <w:rStyle w:val="FootnoteReference"/>
          <w:rFonts w:ascii="Georgia" w:hAnsi="Georgia"/>
          <w:b/>
          <w:sz w:val="24"/>
          <w:u w:val="single"/>
        </w:rPr>
        <w:footnoteReference w:id="5"/>
      </w:r>
      <w:r w:rsidRPr="00F879D8">
        <w:rPr>
          <w:rFonts w:ascii="Georgia" w:hAnsi="Georgia"/>
          <w:sz w:val="24"/>
        </w:rPr>
        <w:t xml:space="preserve"> </w:t>
      </w:r>
    </w:p>
    <w:p w:rsidR="00E979CE" w:rsidRDefault="007C2FE2" w:rsidP="007C2FE2">
      <w:pPr>
        <w:ind w:left="720"/>
        <w:rPr>
          <w:rStyle w:val="Emphasis"/>
        </w:rPr>
      </w:pPr>
      <w:r w:rsidRPr="00F879D8">
        <w:rPr>
          <w:rFonts w:ascii="Georgia" w:hAnsi="Georgia"/>
          <w:sz w:val="12"/>
        </w:rPr>
        <w:t>For increasing numbers of Americans,</w:t>
      </w:r>
      <w:r w:rsidRPr="00F879D8">
        <w:rPr>
          <w:rFonts w:ascii="Georgia" w:hAnsi="Georgia"/>
          <w:sz w:val="24"/>
        </w:rPr>
        <w:t xml:space="preserve"> </w:t>
      </w:r>
      <w:r w:rsidRPr="00DD7F3A">
        <w:rPr>
          <w:rStyle w:val="Emphasis"/>
          <w:rFonts w:ascii="Georgia" w:hAnsi="Georgia"/>
          <w:sz w:val="24"/>
          <w:highlight w:val="cyan"/>
        </w:rPr>
        <w:t>legalization</w:t>
      </w:r>
      <w:r w:rsidRPr="00DD7F3A">
        <w:rPr>
          <w:rStyle w:val="StyleUnderline"/>
          <w:rFonts w:ascii="Georgia" w:hAnsi="Georgia"/>
          <w:sz w:val="24"/>
          <w:highlight w:val="cyan"/>
        </w:rPr>
        <w:t xml:space="preserve"> of</w:t>
      </w:r>
      <w:r w:rsidRPr="00F879D8">
        <w:rPr>
          <w:rStyle w:val="StyleUnderline"/>
          <w:rFonts w:ascii="Georgia" w:hAnsi="Georgia"/>
          <w:sz w:val="24"/>
        </w:rPr>
        <w:t xml:space="preserve"> </w:t>
      </w:r>
      <w:r w:rsidRPr="00F879D8">
        <w:rPr>
          <w:rStyle w:val="StyleUnderline"/>
          <w:rFonts w:ascii="Georgia" w:hAnsi="Georgia"/>
          <w:sz w:val="12"/>
        </w:rPr>
        <w:t>personal- use</w:t>
      </w:r>
      <w:r w:rsidRPr="00F879D8">
        <w:rPr>
          <w:rStyle w:val="StyleUnderline"/>
          <w:rFonts w:ascii="Georgia" w:hAnsi="Georgia"/>
          <w:sz w:val="24"/>
        </w:rPr>
        <w:t xml:space="preserve"> </w:t>
      </w:r>
      <w:r w:rsidRPr="00DD7F3A">
        <w:rPr>
          <w:rStyle w:val="StyleUnderline"/>
          <w:rFonts w:ascii="Georgia" w:hAnsi="Georgia"/>
          <w:sz w:val="24"/>
          <w:highlight w:val="cyan"/>
        </w:rPr>
        <w:t xml:space="preserve">marijuana is the </w:t>
      </w:r>
      <w:r w:rsidRPr="00DD7F3A">
        <w:rPr>
          <w:rStyle w:val="Emphasis"/>
          <w:rFonts w:ascii="Georgia" w:hAnsi="Georgia"/>
          <w:sz w:val="24"/>
          <w:highlight w:val="cyan"/>
        </w:rPr>
        <w:t>only alternative</w:t>
      </w:r>
      <w:r w:rsidRPr="00DD7F3A">
        <w:rPr>
          <w:rStyle w:val="StyleUnderline"/>
          <w:rFonts w:ascii="Georgia" w:hAnsi="Georgia"/>
          <w:sz w:val="24"/>
          <w:highlight w:val="cyan"/>
        </w:rPr>
        <w:t xml:space="preserve"> to draconian laws</w:t>
      </w:r>
      <w:r w:rsidRPr="00F879D8">
        <w:rPr>
          <w:rStyle w:val="StyleUnderline"/>
          <w:rFonts w:ascii="Georgia" w:hAnsi="Georgia"/>
          <w:sz w:val="24"/>
        </w:rPr>
        <w:t xml:space="preserve"> </w:t>
      </w:r>
      <w:r w:rsidRPr="00E02511">
        <w:rPr>
          <w:rStyle w:val="StyleUnderline"/>
          <w:rFonts w:ascii="Georgia" w:hAnsi="Georgia"/>
          <w:sz w:val="12"/>
        </w:rPr>
        <w:t>drawn up in the "war on drugs" regime of the past three decades</w:t>
      </w:r>
      <w:r w:rsidRPr="00E02511">
        <w:rPr>
          <w:rFonts w:ascii="Georgia" w:hAnsi="Georgia"/>
          <w:sz w:val="12"/>
        </w:rPr>
        <w:t xml:space="preserve">. It is well established that concern and paranoia over petty "crack" cocaine arrests for sales, possession, and use drove the mass warehousing of California's prisons and jail populations to become the largest in the United States (Lusane 1991: Provine 2007: Reinerman and Levine 1997: Weatherspoon 1998: Weaver 2007). Miller (2008) contends that </w:t>
      </w:r>
      <w:r w:rsidRPr="00E02511">
        <w:rPr>
          <w:rStyle w:val="StyleUnderline"/>
          <w:rFonts w:ascii="Georgia" w:hAnsi="Georgia"/>
          <w:sz w:val="12"/>
        </w:rPr>
        <w:t>the U.S. federal system of crime control has left minority citizens less able to challenge unfair sentencing laws</w:t>
      </w:r>
      <w:r w:rsidRPr="00E02511">
        <w:rPr>
          <w:rFonts w:ascii="Georgia" w:hAnsi="Georgia"/>
          <w:sz w:val="12"/>
        </w:rPr>
        <w:t xml:space="preserve">. Noting that </w:t>
      </w:r>
      <w:r w:rsidRPr="00E02511">
        <w:rPr>
          <w:rStyle w:val="StyleUnderline"/>
          <w:rFonts w:ascii="Georgia" w:hAnsi="Georgia"/>
          <w:sz w:val="12"/>
        </w:rPr>
        <w:t>marijuana</w:t>
      </w:r>
      <w:r w:rsidRPr="00F879D8">
        <w:rPr>
          <w:rStyle w:val="StyleUnderline"/>
          <w:rFonts w:ascii="Georgia" w:hAnsi="Georgia"/>
          <w:sz w:val="24"/>
        </w:rPr>
        <w:t xml:space="preserve"> </w:t>
      </w:r>
      <w:r w:rsidRPr="00DD7F3A">
        <w:rPr>
          <w:rStyle w:val="StyleUnderline"/>
          <w:rFonts w:ascii="Georgia" w:hAnsi="Georgia"/>
          <w:sz w:val="24"/>
          <w:highlight w:val="cyan"/>
        </w:rPr>
        <w:t>possession constituted</w:t>
      </w:r>
      <w:r w:rsidRPr="00F879D8">
        <w:rPr>
          <w:rStyle w:val="StyleUnderline"/>
          <w:rFonts w:ascii="Georgia" w:hAnsi="Georgia"/>
          <w:sz w:val="24"/>
        </w:rPr>
        <w:t xml:space="preserve"> </w:t>
      </w:r>
      <w:r w:rsidRPr="00F879D8">
        <w:rPr>
          <w:rStyle w:val="StyleUnderline"/>
          <w:rFonts w:ascii="Georgia" w:hAnsi="Georgia"/>
          <w:sz w:val="12"/>
        </w:rPr>
        <w:t>nearly</w:t>
      </w:r>
      <w:r w:rsidRPr="00F879D8">
        <w:rPr>
          <w:rStyle w:val="StyleUnderline"/>
          <w:rFonts w:ascii="Georgia" w:hAnsi="Georgia"/>
          <w:sz w:val="24"/>
        </w:rPr>
        <w:t xml:space="preserve"> </w:t>
      </w:r>
      <w:r w:rsidRPr="00DD7F3A">
        <w:rPr>
          <w:rStyle w:val="StyleUnderline"/>
          <w:rFonts w:ascii="Georgia" w:hAnsi="Georgia"/>
          <w:sz w:val="24"/>
          <w:highlight w:val="cyan"/>
        </w:rPr>
        <w:t>8 of 10 drug- related arrests</w:t>
      </w:r>
      <w:r w:rsidRPr="00F879D8">
        <w:rPr>
          <w:rFonts w:ascii="Georgia" w:hAnsi="Georgia"/>
          <w:sz w:val="24"/>
        </w:rPr>
        <w:t xml:space="preserve"> </w:t>
      </w:r>
      <w:r w:rsidRPr="00F879D8">
        <w:rPr>
          <w:rFonts w:ascii="Georgia" w:hAnsi="Georgia"/>
          <w:sz w:val="12"/>
        </w:rPr>
        <w:t xml:space="preserve">in the 1990s. Michelle Alexander (2010) insists that </w:t>
      </w:r>
      <w:r w:rsidRPr="00F879D8">
        <w:rPr>
          <w:rStyle w:val="StyleUnderline"/>
          <w:rFonts w:ascii="Georgia" w:hAnsi="Georgia"/>
          <w:sz w:val="12"/>
        </w:rPr>
        <w:t>this period of "unprecedented punitiveness" resulted "in prison sentences</w:t>
      </w:r>
      <w:r w:rsidRPr="00F879D8">
        <w:rPr>
          <w:rFonts w:ascii="Georgia" w:hAnsi="Georgia"/>
          <w:sz w:val="12"/>
        </w:rPr>
        <w:t xml:space="preserve"> (rather than dismissal, community service, or probation)" </w:t>
      </w:r>
      <w:r w:rsidRPr="00F879D8">
        <w:rPr>
          <w:rStyle w:val="StyleUnderline"/>
          <w:rFonts w:ascii="Georgia" w:hAnsi="Georgia"/>
          <w:sz w:val="12"/>
        </w:rPr>
        <w:t>to the degree that "in two short decades, between 1980 and 2000 the number of people incarcerated in our nation's prisons and jails soared from roughly 300.000 to more than 2 million.</w:t>
      </w:r>
      <w:r w:rsidRPr="00F879D8">
        <w:rPr>
          <w:rStyle w:val="StyleUnderline"/>
          <w:rFonts w:ascii="Georgia" w:hAnsi="Georgia"/>
          <w:sz w:val="24"/>
        </w:rPr>
        <w:t xml:space="preserve"> </w:t>
      </w:r>
      <w:r w:rsidRPr="00DD7F3A">
        <w:rPr>
          <w:rStyle w:val="StyleUnderline"/>
          <w:rFonts w:ascii="Georgia" w:hAnsi="Georgia"/>
          <w:sz w:val="24"/>
          <w:highlight w:val="cyan"/>
        </w:rPr>
        <w:t>By</w:t>
      </w:r>
      <w:r w:rsidRPr="00F879D8">
        <w:rPr>
          <w:rStyle w:val="StyleUnderline"/>
          <w:rFonts w:ascii="Georgia" w:hAnsi="Georgia"/>
          <w:sz w:val="24"/>
        </w:rPr>
        <w:t xml:space="preserve"> </w:t>
      </w:r>
      <w:r w:rsidRPr="00F879D8">
        <w:rPr>
          <w:rStyle w:val="StyleUnderline"/>
          <w:rFonts w:ascii="Georgia" w:hAnsi="Georgia"/>
          <w:sz w:val="12"/>
        </w:rPr>
        <w:t>the en</w:t>
      </w:r>
      <w:r w:rsidRPr="00E02511">
        <w:rPr>
          <w:rStyle w:val="StyleUnderline"/>
          <w:rFonts w:ascii="Georgia" w:hAnsi="Georgia"/>
          <w:sz w:val="12"/>
        </w:rPr>
        <w:t>d of 20</w:t>
      </w:r>
      <w:r w:rsidRPr="00DD7F3A">
        <w:rPr>
          <w:rStyle w:val="StyleUnderline"/>
          <w:rFonts w:ascii="Georgia" w:hAnsi="Georgia"/>
          <w:sz w:val="24"/>
          <w:highlight w:val="cyan"/>
        </w:rPr>
        <w:t>07,</w:t>
      </w:r>
      <w:r w:rsidRPr="00F879D8">
        <w:rPr>
          <w:rStyle w:val="StyleUnderline"/>
          <w:rFonts w:ascii="Georgia" w:hAnsi="Georgia"/>
          <w:sz w:val="24"/>
        </w:rPr>
        <w:t xml:space="preserve"> </w:t>
      </w:r>
      <w:r w:rsidRPr="00DD7F3A">
        <w:rPr>
          <w:rStyle w:val="StyleUnderline"/>
          <w:rFonts w:ascii="Georgia" w:hAnsi="Georgia"/>
          <w:sz w:val="24"/>
          <w:highlight w:val="cyan"/>
        </w:rPr>
        <w:t>more than 7 million</w:t>
      </w:r>
      <w:r w:rsidRPr="00F879D8">
        <w:rPr>
          <w:rStyle w:val="StyleUnderline"/>
          <w:rFonts w:ascii="Georgia" w:hAnsi="Georgia"/>
          <w:sz w:val="24"/>
        </w:rPr>
        <w:t xml:space="preserve"> </w:t>
      </w:r>
      <w:r w:rsidRPr="00E02511">
        <w:rPr>
          <w:rStyle w:val="StyleUnderline"/>
          <w:rFonts w:ascii="Georgia" w:hAnsi="Georgia"/>
          <w:sz w:val="12"/>
        </w:rPr>
        <w:t>Americans—or</w:t>
      </w:r>
      <w:r w:rsidRPr="00F879D8">
        <w:rPr>
          <w:rStyle w:val="StyleUnderline"/>
          <w:rFonts w:ascii="Georgia" w:hAnsi="Georgia"/>
          <w:sz w:val="12"/>
        </w:rPr>
        <w:t xml:space="preserve"> one in every 31 adults—</w:t>
      </w:r>
      <w:r w:rsidRPr="00F879D8">
        <w:rPr>
          <w:rStyle w:val="StyleUnderline"/>
          <w:rFonts w:ascii="Georgia" w:hAnsi="Georgia"/>
          <w:sz w:val="24"/>
        </w:rPr>
        <w:t xml:space="preserve"> </w:t>
      </w:r>
      <w:r w:rsidRPr="00DD7F3A">
        <w:rPr>
          <w:rStyle w:val="StyleUnderline"/>
          <w:rFonts w:ascii="Georgia" w:hAnsi="Georgia"/>
          <w:sz w:val="24"/>
          <w:highlight w:val="cyan"/>
        </w:rPr>
        <w:t>were behind bars,</w:t>
      </w:r>
      <w:r w:rsidRPr="00F879D8">
        <w:rPr>
          <w:rStyle w:val="StyleUnderline"/>
          <w:rFonts w:ascii="Georgia" w:hAnsi="Georgia"/>
          <w:sz w:val="24"/>
        </w:rPr>
        <w:t xml:space="preserve"> </w:t>
      </w:r>
      <w:r w:rsidRPr="00F879D8">
        <w:rPr>
          <w:rStyle w:val="StyleUnderline"/>
          <w:rFonts w:ascii="Georgia" w:hAnsi="Georgia"/>
          <w:sz w:val="12"/>
        </w:rPr>
        <w:t>on probation, or parole</w:t>
      </w:r>
      <w:r w:rsidRPr="00F879D8">
        <w:rPr>
          <w:rFonts w:ascii="Georgia" w:hAnsi="Georgia"/>
          <w:sz w:val="12"/>
        </w:rPr>
        <w:t xml:space="preserve">" (Alexander 2010. 59). </w:t>
      </w:r>
      <w:r w:rsidRPr="00F879D8">
        <w:rPr>
          <w:rStyle w:val="StyleUnderline"/>
          <w:rFonts w:ascii="Georgia" w:hAnsi="Georgia"/>
          <w:sz w:val="12"/>
        </w:rPr>
        <w:t>Pushed by drug prosecutions, the rising rate of incarceration reached unprecedented levels in the 1990s</w:t>
      </w:r>
      <w:r w:rsidRPr="00F879D8">
        <w:rPr>
          <w:rFonts w:ascii="Georgia" w:hAnsi="Georgia"/>
          <w:sz w:val="12"/>
        </w:rPr>
        <w:t xml:space="preserve">. Today's movement toward more prisons, mandatory minimums and reinstatement of the death penalty logically followed the racially exploitative "law and order" campaigns of the 1960s and 1970s (Murakawa 2008). Conservative American politicians use the mythical Black or Hispanic male drug dealer, like the Black female welfare queen, to drum up votes. A widespread consensus in reported government statistics, advocacy studies, and policy think tanks suggests that </w:t>
      </w:r>
      <w:r w:rsidRPr="00F879D8">
        <w:rPr>
          <w:rStyle w:val="StyleUnderline"/>
          <w:rFonts w:ascii="Georgia" w:hAnsi="Georgia"/>
          <w:sz w:val="12"/>
        </w:rPr>
        <w:t>African Americans bear the brunt of law-and-order management of U.S. marijuana laws because of how marijuana use is racialized</w:t>
      </w:r>
      <w:r w:rsidRPr="00F879D8">
        <w:rPr>
          <w:rFonts w:ascii="Georgia" w:hAnsi="Georgia"/>
          <w:sz w:val="12"/>
        </w:rPr>
        <w:t>. Political scientist Doris Provine contends that</w:t>
      </w:r>
      <w:r w:rsidRPr="00F879D8">
        <w:rPr>
          <w:rFonts w:ascii="Georgia" w:hAnsi="Georgia"/>
          <w:sz w:val="24"/>
        </w:rPr>
        <w:t xml:space="preserve"> </w:t>
      </w:r>
      <w:r w:rsidRPr="00DD7F3A">
        <w:rPr>
          <w:rStyle w:val="StyleUnderline"/>
          <w:rFonts w:ascii="Georgia" w:hAnsi="Georgia"/>
          <w:sz w:val="24"/>
          <w:highlight w:val="cyan"/>
        </w:rPr>
        <w:t>the</w:t>
      </w:r>
      <w:r w:rsidRPr="00F879D8">
        <w:rPr>
          <w:rStyle w:val="StyleUnderline"/>
          <w:rFonts w:ascii="Georgia" w:hAnsi="Georgia"/>
          <w:sz w:val="24"/>
        </w:rPr>
        <w:t xml:space="preserve"> </w:t>
      </w:r>
      <w:r w:rsidRPr="00F879D8">
        <w:rPr>
          <w:rStyle w:val="StyleUnderline"/>
          <w:rFonts w:ascii="Georgia" w:hAnsi="Georgia"/>
          <w:sz w:val="12"/>
        </w:rPr>
        <w:t xml:space="preserve">U.S. </w:t>
      </w:r>
      <w:r w:rsidRPr="00DD7F3A">
        <w:rPr>
          <w:rStyle w:val="StyleUnderline"/>
          <w:rFonts w:ascii="Georgia" w:hAnsi="Georgia"/>
          <w:sz w:val="24"/>
          <w:highlight w:val="cyan"/>
        </w:rPr>
        <w:t>government increased its punitive response</w:t>
      </w:r>
      <w:r w:rsidRPr="00F879D8">
        <w:rPr>
          <w:rStyle w:val="StyleUnderline"/>
          <w:rFonts w:ascii="Georgia" w:hAnsi="Georgia"/>
          <w:sz w:val="24"/>
        </w:rPr>
        <w:t xml:space="preserve"> </w:t>
      </w:r>
      <w:r w:rsidRPr="00E02511">
        <w:rPr>
          <w:rStyle w:val="StyleUnderline"/>
          <w:rFonts w:ascii="Georgia" w:hAnsi="Georgia"/>
          <w:sz w:val="12"/>
        </w:rPr>
        <w:t>toward drug use</w:t>
      </w:r>
      <w:r w:rsidRPr="00F879D8">
        <w:rPr>
          <w:rStyle w:val="StyleUnderline"/>
          <w:rFonts w:ascii="Georgia" w:hAnsi="Georgia"/>
          <w:sz w:val="24"/>
        </w:rPr>
        <w:t xml:space="preserve"> </w:t>
      </w:r>
      <w:r w:rsidRPr="00DD7F3A">
        <w:rPr>
          <w:rStyle w:val="StyleUnderline"/>
          <w:rFonts w:ascii="Georgia" w:hAnsi="Georgia"/>
          <w:sz w:val="24"/>
          <w:highlight w:val="cyan"/>
        </w:rPr>
        <w:t>as a response to racial</w:t>
      </w:r>
      <w:r w:rsidRPr="00F879D8">
        <w:rPr>
          <w:rStyle w:val="StyleUnderline"/>
          <w:rFonts w:ascii="Georgia" w:hAnsi="Georgia"/>
          <w:sz w:val="24"/>
        </w:rPr>
        <w:t xml:space="preserve"> </w:t>
      </w:r>
      <w:r w:rsidRPr="00F879D8">
        <w:rPr>
          <w:rStyle w:val="StyleUnderline"/>
          <w:rFonts w:ascii="Georgia" w:hAnsi="Georgia"/>
          <w:sz w:val="12"/>
        </w:rPr>
        <w:t>fears and</w:t>
      </w:r>
      <w:r w:rsidRPr="00F879D8">
        <w:rPr>
          <w:rStyle w:val="StyleUnderline"/>
          <w:rFonts w:ascii="Georgia" w:hAnsi="Georgia"/>
          <w:sz w:val="24"/>
        </w:rPr>
        <w:t xml:space="preserve"> </w:t>
      </w:r>
      <w:r w:rsidRPr="00DD7F3A">
        <w:rPr>
          <w:rStyle w:val="StyleUnderline"/>
          <w:rFonts w:ascii="Georgia" w:hAnsi="Georgia"/>
          <w:sz w:val="24"/>
          <w:highlight w:val="cyan"/>
        </w:rPr>
        <w:t>stereotypes</w:t>
      </w:r>
      <w:r w:rsidRPr="00F879D8">
        <w:rPr>
          <w:rStyle w:val="StyleUnderline"/>
          <w:rFonts w:ascii="Georgia" w:hAnsi="Georgia"/>
          <w:sz w:val="24"/>
        </w:rPr>
        <w:t>.</w:t>
      </w:r>
      <w:r w:rsidRPr="00F879D8">
        <w:rPr>
          <w:rFonts w:ascii="Georgia" w:hAnsi="Georgia"/>
          <w:sz w:val="24"/>
        </w:rPr>
        <w:t xml:space="preserve"> </w:t>
      </w:r>
      <w:r w:rsidRPr="00F879D8">
        <w:rPr>
          <w:rFonts w:ascii="Georgia" w:hAnsi="Georgia"/>
          <w:sz w:val="12"/>
        </w:rPr>
        <w:t>She writes:</w:t>
      </w:r>
      <w:r w:rsidRPr="00F879D8">
        <w:rPr>
          <w:rFonts w:ascii="Georgia" w:hAnsi="Georgia"/>
          <w:sz w:val="24"/>
        </w:rPr>
        <w:t xml:space="preserve"> </w:t>
      </w:r>
      <w:r w:rsidRPr="00DD7F3A">
        <w:rPr>
          <w:rStyle w:val="StyleUnderline"/>
          <w:rFonts w:ascii="Georgia" w:hAnsi="Georgia"/>
          <w:sz w:val="24"/>
          <w:highlight w:val="cyan"/>
        </w:rPr>
        <w:t>"[d]rugs remain</w:t>
      </w:r>
      <w:r w:rsidRPr="00F879D8">
        <w:rPr>
          <w:rStyle w:val="StyleUnderline"/>
          <w:rFonts w:ascii="Georgia" w:hAnsi="Georgia"/>
          <w:sz w:val="24"/>
        </w:rPr>
        <w:t xml:space="preserve">, </w:t>
      </w:r>
      <w:r w:rsidRPr="00DD7F3A">
        <w:rPr>
          <w:rStyle w:val="StyleUnderline"/>
          <w:rFonts w:ascii="Georgia" w:hAnsi="Georgia"/>
          <w:sz w:val="24"/>
          <w:highlight w:val="cyan"/>
        </w:rPr>
        <w:t>symbolically, a menace to white</w:t>
      </w:r>
      <w:r w:rsidRPr="00F879D8">
        <w:rPr>
          <w:rStyle w:val="StyleUnderline"/>
          <w:rFonts w:ascii="Georgia" w:hAnsi="Georgia"/>
          <w:sz w:val="24"/>
        </w:rPr>
        <w:t xml:space="preserve">, </w:t>
      </w:r>
      <w:r w:rsidRPr="00F879D8">
        <w:rPr>
          <w:rStyle w:val="StyleUnderline"/>
          <w:rFonts w:ascii="Georgia" w:hAnsi="Georgia"/>
          <w:sz w:val="12"/>
        </w:rPr>
        <w:t>middle-class</w:t>
      </w:r>
      <w:r w:rsidRPr="00F879D8">
        <w:rPr>
          <w:rStyle w:val="StyleUnderline"/>
          <w:rFonts w:ascii="Georgia" w:hAnsi="Georgia"/>
          <w:sz w:val="24"/>
        </w:rPr>
        <w:t xml:space="preserve"> </w:t>
      </w:r>
      <w:r w:rsidRPr="00DD7F3A">
        <w:rPr>
          <w:rStyle w:val="StyleUnderline"/>
          <w:rFonts w:ascii="Georgia" w:hAnsi="Georgia"/>
          <w:sz w:val="24"/>
          <w:highlight w:val="cyan"/>
        </w:rPr>
        <w:t>values</w:t>
      </w:r>
      <w:r w:rsidRPr="00F879D8">
        <w:rPr>
          <w:rFonts w:ascii="Georgia" w:hAnsi="Georgia"/>
          <w:sz w:val="12"/>
        </w:rPr>
        <w:t xml:space="preserve">" (2007. 89). Both politicians and media have used this issue to construct a crisis and sustain punitive state drug laws. </w:t>
      </w:r>
      <w:r w:rsidRPr="00F879D8">
        <w:rPr>
          <w:rStyle w:val="StyleUnderline"/>
          <w:rFonts w:ascii="Georgia" w:hAnsi="Georgia"/>
          <w:sz w:val="12"/>
        </w:rPr>
        <w:t>The war on drugs</w:t>
      </w:r>
      <w:r w:rsidRPr="00F879D8">
        <w:rPr>
          <w:rFonts w:ascii="Georgia" w:hAnsi="Georgia"/>
          <w:sz w:val="12"/>
        </w:rPr>
        <w:t xml:space="preserve">, she concludes, </w:t>
      </w:r>
      <w:r w:rsidRPr="00F879D8">
        <w:rPr>
          <w:rStyle w:val="StyleUnderline"/>
          <w:rFonts w:ascii="Georgia" w:hAnsi="Georgia"/>
          <w:sz w:val="12"/>
        </w:rPr>
        <w:t>has greatly harmed minority citizens through their imprisonment, contributing to deep inequalities in education, housing, health care, and equal opportunities to advance economically</w:t>
      </w:r>
      <w:r w:rsidRPr="00F879D8">
        <w:rPr>
          <w:rFonts w:ascii="Georgia" w:hAnsi="Georgia"/>
          <w:sz w:val="12"/>
        </w:rPr>
        <w:t>. The facts of use. sales, and possession, confirmed by academic and critical legal studies literature, are strikingly different from how the national and local media choose to present them. One study focusing on marijuana initiate found "among Blacks, the annual incidence rate (per 1.000 potential new users) increased from 8.0 in 1966 to 16.7 in 1968. reached a peak at about the same time as "Whites" (19.4 in 1976). then remained high throughout the late 1970s. Following the low rates in the 1980s, rates among Blacks rose again in the early 1990s, reached a peak in 1997 and 1998 (19.2 and 19.1. respectively), then dropped to 14.0 in 1999. Similar to the general pattern for Whites and Blacks. Hispanics' annual incidence rate rose during late 1970s and 1990s, with a peak in 1998 (17.8)" (National Survey on Drug Use 1999).</w:t>
      </w:r>
      <w:r w:rsidRPr="00F879D8">
        <w:rPr>
          <w:rFonts w:ascii="Georgia" w:hAnsi="Georgia"/>
          <w:sz w:val="24"/>
        </w:rPr>
        <w:t xml:space="preserve"> </w:t>
      </w:r>
      <w:r w:rsidRPr="00DD7F3A">
        <w:rPr>
          <w:rStyle w:val="StyleUnderline"/>
          <w:rFonts w:ascii="Georgia" w:hAnsi="Georgia"/>
          <w:sz w:val="24"/>
          <w:highlight w:val="cyan"/>
        </w:rPr>
        <w:t>Individuals</w:t>
      </w:r>
      <w:r w:rsidRPr="00F879D8">
        <w:rPr>
          <w:rStyle w:val="StyleUnderline"/>
          <w:rFonts w:ascii="Georgia" w:hAnsi="Georgia"/>
          <w:sz w:val="24"/>
        </w:rPr>
        <w:t xml:space="preserve"> </w:t>
      </w:r>
      <w:r w:rsidRPr="00F879D8">
        <w:rPr>
          <w:rStyle w:val="StyleUnderline"/>
          <w:rFonts w:ascii="Georgia" w:hAnsi="Georgia"/>
          <w:sz w:val="12"/>
        </w:rPr>
        <w:t>and groups</w:t>
      </w:r>
      <w:r w:rsidRPr="00F879D8">
        <w:rPr>
          <w:rStyle w:val="StyleUnderline"/>
          <w:rFonts w:ascii="Georgia" w:hAnsi="Georgia"/>
          <w:sz w:val="24"/>
        </w:rPr>
        <w:t xml:space="preserve"> </w:t>
      </w:r>
      <w:r w:rsidRPr="00DD7F3A">
        <w:rPr>
          <w:rStyle w:val="StyleUnderline"/>
          <w:rFonts w:ascii="Georgia" w:hAnsi="Georgia"/>
          <w:sz w:val="24"/>
          <w:highlight w:val="cyan"/>
        </w:rPr>
        <w:t>in</w:t>
      </w:r>
      <w:r w:rsidRPr="00F879D8">
        <w:rPr>
          <w:rStyle w:val="StyleUnderline"/>
          <w:rFonts w:ascii="Georgia" w:hAnsi="Georgia"/>
          <w:sz w:val="24"/>
        </w:rPr>
        <w:t xml:space="preserve"> </w:t>
      </w:r>
      <w:r w:rsidRPr="00F879D8">
        <w:rPr>
          <w:rStyle w:val="StyleUnderline"/>
          <w:rFonts w:ascii="Georgia" w:hAnsi="Georgia"/>
          <w:sz w:val="12"/>
        </w:rPr>
        <w:t>civil society,</w:t>
      </w:r>
      <w:r w:rsidRPr="00F879D8">
        <w:rPr>
          <w:rStyle w:val="StyleUnderline"/>
          <w:rFonts w:ascii="Georgia" w:hAnsi="Georgia"/>
          <w:sz w:val="24"/>
        </w:rPr>
        <w:t xml:space="preserve"> </w:t>
      </w:r>
      <w:r w:rsidRPr="00DD7F3A">
        <w:rPr>
          <w:rStyle w:val="StyleUnderline"/>
          <w:rFonts w:ascii="Georgia" w:hAnsi="Georgia"/>
          <w:sz w:val="24"/>
          <w:highlight w:val="cyan"/>
        </w:rPr>
        <w:t>advocacy communities</w:t>
      </w:r>
      <w:r w:rsidRPr="00F879D8">
        <w:rPr>
          <w:rFonts w:ascii="Georgia" w:hAnsi="Georgia"/>
          <w:sz w:val="24"/>
        </w:rPr>
        <w:t xml:space="preserve">, </w:t>
      </w:r>
      <w:r w:rsidRPr="00F879D8">
        <w:rPr>
          <w:rFonts w:ascii="Georgia" w:hAnsi="Georgia"/>
          <w:sz w:val="12"/>
        </w:rPr>
        <w:t>and state legislatures</w:t>
      </w:r>
      <w:r w:rsidRPr="00F879D8">
        <w:rPr>
          <w:rFonts w:ascii="Georgia" w:hAnsi="Georgia"/>
          <w:sz w:val="24"/>
        </w:rPr>
        <w:t xml:space="preserve"> </w:t>
      </w:r>
      <w:r w:rsidRPr="00DD7F3A">
        <w:rPr>
          <w:rStyle w:val="StyleUnderline"/>
          <w:rFonts w:ascii="Georgia" w:hAnsi="Georgia"/>
          <w:sz w:val="24"/>
          <w:highlight w:val="cyan"/>
        </w:rPr>
        <w:t>must put forth a</w:t>
      </w:r>
      <w:r w:rsidRPr="00F879D8">
        <w:rPr>
          <w:rStyle w:val="StyleUnderline"/>
          <w:rFonts w:ascii="Georgia" w:hAnsi="Georgia"/>
          <w:sz w:val="24"/>
        </w:rPr>
        <w:t xml:space="preserve"> </w:t>
      </w:r>
      <w:r w:rsidRPr="00F879D8">
        <w:rPr>
          <w:rStyle w:val="StyleUnderline"/>
          <w:rFonts w:ascii="Georgia" w:hAnsi="Georgia"/>
          <w:sz w:val="12"/>
        </w:rPr>
        <w:t>serious</w:t>
      </w:r>
      <w:r w:rsidRPr="00F879D8">
        <w:rPr>
          <w:rStyle w:val="StyleUnderline"/>
          <w:rFonts w:ascii="Georgia" w:hAnsi="Georgia"/>
          <w:sz w:val="24"/>
        </w:rPr>
        <w:t xml:space="preserve"> </w:t>
      </w:r>
      <w:r w:rsidRPr="00DD7F3A">
        <w:rPr>
          <w:rStyle w:val="StyleUnderline"/>
          <w:rFonts w:ascii="Georgia" w:hAnsi="Georgia"/>
          <w:sz w:val="24"/>
          <w:highlight w:val="cyan"/>
        </w:rPr>
        <w:t>struggle among</w:t>
      </w:r>
      <w:r w:rsidRPr="00F879D8">
        <w:rPr>
          <w:rStyle w:val="StyleUnderline"/>
          <w:rFonts w:ascii="Georgia" w:hAnsi="Georgia"/>
          <w:sz w:val="24"/>
        </w:rPr>
        <w:t xml:space="preserve"> </w:t>
      </w:r>
      <w:r w:rsidRPr="00F879D8">
        <w:rPr>
          <w:rStyle w:val="StyleUnderline"/>
          <w:rFonts w:ascii="Georgia" w:hAnsi="Georgia"/>
          <w:sz w:val="12"/>
        </w:rPr>
        <w:t>activists and</w:t>
      </w:r>
      <w:r w:rsidRPr="00F879D8">
        <w:rPr>
          <w:rStyle w:val="StyleUnderline"/>
          <w:rFonts w:ascii="Georgia" w:hAnsi="Georgia"/>
          <w:sz w:val="24"/>
        </w:rPr>
        <w:t xml:space="preserve"> </w:t>
      </w:r>
      <w:r w:rsidRPr="00DD7F3A">
        <w:rPr>
          <w:rStyle w:val="Emphasis"/>
          <w:rFonts w:ascii="Georgia" w:hAnsi="Georgia"/>
          <w:sz w:val="24"/>
          <w:highlight w:val="cyan"/>
        </w:rPr>
        <w:t>potential coalition</w:t>
      </w:r>
      <w:r w:rsidRPr="00F879D8">
        <w:rPr>
          <w:rStyle w:val="Emphasis"/>
          <w:rFonts w:ascii="Georgia" w:hAnsi="Georgia"/>
          <w:sz w:val="24"/>
        </w:rPr>
        <w:t xml:space="preserve"> </w:t>
      </w:r>
      <w:r w:rsidRPr="00DD7F3A">
        <w:rPr>
          <w:rStyle w:val="Emphasis"/>
          <w:rFonts w:ascii="Georgia" w:hAnsi="Georgia"/>
          <w:sz w:val="24"/>
          <w:highlight w:val="cyan"/>
        </w:rPr>
        <w:t>partners</w:t>
      </w:r>
      <w:r w:rsidRPr="00DD7F3A">
        <w:rPr>
          <w:rStyle w:val="StyleUnderline"/>
          <w:rFonts w:ascii="Georgia" w:hAnsi="Georgia"/>
          <w:sz w:val="24"/>
          <w:highlight w:val="cyan"/>
        </w:rPr>
        <w:t xml:space="preserve"> who</w:t>
      </w:r>
      <w:r w:rsidRPr="00F879D8">
        <w:rPr>
          <w:rStyle w:val="StyleUnderline"/>
          <w:rFonts w:ascii="Georgia" w:hAnsi="Georgia"/>
          <w:sz w:val="24"/>
        </w:rPr>
        <w:t xml:space="preserve"> </w:t>
      </w:r>
      <w:r w:rsidRPr="00E02511">
        <w:rPr>
          <w:rStyle w:val="StyleUnderline"/>
          <w:rFonts w:ascii="Georgia" w:hAnsi="Georgia"/>
          <w:sz w:val="12"/>
        </w:rPr>
        <w:t>can</w:t>
      </w:r>
      <w:r w:rsidRPr="00F879D8">
        <w:rPr>
          <w:rStyle w:val="StyleUnderline"/>
          <w:rFonts w:ascii="Georgia" w:hAnsi="Georgia"/>
          <w:sz w:val="24"/>
        </w:rPr>
        <w:t xml:space="preserve"> </w:t>
      </w:r>
      <w:r w:rsidRPr="00DD7F3A">
        <w:rPr>
          <w:rStyle w:val="StyleUnderline"/>
          <w:rFonts w:ascii="Georgia" w:hAnsi="Georgia"/>
          <w:sz w:val="24"/>
          <w:highlight w:val="cyan"/>
        </w:rPr>
        <w:t>understand the need for reform</w:t>
      </w:r>
      <w:r w:rsidRPr="00F879D8">
        <w:rPr>
          <w:rStyle w:val="StyleUnderline"/>
          <w:rFonts w:ascii="Georgia" w:hAnsi="Georgia"/>
          <w:sz w:val="24"/>
        </w:rPr>
        <w:t xml:space="preserve"> </w:t>
      </w:r>
      <w:r w:rsidRPr="00F879D8">
        <w:rPr>
          <w:rFonts w:ascii="Georgia" w:hAnsi="Georgia"/>
          <w:sz w:val="12"/>
        </w:rPr>
        <w:t>as a matter of civil rights and justice, and not the morality of marijuana consumption. Supporting decriminalization potentially</w:t>
      </w:r>
      <w:r w:rsidRPr="00F879D8">
        <w:rPr>
          <w:rFonts w:ascii="Georgia" w:hAnsi="Georgia"/>
          <w:sz w:val="24"/>
        </w:rPr>
        <w:t xml:space="preserve"> </w:t>
      </w:r>
      <w:r w:rsidRPr="00DD7F3A">
        <w:rPr>
          <w:rStyle w:val="Emphasis"/>
          <w:rFonts w:ascii="Georgia" w:hAnsi="Georgia"/>
          <w:sz w:val="24"/>
          <w:highlight w:val="cyan"/>
        </w:rPr>
        <w:t>can be the training</w:t>
      </w:r>
      <w:r w:rsidRPr="00F879D8">
        <w:rPr>
          <w:rStyle w:val="Emphasis"/>
          <w:rFonts w:ascii="Georgia" w:hAnsi="Georgia"/>
          <w:sz w:val="24"/>
        </w:rPr>
        <w:t xml:space="preserve"> </w:t>
      </w:r>
      <w:r w:rsidRPr="00DD7F3A">
        <w:rPr>
          <w:rStyle w:val="Emphasis"/>
          <w:rFonts w:ascii="Georgia" w:hAnsi="Georgia"/>
          <w:sz w:val="24"/>
          <w:highlight w:val="cyan"/>
        </w:rPr>
        <w:t>ground for</w:t>
      </w:r>
      <w:r w:rsidRPr="00E02511">
        <w:rPr>
          <w:rStyle w:val="Emphasis"/>
          <w:rFonts w:ascii="Georgia" w:hAnsi="Georgia"/>
          <w:sz w:val="12"/>
        </w:rPr>
        <w:t xml:space="preserve"> a new generation of leadership</w:t>
      </w:r>
      <w:r w:rsidRPr="00F879D8">
        <w:rPr>
          <w:rStyle w:val="Emphasis"/>
          <w:rFonts w:ascii="Georgia" w:hAnsi="Georgia"/>
          <w:sz w:val="24"/>
        </w:rPr>
        <w:t xml:space="preserve"> </w:t>
      </w:r>
      <w:r w:rsidRPr="00DD7F3A">
        <w:rPr>
          <w:rStyle w:val="Emphasis"/>
          <w:rFonts w:ascii="Georgia" w:hAnsi="Georgia"/>
          <w:sz w:val="24"/>
          <w:highlight w:val="cyan"/>
        </w:rPr>
        <w:t xml:space="preserve">in </w:t>
      </w:r>
      <w:r w:rsidRPr="00E02511">
        <w:rPr>
          <w:rStyle w:val="Emphasis"/>
          <w:rFonts w:ascii="Georgia" w:hAnsi="Georgia"/>
          <w:sz w:val="24"/>
          <w:highlight w:val="cyan"/>
        </w:rPr>
        <w:t xml:space="preserve">addressing </w:t>
      </w:r>
      <w:r w:rsidRPr="00E02511">
        <w:rPr>
          <w:rStyle w:val="Emphasis"/>
          <w:rFonts w:ascii="Georgia" w:hAnsi="Georgia"/>
          <w:sz w:val="12"/>
        </w:rPr>
        <w:t>the larger problem of</w:t>
      </w:r>
      <w:r w:rsidRPr="00F879D8">
        <w:rPr>
          <w:rStyle w:val="Emphasis"/>
          <w:rFonts w:ascii="Georgia" w:hAnsi="Georgia"/>
          <w:sz w:val="24"/>
        </w:rPr>
        <w:t xml:space="preserve"> </w:t>
      </w:r>
      <w:r w:rsidRPr="00E02511">
        <w:rPr>
          <w:rStyle w:val="Emphasis"/>
          <w:rFonts w:ascii="Georgia" w:hAnsi="Georgia"/>
          <w:sz w:val="24"/>
          <w:highlight w:val="cyan"/>
        </w:rPr>
        <w:t>mass incarceration</w:t>
      </w:r>
      <w:r w:rsidRPr="00F879D8">
        <w:rPr>
          <w:rStyle w:val="Emphasis"/>
          <w:rFonts w:ascii="Georgia" w:hAnsi="Georgia"/>
          <w:sz w:val="24"/>
        </w:rPr>
        <w:t xml:space="preserve"> </w:t>
      </w:r>
      <w:r w:rsidRPr="00E02511">
        <w:rPr>
          <w:rStyle w:val="StyleUnderline"/>
          <w:rFonts w:ascii="Georgia" w:hAnsi="Georgia"/>
          <w:sz w:val="12"/>
        </w:rPr>
        <w:t>and social and political isolation associated with it</w:t>
      </w:r>
      <w:r w:rsidRPr="00E02511">
        <w:rPr>
          <w:rFonts w:ascii="Georgia" w:hAnsi="Georgia"/>
          <w:sz w:val="12"/>
        </w:rPr>
        <w:t>.</w:t>
      </w:r>
      <w:r w:rsidRPr="00E02511">
        <w:rPr>
          <w:rStyle w:val="StyleUnderline"/>
          <w:rFonts w:ascii="Georgia" w:hAnsi="Georgia"/>
          <w:sz w:val="12"/>
        </w:rPr>
        <w:t xml:space="preserve"> For Black people and their allies who long for the days— against all odds—of political education, voter mobilization, </w:t>
      </w:r>
      <w:r w:rsidRPr="00E02511">
        <w:rPr>
          <w:rStyle w:val="Emphasis"/>
          <w:rFonts w:ascii="Georgia" w:hAnsi="Georgia"/>
          <w:sz w:val="12"/>
        </w:rPr>
        <w:t>legal reform</w:t>
      </w:r>
      <w:r w:rsidRPr="00E02511">
        <w:rPr>
          <w:rStyle w:val="StyleUnderline"/>
          <w:rFonts w:ascii="Georgia" w:hAnsi="Georgia"/>
          <w:sz w:val="12"/>
        </w:rPr>
        <w:t>, group solidarity, challenge to the political parties, and political empowerment, expressed in the modern civil rights movement,</w:t>
      </w:r>
      <w:r w:rsidRPr="00F879D8">
        <w:rPr>
          <w:rStyle w:val="StyleUnderline"/>
          <w:rFonts w:ascii="Georgia" w:hAnsi="Georgia"/>
          <w:sz w:val="24"/>
        </w:rPr>
        <w:t xml:space="preserve"> </w:t>
      </w:r>
      <w:r w:rsidRPr="00E02511">
        <w:rPr>
          <w:rStyle w:val="Emphasis"/>
          <w:rFonts w:ascii="Georgia" w:hAnsi="Georgia"/>
          <w:sz w:val="24"/>
          <w:highlight w:val="cyan"/>
        </w:rPr>
        <w:t>the matter of decriminalization is ripe for</w:t>
      </w:r>
      <w:r w:rsidRPr="00F879D8">
        <w:rPr>
          <w:rStyle w:val="Emphasis"/>
          <w:rFonts w:ascii="Georgia" w:hAnsi="Georgia"/>
          <w:sz w:val="24"/>
        </w:rPr>
        <w:t xml:space="preserve"> </w:t>
      </w:r>
      <w:r w:rsidRPr="00E02511">
        <w:rPr>
          <w:rStyle w:val="Emphasis"/>
          <w:rFonts w:ascii="Georgia" w:hAnsi="Georgia"/>
          <w:sz w:val="24"/>
          <w:highlight w:val="cyan"/>
        </w:rPr>
        <w:t>galvanizing a collaboration at the grassroots</w:t>
      </w:r>
      <w:r w:rsidRPr="00F879D8">
        <w:rPr>
          <w:rStyle w:val="StyleUnderline"/>
          <w:rFonts w:ascii="Georgia" w:hAnsi="Georgia"/>
          <w:sz w:val="24"/>
        </w:rPr>
        <w:t xml:space="preserve">. </w:t>
      </w:r>
      <w:r w:rsidRPr="00F879D8">
        <w:rPr>
          <w:rStyle w:val="StyleUnderline"/>
          <w:rFonts w:ascii="Georgia" w:hAnsi="Georgia"/>
          <w:sz w:val="12"/>
        </w:rPr>
        <w:t>Too many</w:t>
      </w:r>
      <w:r w:rsidRPr="00F879D8">
        <w:rPr>
          <w:rFonts w:ascii="Georgia" w:hAnsi="Georgia"/>
          <w:sz w:val="12"/>
        </w:rPr>
        <w:t xml:space="preserve"> Blacks </w:t>
      </w:r>
      <w:r w:rsidRPr="00F879D8">
        <w:rPr>
          <w:rStyle w:val="StyleUnderline"/>
          <w:rFonts w:ascii="Georgia" w:hAnsi="Georgia"/>
          <w:sz w:val="12"/>
        </w:rPr>
        <w:t>have assumed that the "War on Drugs" ended with the dissipation of the "crack" emergency, when, in sum, marijuana's criminalization—rather than incarceration—of Black people has been more perennial</w:t>
      </w:r>
      <w:r w:rsidRPr="00F879D8">
        <w:rPr>
          <w:rFonts w:ascii="Georgia" w:hAnsi="Georgia"/>
          <w:sz w:val="12"/>
        </w:rPr>
        <w:t xml:space="preserve">. If Michelle Alexander (2010) is correct in arguing that </w:t>
      </w:r>
      <w:r w:rsidRPr="00F879D8">
        <w:rPr>
          <w:rStyle w:val="StyleUnderline"/>
          <w:rFonts w:ascii="Georgia" w:hAnsi="Georgia"/>
          <w:sz w:val="12"/>
        </w:rPr>
        <w:t>mass incarceration has effectively reasserted Jim Crow second-class citizenship</w:t>
      </w:r>
      <w:r w:rsidRPr="00F879D8">
        <w:rPr>
          <w:rFonts w:ascii="Georgia" w:hAnsi="Georgia"/>
          <w:sz w:val="12"/>
        </w:rPr>
        <w:t xml:space="preserve"> (or no citizenship) </w:t>
      </w:r>
      <w:r w:rsidRPr="00F879D8">
        <w:rPr>
          <w:rStyle w:val="StyleUnderline"/>
          <w:rFonts w:ascii="Georgia" w:hAnsi="Georgia"/>
          <w:sz w:val="12"/>
        </w:rPr>
        <w:t>rights on African American people</w:t>
      </w:r>
      <w:r w:rsidRPr="00F879D8">
        <w:rPr>
          <w:rFonts w:ascii="Georgia" w:hAnsi="Georgia"/>
          <w:sz w:val="12"/>
        </w:rPr>
        <w:t>, then they must get off the sidelines of the legalization of cannabis or decriminalization struggle and stop allowing others to fight what is essentially their battle. This has long been the case in the challenge to the crushing "prison industrial complex." Whites and others, for the most part, have been the leaders in reform efforts concerning such things as mandatory minimums, the old 100:1 gram of cocaine-to-crack formula, and health care for geriatric or HIV AIDS patients in prisons, while we have seen Calvin "Snoop- Dogg"' Broadus become more influential than the congressional Black Caucus to our young.</w:t>
      </w:r>
      <w:r w:rsidRPr="00F879D8">
        <w:rPr>
          <w:rFonts w:ascii="Georgia" w:hAnsi="Georgia"/>
          <w:sz w:val="24"/>
        </w:rPr>
        <w:t xml:space="preserve"> </w:t>
      </w:r>
      <w:r w:rsidRPr="00E02511">
        <w:rPr>
          <w:rStyle w:val="StyleUnderline"/>
          <w:rFonts w:ascii="Georgia" w:hAnsi="Georgia"/>
          <w:sz w:val="24"/>
          <w:highlight w:val="cyan"/>
        </w:rPr>
        <w:t>When ordinary</w:t>
      </w:r>
      <w:r w:rsidRPr="00F879D8">
        <w:rPr>
          <w:rStyle w:val="StyleUnderline"/>
          <w:rFonts w:ascii="Georgia" w:hAnsi="Georgia"/>
          <w:sz w:val="24"/>
        </w:rPr>
        <w:t xml:space="preserve"> </w:t>
      </w:r>
      <w:r w:rsidRPr="00E02511">
        <w:rPr>
          <w:rStyle w:val="StyleUnderline"/>
          <w:rFonts w:ascii="Georgia" w:hAnsi="Georgia"/>
          <w:sz w:val="12"/>
        </w:rPr>
        <w:t>people change their thinking and consciousness and beg</w:t>
      </w:r>
      <w:r w:rsidRPr="00F879D8">
        <w:rPr>
          <w:rStyle w:val="StyleUnderline"/>
          <w:rFonts w:ascii="Georgia" w:hAnsi="Georgia"/>
          <w:sz w:val="12"/>
        </w:rPr>
        <w:t>in to</w:t>
      </w:r>
      <w:r w:rsidRPr="00F879D8">
        <w:rPr>
          <w:rStyle w:val="StyleUnderline"/>
          <w:rFonts w:ascii="Georgia" w:hAnsi="Georgia"/>
          <w:sz w:val="24"/>
        </w:rPr>
        <w:t xml:space="preserve"> </w:t>
      </w:r>
      <w:r w:rsidRPr="00E02511">
        <w:rPr>
          <w:rStyle w:val="StyleUnderline"/>
          <w:rFonts w:ascii="Georgia" w:hAnsi="Georgia"/>
          <w:sz w:val="24"/>
          <w:highlight w:val="cyan"/>
        </w:rPr>
        <w:t>demystify</w:t>
      </w:r>
      <w:r w:rsidRPr="00F879D8">
        <w:rPr>
          <w:rFonts w:ascii="Georgia" w:hAnsi="Georgia"/>
          <w:sz w:val="24"/>
        </w:rPr>
        <w:t xml:space="preserve"> </w:t>
      </w:r>
      <w:r w:rsidRPr="00F879D8">
        <w:rPr>
          <w:rFonts w:ascii="Georgia" w:hAnsi="Georgia"/>
          <w:sz w:val="12"/>
        </w:rPr>
        <w:t>small, personal- use</w:t>
      </w:r>
      <w:r w:rsidRPr="00F879D8">
        <w:rPr>
          <w:rFonts w:ascii="Georgia" w:hAnsi="Georgia"/>
          <w:sz w:val="24"/>
        </w:rPr>
        <w:t xml:space="preserve"> </w:t>
      </w:r>
      <w:r w:rsidRPr="00E02511">
        <w:rPr>
          <w:rStyle w:val="StyleUnderline"/>
          <w:rFonts w:ascii="Georgia" w:hAnsi="Georgia"/>
          <w:sz w:val="24"/>
          <w:highlight w:val="cyan"/>
        </w:rPr>
        <w:t>marijuana</w:t>
      </w:r>
      <w:r w:rsidRPr="00F879D8">
        <w:rPr>
          <w:rStyle w:val="StyleUnderline"/>
          <w:rFonts w:ascii="Georgia" w:hAnsi="Georgia"/>
          <w:sz w:val="24"/>
        </w:rPr>
        <w:t xml:space="preserve">, </w:t>
      </w:r>
      <w:r w:rsidRPr="00F879D8">
        <w:rPr>
          <w:rStyle w:val="StyleUnderline"/>
          <w:rFonts w:ascii="Georgia" w:hAnsi="Georgia"/>
          <w:sz w:val="12"/>
        </w:rPr>
        <w:t>then</w:t>
      </w:r>
      <w:r w:rsidRPr="00F879D8">
        <w:rPr>
          <w:rFonts w:ascii="Georgia" w:hAnsi="Georgia"/>
          <w:sz w:val="12"/>
        </w:rPr>
        <w:t xml:space="preserve"> the</w:t>
      </w:r>
      <w:r w:rsidRPr="00F879D8">
        <w:rPr>
          <w:rFonts w:ascii="Georgia" w:hAnsi="Georgia"/>
          <w:sz w:val="24"/>
        </w:rPr>
        <w:t xml:space="preserve"> </w:t>
      </w:r>
      <w:r w:rsidRPr="00E02511">
        <w:rPr>
          <w:rStyle w:val="Emphasis"/>
          <w:rFonts w:ascii="Georgia" w:hAnsi="Georgia"/>
          <w:sz w:val="24"/>
          <w:highlight w:val="cyan"/>
        </w:rPr>
        <w:t>leaders will</w:t>
      </w:r>
      <w:r w:rsidRPr="00F879D8">
        <w:rPr>
          <w:rStyle w:val="Emphasis"/>
          <w:rFonts w:ascii="Georgia" w:hAnsi="Georgia"/>
          <w:sz w:val="24"/>
        </w:rPr>
        <w:t xml:space="preserve"> </w:t>
      </w:r>
      <w:r w:rsidRPr="00F879D8">
        <w:rPr>
          <w:rStyle w:val="Emphasis"/>
          <w:rFonts w:ascii="Georgia" w:hAnsi="Georgia"/>
          <w:sz w:val="12"/>
        </w:rPr>
        <w:t>eventually</w:t>
      </w:r>
      <w:r w:rsidRPr="00F879D8">
        <w:rPr>
          <w:rStyle w:val="Emphasis"/>
          <w:rFonts w:ascii="Georgia" w:hAnsi="Georgia"/>
          <w:sz w:val="24"/>
        </w:rPr>
        <w:t xml:space="preserve"> </w:t>
      </w:r>
      <w:r w:rsidRPr="00E02511">
        <w:rPr>
          <w:rStyle w:val="Emphasis"/>
          <w:rFonts w:ascii="Georgia" w:hAnsi="Georgia"/>
          <w:sz w:val="24"/>
          <w:highlight w:val="cyan"/>
        </w:rPr>
        <w:t>come</w:t>
      </w:r>
      <w:r w:rsidRPr="00F879D8">
        <w:rPr>
          <w:rStyle w:val="Emphasis"/>
          <w:rFonts w:ascii="Georgia" w:hAnsi="Georgia"/>
          <w:sz w:val="24"/>
        </w:rPr>
        <w:t xml:space="preserve"> </w:t>
      </w:r>
      <w:r w:rsidRPr="00E02511">
        <w:rPr>
          <w:rStyle w:val="Emphasis"/>
          <w:rFonts w:ascii="Georgia" w:hAnsi="Georgia"/>
          <w:sz w:val="24"/>
          <w:highlight w:val="cyan"/>
        </w:rPr>
        <w:t>around</w:t>
      </w:r>
      <w:r w:rsidRPr="00F879D8">
        <w:rPr>
          <w:rStyle w:val="Emphasis"/>
          <w:rFonts w:ascii="Georgia" w:hAnsi="Georgia"/>
          <w:sz w:val="24"/>
        </w:rPr>
        <w:t xml:space="preserve"> </w:t>
      </w:r>
      <w:r w:rsidRPr="00E02511">
        <w:rPr>
          <w:rStyle w:val="Emphasis"/>
          <w:rFonts w:ascii="Georgia" w:hAnsi="Georgia"/>
          <w:sz w:val="12"/>
        </w:rPr>
        <w:t>without reticence or fear.</w:t>
      </w:r>
      <w:r w:rsidRPr="00F879D8">
        <w:rPr>
          <w:rStyle w:val="Emphasis"/>
          <w:rFonts w:ascii="Georgia" w:hAnsi="Georgia"/>
          <w:sz w:val="24"/>
        </w:rPr>
        <w:t xml:space="preserve"> </w:t>
      </w:r>
      <w:r w:rsidRPr="00E02511">
        <w:rPr>
          <w:rStyle w:val="Emphasis"/>
          <w:rFonts w:ascii="Georgia" w:hAnsi="Georgia"/>
          <w:sz w:val="24"/>
          <w:highlight w:val="cyan"/>
        </w:rPr>
        <w:t>The marijuana debate needs to be reframed to</w:t>
      </w:r>
      <w:r w:rsidRPr="00F879D8">
        <w:rPr>
          <w:rStyle w:val="Emphasis"/>
          <w:rFonts w:ascii="Georgia" w:hAnsi="Georgia"/>
          <w:sz w:val="24"/>
        </w:rPr>
        <w:t xml:space="preserve"> </w:t>
      </w:r>
      <w:r w:rsidRPr="00F879D8">
        <w:rPr>
          <w:rStyle w:val="Emphasis"/>
          <w:rFonts w:ascii="Georgia" w:hAnsi="Georgia"/>
          <w:sz w:val="12"/>
        </w:rPr>
        <w:t>remove all</w:t>
      </w:r>
      <w:r w:rsidRPr="00F879D8">
        <w:rPr>
          <w:rStyle w:val="Emphasis"/>
          <w:rFonts w:ascii="Georgia" w:hAnsi="Georgia"/>
          <w:sz w:val="24"/>
        </w:rPr>
        <w:t xml:space="preserve"> </w:t>
      </w:r>
      <w:r w:rsidRPr="00E02511">
        <w:rPr>
          <w:rStyle w:val="Emphasis"/>
          <w:rFonts w:ascii="Georgia" w:hAnsi="Georgia"/>
          <w:sz w:val="24"/>
          <w:highlight w:val="cyan"/>
        </w:rPr>
        <w:t>penalties against</w:t>
      </w:r>
      <w:r w:rsidRPr="00F879D8">
        <w:rPr>
          <w:rStyle w:val="Emphasis"/>
          <w:rFonts w:ascii="Georgia" w:hAnsi="Georgia"/>
          <w:sz w:val="24"/>
        </w:rPr>
        <w:t xml:space="preserve"> </w:t>
      </w:r>
      <w:r w:rsidRPr="00E02511">
        <w:rPr>
          <w:rStyle w:val="Emphasis"/>
          <w:rFonts w:ascii="Georgia" w:hAnsi="Georgia"/>
          <w:sz w:val="12"/>
        </w:rPr>
        <w:t>its</w:t>
      </w:r>
      <w:r w:rsidRPr="00F879D8">
        <w:rPr>
          <w:rStyle w:val="Emphasis"/>
          <w:rFonts w:ascii="Georgia" w:hAnsi="Georgia"/>
          <w:sz w:val="24"/>
        </w:rPr>
        <w:t xml:space="preserve"> </w:t>
      </w:r>
      <w:r w:rsidRPr="00E02511">
        <w:rPr>
          <w:rStyle w:val="Emphasis"/>
          <w:rFonts w:ascii="Georgia" w:hAnsi="Georgia"/>
          <w:sz w:val="24"/>
          <w:highlight w:val="cyan"/>
        </w:rPr>
        <w:t>use</w:t>
      </w:r>
      <w:r w:rsidRPr="00F879D8">
        <w:rPr>
          <w:rFonts w:ascii="Georgia" w:hAnsi="Georgia"/>
          <w:sz w:val="24"/>
        </w:rPr>
        <w:t xml:space="preserve"> </w:t>
      </w:r>
      <w:r w:rsidRPr="00F879D8">
        <w:rPr>
          <w:rFonts w:ascii="Georgia" w:hAnsi="Georgia"/>
          <w:sz w:val="12"/>
        </w:rPr>
        <w:t>(Scherlen 2012).</w:t>
      </w:r>
      <w:r w:rsidRPr="00F879D8">
        <w:rPr>
          <w:rFonts w:ascii="Georgia" w:hAnsi="Georgia"/>
          <w:sz w:val="24"/>
        </w:rPr>
        <w:t xml:space="preserve"> </w:t>
      </w:r>
      <w:r w:rsidRPr="00E02511">
        <w:rPr>
          <w:rStyle w:val="Emphasis"/>
          <w:rFonts w:ascii="Georgia" w:hAnsi="Georgia"/>
          <w:sz w:val="24"/>
          <w:highlight w:val="cyan"/>
        </w:rPr>
        <w:t>This is our exit strategy</w:t>
      </w:r>
      <w:r w:rsidRPr="00F879D8">
        <w:rPr>
          <w:rStyle w:val="Emphasis"/>
          <w:rFonts w:ascii="Georgia" w:hAnsi="Georgia"/>
          <w:sz w:val="24"/>
        </w:rPr>
        <w:t xml:space="preserve">: </w:t>
      </w:r>
      <w:r w:rsidRPr="00F879D8">
        <w:rPr>
          <w:rStyle w:val="Emphasis"/>
          <w:rFonts w:ascii="Georgia" w:hAnsi="Georgia"/>
          <w:sz w:val="12"/>
        </w:rPr>
        <w:t>decriminalization</w:t>
      </w:r>
      <w:r w:rsidRPr="00F879D8">
        <w:rPr>
          <w:rStyle w:val="Emphasis"/>
          <w:rFonts w:ascii="Georgia" w:hAnsi="Georgia"/>
          <w:sz w:val="24"/>
        </w:rPr>
        <w:t xml:space="preserve"> </w:t>
      </w:r>
      <w:r w:rsidRPr="00E02511">
        <w:rPr>
          <w:rStyle w:val="Emphasis"/>
          <w:rFonts w:ascii="Georgia" w:hAnsi="Georgia"/>
          <w:sz w:val="24"/>
          <w:highlight w:val="cyan"/>
        </w:rPr>
        <w:t>reform is the only path to reversing the</w:t>
      </w:r>
      <w:r w:rsidRPr="00F879D8">
        <w:rPr>
          <w:rStyle w:val="Emphasis"/>
          <w:rFonts w:ascii="Georgia" w:hAnsi="Georgia"/>
          <w:sz w:val="24"/>
        </w:rPr>
        <w:t xml:space="preserve"> </w:t>
      </w:r>
      <w:r w:rsidRPr="00F879D8">
        <w:rPr>
          <w:rStyle w:val="Emphasis"/>
          <w:rFonts w:ascii="Georgia" w:hAnsi="Georgia"/>
          <w:sz w:val="12"/>
        </w:rPr>
        <w:t>dismal</w:t>
      </w:r>
      <w:r w:rsidRPr="00F879D8">
        <w:rPr>
          <w:rStyle w:val="Emphasis"/>
          <w:rFonts w:ascii="Georgia" w:hAnsi="Georgia"/>
          <w:sz w:val="24"/>
        </w:rPr>
        <w:t xml:space="preserve"> </w:t>
      </w:r>
      <w:r w:rsidRPr="00E02511">
        <w:rPr>
          <w:rStyle w:val="Emphasis"/>
          <w:rFonts w:ascii="Georgia" w:hAnsi="Georgia"/>
          <w:sz w:val="24"/>
          <w:highlight w:val="cyan"/>
        </w:rPr>
        <w:t>trends</w:t>
      </w:r>
      <w:r w:rsidRPr="00F879D8">
        <w:rPr>
          <w:rStyle w:val="Emphasis"/>
          <w:rFonts w:ascii="Georgia" w:hAnsi="Georgia"/>
          <w:sz w:val="24"/>
        </w:rPr>
        <w:t xml:space="preserve"> </w:t>
      </w:r>
      <w:r w:rsidRPr="00E02511">
        <w:rPr>
          <w:rStyle w:val="Emphasis"/>
          <w:rFonts w:ascii="Georgia" w:hAnsi="Georgia"/>
          <w:sz w:val="12"/>
        </w:rPr>
        <w:t>minorities face in America</w:t>
      </w:r>
      <w:r w:rsidRPr="00F879D8">
        <w:rPr>
          <w:rStyle w:val="Emphasis"/>
          <w:rFonts w:ascii="Georgia" w:hAnsi="Georgia"/>
          <w:sz w:val="12"/>
        </w:rPr>
        <w:t>.</w:t>
      </w:r>
    </w:p>
    <w:p w:rsidR="00E979CE" w:rsidRPr="00F879D8" w:rsidRDefault="00E979CE" w:rsidP="00E979CE">
      <w:pPr>
        <w:keepNext/>
        <w:keepLines/>
        <w:outlineLvl w:val="3"/>
        <w:rPr>
          <w:rFonts w:ascii="Georgia" w:eastAsia="Times New Roman" w:hAnsi="Georgia" w:cstheme="majorBidi"/>
          <w:b/>
          <w:iCs/>
          <w:sz w:val="24"/>
        </w:rPr>
      </w:pPr>
      <w:r w:rsidRPr="00F879D8">
        <w:rPr>
          <w:rFonts w:ascii="Georgia" w:eastAsia="Times New Roman" w:hAnsi="Georgia" w:cstheme="majorBidi"/>
          <w:iCs/>
          <w:sz w:val="24"/>
        </w:rPr>
        <w:t xml:space="preserve">And reject pessimism, policy can be used effectively to begin to </w:t>
      </w:r>
      <w:r w:rsidRPr="00F879D8">
        <w:rPr>
          <w:rFonts w:ascii="Georgia" w:eastAsia="Times New Roman" w:hAnsi="Georgia" w:cstheme="majorBidi"/>
          <w:b/>
          <w:iCs/>
          <w:sz w:val="24"/>
          <w:u w:val="single"/>
        </w:rPr>
        <w:t xml:space="preserve">dismantle institutional racism. </w:t>
      </w:r>
      <w:r w:rsidRPr="00F879D8">
        <w:rPr>
          <w:rFonts w:ascii="Georgia" w:hAnsi="Georgia"/>
          <w:b/>
          <w:bCs/>
          <w:sz w:val="24"/>
          <w:u w:val="single"/>
        </w:rPr>
        <w:t>Bouie 13</w:t>
      </w:r>
      <w:r w:rsidRPr="00F879D8">
        <w:rPr>
          <w:rStyle w:val="FootnoteReference"/>
          <w:rFonts w:ascii="Georgia" w:hAnsi="Georgia"/>
          <w:b/>
          <w:bCs/>
          <w:sz w:val="24"/>
          <w:u w:val="single"/>
        </w:rPr>
        <w:footnoteReference w:id="6"/>
      </w:r>
      <w:r w:rsidRPr="00F879D8">
        <w:rPr>
          <w:rFonts w:ascii="Georgia" w:hAnsi="Georgia"/>
          <w:sz w:val="24"/>
        </w:rPr>
        <w:t xml:space="preserve"> </w:t>
      </w:r>
      <w:r w:rsidRPr="00F879D8">
        <w:rPr>
          <w:rFonts w:ascii="Georgia" w:eastAsia="Times New Roman" w:hAnsi="Georgia"/>
          <w:color w:val="222222"/>
          <w:sz w:val="24"/>
          <w:szCs w:val="20"/>
        </w:rPr>
        <w:t> </w:t>
      </w:r>
    </w:p>
    <w:p w:rsidR="00CD4DE7" w:rsidRPr="00E979CE" w:rsidRDefault="00E979CE" w:rsidP="00E979CE">
      <w:pPr>
        <w:ind w:left="720"/>
        <w:rPr>
          <w:rFonts w:ascii="Georgia" w:hAnsi="Georgia"/>
          <w:sz w:val="24"/>
        </w:rPr>
      </w:pPr>
      <w:r w:rsidRPr="00F879D8">
        <w:rPr>
          <w:rFonts w:ascii="Georgia" w:hAnsi="Georgia"/>
          <w:sz w:val="12"/>
        </w:rPr>
        <w:t>Over at The Atlantic, Ta-Nehisi Coates has been exploring the intersection of race and public policy, with a focus on white supremacy as a driving force in political decisions at all levels of government. This has led him to two conclusions: First, that</w:t>
      </w:r>
      <w:r w:rsidRPr="00F879D8">
        <w:rPr>
          <w:rStyle w:val="StyleUnderline"/>
          <w:rFonts w:ascii="Georgia" w:hAnsi="Georgia"/>
          <w:sz w:val="12"/>
        </w:rPr>
        <w:t> </w:t>
      </w:r>
      <w:r w:rsidRPr="003A67F4">
        <w:rPr>
          <w:rStyle w:val="StyleUnderline"/>
          <w:rFonts w:ascii="Georgia" w:hAnsi="Georgia"/>
          <w:sz w:val="24"/>
          <w:highlight w:val="cyan"/>
        </w:rPr>
        <w:t>anti-black racism</w:t>
      </w:r>
      <w:r w:rsidRPr="00F879D8">
        <w:rPr>
          <w:rFonts w:ascii="Georgia" w:hAnsi="Georgia"/>
          <w:sz w:val="24"/>
        </w:rPr>
        <w:t xml:space="preserve"> </w:t>
      </w:r>
      <w:r w:rsidRPr="00F879D8">
        <w:rPr>
          <w:rFonts w:ascii="Georgia" w:hAnsi="Georgia"/>
          <w:sz w:val="12"/>
        </w:rPr>
        <w:t>as we understand it </w:t>
      </w:r>
      <w:r w:rsidRPr="003A67F4">
        <w:rPr>
          <w:rStyle w:val="StyleUnderline"/>
          <w:rFonts w:ascii="Georgia" w:hAnsi="Georgia"/>
          <w:sz w:val="24"/>
          <w:highlight w:val="cyan"/>
        </w:rPr>
        <w:t>is a creation of</w:t>
      </w:r>
      <w:r w:rsidRPr="00F879D8">
        <w:rPr>
          <w:rStyle w:val="StyleUnderline"/>
          <w:rFonts w:ascii="Georgia" w:hAnsi="Georgia"/>
          <w:sz w:val="24"/>
        </w:rPr>
        <w:t xml:space="preserve"> </w:t>
      </w:r>
      <w:r w:rsidRPr="003A67F4">
        <w:rPr>
          <w:rStyle w:val="Emphasis"/>
          <w:rFonts w:ascii="Georgia" w:hAnsi="Georgia"/>
          <w:sz w:val="12"/>
        </w:rPr>
        <w:t>explicit</w:t>
      </w:r>
      <w:r w:rsidRPr="00F879D8">
        <w:rPr>
          <w:rStyle w:val="Emphasis"/>
          <w:rFonts w:ascii="Georgia" w:hAnsi="Georgia"/>
          <w:sz w:val="24"/>
        </w:rPr>
        <w:t xml:space="preserve"> </w:t>
      </w:r>
      <w:r w:rsidRPr="003A67F4">
        <w:rPr>
          <w:rStyle w:val="Emphasis"/>
          <w:rFonts w:ascii="Georgia" w:hAnsi="Georgia"/>
          <w:sz w:val="24"/>
          <w:highlight w:val="cyan"/>
        </w:rPr>
        <w:t>policy choices</w:t>
      </w:r>
      <w:r w:rsidRPr="00F879D8">
        <w:rPr>
          <w:rFonts w:ascii="Georgia" w:hAnsi="Georgia"/>
          <w:b/>
          <w:bCs/>
          <w:sz w:val="12"/>
          <w:szCs w:val="14"/>
        </w:rPr>
        <w:t>—</w:t>
      </w:r>
      <w:r w:rsidRPr="00F879D8">
        <w:rPr>
          <w:rFonts w:ascii="Georgia" w:hAnsi="Georgia"/>
          <w:sz w:val="12"/>
        </w:rPr>
        <w:t>the decision to exclude, marginalize, and stigmatize Africans and their descendants has as much to do with racial prejudice as does any intrinsic tribalism. And second, that</w:t>
      </w:r>
      <w:r w:rsidRPr="00F879D8">
        <w:rPr>
          <w:rStyle w:val="StyleUnderline"/>
          <w:rFonts w:ascii="Georgia" w:hAnsi="Georgia"/>
          <w:sz w:val="12"/>
        </w:rPr>
        <w:t> </w:t>
      </w:r>
      <w:r w:rsidRPr="003A67F4">
        <w:rPr>
          <w:rStyle w:val="Emphasis"/>
          <w:rFonts w:ascii="Georgia" w:hAnsi="Georgia"/>
          <w:sz w:val="24"/>
          <w:highlight w:val="cyan"/>
        </w:rPr>
        <w:t>it's possible to dismantle this</w:t>
      </w:r>
      <w:r w:rsidRPr="00F879D8">
        <w:rPr>
          <w:rStyle w:val="Emphasis"/>
          <w:rFonts w:ascii="Georgia" w:hAnsi="Georgia"/>
          <w:sz w:val="24"/>
        </w:rPr>
        <w:t> </w:t>
      </w:r>
      <w:r w:rsidRPr="00F879D8">
        <w:rPr>
          <w:rStyle w:val="Emphasis"/>
          <w:rFonts w:ascii="Georgia" w:hAnsi="Georgia"/>
          <w:sz w:val="12"/>
        </w:rPr>
        <w:t>prejudice </w:t>
      </w:r>
      <w:r w:rsidRPr="003A67F4">
        <w:rPr>
          <w:rStyle w:val="Emphasis"/>
          <w:rFonts w:ascii="Georgia" w:hAnsi="Georgia"/>
          <w:sz w:val="24"/>
          <w:highlight w:val="cyan"/>
        </w:rPr>
        <w:t>using</w:t>
      </w:r>
      <w:r w:rsidRPr="00F879D8">
        <w:rPr>
          <w:rStyle w:val="Emphasis"/>
          <w:rFonts w:ascii="Georgia" w:hAnsi="Georgia"/>
          <w:sz w:val="24"/>
        </w:rPr>
        <w:t xml:space="preserve"> </w:t>
      </w:r>
      <w:r w:rsidRPr="00F879D8">
        <w:rPr>
          <w:rStyle w:val="Emphasis"/>
          <w:rFonts w:ascii="Georgia" w:hAnsi="Georgia"/>
          <w:sz w:val="12"/>
        </w:rPr>
        <w:t>6</w:t>
      </w:r>
      <w:r w:rsidRPr="00F879D8">
        <w:rPr>
          <w:rStyle w:val="Emphasis"/>
          <w:rFonts w:ascii="Georgia" w:hAnsi="Georgia"/>
          <w:sz w:val="24"/>
        </w:rPr>
        <w:t xml:space="preserve"> </w:t>
      </w:r>
      <w:r w:rsidRPr="003A67F4">
        <w:rPr>
          <w:rStyle w:val="Emphasis"/>
          <w:rFonts w:ascii="Georgia" w:hAnsi="Georgia"/>
          <w:sz w:val="24"/>
          <w:highlight w:val="cyan"/>
        </w:rPr>
        <w:t>policy</w:t>
      </w:r>
      <w:r w:rsidRPr="00F879D8">
        <w:rPr>
          <w:rStyle w:val="StyleUnderline"/>
          <w:rFonts w:ascii="Georgia" w:hAnsi="Georgia"/>
          <w:sz w:val="24"/>
        </w:rPr>
        <w:t xml:space="preserve">. </w:t>
      </w:r>
      <w:r w:rsidRPr="00F879D8">
        <w:rPr>
          <w:rStyle w:val="StyleUnderline"/>
          <w:rFonts w:ascii="Georgia" w:hAnsi="Georgia"/>
          <w:sz w:val="12"/>
        </w:rPr>
        <w:t>Here is Coates</w:t>
      </w:r>
      <w:r w:rsidRPr="00F879D8">
        <w:rPr>
          <w:rFonts w:ascii="Georgia" w:hAnsi="Georgia"/>
          <w:sz w:val="12"/>
          <w:szCs w:val="14"/>
        </w:rPr>
        <w:t> </w:t>
      </w:r>
      <w:r w:rsidRPr="00F879D8">
        <w:rPr>
          <w:rFonts w:ascii="Georgia" w:hAnsi="Georgia"/>
          <w:sz w:val="12"/>
        </w:rPr>
        <w:t xml:space="preserve">in his own words: Last </w:t>
      </w:r>
      <w:r w:rsidRPr="003A67F4">
        <w:rPr>
          <w:rFonts w:ascii="Georgia" w:hAnsi="Georgia"/>
          <w:sz w:val="12"/>
        </w:rPr>
        <w:t>night I had the luxury of sitting and talking with the brilliant historian Barbara Fields. One point she makes that very few Americans understand is that</w:t>
      </w:r>
      <w:r w:rsidRPr="003A67F4">
        <w:rPr>
          <w:rFonts w:ascii="Georgia" w:hAnsi="Georgia"/>
          <w:sz w:val="12"/>
          <w:szCs w:val="14"/>
        </w:rPr>
        <w:t> </w:t>
      </w:r>
      <w:r w:rsidRPr="003A67F4">
        <w:rPr>
          <w:rStyle w:val="StyleUnderline"/>
          <w:rFonts w:ascii="Georgia" w:hAnsi="Georgia"/>
          <w:sz w:val="12"/>
        </w:rPr>
        <w:t>racism is a creation.</w:t>
      </w:r>
      <w:r w:rsidRPr="003A67F4">
        <w:rPr>
          <w:rFonts w:ascii="Georgia" w:hAnsi="Georgia"/>
          <w:sz w:val="12"/>
        </w:rPr>
        <w:t> You</w:t>
      </w:r>
      <w:r w:rsidRPr="00F879D8">
        <w:rPr>
          <w:rFonts w:ascii="Georgia" w:hAnsi="Georgia"/>
          <w:sz w:val="12"/>
        </w:rPr>
        <w:t xml:space="preserve"> read Edmund Morgan’s work and actually see racism being inscribed in the law and the country changing as a result</w:t>
      </w:r>
      <w:r w:rsidRPr="00F879D8">
        <w:rPr>
          <w:rStyle w:val="StyleUnderline"/>
          <w:rFonts w:ascii="Georgia" w:hAnsi="Georgia"/>
          <w:sz w:val="12"/>
        </w:rPr>
        <w:t>. </w:t>
      </w:r>
      <w:r w:rsidRPr="003A67F4">
        <w:rPr>
          <w:rStyle w:val="StyleUnderline"/>
          <w:rFonts w:ascii="Georgia" w:hAnsi="Georgia"/>
          <w:sz w:val="24"/>
          <w:highlight w:val="cyan"/>
        </w:rPr>
        <w:t>If we accept that racism is a creation, then we must</w:t>
      </w:r>
      <w:r w:rsidRPr="00F879D8">
        <w:rPr>
          <w:rStyle w:val="StyleUnderline"/>
          <w:rFonts w:ascii="Georgia" w:hAnsi="Georgia"/>
          <w:sz w:val="24"/>
        </w:rPr>
        <w:t xml:space="preserve"> </w:t>
      </w:r>
      <w:r w:rsidRPr="00F879D8">
        <w:rPr>
          <w:rStyle w:val="StyleUnderline"/>
          <w:rFonts w:ascii="Georgia" w:hAnsi="Georgia"/>
          <w:sz w:val="12"/>
        </w:rPr>
        <w:t>then</w:t>
      </w:r>
      <w:r w:rsidRPr="00F879D8">
        <w:rPr>
          <w:rStyle w:val="StyleUnderline"/>
          <w:rFonts w:ascii="Georgia" w:hAnsi="Georgia"/>
          <w:sz w:val="24"/>
        </w:rPr>
        <w:t xml:space="preserve"> </w:t>
      </w:r>
      <w:r w:rsidRPr="003A67F4">
        <w:rPr>
          <w:rStyle w:val="StyleUnderline"/>
          <w:rFonts w:ascii="Georgia" w:hAnsi="Georgia"/>
          <w:sz w:val="24"/>
          <w:highlight w:val="cyan"/>
        </w:rPr>
        <w:t>accept that it can be destroyed</w:t>
      </w:r>
      <w:r w:rsidRPr="00F879D8">
        <w:rPr>
          <w:rStyle w:val="StyleUnderline"/>
          <w:rFonts w:ascii="Georgia" w:hAnsi="Georgia"/>
          <w:sz w:val="24"/>
        </w:rPr>
        <w:t>.</w:t>
      </w:r>
      <w:r w:rsidRPr="00F879D8">
        <w:rPr>
          <w:rFonts w:ascii="Georgia" w:hAnsi="Georgia"/>
          <w:sz w:val="24"/>
          <w:szCs w:val="14"/>
        </w:rPr>
        <w:t> </w:t>
      </w:r>
      <w:r w:rsidRPr="00F879D8">
        <w:rPr>
          <w:rStyle w:val="StyleUnderline"/>
          <w:rFonts w:ascii="Georgia" w:hAnsi="Georgia"/>
          <w:sz w:val="12"/>
        </w:rPr>
        <w:t>And if we accept that it can be destroyed, we must then accept that it can be destroyed by us and that it likely must be destroyed by methods kin to creation.</w:t>
      </w:r>
      <w:r w:rsidRPr="00F879D8">
        <w:rPr>
          <w:rStyle w:val="StyleUnderline"/>
          <w:rFonts w:ascii="Georgia" w:hAnsi="Georgia"/>
          <w:sz w:val="24"/>
        </w:rPr>
        <w:t xml:space="preserve"> </w:t>
      </w:r>
      <w:r w:rsidRPr="003A67F4">
        <w:rPr>
          <w:rStyle w:val="StyleUnderline"/>
          <w:rFonts w:ascii="Georgia" w:hAnsi="Georgia"/>
          <w:sz w:val="24"/>
          <w:highlight w:val="cyan"/>
        </w:rPr>
        <w:t xml:space="preserve">Racism was created by policy. </w:t>
      </w:r>
      <w:r w:rsidRPr="003A67F4">
        <w:rPr>
          <w:rStyle w:val="Emphasis"/>
          <w:rFonts w:ascii="Georgia" w:hAnsi="Georgia"/>
          <w:sz w:val="24"/>
          <w:highlight w:val="cyan"/>
        </w:rPr>
        <w:t>It will</w:t>
      </w:r>
      <w:r w:rsidRPr="00F879D8">
        <w:rPr>
          <w:rStyle w:val="Emphasis"/>
          <w:rFonts w:ascii="Georgia" w:hAnsi="Georgia"/>
          <w:sz w:val="24"/>
        </w:rPr>
        <w:t xml:space="preserve"> </w:t>
      </w:r>
      <w:r w:rsidRPr="00F879D8">
        <w:rPr>
          <w:rStyle w:val="Emphasis"/>
          <w:rFonts w:ascii="Georgia" w:hAnsi="Georgia"/>
          <w:sz w:val="12"/>
        </w:rPr>
        <w:t xml:space="preserve">likely only </w:t>
      </w:r>
      <w:r w:rsidRPr="003A67F4">
        <w:rPr>
          <w:rStyle w:val="Emphasis"/>
          <w:rFonts w:ascii="Georgia" w:hAnsi="Georgia"/>
          <w:sz w:val="24"/>
          <w:highlight w:val="cyan"/>
        </w:rPr>
        <w:t>be ultimately destroyed by policy</w:t>
      </w:r>
      <w:r w:rsidRPr="00F879D8">
        <w:rPr>
          <w:rStyle w:val="StyleUnderline"/>
          <w:rFonts w:ascii="Georgia" w:hAnsi="Georgia"/>
          <w:sz w:val="24"/>
        </w:rPr>
        <w:t>.</w:t>
      </w:r>
      <w:r w:rsidRPr="00F879D8">
        <w:rPr>
          <w:rFonts w:ascii="Georgia" w:hAnsi="Georgia"/>
          <w:sz w:val="24"/>
        </w:rPr>
        <w:t> </w:t>
      </w:r>
      <w:r w:rsidRPr="00F879D8">
        <w:rPr>
          <w:rFonts w:ascii="Georgia" w:hAnsi="Georgia"/>
          <w:sz w:val="12"/>
        </w:rPr>
        <w:t>Over at his blog, Andrew Sullivan offers a reply: I don’t believe the law created racism any more than it can create lust or greed or envy or hatred. It can encourage or mitigate these profound aspects of human psychology – it can create racist structures as in the Jim Crow South or Greater Israel. But it can no more end these things that it can create them. A complementary strategy is finding ways for the targets of such hatred to become inured to them, to let the slurs sting less until they sting not at all. Not easy. But a more manageable goal than TNC’s utopianism. I can appreciate the point Sullivan is making, but I'm not sure it's relevant to Coates' argument. It is absolutely true that "Group loyalty is deep in our DNA," as Sullivan writes. And if you define racism as an overly aggressive form of group loyalty—basically just prejudice—then Sullivan is right to throw water on the idea that the law can "create racism any more than it can create lust or greed or envy or hatred."  But Coates is making a more precise claim: That</w:t>
      </w:r>
      <w:r w:rsidRPr="00F879D8">
        <w:rPr>
          <w:rFonts w:ascii="Georgia" w:hAnsi="Georgia"/>
          <w:sz w:val="12"/>
          <w:szCs w:val="14"/>
        </w:rPr>
        <w:t> </w:t>
      </w:r>
      <w:r w:rsidRPr="003A67F4">
        <w:rPr>
          <w:rStyle w:val="StyleUnderline"/>
          <w:rFonts w:ascii="Georgia" w:hAnsi="Georgia"/>
          <w:sz w:val="24"/>
          <w:highlight w:val="cyan"/>
        </w:rPr>
        <w:t>there's nothing natural about the black/white divide</w:t>
      </w:r>
      <w:r w:rsidRPr="00F879D8">
        <w:rPr>
          <w:rFonts w:ascii="Georgia" w:hAnsi="Georgia"/>
          <w:sz w:val="24"/>
        </w:rPr>
        <w:t> </w:t>
      </w:r>
      <w:r w:rsidRPr="00F879D8">
        <w:rPr>
          <w:rFonts w:ascii="Georgia" w:hAnsi="Georgia"/>
          <w:sz w:val="12"/>
        </w:rPr>
        <w:t xml:space="preserve">that has defined American history. </w:t>
      </w:r>
      <w:r w:rsidRPr="00F879D8">
        <w:rPr>
          <w:rStyle w:val="StyleUnderline"/>
          <w:rFonts w:ascii="Georgia" w:hAnsi="Georgia"/>
          <w:sz w:val="12"/>
        </w:rPr>
        <w:t>White </w:t>
      </w:r>
      <w:r w:rsidRPr="003A67F4">
        <w:rPr>
          <w:rStyle w:val="StyleUnderline"/>
          <w:rFonts w:ascii="Georgia" w:hAnsi="Georgia"/>
          <w:sz w:val="24"/>
          <w:highlight w:val="cyan"/>
        </w:rPr>
        <w:t>Europeans had contact with black</w:t>
      </w:r>
      <w:r w:rsidRPr="00F879D8">
        <w:rPr>
          <w:rStyle w:val="StyleUnderline"/>
          <w:rFonts w:ascii="Georgia" w:hAnsi="Georgia"/>
          <w:sz w:val="24"/>
        </w:rPr>
        <w:t xml:space="preserve"> </w:t>
      </w:r>
      <w:r w:rsidRPr="003A67F4">
        <w:rPr>
          <w:rStyle w:val="StyleUnderline"/>
          <w:rFonts w:ascii="Georgia" w:hAnsi="Georgia"/>
          <w:sz w:val="24"/>
          <w:highlight w:val="cyan"/>
        </w:rPr>
        <w:t>Africans</w:t>
      </w:r>
      <w:r w:rsidRPr="00F879D8">
        <w:rPr>
          <w:rStyle w:val="StyleUnderline"/>
          <w:rFonts w:ascii="Georgia" w:hAnsi="Georgia"/>
          <w:sz w:val="24"/>
        </w:rPr>
        <w:t> </w:t>
      </w:r>
      <w:r w:rsidRPr="00F879D8">
        <w:rPr>
          <w:rFonts w:ascii="Georgia" w:hAnsi="Georgia"/>
          <w:sz w:val="12"/>
        </w:rPr>
        <w:t>wel</w:t>
      </w:r>
      <w:r w:rsidRPr="00F879D8">
        <w:rPr>
          <w:rStyle w:val="StyleUnderline"/>
          <w:rFonts w:ascii="Georgia" w:hAnsi="Georgia"/>
          <w:sz w:val="12"/>
        </w:rPr>
        <w:t>l </w:t>
      </w:r>
      <w:r w:rsidRPr="003A67F4">
        <w:rPr>
          <w:rStyle w:val="StyleUnderline"/>
          <w:rFonts w:ascii="Georgia" w:hAnsi="Georgia"/>
          <w:sz w:val="24"/>
          <w:highlight w:val="cyan"/>
        </w:rPr>
        <w:t>before the</w:t>
      </w:r>
      <w:r w:rsidRPr="00F879D8">
        <w:rPr>
          <w:rStyle w:val="StyleUnderline"/>
          <w:rFonts w:ascii="Georgia" w:hAnsi="Georgia"/>
          <w:sz w:val="24"/>
        </w:rPr>
        <w:t> </w:t>
      </w:r>
      <w:r w:rsidRPr="00F879D8">
        <w:rPr>
          <w:rFonts w:ascii="Georgia" w:hAnsi="Georgia"/>
          <w:sz w:val="12"/>
        </w:rPr>
        <w:t>trans-Atlantic</w:t>
      </w:r>
      <w:r w:rsidRPr="00F879D8">
        <w:rPr>
          <w:rStyle w:val="StyleUnderline"/>
          <w:rFonts w:ascii="Georgia" w:hAnsi="Georgia"/>
          <w:sz w:val="12"/>
        </w:rPr>
        <w:t> </w:t>
      </w:r>
      <w:r w:rsidRPr="003A67F4">
        <w:rPr>
          <w:rStyle w:val="StyleUnderline"/>
          <w:rFonts w:ascii="Georgia" w:hAnsi="Georgia"/>
          <w:sz w:val="24"/>
          <w:highlight w:val="cyan"/>
        </w:rPr>
        <w:t>slave trade without</w:t>
      </w:r>
      <w:r w:rsidRPr="00F879D8">
        <w:rPr>
          <w:rFonts w:ascii="Georgia" w:hAnsi="Georgia"/>
          <w:sz w:val="24"/>
        </w:rPr>
        <w:t xml:space="preserve"> </w:t>
      </w:r>
      <w:r w:rsidRPr="00F879D8">
        <w:rPr>
          <w:rFonts w:ascii="Georgia" w:hAnsi="Georgia"/>
          <w:sz w:val="12"/>
        </w:rPr>
        <w:t>the emergence of an </w:t>
      </w:r>
      <w:r w:rsidRPr="00F879D8">
        <w:rPr>
          <w:rStyle w:val="StyleUnderline"/>
          <w:rFonts w:ascii="Georgia" w:hAnsi="Georgia"/>
          <w:sz w:val="12"/>
        </w:rPr>
        <w:t>anti-black</w:t>
      </w:r>
      <w:r w:rsidRPr="00F879D8">
        <w:rPr>
          <w:rStyle w:val="StyleUnderline"/>
          <w:rFonts w:ascii="Georgia" w:hAnsi="Georgia"/>
          <w:sz w:val="24"/>
        </w:rPr>
        <w:t xml:space="preserve"> </w:t>
      </w:r>
      <w:r w:rsidRPr="003A67F4">
        <w:rPr>
          <w:rStyle w:val="StyleUnderline"/>
          <w:rFonts w:ascii="Georgia" w:hAnsi="Georgia"/>
          <w:sz w:val="24"/>
          <w:highlight w:val="cyan"/>
        </w:rPr>
        <w:t>racism. It took particular choices</w:t>
      </w:r>
      <w:r w:rsidRPr="00F879D8">
        <w:rPr>
          <w:rStyle w:val="StyleUnderline"/>
          <w:rFonts w:ascii="Georgia" w:hAnsi="Georgia"/>
          <w:sz w:val="24"/>
        </w:rPr>
        <w:t> </w:t>
      </w:r>
      <w:r w:rsidRPr="00F879D8">
        <w:rPr>
          <w:rFonts w:ascii="Georgia" w:hAnsi="Georgia"/>
          <w:sz w:val="12"/>
        </w:rPr>
        <w:t>made by particular people—in this case, plantation owners in colonial Virginia—</w:t>
      </w:r>
      <w:r w:rsidRPr="003A67F4">
        <w:rPr>
          <w:rStyle w:val="StyleUnderline"/>
          <w:rFonts w:ascii="Georgia" w:hAnsi="Georgia"/>
          <w:sz w:val="24"/>
          <w:highlight w:val="cyan"/>
        </w:rPr>
        <w:t>to make black skin a stigma</w:t>
      </w:r>
      <w:r w:rsidRPr="00F879D8">
        <w:rPr>
          <w:rStyle w:val="StyleUnderline"/>
          <w:rFonts w:ascii="Georgia" w:hAnsi="Georgia"/>
          <w:sz w:val="24"/>
        </w:rPr>
        <w:t>,</w:t>
      </w:r>
      <w:r w:rsidRPr="00F879D8">
        <w:rPr>
          <w:rFonts w:ascii="Georgia" w:hAnsi="Georgia"/>
          <w:sz w:val="24"/>
        </w:rPr>
        <w:t xml:space="preserve"> </w:t>
      </w:r>
      <w:r w:rsidRPr="00F879D8">
        <w:rPr>
          <w:rFonts w:ascii="Georgia" w:hAnsi="Georgia"/>
          <w:sz w:val="12"/>
        </w:rPr>
        <w:t>to make the "one drop rule" a defining feature of American life for more than a hundred years.</w:t>
      </w:r>
      <w:r w:rsidRPr="00F879D8">
        <w:rPr>
          <w:rFonts w:ascii="Georgia" w:hAnsi="Georgia"/>
          <w:sz w:val="24"/>
        </w:rPr>
        <w:t xml:space="preserve"> </w:t>
      </w:r>
      <w:r w:rsidRPr="003A67F4">
        <w:rPr>
          <w:rStyle w:val="StyleUnderline"/>
          <w:rFonts w:ascii="Georgia" w:hAnsi="Georgia"/>
          <w:sz w:val="24"/>
          <w:highlight w:val="cyan"/>
        </w:rPr>
        <w:t>By enslaving African indentured servants</w:t>
      </w:r>
      <w:r w:rsidRPr="00F879D8">
        <w:rPr>
          <w:rStyle w:val="StyleUnderline"/>
          <w:rFonts w:ascii="Georgia" w:hAnsi="Georgia"/>
          <w:sz w:val="24"/>
        </w:rPr>
        <w:t xml:space="preserve"> </w:t>
      </w:r>
      <w:r w:rsidRPr="00F879D8">
        <w:rPr>
          <w:rStyle w:val="StyleUnderline"/>
          <w:rFonts w:ascii="Georgia" w:hAnsi="Georgia"/>
          <w:sz w:val="12"/>
        </w:rPr>
        <w:t>and allowing their white counterparts a chance for upward mobility,</w:t>
      </w:r>
      <w:r w:rsidRPr="00F879D8">
        <w:rPr>
          <w:rStyle w:val="StyleUnderline"/>
          <w:rFonts w:ascii="Georgia" w:hAnsi="Georgia"/>
          <w:sz w:val="24"/>
        </w:rPr>
        <w:t xml:space="preserve"> </w:t>
      </w:r>
      <w:r w:rsidRPr="003A67F4">
        <w:rPr>
          <w:rStyle w:val="StyleUnderline"/>
          <w:rFonts w:ascii="Georgia" w:hAnsi="Georgia"/>
          <w:sz w:val="24"/>
          <w:highlight w:val="cyan"/>
        </w:rPr>
        <w:t xml:space="preserve">colonial landowners </w:t>
      </w:r>
      <w:r w:rsidRPr="003A67F4">
        <w:rPr>
          <w:rStyle w:val="Emphasis"/>
          <w:rFonts w:ascii="Georgia" w:hAnsi="Georgia"/>
          <w:sz w:val="24"/>
          <w:highlight w:val="cyan"/>
        </w:rPr>
        <w:t>began the process</w:t>
      </w:r>
      <w:r w:rsidRPr="00F879D8">
        <w:rPr>
          <w:rStyle w:val="Emphasis"/>
          <w:rFonts w:ascii="Georgia" w:hAnsi="Georgia"/>
          <w:sz w:val="24"/>
        </w:rPr>
        <w:t xml:space="preserve"> </w:t>
      </w:r>
      <w:r w:rsidRPr="003A67F4">
        <w:rPr>
          <w:rStyle w:val="Emphasis"/>
          <w:rFonts w:ascii="Georgia" w:hAnsi="Georgia"/>
          <w:sz w:val="24"/>
          <w:highlight w:val="cyan"/>
        </w:rPr>
        <w:t>that would make white supremacy the ideology of America</w:t>
      </w:r>
      <w:r w:rsidRPr="00F879D8">
        <w:rPr>
          <w:rStyle w:val="Emphasis"/>
          <w:rFonts w:ascii="Georgia" w:hAnsi="Georgia"/>
          <w:sz w:val="24"/>
        </w:rPr>
        <w:t>.</w:t>
      </w:r>
      <w:r w:rsidRPr="00F879D8">
        <w:rPr>
          <w:rStyle w:val="StyleUnderline"/>
          <w:rFonts w:ascii="Georgia" w:hAnsi="Georgia"/>
          <w:sz w:val="24"/>
        </w:rPr>
        <w:t xml:space="preserve"> </w:t>
      </w:r>
      <w:r w:rsidRPr="00F879D8">
        <w:rPr>
          <w:rStyle w:val="StyleUnderline"/>
          <w:rFonts w:ascii="Georgia" w:hAnsi="Georgia"/>
          <w:sz w:val="12"/>
        </w:rPr>
        <w:t>The position of slavery generated a stigma that then justified continued enslavement</w:t>
      </w:r>
      <w:r w:rsidRPr="00F879D8">
        <w:rPr>
          <w:rFonts w:ascii="Georgia" w:hAnsi="Georgia"/>
          <w:sz w:val="12"/>
        </w:rPr>
        <w:t xml:space="preserve">—blacks are lowly, therefore we must keep them as slaves. </w:t>
      </w:r>
      <w:r w:rsidRPr="00F879D8">
        <w:rPr>
          <w:rStyle w:val="StyleUnderline"/>
          <w:rFonts w:ascii="Georgia" w:hAnsi="Georgia"/>
          <w:sz w:val="12"/>
        </w:rPr>
        <w:t>Slavery</w:t>
      </w:r>
      <w:r w:rsidRPr="00F879D8">
        <w:rPr>
          <w:rFonts w:ascii="Georgia" w:hAnsi="Georgia"/>
          <w:sz w:val="12"/>
        </w:rPr>
        <w:t xml:space="preserve"> (and later, Jim Crow) </w:t>
      </w:r>
      <w:r w:rsidRPr="00F879D8">
        <w:rPr>
          <w:rStyle w:val="StyleUnderline"/>
          <w:rFonts w:ascii="Georgia" w:hAnsi="Georgia"/>
          <w:sz w:val="12"/>
        </w:rPr>
        <w:t>wasn't built to reflect racism as much as it was built in tandem with it.</w:t>
      </w:r>
      <w:r w:rsidRPr="00F879D8">
        <w:rPr>
          <w:rFonts w:ascii="Georgia" w:hAnsi="Georgia"/>
          <w:sz w:val="12"/>
        </w:rPr>
        <w:t xml:space="preserve"> And</w:t>
      </w:r>
      <w:r w:rsidRPr="00F879D8">
        <w:rPr>
          <w:rFonts w:ascii="Georgia" w:hAnsi="Georgia"/>
          <w:sz w:val="24"/>
        </w:rPr>
        <w:t xml:space="preserve"> </w:t>
      </w:r>
      <w:r w:rsidRPr="003A67F4">
        <w:rPr>
          <w:rStyle w:val="StyleUnderline"/>
          <w:rFonts w:ascii="Georgia" w:hAnsi="Georgia"/>
          <w:sz w:val="24"/>
          <w:highlight w:val="cyan"/>
        </w:rPr>
        <w:t>later policy</w:t>
      </w:r>
      <w:r w:rsidRPr="00F879D8">
        <w:rPr>
          <w:rStyle w:val="StyleUnderline"/>
          <w:rFonts w:ascii="Georgia" w:hAnsi="Georgia"/>
          <w:sz w:val="12"/>
        </w:rPr>
        <w:t xml:space="preserve">, in the late 19th and 20th centuries, </w:t>
      </w:r>
      <w:r w:rsidRPr="00F879D8">
        <w:rPr>
          <w:rStyle w:val="Emphasis"/>
          <w:rFonts w:ascii="Georgia" w:hAnsi="Georgia"/>
          <w:sz w:val="12"/>
        </w:rPr>
        <w:t>further</w:t>
      </w:r>
      <w:r w:rsidRPr="00F879D8">
        <w:rPr>
          <w:rStyle w:val="Emphasis"/>
          <w:rFonts w:ascii="Georgia" w:hAnsi="Georgia"/>
          <w:sz w:val="24"/>
        </w:rPr>
        <w:t xml:space="preserve"> </w:t>
      </w:r>
      <w:r w:rsidRPr="003A67F4">
        <w:rPr>
          <w:rStyle w:val="Emphasis"/>
          <w:rFonts w:ascii="Georgia" w:hAnsi="Georgia"/>
          <w:sz w:val="24"/>
          <w:highlight w:val="cyan"/>
        </w:rPr>
        <w:t>entrenched white supremacist attitudes</w:t>
      </w:r>
      <w:r w:rsidRPr="00F879D8">
        <w:rPr>
          <w:rStyle w:val="StyleUnderline"/>
          <w:rFonts w:ascii="Georgia" w:hAnsi="Georgia"/>
          <w:sz w:val="24"/>
        </w:rPr>
        <w:t xml:space="preserve">. </w:t>
      </w:r>
      <w:r w:rsidRPr="00F879D8">
        <w:rPr>
          <w:rStyle w:val="StyleUnderline"/>
          <w:rFonts w:ascii="Georgia" w:hAnsi="Georgia"/>
          <w:sz w:val="12"/>
        </w:rPr>
        <w:t>Block black people from owning homes, and they're forced to reside in crowded slums. Onlookers then use the reality of slums to deny homeownership to blacks, under the view that they're unfit for suburbs.</w:t>
      </w:r>
      <w:r w:rsidRPr="00F879D8">
        <w:rPr>
          <w:rFonts w:ascii="Georgia" w:hAnsi="Georgia"/>
          <w:sz w:val="12"/>
        </w:rPr>
        <w:t xml:space="preserve"> In other words</w:t>
      </w:r>
      <w:r w:rsidRPr="00F879D8">
        <w:rPr>
          <w:rStyle w:val="StyleUnderline"/>
          <w:rFonts w:ascii="Georgia" w:hAnsi="Georgia"/>
          <w:sz w:val="12"/>
        </w:rPr>
        <w:t>, create a prohibition preventing a marginalized group from engaging in socially sanctioned behavior</w:t>
      </w:r>
      <w:r w:rsidRPr="00F879D8">
        <w:rPr>
          <w:rFonts w:ascii="Georgia" w:hAnsi="Georgia"/>
          <w:sz w:val="12"/>
        </w:rPr>
        <w:t>—owning a home, getting married—</w:t>
      </w:r>
      <w:r w:rsidRPr="00F879D8">
        <w:rPr>
          <w:rStyle w:val="StyleUnderline"/>
          <w:rFonts w:ascii="Georgia" w:hAnsi="Georgia"/>
          <w:sz w:val="12"/>
        </w:rPr>
        <w:t>and then blame them for the adverse consequences</w:t>
      </w:r>
      <w:r w:rsidRPr="00F879D8">
        <w:rPr>
          <w:rFonts w:ascii="Georgia" w:hAnsi="Georgia"/>
          <w:sz w:val="12"/>
        </w:rPr>
        <w:t xml:space="preserve">. Indeed, in arguing for gay marriage and responding to conservative critics, Sullivan has taken note of this exact dynamic. Here he is twelve years ago, in a column for The New Republic that builds on earlier ideas: Gay men--not because they're gay but because they are men in an all-male subculture--are almost certainly more sexually active with more partners than most straight men. (Straight men would be far more promiscuous, I think, if they could get away with it the way gay guys can.) Many gay men value this sexual freedom more than the stresses and strains of monogamous marriage (and I don't blame them). But this is not true of all gay men. Many actually yearn for social stability, for anchors for their relationships, for the family support and financial security that come with marriage. To deny this is surely to engage in the "soft bigotry of low expectations." They may be a minority at the moment. But with legal marriage, their numbers would surely grow. And they would function as emblems in gay culture of a sexual life linked to stability and love. [Emphasis added] What else is this but a variation on Coates' core argument, that society can create stigmas by using law to force particular kinds of behavior? </w:t>
      </w:r>
      <w:r w:rsidRPr="00F879D8">
        <w:rPr>
          <w:rStyle w:val="StyleUnderline"/>
          <w:rFonts w:ascii="Georgia" w:hAnsi="Georgia"/>
          <w:sz w:val="12"/>
        </w:rPr>
        <w:t xml:space="preserve">Insofar as gay men were viewed as unusually promiscuous, it almost certainly had something to do with the fact that society refused to recognize their humanity and sanction their relationships. The absence of any institution to mediate love and desire encouraged behavior that led this same culture to say "these people are too degenerate to participate in this institution." </w:t>
      </w:r>
      <w:r w:rsidRPr="003A67F4">
        <w:rPr>
          <w:rStyle w:val="StyleUnderline"/>
          <w:rFonts w:ascii="Georgia" w:hAnsi="Georgia"/>
          <w:sz w:val="24"/>
          <w:highlight w:val="cyan"/>
        </w:rPr>
        <w:t>If the prohibition against gay marriage helped create an anti-gay stigma</w:t>
      </w:r>
      <w:r w:rsidRPr="00F879D8">
        <w:rPr>
          <w:rStyle w:val="StyleUnderline"/>
          <w:rFonts w:ascii="Georgia" w:hAnsi="Georgia"/>
          <w:sz w:val="24"/>
        </w:rPr>
        <w:t xml:space="preserve">, </w:t>
      </w:r>
      <w:r w:rsidRPr="00F879D8">
        <w:rPr>
          <w:rStyle w:val="StyleUnderline"/>
          <w:rFonts w:ascii="Georgia" w:hAnsi="Georgia"/>
          <w:sz w:val="12"/>
        </w:rPr>
        <w:t>then</w:t>
      </w:r>
      <w:r w:rsidRPr="00F879D8">
        <w:rPr>
          <w:rStyle w:val="StyleUnderline"/>
          <w:rFonts w:ascii="Georgia" w:hAnsi="Georgia"/>
          <w:sz w:val="24"/>
        </w:rPr>
        <w:t xml:space="preserve"> </w:t>
      </w:r>
      <w:r w:rsidRPr="003A67F4">
        <w:rPr>
          <w:rStyle w:val="StyleUnderline"/>
          <w:rFonts w:ascii="Georgia" w:hAnsi="Georgia"/>
          <w:sz w:val="24"/>
          <w:highlight w:val="cyan"/>
        </w:rPr>
        <w:t>lifting it</w:t>
      </w:r>
      <w:r w:rsidRPr="00F879D8">
        <w:rPr>
          <w:rFonts w:ascii="Georgia" w:hAnsi="Georgia"/>
          <w:sz w:val="12"/>
        </w:rPr>
        <w:t>—as we've seen over the last decade—</w:t>
      </w:r>
      <w:r w:rsidRPr="00F879D8">
        <w:rPr>
          <w:rStyle w:val="StyleUnderline"/>
          <w:rFonts w:ascii="Georgia" w:hAnsi="Georgia"/>
          <w:sz w:val="12"/>
        </w:rPr>
        <w:t>has</w:t>
      </w:r>
      <w:r w:rsidRPr="00F879D8">
        <w:rPr>
          <w:rStyle w:val="StyleUnderline"/>
          <w:rFonts w:ascii="Georgia" w:hAnsi="Georgia"/>
          <w:sz w:val="24"/>
        </w:rPr>
        <w:t xml:space="preserve"> </w:t>
      </w:r>
      <w:r w:rsidRPr="003A67F4">
        <w:rPr>
          <w:rStyle w:val="StyleUnderline"/>
          <w:rFonts w:ascii="Georgia" w:hAnsi="Georgia"/>
          <w:sz w:val="24"/>
          <w:highlight w:val="cyan"/>
        </w:rPr>
        <w:t xml:space="preserve">helped destroy it. </w:t>
      </w:r>
      <w:r w:rsidRPr="003A67F4">
        <w:rPr>
          <w:rStyle w:val="Emphasis"/>
          <w:rFonts w:ascii="Georgia" w:hAnsi="Georgia"/>
          <w:sz w:val="24"/>
          <w:highlight w:val="cyan"/>
        </w:rPr>
        <w:t>There's no reason racism can't work the same way.</w:t>
      </w:r>
    </w:p>
    <w:p w:rsidR="00F8599D" w:rsidRPr="00F879D8" w:rsidRDefault="00A65E6A" w:rsidP="007C2FE2">
      <w:pPr>
        <w:rPr>
          <w:rFonts w:ascii="Georgia" w:eastAsiaTheme="majorEastAsia" w:hAnsi="Georgia" w:cstheme="majorBidi"/>
          <w:b/>
          <w:sz w:val="24"/>
          <w:szCs w:val="24"/>
          <w:u w:val="single"/>
        </w:rPr>
      </w:pPr>
      <w:r w:rsidRPr="00F879D8">
        <w:rPr>
          <w:rFonts w:ascii="Georgia" w:eastAsiaTheme="majorEastAsia" w:hAnsi="Georgia" w:cstheme="majorBidi"/>
          <w:b/>
          <w:sz w:val="24"/>
          <w:szCs w:val="24"/>
          <w:u w:val="single"/>
        </w:rPr>
        <w:t>Part four is Framework</w:t>
      </w:r>
      <w:r w:rsidR="005F446E" w:rsidRPr="00F879D8">
        <w:rPr>
          <w:rFonts w:ascii="Georgia" w:eastAsiaTheme="majorEastAsia" w:hAnsi="Georgia" w:cstheme="majorBidi"/>
          <w:b/>
          <w:sz w:val="24"/>
          <w:szCs w:val="24"/>
          <w:u w:val="single"/>
        </w:rPr>
        <w:t>:</w:t>
      </w:r>
      <w:r w:rsidR="00BB465D" w:rsidRPr="00F879D8">
        <w:rPr>
          <w:rFonts w:ascii="Georgia" w:eastAsiaTheme="majorEastAsia" w:hAnsi="Georgia" w:cstheme="majorBidi"/>
          <w:b/>
          <w:sz w:val="24"/>
          <w:szCs w:val="24"/>
          <w:u w:val="single"/>
        </w:rPr>
        <w:t xml:space="preserve"> </w:t>
      </w:r>
      <w:r w:rsidR="00F8599D" w:rsidRPr="00F879D8">
        <w:rPr>
          <w:rFonts w:ascii="Georgia" w:hAnsi="Georgia"/>
          <w:bCs/>
          <w:color w:val="000000"/>
          <w:sz w:val="24"/>
        </w:rPr>
        <w:t xml:space="preserve">Ethics has been employed to mask the reality of white supremacy and anti-Blackness. The only possibility to have any true ethic is to be anti-ethical. </w:t>
      </w:r>
      <w:r w:rsidR="00D03E49" w:rsidRPr="00F879D8">
        <w:rPr>
          <w:rFonts w:ascii="Georgia" w:hAnsi="Georgia"/>
          <w:bCs/>
          <w:color w:val="000000"/>
          <w:sz w:val="24"/>
        </w:rPr>
        <w:t>Thus, t</w:t>
      </w:r>
      <w:r w:rsidR="00F8599D" w:rsidRPr="00F879D8">
        <w:rPr>
          <w:rFonts w:ascii="Georgia" w:hAnsi="Georgia"/>
          <w:bCs/>
          <w:color w:val="000000"/>
          <w:sz w:val="24"/>
        </w:rPr>
        <w:t>he role of the judge is to be an anti-ethical decision maker in the context of the resolution.</w:t>
      </w:r>
      <w:r w:rsidR="00D03E49" w:rsidRPr="00F879D8">
        <w:rPr>
          <w:rFonts w:ascii="Georgia" w:hAnsi="Georgia"/>
          <w:bCs/>
          <w:color w:val="000000"/>
          <w:sz w:val="24"/>
        </w:rPr>
        <w:t xml:space="preserve"> </w:t>
      </w:r>
      <w:r w:rsidR="006A37EE" w:rsidRPr="00F879D8">
        <w:rPr>
          <w:rFonts w:ascii="Georgia" w:hAnsi="Georgia"/>
          <w:b/>
          <w:bCs/>
          <w:color w:val="000000"/>
          <w:sz w:val="24"/>
          <w:u w:val="single"/>
        </w:rPr>
        <w:t xml:space="preserve">Curry </w:t>
      </w:r>
      <w:r w:rsidR="00F8599D" w:rsidRPr="00F879D8">
        <w:rPr>
          <w:rFonts w:ascii="Georgia" w:hAnsi="Georgia"/>
          <w:b/>
          <w:bCs/>
          <w:color w:val="000000"/>
          <w:sz w:val="24"/>
          <w:u w:val="single"/>
        </w:rPr>
        <w:t>13</w:t>
      </w:r>
      <w:r w:rsidR="00BA00F0">
        <w:rPr>
          <w:rStyle w:val="FootnoteReference"/>
          <w:rFonts w:ascii="Georgia" w:hAnsi="Georgia"/>
          <w:b/>
          <w:bCs/>
          <w:color w:val="000000"/>
          <w:sz w:val="24"/>
          <w:u w:val="single"/>
        </w:rPr>
        <w:footnoteReference w:id="7"/>
      </w:r>
    </w:p>
    <w:p w:rsidR="001C1B7F" w:rsidRPr="00F879D8" w:rsidRDefault="001C1B7F" w:rsidP="001C1B7F">
      <w:pPr>
        <w:ind w:left="720"/>
        <w:rPr>
          <w:rFonts w:ascii="Georgia" w:hAnsi="Georgia"/>
          <w:sz w:val="12"/>
        </w:rPr>
      </w:pPr>
      <w:r w:rsidRPr="00E02511">
        <w:rPr>
          <w:rFonts w:ascii="Georgia" w:hAnsi="Georgia"/>
          <w:b/>
          <w:sz w:val="24"/>
          <w:highlight w:val="cyan"/>
          <w:u w:val="single"/>
        </w:rPr>
        <w:t>Traditional</w:t>
      </w:r>
      <w:r w:rsidRPr="0005170A">
        <w:rPr>
          <w:rFonts w:ascii="Georgia" w:hAnsi="Georgia"/>
          <w:b/>
          <w:sz w:val="12"/>
          <w:u w:val="single"/>
        </w:rPr>
        <w:t>ly</w:t>
      </w:r>
      <w:r w:rsidRPr="0005170A">
        <w:rPr>
          <w:rFonts w:ascii="Georgia" w:hAnsi="Georgia"/>
          <w:sz w:val="12"/>
        </w:rPr>
        <w:t xml:space="preserve"> </w:t>
      </w:r>
      <w:r w:rsidRPr="0005170A">
        <w:rPr>
          <w:rFonts w:ascii="Georgia" w:hAnsi="Georgia"/>
          <w:b/>
          <w:sz w:val="12"/>
          <w:u w:val="single"/>
        </w:rPr>
        <w:t xml:space="preserve">we have taken </w:t>
      </w:r>
      <w:r w:rsidRPr="00E02511">
        <w:rPr>
          <w:rFonts w:ascii="Georgia" w:hAnsi="Georgia"/>
          <w:b/>
          <w:sz w:val="24"/>
          <w:highlight w:val="cyan"/>
          <w:u w:val="single"/>
        </w:rPr>
        <w:t>ethics</w:t>
      </w:r>
      <w:r w:rsidRPr="00E02511">
        <w:rPr>
          <w:rFonts w:ascii="Georgia" w:hAnsi="Georgia"/>
          <w:b/>
          <w:sz w:val="24"/>
          <w:u w:val="single"/>
        </w:rPr>
        <w:t xml:space="preserve"> </w:t>
      </w:r>
      <w:r w:rsidRPr="0005170A">
        <w:rPr>
          <w:rFonts w:ascii="Georgia" w:hAnsi="Georgia"/>
          <w:b/>
          <w:sz w:val="12"/>
          <w:u w:val="single"/>
        </w:rPr>
        <w:t>to be</w:t>
      </w:r>
      <w:r w:rsidRPr="0005170A">
        <w:rPr>
          <w:rFonts w:ascii="Georgia" w:hAnsi="Georgia"/>
          <w:sz w:val="12"/>
        </w:rPr>
        <w:t>, as Henry Sedgwick claims, "</w:t>
      </w:r>
      <w:r w:rsidRPr="0005170A">
        <w:rPr>
          <w:rFonts w:ascii="Georgia" w:hAnsi="Georgia"/>
          <w:b/>
          <w:sz w:val="12"/>
          <w:u w:val="single"/>
        </w:rPr>
        <w:t>a</w:t>
      </w:r>
      <w:r w:rsidRPr="0005170A">
        <w:rPr>
          <w:rFonts w:ascii="Georgia" w:hAnsi="Georgia"/>
          <w:sz w:val="12"/>
        </w:rPr>
        <w:t xml:space="preserve">ny rational </w:t>
      </w:r>
      <w:r w:rsidRPr="0005170A">
        <w:rPr>
          <w:rFonts w:ascii="Georgia" w:hAnsi="Georgia"/>
          <w:b/>
          <w:sz w:val="12"/>
          <w:u w:val="single"/>
        </w:rPr>
        <w:t>procedure by which we determine what</w:t>
      </w:r>
      <w:r w:rsidRPr="0005170A">
        <w:rPr>
          <w:rFonts w:ascii="Georgia" w:hAnsi="Georgia"/>
          <w:sz w:val="12"/>
        </w:rPr>
        <w:t xml:space="preserve"> individual human beings </w:t>
      </w:r>
      <w:r w:rsidRPr="0005170A">
        <w:rPr>
          <w:rFonts w:ascii="Georgia" w:hAnsi="Georgia"/>
          <w:b/>
          <w:sz w:val="12"/>
          <w:u w:val="single"/>
        </w:rPr>
        <w:t>'ought'</w:t>
      </w:r>
      <w:r w:rsidRPr="0005170A">
        <w:rPr>
          <w:rFonts w:ascii="Georgia" w:hAnsi="Georgia"/>
          <w:sz w:val="12"/>
        </w:rPr>
        <w:t>—or</w:t>
      </w:r>
      <w:r w:rsidRPr="00F879D8">
        <w:rPr>
          <w:rFonts w:ascii="Georgia" w:hAnsi="Georgia"/>
          <w:sz w:val="12"/>
        </w:rPr>
        <w:t xml:space="preserve"> what </w:t>
      </w:r>
      <w:r w:rsidRPr="00E02511">
        <w:rPr>
          <w:rFonts w:ascii="Georgia" w:hAnsi="Georgia"/>
          <w:b/>
          <w:sz w:val="24"/>
          <w:highlight w:val="cyan"/>
          <w:u w:val="single"/>
        </w:rPr>
        <w:t>is</w:t>
      </w:r>
      <w:r w:rsidRPr="00F879D8">
        <w:rPr>
          <w:rFonts w:ascii="Georgia" w:hAnsi="Georgia"/>
          <w:sz w:val="12"/>
        </w:rPr>
        <w:t xml:space="preserve"> right for </w:t>
      </w:r>
      <w:r w:rsidRPr="0005170A">
        <w:rPr>
          <w:rFonts w:ascii="Georgia" w:hAnsi="Georgia"/>
          <w:sz w:val="12"/>
        </w:rPr>
        <w:t>them—or to seek to realize by voluntary action” (1981:1).  </w:t>
      </w:r>
      <w:r w:rsidRPr="0005170A">
        <w:rPr>
          <w:rFonts w:ascii="Georgia" w:hAnsi="Georgia"/>
          <w:b/>
          <w:sz w:val="12"/>
          <w:u w:val="single"/>
        </w:rPr>
        <w:t>This</w:t>
      </w:r>
      <w:r w:rsidRPr="0005170A">
        <w:rPr>
          <w:rFonts w:ascii="Georgia" w:hAnsi="Georgia"/>
          <w:sz w:val="12"/>
        </w:rPr>
        <w:t xml:space="preserve"> rational procedure </w:t>
      </w:r>
      <w:r w:rsidRPr="0005170A">
        <w:rPr>
          <w:rFonts w:ascii="Georgia" w:hAnsi="Georgia"/>
          <w:b/>
          <w:sz w:val="12"/>
          <w:u w:val="single"/>
        </w:rPr>
        <w:t>is</w:t>
      </w:r>
      <w:r w:rsidRPr="0005170A">
        <w:rPr>
          <w:rFonts w:ascii="Georgia" w:hAnsi="Georgia"/>
          <w:sz w:val="12"/>
        </w:rPr>
        <w:t xml:space="preserve"> h</w:t>
      </w:r>
      <w:r w:rsidRPr="00F879D8">
        <w:rPr>
          <w:rFonts w:ascii="Georgia" w:hAnsi="Georgia"/>
          <w:sz w:val="12"/>
        </w:rPr>
        <w:t>owever</w:t>
      </w:r>
      <w:r w:rsidRPr="00F879D8">
        <w:rPr>
          <w:rFonts w:ascii="Georgia" w:hAnsi="Georgia"/>
          <w:sz w:val="24"/>
        </w:rPr>
        <w:t xml:space="preserve"> </w:t>
      </w:r>
      <w:r w:rsidRPr="00E02511">
        <w:rPr>
          <w:rFonts w:ascii="Georgia" w:hAnsi="Georgia"/>
          <w:b/>
          <w:sz w:val="24"/>
          <w:highlight w:val="cyan"/>
          <w:u w:val="single"/>
        </w:rPr>
        <w:t>at odds with</w:t>
      </w:r>
      <w:r w:rsidRPr="00F879D8">
        <w:rPr>
          <w:rFonts w:ascii="Georgia" w:hAnsi="Georgia"/>
          <w:sz w:val="24"/>
        </w:rPr>
        <w:t xml:space="preserve"> </w:t>
      </w:r>
      <w:r w:rsidRPr="00F879D8">
        <w:rPr>
          <w:rFonts w:ascii="Georgia" w:hAnsi="Georgia"/>
          <w:sz w:val="12"/>
        </w:rPr>
        <w:t>the</w:t>
      </w:r>
      <w:r w:rsidRPr="00F879D8">
        <w:rPr>
          <w:rFonts w:ascii="Georgia" w:hAnsi="Georgia"/>
          <w:sz w:val="24"/>
        </w:rPr>
        <w:t xml:space="preserve"> </w:t>
      </w:r>
      <w:r w:rsidRPr="00F879D8">
        <w:rPr>
          <w:rFonts w:ascii="Georgia" w:hAnsi="Georgia"/>
          <w:sz w:val="12"/>
        </w:rPr>
        <w:t>empirical</w:t>
      </w:r>
      <w:r w:rsidRPr="00F879D8">
        <w:rPr>
          <w:rFonts w:ascii="Georgia" w:hAnsi="Georgia"/>
          <w:sz w:val="24"/>
        </w:rPr>
        <w:t xml:space="preserve"> </w:t>
      </w:r>
      <w:r w:rsidRPr="00E02511">
        <w:rPr>
          <w:rFonts w:ascii="Georgia" w:hAnsi="Georgia"/>
          <w:b/>
          <w:sz w:val="24"/>
          <w:highlight w:val="cyan"/>
          <w:u w:val="single"/>
        </w:rPr>
        <w:t>reality</w:t>
      </w:r>
      <w:r w:rsidRPr="00F879D8">
        <w:rPr>
          <w:rFonts w:ascii="Georgia" w:hAnsi="Georgia"/>
          <w:sz w:val="24"/>
        </w:rPr>
        <w:t xml:space="preserve"> </w:t>
      </w:r>
      <w:r w:rsidRPr="00F879D8">
        <w:rPr>
          <w:rFonts w:ascii="Georgia" w:hAnsi="Georgia"/>
          <w:sz w:val="12"/>
        </w:rPr>
        <w:t>the ethical deliberation must concern itself with.</w:t>
      </w:r>
      <w:r w:rsidRPr="00F879D8">
        <w:rPr>
          <w:rFonts w:ascii="Georgia" w:hAnsi="Georgia"/>
          <w:sz w:val="24"/>
        </w:rPr>
        <w:t xml:space="preserve"> </w:t>
      </w:r>
      <w:r w:rsidRPr="00E02511">
        <w:rPr>
          <w:rFonts w:ascii="Georgia" w:hAnsi="Georgia"/>
          <w:b/>
          <w:sz w:val="24"/>
          <w:highlight w:val="cyan"/>
          <w:u w:val="single"/>
        </w:rPr>
        <w:t>To argue</w:t>
      </w:r>
      <w:r w:rsidRPr="00F879D8">
        <w:rPr>
          <w:rFonts w:ascii="Georgia" w:hAnsi="Georgia"/>
          <w:sz w:val="24"/>
        </w:rPr>
        <w:t xml:space="preserve">, </w:t>
      </w:r>
      <w:r w:rsidRPr="00F879D8">
        <w:rPr>
          <w:rFonts w:ascii="Georgia" w:hAnsi="Georgia"/>
          <w:sz w:val="12"/>
        </w:rPr>
        <w:t xml:space="preserve">as is </w:t>
      </w:r>
      <w:r w:rsidRPr="0005170A">
        <w:rPr>
          <w:rFonts w:ascii="Georgia" w:hAnsi="Georgia"/>
          <w:sz w:val="12"/>
        </w:rPr>
        <w:t xml:space="preserve">often done, </w:t>
      </w:r>
      <w:r w:rsidRPr="0005170A">
        <w:rPr>
          <w:rFonts w:ascii="Georgia" w:hAnsi="Georgia"/>
          <w:b/>
          <w:sz w:val="12"/>
          <w:u w:val="single"/>
        </w:rPr>
        <w:t>that</w:t>
      </w:r>
      <w:r w:rsidRPr="00F879D8">
        <w:rPr>
          <w:rFonts w:ascii="Georgia" w:hAnsi="Georgia"/>
          <w:b/>
          <w:sz w:val="24"/>
          <w:u w:val="single"/>
        </w:rPr>
        <w:t xml:space="preserve"> </w:t>
      </w:r>
      <w:r w:rsidRPr="00E02511">
        <w:rPr>
          <w:rFonts w:ascii="Georgia" w:hAnsi="Georgia"/>
          <w:b/>
          <w:sz w:val="24"/>
          <w:highlight w:val="cyan"/>
          <w:u w:val="single"/>
        </w:rPr>
        <w:t>the</w:t>
      </w:r>
      <w:r w:rsidRPr="00F879D8">
        <w:rPr>
          <w:rFonts w:ascii="Georgia" w:hAnsi="Georgia"/>
          <w:b/>
          <w:sz w:val="24"/>
          <w:u w:val="single"/>
        </w:rPr>
        <w:t xml:space="preserve"> </w:t>
      </w:r>
      <w:r w:rsidRPr="00E02511">
        <w:rPr>
          <w:rFonts w:ascii="Georgia" w:hAnsi="Georgia"/>
          <w:b/>
          <w:sz w:val="24"/>
          <w:highlight w:val="cyan"/>
          <w:u w:val="single"/>
        </w:rPr>
        <w:t>government</w:t>
      </w:r>
      <w:r w:rsidR="008D356A" w:rsidRPr="00E02511">
        <w:rPr>
          <w:rFonts w:ascii="Georgia" w:hAnsi="Georgia"/>
          <w:b/>
          <w:sz w:val="24"/>
          <w:highlight w:val="cyan"/>
          <w:u w:val="single"/>
        </w:rPr>
        <w:t xml:space="preserve"> [or]</w:t>
      </w:r>
      <w:r w:rsidRPr="00E02511">
        <w:rPr>
          <w:rFonts w:ascii="Georgia" w:hAnsi="Georgia"/>
          <w:sz w:val="12"/>
          <w:highlight w:val="cyan"/>
        </w:rPr>
        <w:t xml:space="preserve">, </w:t>
      </w:r>
      <w:r w:rsidRPr="00E02511">
        <w:rPr>
          <w:rFonts w:ascii="Georgia" w:hAnsi="Georgia"/>
          <w:b/>
          <w:sz w:val="24"/>
          <w:highlight w:val="cyan"/>
          <w:u w:val="single"/>
        </w:rPr>
        <w:t>its citizens</w:t>
      </w:r>
      <w:r w:rsidRPr="00F879D8">
        <w:rPr>
          <w:rFonts w:ascii="Georgia" w:hAnsi="Georgia"/>
          <w:sz w:val="12"/>
        </w:rPr>
        <w:t xml:space="preserve">, or white people </w:t>
      </w:r>
      <w:r w:rsidRPr="00E02511">
        <w:rPr>
          <w:rFonts w:ascii="Georgia" w:hAnsi="Georgia"/>
          <w:b/>
          <w:sz w:val="24"/>
          <w:highlight w:val="cyan"/>
          <w:u w:val="single"/>
        </w:rPr>
        <w:t>should act justly</w:t>
      </w:r>
      <w:r w:rsidRPr="00E02511">
        <w:rPr>
          <w:rFonts w:ascii="Georgia" w:hAnsi="Georgia"/>
          <w:sz w:val="12"/>
          <w:highlight w:val="cyan"/>
        </w:rPr>
        <w:t>,</w:t>
      </w:r>
      <w:r w:rsidRPr="00E02511">
        <w:rPr>
          <w:rFonts w:ascii="Georgia" w:hAnsi="Georgia"/>
          <w:sz w:val="24"/>
          <w:highlight w:val="cyan"/>
        </w:rPr>
        <w:t xml:space="preserve"> </w:t>
      </w:r>
      <w:r w:rsidRPr="00E02511">
        <w:rPr>
          <w:rFonts w:ascii="Georgia" w:hAnsi="Georgia"/>
          <w:b/>
          <w:sz w:val="24"/>
          <w:highlight w:val="cyan"/>
          <w:u w:val="single"/>
        </w:rPr>
        <w:t>assumes</w:t>
      </w:r>
      <w:r w:rsidRPr="00F879D8">
        <w:rPr>
          <w:rFonts w:ascii="Georgia" w:hAnsi="Georgia"/>
          <w:sz w:val="24"/>
        </w:rPr>
        <w:t xml:space="preserve"> </w:t>
      </w:r>
      <w:r w:rsidRPr="00F879D8">
        <w:rPr>
          <w:rFonts w:ascii="Georgia" w:hAnsi="Georgia"/>
          <w:sz w:val="12"/>
        </w:rPr>
        <w:t>that the possibility of</w:t>
      </w:r>
      <w:r w:rsidRPr="00F879D8">
        <w:rPr>
          <w:rFonts w:ascii="Georgia" w:hAnsi="Georgia"/>
          <w:sz w:val="24"/>
        </w:rPr>
        <w:t xml:space="preserve"> </w:t>
      </w:r>
      <w:r w:rsidRPr="00E02511">
        <w:rPr>
          <w:rFonts w:ascii="Georgia" w:hAnsi="Georgia"/>
          <w:b/>
          <w:sz w:val="24"/>
          <w:highlight w:val="cyan"/>
          <w:u w:val="single"/>
        </w:rPr>
        <w:t>how they could act defines their</w:t>
      </w:r>
      <w:r w:rsidRPr="00F879D8">
        <w:rPr>
          <w:rFonts w:ascii="Georgia" w:hAnsi="Georgia"/>
          <w:sz w:val="24"/>
        </w:rPr>
        <w:t xml:space="preserve"> </w:t>
      </w:r>
      <w:r w:rsidRPr="00F879D8">
        <w:rPr>
          <w:rFonts w:ascii="Georgia" w:hAnsi="Georgia"/>
          <w:sz w:val="12"/>
        </w:rPr>
        <w:t>moral</w:t>
      </w:r>
      <w:r w:rsidRPr="00F879D8">
        <w:rPr>
          <w:rFonts w:ascii="Georgia" w:hAnsi="Georgia"/>
          <w:sz w:val="24"/>
        </w:rPr>
        <w:t xml:space="preserve"> </w:t>
      </w:r>
      <w:r w:rsidRPr="00E02511">
        <w:rPr>
          <w:rFonts w:ascii="Georgia" w:hAnsi="Georgia"/>
          <w:b/>
          <w:sz w:val="24"/>
          <w:highlight w:val="cyan"/>
          <w:u w:val="single"/>
        </w:rPr>
        <w:t>disposition.  If a</w:t>
      </w:r>
      <w:r w:rsidRPr="00F879D8">
        <w:rPr>
          <w:rFonts w:ascii="Georgia" w:hAnsi="Georgia"/>
          <w:b/>
          <w:sz w:val="24"/>
          <w:u w:val="single"/>
        </w:rPr>
        <w:t xml:space="preserve"> </w:t>
      </w:r>
      <w:r w:rsidRPr="00E02511">
        <w:rPr>
          <w:rFonts w:ascii="Georgia" w:hAnsi="Georgia"/>
          <w:b/>
          <w:sz w:val="24"/>
          <w:highlight w:val="cyan"/>
          <w:u w:val="single"/>
        </w:rPr>
        <w:t>white person could</w:t>
      </w:r>
      <w:r w:rsidRPr="00F879D8">
        <w:rPr>
          <w:rFonts w:ascii="Georgia" w:hAnsi="Georgia"/>
          <w:sz w:val="24"/>
        </w:rPr>
        <w:t xml:space="preserve"> </w:t>
      </w:r>
      <w:r w:rsidRPr="00F879D8">
        <w:rPr>
          <w:rFonts w:ascii="Georgia" w:hAnsi="Georgia"/>
          <w:sz w:val="12"/>
        </w:rPr>
        <w:t>possibly</w:t>
      </w:r>
      <w:r w:rsidRPr="00F879D8">
        <w:rPr>
          <w:rFonts w:ascii="Georgia" w:hAnsi="Georgia"/>
          <w:sz w:val="24"/>
        </w:rPr>
        <w:t xml:space="preserve"> </w:t>
      </w:r>
      <w:r w:rsidRPr="00E02511">
        <w:rPr>
          <w:rFonts w:ascii="Georgia" w:hAnsi="Georgia"/>
          <w:b/>
          <w:sz w:val="24"/>
          <w:highlight w:val="cyan"/>
          <w:u w:val="single"/>
        </w:rPr>
        <w:t>not be racist, it does not mean</w:t>
      </w:r>
      <w:r w:rsidRPr="00F879D8">
        <w:rPr>
          <w:rFonts w:ascii="Georgia" w:hAnsi="Georgia"/>
          <w:b/>
          <w:sz w:val="24"/>
          <w:u w:val="single"/>
        </w:rPr>
        <w:t xml:space="preserve"> </w:t>
      </w:r>
      <w:r w:rsidRPr="0005170A">
        <w:rPr>
          <w:rFonts w:ascii="Georgia" w:hAnsi="Georgia"/>
          <w:b/>
          <w:sz w:val="12"/>
          <w:u w:val="single"/>
        </w:rPr>
        <w:t>that</w:t>
      </w:r>
      <w:r w:rsidRPr="0005170A">
        <w:rPr>
          <w:rFonts w:ascii="Georgia" w:hAnsi="Georgia"/>
          <w:sz w:val="12"/>
        </w:rPr>
        <w:t xml:space="preserve"> the </w:t>
      </w:r>
      <w:r w:rsidRPr="0005170A">
        <w:rPr>
          <w:rFonts w:ascii="Georgia" w:hAnsi="Georgia"/>
          <w:b/>
          <w:sz w:val="12"/>
          <w:u w:val="single"/>
        </w:rPr>
        <w:t>possibility</w:t>
      </w:r>
      <w:r w:rsidRPr="0005170A">
        <w:rPr>
          <w:rFonts w:ascii="Georgia" w:hAnsi="Georgia"/>
          <w:sz w:val="12"/>
        </w:rPr>
        <w:t xml:space="preserve"> of not being racist, </w:t>
      </w:r>
      <w:r w:rsidRPr="0005170A">
        <w:rPr>
          <w:rFonts w:ascii="Georgia" w:hAnsi="Georgia"/>
          <w:b/>
          <w:sz w:val="12"/>
          <w:u w:val="single"/>
        </w:rPr>
        <w:t>can</w:t>
      </w:r>
      <w:r w:rsidRPr="0005170A">
        <w:rPr>
          <w:rFonts w:ascii="Georgia" w:hAnsi="Georgia"/>
          <w:sz w:val="12"/>
        </w:rPr>
        <w:t xml:space="preserve"> be taken to </w:t>
      </w:r>
      <w:r w:rsidRPr="0005170A">
        <w:rPr>
          <w:rFonts w:ascii="Georgia" w:hAnsi="Georgia"/>
          <w:b/>
          <w:sz w:val="12"/>
          <w:u w:val="single"/>
        </w:rPr>
        <w:t>mean</w:t>
      </w:r>
      <w:r w:rsidRPr="00F879D8">
        <w:rPr>
          <w:rFonts w:ascii="Georgia" w:hAnsi="Georgia"/>
          <w:b/>
          <w:sz w:val="24"/>
          <w:u w:val="single"/>
        </w:rPr>
        <w:t xml:space="preserve"> </w:t>
      </w:r>
      <w:r w:rsidRPr="00E02511">
        <w:rPr>
          <w:rFonts w:ascii="Georgia" w:hAnsi="Georgia"/>
          <w:b/>
          <w:sz w:val="24"/>
          <w:highlight w:val="cyan"/>
          <w:u w:val="single"/>
        </w:rPr>
        <w:t xml:space="preserve">that they are not racist. </w:t>
      </w:r>
      <w:r w:rsidRPr="0005170A">
        <w:rPr>
          <w:rFonts w:ascii="Georgia" w:hAnsi="Georgia"/>
          <w:b/>
          <w:sz w:val="12"/>
          <w:u w:val="single"/>
        </w:rPr>
        <w:t>In</w:t>
      </w:r>
      <w:r w:rsidRPr="0005170A">
        <w:rPr>
          <w:rFonts w:ascii="Georgia" w:hAnsi="Georgia"/>
          <w:sz w:val="12"/>
        </w:rPr>
        <w:t xml:space="preserve"> ethical deliberations </w:t>
      </w:r>
      <w:r w:rsidRPr="0005170A">
        <w:rPr>
          <w:rFonts w:ascii="Georgia" w:hAnsi="Georgia"/>
          <w:b/>
          <w:sz w:val="12"/>
          <w:u w:val="single"/>
        </w:rPr>
        <w:t>dealing with</w:t>
      </w:r>
      <w:r w:rsidRPr="0005170A">
        <w:rPr>
          <w:rFonts w:ascii="Georgia" w:hAnsi="Georgia"/>
          <w:sz w:val="12"/>
        </w:rPr>
        <w:t xml:space="preserve"> the problem of </w:t>
      </w:r>
      <w:r w:rsidRPr="0005170A">
        <w:rPr>
          <w:rFonts w:ascii="Georgia" w:hAnsi="Georgia"/>
          <w:b/>
          <w:sz w:val="12"/>
          <w:u w:val="single"/>
        </w:rPr>
        <w:t>racism,</w:t>
      </w:r>
      <w:r w:rsidRPr="00F879D8">
        <w:rPr>
          <w:rFonts w:ascii="Georgia" w:hAnsi="Georgia"/>
          <w:b/>
          <w:sz w:val="24"/>
          <w:u w:val="single"/>
        </w:rPr>
        <w:t xml:space="preserve"> </w:t>
      </w:r>
      <w:r w:rsidRPr="00E02511">
        <w:rPr>
          <w:rFonts w:ascii="Georgia" w:hAnsi="Georgia"/>
          <w:b/>
          <w:sz w:val="24"/>
          <w:highlight w:val="cyan"/>
          <w:u w:val="single"/>
        </w:rPr>
        <w:t>it is common</w:t>
      </w:r>
      <w:r w:rsidRPr="00F879D8">
        <w:rPr>
          <w:rFonts w:ascii="Georgia" w:hAnsi="Georgia"/>
          <w:sz w:val="24"/>
        </w:rPr>
        <w:t xml:space="preserve"> </w:t>
      </w:r>
      <w:r w:rsidRPr="00F879D8">
        <w:rPr>
          <w:rFonts w:ascii="Georgia" w:hAnsi="Georgia"/>
          <w:sz w:val="12"/>
        </w:rPr>
        <w:t>practice</w:t>
      </w:r>
      <w:r w:rsidRPr="00F879D8">
        <w:rPr>
          <w:rFonts w:ascii="Georgia" w:hAnsi="Georgia"/>
          <w:sz w:val="24"/>
        </w:rPr>
        <w:t xml:space="preserve"> </w:t>
      </w:r>
      <w:r w:rsidRPr="00E02511">
        <w:rPr>
          <w:rFonts w:ascii="Georgia" w:hAnsi="Georgia"/>
          <w:b/>
          <w:sz w:val="24"/>
          <w:highlight w:val="cyan"/>
          <w:u w:val="single"/>
        </w:rPr>
        <w:t>to attribute</w:t>
      </w:r>
      <w:r w:rsidRPr="00F879D8">
        <w:rPr>
          <w:rFonts w:ascii="Georgia" w:hAnsi="Georgia"/>
          <w:b/>
          <w:sz w:val="24"/>
          <w:u w:val="single"/>
        </w:rPr>
        <w:t xml:space="preserve"> </w:t>
      </w:r>
      <w:r w:rsidRPr="0005170A">
        <w:rPr>
          <w:rFonts w:ascii="Georgia" w:hAnsi="Georgia"/>
          <w:b/>
          <w:sz w:val="24"/>
          <w:highlight w:val="cyan"/>
          <w:u w:val="single"/>
        </w:rPr>
        <w:t>to</w:t>
      </w:r>
      <w:r w:rsidRPr="00F879D8">
        <w:rPr>
          <w:rFonts w:ascii="Georgia" w:hAnsi="Georgia"/>
          <w:b/>
          <w:sz w:val="24"/>
          <w:u w:val="single"/>
        </w:rPr>
        <w:t xml:space="preserve"> </w:t>
      </w:r>
      <w:r w:rsidRPr="0005170A">
        <w:rPr>
          <w:rFonts w:ascii="Georgia" w:hAnsi="Georgia"/>
          <w:b/>
          <w:sz w:val="12"/>
          <w:u w:val="single"/>
        </w:rPr>
        <w:t>historically</w:t>
      </w:r>
      <w:r w:rsidRPr="00F879D8">
        <w:rPr>
          <w:rFonts w:ascii="Georgia" w:hAnsi="Georgia"/>
          <w:b/>
          <w:sz w:val="24"/>
          <w:u w:val="single"/>
        </w:rPr>
        <w:t xml:space="preserve"> </w:t>
      </w:r>
      <w:r w:rsidRPr="00E02511">
        <w:rPr>
          <w:rFonts w:ascii="Georgia" w:hAnsi="Georgia"/>
          <w:b/>
          <w:sz w:val="24"/>
          <w:highlight w:val="cyan"/>
          <w:u w:val="single"/>
        </w:rPr>
        <w:t>racist</w:t>
      </w:r>
      <w:r w:rsidRPr="00E02511">
        <w:rPr>
          <w:rFonts w:ascii="Georgia" w:hAnsi="Georgia"/>
          <w:sz w:val="24"/>
          <w:highlight w:val="cyan"/>
        </w:rPr>
        <w:t xml:space="preserve"> </w:t>
      </w:r>
      <w:r w:rsidRPr="00E02511">
        <w:rPr>
          <w:rFonts w:ascii="Georgia" w:hAnsi="Georgia"/>
          <w:b/>
          <w:sz w:val="24"/>
          <w:highlight w:val="cyan"/>
          <w:u w:val="single"/>
        </w:rPr>
        <w:t>institutions</w:t>
      </w:r>
      <w:r w:rsidRPr="0005170A">
        <w:rPr>
          <w:rFonts w:ascii="Georgia" w:hAnsi="Georgia"/>
          <w:b/>
          <w:sz w:val="12"/>
          <w:u w:val="single"/>
        </w:rPr>
        <w:t>, and individuals</w:t>
      </w:r>
      <w:r w:rsidRPr="0005170A">
        <w:rPr>
          <w:rFonts w:ascii="Georgia" w:hAnsi="Georgia"/>
          <w:sz w:val="12"/>
        </w:rPr>
        <w:t xml:space="preserve"> universal</w:t>
      </w:r>
      <w:r w:rsidRPr="00F879D8">
        <w:rPr>
          <w:rFonts w:ascii="Georgia" w:hAnsi="Georgia"/>
          <w:sz w:val="24"/>
        </w:rPr>
        <w:t xml:space="preserve"> </w:t>
      </w:r>
      <w:r w:rsidRPr="0005170A">
        <w:rPr>
          <w:rFonts w:ascii="Georgia" w:hAnsi="Georgia"/>
          <w:b/>
          <w:sz w:val="24"/>
          <w:highlight w:val="cyan"/>
          <w:u w:val="single"/>
        </w:rPr>
        <w:t>moral</w:t>
      </w:r>
      <w:r w:rsidRPr="00F879D8">
        <w:rPr>
          <w:rFonts w:ascii="Georgia" w:hAnsi="Georgia"/>
          <w:b/>
          <w:sz w:val="24"/>
          <w:u w:val="single"/>
        </w:rPr>
        <w:t xml:space="preserve"> </w:t>
      </w:r>
      <w:r w:rsidRPr="0005170A">
        <w:rPr>
          <w:rFonts w:ascii="Georgia" w:hAnsi="Georgia"/>
          <w:b/>
          <w:sz w:val="24"/>
          <w:highlight w:val="cyan"/>
          <w:u w:val="single"/>
        </w:rPr>
        <w:t>qualities that have yet to be demonstrated.  This</w:t>
      </w:r>
      <w:r w:rsidRPr="00F879D8">
        <w:rPr>
          <w:rFonts w:ascii="Georgia" w:hAnsi="Georgia"/>
          <w:b/>
          <w:sz w:val="24"/>
          <w:u w:val="single"/>
        </w:rPr>
        <w:t xml:space="preserve"> </w:t>
      </w:r>
      <w:r w:rsidRPr="0005170A">
        <w:rPr>
          <w:rFonts w:ascii="Georgia" w:hAnsi="Georgia"/>
          <w:b/>
          <w:sz w:val="12"/>
          <w:u w:val="single"/>
        </w:rPr>
        <w:t>abstraction</w:t>
      </w:r>
      <w:r w:rsidRPr="0005170A">
        <w:rPr>
          <w:rFonts w:ascii="Georgia" w:hAnsi="Georgia"/>
          <w:sz w:val="12"/>
        </w:rPr>
        <w:t xml:space="preserve"> from reality</w:t>
      </w:r>
      <w:r w:rsidRPr="00F879D8">
        <w:rPr>
          <w:rFonts w:ascii="Georgia" w:hAnsi="Georgia"/>
          <w:sz w:val="24"/>
        </w:rPr>
        <w:t xml:space="preserve"> </w:t>
      </w:r>
      <w:r w:rsidRPr="0005170A">
        <w:rPr>
          <w:rFonts w:ascii="Georgia" w:hAnsi="Georgia"/>
          <w:b/>
          <w:sz w:val="24"/>
          <w:highlight w:val="cyan"/>
          <w:u w:val="single"/>
        </w:rPr>
        <w:t>is what frames our</w:t>
      </w:r>
      <w:r w:rsidRPr="00F879D8">
        <w:rPr>
          <w:rFonts w:ascii="Georgia" w:hAnsi="Georgia"/>
          <w:sz w:val="24"/>
        </w:rPr>
        <w:t xml:space="preserve"> </w:t>
      </w:r>
      <w:r w:rsidRPr="00F879D8">
        <w:rPr>
          <w:rFonts w:ascii="Georgia" w:hAnsi="Georgia"/>
          <w:sz w:val="12"/>
        </w:rPr>
        <w:t>ethical</w:t>
      </w:r>
      <w:r w:rsidRPr="00F879D8">
        <w:rPr>
          <w:rFonts w:ascii="Georgia" w:hAnsi="Georgia"/>
          <w:sz w:val="24"/>
        </w:rPr>
        <w:t xml:space="preserve"> </w:t>
      </w:r>
      <w:r w:rsidRPr="0005170A">
        <w:rPr>
          <w:rFonts w:ascii="Georgia" w:hAnsi="Georgia"/>
          <w:b/>
          <w:sz w:val="24"/>
          <w:highlight w:val="cyan"/>
          <w:u w:val="single"/>
        </w:rPr>
        <w:t>norms and allows us to maintain</w:t>
      </w:r>
      <w:r w:rsidRPr="00F879D8">
        <w:rPr>
          <w:rFonts w:ascii="Georgia" w:hAnsi="Georgia"/>
          <w:sz w:val="24"/>
        </w:rPr>
        <w:t xml:space="preserve">, </w:t>
      </w:r>
      <w:r w:rsidRPr="00F879D8">
        <w:rPr>
          <w:rFonts w:ascii="Georgia" w:hAnsi="Georgia"/>
          <w:sz w:val="12"/>
        </w:rPr>
        <w:t>despite history or evidence</w:t>
      </w:r>
      <w:r w:rsidRPr="00F879D8">
        <w:rPr>
          <w:rFonts w:ascii="Georgia" w:hAnsi="Georgia"/>
          <w:sz w:val="24"/>
        </w:rPr>
        <w:t xml:space="preserve">, </w:t>
      </w:r>
      <w:r w:rsidRPr="0005170A">
        <w:rPr>
          <w:rFonts w:ascii="Georgia" w:hAnsi="Georgia"/>
          <w:b/>
          <w:sz w:val="24"/>
          <w:highlight w:val="cyan"/>
          <w:u w:val="single"/>
        </w:rPr>
        <w:t>that</w:t>
      </w:r>
      <w:r w:rsidRPr="00F879D8">
        <w:rPr>
          <w:rFonts w:ascii="Georgia" w:hAnsi="Georgia"/>
          <w:sz w:val="24"/>
        </w:rPr>
        <w:t xml:space="preserve"> </w:t>
      </w:r>
      <w:r w:rsidRPr="00F879D8">
        <w:rPr>
          <w:rFonts w:ascii="Georgia" w:hAnsi="Georgia"/>
          <w:sz w:val="12"/>
        </w:rPr>
        <w:t>racist</w:t>
      </w:r>
      <w:r w:rsidRPr="00F879D8">
        <w:rPr>
          <w:rFonts w:ascii="Georgia" w:hAnsi="Georgia"/>
          <w:sz w:val="24"/>
        </w:rPr>
        <w:t xml:space="preserve"> </w:t>
      </w:r>
      <w:r w:rsidRPr="0005170A">
        <w:rPr>
          <w:rFonts w:ascii="Georgia" w:hAnsi="Georgia"/>
          <w:b/>
          <w:sz w:val="24"/>
          <w:highlight w:val="cyan"/>
          <w:u w:val="single"/>
        </w:rPr>
        <w:t>entities will act justly given the choice</w:t>
      </w:r>
      <w:r w:rsidRPr="00F879D8">
        <w:rPr>
          <w:rFonts w:ascii="Georgia" w:hAnsi="Georgia"/>
          <w:sz w:val="24"/>
        </w:rPr>
        <w:t>.  </w:t>
      </w:r>
      <w:r w:rsidRPr="00F879D8">
        <w:rPr>
          <w:rFonts w:ascii="Georgia" w:hAnsi="Georgia"/>
          <w:sz w:val="12"/>
        </w:rPr>
        <w:t>Under such complexities, the only ethical deliberation concerning racism must be anti-ethical, or a judgment refusing to write morality onto immoral entities.</w:t>
      </w:r>
    </w:p>
    <w:p w:rsidR="006A37EE" w:rsidRPr="00F879D8" w:rsidRDefault="00DA2C28" w:rsidP="007C2FE2">
      <w:pPr>
        <w:pStyle w:val="Clearformatting0"/>
        <w:rPr>
          <w:rFonts w:ascii="Georgia" w:hAnsi="Georgia"/>
          <w:sz w:val="24"/>
        </w:rPr>
      </w:pPr>
      <w:r w:rsidRPr="00F879D8">
        <w:rPr>
          <w:rFonts w:ascii="Georgia" w:hAnsi="Georgia"/>
          <w:sz w:val="24"/>
        </w:rPr>
        <w:t xml:space="preserve">Therefore, </w:t>
      </w:r>
      <w:r w:rsidR="00F8599D" w:rsidRPr="00F879D8">
        <w:rPr>
          <w:rFonts w:ascii="Georgia" w:hAnsi="Georgia"/>
          <w:sz w:val="24"/>
        </w:rPr>
        <w:t xml:space="preserve">The role of the ballot is to vote for the debater who best </w:t>
      </w:r>
      <w:r w:rsidR="007B6B46">
        <w:rPr>
          <w:rFonts w:ascii="Georgia" w:hAnsi="Georgia"/>
          <w:sz w:val="24"/>
        </w:rPr>
        <w:t>opposes</w:t>
      </w:r>
      <w:r w:rsidR="0005170A">
        <w:rPr>
          <w:rFonts w:ascii="Georgia" w:hAnsi="Georgia"/>
          <w:sz w:val="24"/>
        </w:rPr>
        <w:t xml:space="preserve"> </w:t>
      </w:r>
      <w:r w:rsidR="005C51E6">
        <w:rPr>
          <w:rFonts w:ascii="Georgia" w:hAnsi="Georgia"/>
          <w:sz w:val="24"/>
        </w:rPr>
        <w:t>oppression</w:t>
      </w:r>
      <w:r w:rsidR="005F446E" w:rsidRPr="00F879D8">
        <w:rPr>
          <w:rFonts w:ascii="Georgia" w:hAnsi="Georgia"/>
          <w:sz w:val="24"/>
        </w:rPr>
        <w:t xml:space="preserve">. </w:t>
      </w:r>
      <w:r w:rsidR="00A65E6A" w:rsidRPr="00F879D8">
        <w:rPr>
          <w:rFonts w:ascii="Georgia" w:hAnsi="Georgia" w:cstheme="minorBidi"/>
          <w:sz w:val="24"/>
          <w:szCs w:val="28"/>
          <w:shd w:val="clear" w:color="auto" w:fill="FFFFFF"/>
        </w:rPr>
        <w:t>Debate should deal with questions of real-world consequences—ideal theories ignore the concrete nature of the world and legitimize oppression.</w:t>
      </w:r>
      <w:r w:rsidR="006A37EE" w:rsidRPr="00F879D8">
        <w:rPr>
          <w:rFonts w:ascii="Georgia" w:hAnsi="Georgia" w:cstheme="minorBidi"/>
          <w:color w:val="333333"/>
          <w:sz w:val="24"/>
          <w:szCs w:val="28"/>
        </w:rPr>
        <w:t xml:space="preserve"> </w:t>
      </w:r>
      <w:r w:rsidR="00F8599D" w:rsidRPr="00F879D8">
        <w:rPr>
          <w:rFonts w:ascii="Georgia" w:hAnsi="Georgia"/>
          <w:b/>
          <w:sz w:val="24"/>
          <w:u w:val="single"/>
        </w:rPr>
        <w:t>Curry 14</w:t>
      </w:r>
      <w:r w:rsidR="00F8599D" w:rsidRPr="00F879D8">
        <w:rPr>
          <w:rStyle w:val="FootnoteReference"/>
          <w:rFonts w:ascii="Georgia" w:hAnsi="Georgia"/>
          <w:b/>
          <w:sz w:val="24"/>
          <w:u w:val="single"/>
        </w:rPr>
        <w:footnoteReference w:id="8"/>
      </w:r>
      <w:r w:rsidR="00F8599D" w:rsidRPr="00F879D8">
        <w:rPr>
          <w:rFonts w:ascii="Georgia" w:hAnsi="Georgia"/>
          <w:sz w:val="24"/>
        </w:rPr>
        <w:t xml:space="preserve"> </w:t>
      </w:r>
    </w:p>
    <w:p w:rsidR="00A65E6A" w:rsidRPr="00F879D8" w:rsidRDefault="006A37EE" w:rsidP="007C2FE2">
      <w:pPr>
        <w:ind w:left="720"/>
        <w:contextualSpacing/>
        <w:rPr>
          <w:rFonts w:ascii="Georgia" w:hAnsi="Georgia"/>
          <w:sz w:val="12"/>
        </w:rPr>
      </w:pPr>
      <w:r w:rsidRPr="0005170A">
        <w:rPr>
          <w:rFonts w:ascii="Georgia" w:hAnsi="Georgia"/>
          <w:b/>
          <w:sz w:val="24"/>
          <w:highlight w:val="cyan"/>
          <w:u w:val="single"/>
        </w:rPr>
        <w:t>Despite the pronouncement</w:t>
      </w:r>
      <w:r w:rsidRPr="00F879D8">
        <w:rPr>
          <w:rFonts w:ascii="Georgia" w:hAnsi="Georgia"/>
          <w:b/>
          <w:sz w:val="24"/>
          <w:u w:val="single"/>
        </w:rPr>
        <w:t xml:space="preserve"> </w:t>
      </w:r>
      <w:r w:rsidRPr="0005170A">
        <w:rPr>
          <w:rFonts w:ascii="Georgia" w:hAnsi="Georgia"/>
          <w:b/>
          <w:sz w:val="12"/>
          <w:u w:val="single"/>
        </w:rPr>
        <w:t>of debate</w:t>
      </w:r>
      <w:r w:rsidRPr="00F879D8">
        <w:rPr>
          <w:rFonts w:ascii="Georgia" w:hAnsi="Georgia"/>
          <w:b/>
          <w:sz w:val="24"/>
          <w:u w:val="single"/>
        </w:rPr>
        <w:t xml:space="preserve"> </w:t>
      </w:r>
      <w:r w:rsidRPr="0005170A">
        <w:rPr>
          <w:rFonts w:ascii="Georgia" w:hAnsi="Georgia"/>
          <w:b/>
          <w:sz w:val="24"/>
          <w:highlight w:val="cyan"/>
          <w:u w:val="single"/>
        </w:rPr>
        <w:t>as</w:t>
      </w:r>
      <w:r w:rsidRPr="00F879D8">
        <w:rPr>
          <w:rFonts w:ascii="Georgia" w:hAnsi="Georgia"/>
          <w:b/>
          <w:sz w:val="24"/>
          <w:u w:val="single"/>
        </w:rPr>
        <w:t xml:space="preserve"> </w:t>
      </w:r>
      <w:r w:rsidRPr="00F879D8">
        <w:rPr>
          <w:rFonts w:ascii="Georgia" w:hAnsi="Georgia"/>
          <w:b/>
          <w:sz w:val="12"/>
          <w:u w:val="single"/>
        </w:rPr>
        <w:t>an</w:t>
      </w:r>
      <w:r w:rsidRPr="00F879D8">
        <w:rPr>
          <w:rFonts w:ascii="Georgia" w:hAnsi="Georgia"/>
          <w:sz w:val="12"/>
        </w:rPr>
        <w:t xml:space="preserve"> activity and </w:t>
      </w:r>
      <w:r w:rsidRPr="00F879D8">
        <w:rPr>
          <w:rFonts w:ascii="Georgia" w:hAnsi="Georgia"/>
          <w:b/>
          <w:sz w:val="12"/>
          <w:u w:val="single"/>
        </w:rPr>
        <w:t>intellectual exercise</w:t>
      </w:r>
      <w:r w:rsidRPr="00F879D8">
        <w:rPr>
          <w:rFonts w:ascii="Georgia" w:hAnsi="Georgia"/>
          <w:b/>
          <w:sz w:val="24"/>
          <w:u w:val="single"/>
        </w:rPr>
        <w:t xml:space="preserve"> </w:t>
      </w:r>
      <w:r w:rsidRPr="0005170A">
        <w:rPr>
          <w:rFonts w:ascii="Georgia" w:hAnsi="Georgia"/>
          <w:b/>
          <w:sz w:val="24"/>
          <w:highlight w:val="cyan"/>
          <w:u w:val="single"/>
        </w:rPr>
        <w:t>pointing to the real</w:t>
      </w:r>
      <w:r w:rsidRPr="00F879D8">
        <w:rPr>
          <w:rFonts w:ascii="Georgia" w:hAnsi="Georgia"/>
          <w:b/>
          <w:sz w:val="24"/>
          <w:u w:val="single"/>
        </w:rPr>
        <w:t xml:space="preserve"> </w:t>
      </w:r>
      <w:r w:rsidRPr="0005170A">
        <w:rPr>
          <w:rFonts w:ascii="Georgia" w:hAnsi="Georgia"/>
          <w:b/>
          <w:sz w:val="12"/>
          <w:u w:val="single"/>
        </w:rPr>
        <w:t>world</w:t>
      </w:r>
      <w:r w:rsidRPr="00F879D8">
        <w:rPr>
          <w:rFonts w:ascii="Georgia" w:hAnsi="Georgia"/>
          <w:b/>
          <w:sz w:val="24"/>
          <w:u w:val="single"/>
        </w:rPr>
        <w:t xml:space="preserve"> </w:t>
      </w:r>
      <w:r w:rsidRPr="0005170A">
        <w:rPr>
          <w:rFonts w:ascii="Georgia" w:hAnsi="Georgia"/>
          <w:b/>
          <w:sz w:val="24"/>
          <w:highlight w:val="cyan"/>
          <w:u w:val="single"/>
        </w:rPr>
        <w:t>consequences of dialogue</w:t>
      </w:r>
      <w:r w:rsidRPr="00F879D8">
        <w:rPr>
          <w:rFonts w:ascii="Georgia" w:hAnsi="Georgia"/>
          <w:b/>
          <w:sz w:val="24"/>
          <w:u w:val="single"/>
        </w:rPr>
        <w:t xml:space="preserve">, </w:t>
      </w:r>
      <w:r w:rsidRPr="00F879D8">
        <w:rPr>
          <w:rFonts w:ascii="Georgia" w:hAnsi="Georgia"/>
          <w:b/>
          <w:sz w:val="12"/>
          <w:u w:val="single"/>
        </w:rPr>
        <w:t>thinking, and</w:t>
      </w:r>
      <w:r w:rsidRPr="00F879D8">
        <w:rPr>
          <w:rFonts w:ascii="Georgia" w:hAnsi="Georgia"/>
          <w:sz w:val="12"/>
        </w:rPr>
        <w:t xml:space="preserve"> (personal) </w:t>
      </w:r>
      <w:r w:rsidRPr="00F879D8">
        <w:rPr>
          <w:rFonts w:ascii="Georgia" w:hAnsi="Georgia"/>
          <w:b/>
          <w:sz w:val="12"/>
          <w:u w:val="single"/>
        </w:rPr>
        <w:t>politics when addressing</w:t>
      </w:r>
      <w:r w:rsidRPr="00F879D8">
        <w:rPr>
          <w:rFonts w:ascii="Georgia" w:hAnsi="Georgia"/>
          <w:sz w:val="12"/>
        </w:rPr>
        <w:t xml:space="preserve"> issues of </w:t>
      </w:r>
      <w:r w:rsidRPr="00F879D8">
        <w:rPr>
          <w:rFonts w:ascii="Georgia" w:hAnsi="Georgia"/>
          <w:b/>
          <w:sz w:val="12"/>
          <w:u w:val="single"/>
        </w:rPr>
        <w:t>racism, sexism</w:t>
      </w:r>
      <w:r w:rsidRPr="00F879D8">
        <w:rPr>
          <w:rFonts w:ascii="Georgia" w:hAnsi="Georgia"/>
          <w:sz w:val="12"/>
        </w:rPr>
        <w:t xml:space="preserve">, economic disparity, global </w:t>
      </w:r>
      <w:r w:rsidRPr="00F879D8">
        <w:rPr>
          <w:rFonts w:ascii="Georgia" w:hAnsi="Georgia"/>
          <w:b/>
          <w:sz w:val="12"/>
          <w:u w:val="single"/>
        </w:rPr>
        <w:t>conflicts, and death</w:t>
      </w:r>
      <w:r w:rsidRPr="00F879D8">
        <w:rPr>
          <w:rFonts w:ascii="Georgia" w:hAnsi="Georgia"/>
          <w:sz w:val="12"/>
        </w:rPr>
        <w:t>,</w:t>
      </w:r>
      <w:r w:rsidRPr="00F879D8">
        <w:rPr>
          <w:rFonts w:ascii="Georgia" w:hAnsi="Georgia"/>
          <w:sz w:val="24"/>
        </w:rPr>
        <w:t xml:space="preserve"> </w:t>
      </w:r>
      <w:r w:rsidRPr="0005170A">
        <w:rPr>
          <w:rFonts w:ascii="Georgia" w:hAnsi="Georgia"/>
          <w:b/>
          <w:sz w:val="24"/>
          <w:highlight w:val="cyan"/>
          <w:u w:val="single"/>
        </w:rPr>
        <w:t>many</w:t>
      </w:r>
      <w:r w:rsidRPr="00F879D8">
        <w:rPr>
          <w:rFonts w:ascii="Georgia" w:hAnsi="Georgia"/>
          <w:b/>
          <w:sz w:val="24"/>
          <w:u w:val="single"/>
        </w:rPr>
        <w:t xml:space="preserve"> </w:t>
      </w:r>
      <w:r w:rsidRPr="00F879D8">
        <w:rPr>
          <w:rFonts w:ascii="Georgia" w:hAnsi="Georgia"/>
          <w:b/>
          <w:sz w:val="12"/>
          <w:u w:val="single"/>
        </w:rPr>
        <w:t>of the</w:t>
      </w:r>
      <w:r w:rsidRPr="00F879D8">
        <w:rPr>
          <w:rFonts w:ascii="Georgia" w:hAnsi="Georgia"/>
          <w:b/>
          <w:sz w:val="24"/>
          <w:u w:val="single"/>
        </w:rPr>
        <w:t xml:space="preserve"> </w:t>
      </w:r>
      <w:r w:rsidRPr="0005170A">
        <w:rPr>
          <w:rFonts w:ascii="Georgia" w:hAnsi="Georgia"/>
          <w:b/>
          <w:sz w:val="24"/>
          <w:highlight w:val="cyan"/>
          <w:u w:val="single"/>
        </w:rPr>
        <w:t>discussions</w:t>
      </w:r>
      <w:r w:rsidRPr="00F879D8">
        <w:rPr>
          <w:rFonts w:ascii="Georgia" w:hAnsi="Georgia"/>
          <w:sz w:val="24"/>
        </w:rPr>
        <w:t xml:space="preserve"> </w:t>
      </w:r>
      <w:r w:rsidRPr="00F879D8">
        <w:rPr>
          <w:rFonts w:ascii="Georgia" w:hAnsi="Georgia"/>
          <w:sz w:val="12"/>
        </w:rPr>
        <w:t xml:space="preserve">concerning these ongoing challenges </w:t>
      </w:r>
      <w:r w:rsidRPr="0005170A">
        <w:rPr>
          <w:rFonts w:ascii="Georgia" w:hAnsi="Georgia"/>
          <w:sz w:val="12"/>
        </w:rPr>
        <w:t xml:space="preserve">to humanity </w:t>
      </w:r>
      <w:r w:rsidRPr="0005170A">
        <w:rPr>
          <w:rFonts w:ascii="Georgia" w:hAnsi="Georgia"/>
          <w:b/>
          <w:sz w:val="12"/>
          <w:u w:val="single"/>
        </w:rPr>
        <w:t>are fixed to a paradigm which</w:t>
      </w:r>
      <w:r w:rsidRPr="00F879D8">
        <w:rPr>
          <w:rFonts w:ascii="Georgia" w:hAnsi="Georgia"/>
          <w:b/>
          <w:sz w:val="24"/>
          <w:u w:val="single"/>
        </w:rPr>
        <w:t xml:space="preserve"> </w:t>
      </w:r>
      <w:r w:rsidRPr="0005170A">
        <w:rPr>
          <w:rFonts w:ascii="Georgia" w:hAnsi="Georgia"/>
          <w:b/>
          <w:sz w:val="24"/>
          <w:highlight w:val="cyan"/>
          <w:u w:val="single"/>
        </w:rPr>
        <w:t>see</w:t>
      </w:r>
      <w:r w:rsidRPr="0005170A">
        <w:rPr>
          <w:rFonts w:ascii="Georgia" w:hAnsi="Georgia"/>
          <w:b/>
          <w:sz w:val="12"/>
          <w:u w:val="single"/>
        </w:rPr>
        <w:t>s</w:t>
      </w:r>
      <w:r w:rsidRPr="00F879D8">
        <w:rPr>
          <w:rFonts w:ascii="Georgia" w:hAnsi="Georgia"/>
          <w:b/>
          <w:sz w:val="24"/>
          <w:u w:val="single"/>
        </w:rPr>
        <w:t xml:space="preserve"> </w:t>
      </w:r>
      <w:r w:rsidRPr="0005170A">
        <w:rPr>
          <w:rFonts w:ascii="Georgia" w:hAnsi="Georgia"/>
          <w:b/>
          <w:sz w:val="24"/>
          <w:highlight w:val="cyan"/>
          <w:u w:val="single"/>
        </w:rPr>
        <w:t>the adjudication of</w:t>
      </w:r>
      <w:r w:rsidRPr="00F879D8">
        <w:rPr>
          <w:rFonts w:ascii="Georgia" w:hAnsi="Georgia"/>
          <w:b/>
          <w:sz w:val="24"/>
          <w:u w:val="single"/>
        </w:rPr>
        <w:t xml:space="preserve"> </w:t>
      </w:r>
      <w:r w:rsidRPr="00F879D8">
        <w:rPr>
          <w:rFonts w:ascii="Georgia" w:hAnsi="Georgia"/>
          <w:b/>
          <w:sz w:val="12"/>
          <w:u w:val="single"/>
        </w:rPr>
        <w:t>material disparities and sociological</w:t>
      </w:r>
      <w:r w:rsidRPr="00F879D8">
        <w:rPr>
          <w:rFonts w:ascii="Georgia" w:hAnsi="Georgia"/>
          <w:b/>
          <w:sz w:val="24"/>
          <w:u w:val="single"/>
        </w:rPr>
        <w:t xml:space="preserve"> </w:t>
      </w:r>
      <w:r w:rsidRPr="0005170A">
        <w:rPr>
          <w:rFonts w:ascii="Georgia" w:hAnsi="Georgia"/>
          <w:b/>
          <w:sz w:val="24"/>
          <w:highlight w:val="cyan"/>
          <w:u w:val="single"/>
        </w:rPr>
        <w:t>realities as the conquest of</w:t>
      </w:r>
      <w:r w:rsidRPr="00F879D8">
        <w:rPr>
          <w:rFonts w:ascii="Georgia" w:hAnsi="Georgia"/>
          <w:b/>
          <w:sz w:val="24"/>
          <w:u w:val="single"/>
        </w:rPr>
        <w:t xml:space="preserve"> </w:t>
      </w:r>
      <w:r w:rsidRPr="0005170A">
        <w:rPr>
          <w:rFonts w:ascii="Georgia" w:hAnsi="Georgia"/>
          <w:b/>
          <w:sz w:val="12"/>
          <w:u w:val="single"/>
        </w:rPr>
        <w:t>one</w:t>
      </w:r>
      <w:r w:rsidRPr="00F879D8">
        <w:rPr>
          <w:rFonts w:ascii="Georgia" w:hAnsi="Georgia"/>
          <w:b/>
          <w:sz w:val="24"/>
          <w:u w:val="single"/>
        </w:rPr>
        <w:t xml:space="preserve"> </w:t>
      </w:r>
      <w:r w:rsidRPr="0005170A">
        <w:rPr>
          <w:rFonts w:ascii="Georgia" w:hAnsi="Georgia"/>
          <w:b/>
          <w:sz w:val="24"/>
          <w:highlight w:val="cyan"/>
          <w:u w:val="single"/>
        </w:rPr>
        <w:t>ideal theory</w:t>
      </w:r>
      <w:r w:rsidRPr="00F879D8">
        <w:rPr>
          <w:rFonts w:ascii="Georgia" w:hAnsi="Georgia"/>
          <w:b/>
          <w:sz w:val="24"/>
          <w:u w:val="single"/>
        </w:rPr>
        <w:t xml:space="preserve"> </w:t>
      </w:r>
      <w:r w:rsidRPr="0005170A">
        <w:rPr>
          <w:rFonts w:ascii="Georgia" w:hAnsi="Georgia"/>
          <w:b/>
          <w:sz w:val="12"/>
          <w:u w:val="single"/>
        </w:rPr>
        <w:t>over the other</w:t>
      </w:r>
      <w:r w:rsidRPr="0005170A">
        <w:rPr>
          <w:rFonts w:ascii="Georgia" w:hAnsi="Georgia"/>
          <w:sz w:val="12"/>
        </w:rPr>
        <w:t>. In “</w:t>
      </w:r>
      <w:r w:rsidRPr="00F879D8">
        <w:rPr>
          <w:rFonts w:ascii="Georgia" w:hAnsi="Georgia"/>
          <w:sz w:val="12"/>
        </w:rPr>
        <w:t>Ideal Theory as Ideology,” Charles</w:t>
      </w:r>
      <w:r w:rsidRPr="00F879D8">
        <w:rPr>
          <w:rFonts w:ascii="Georgia" w:hAnsi="Georgia"/>
          <w:sz w:val="24"/>
        </w:rPr>
        <w:t xml:space="preserve"> </w:t>
      </w:r>
      <w:r w:rsidRPr="00F879D8">
        <w:rPr>
          <w:rFonts w:ascii="Georgia" w:hAnsi="Georgia"/>
          <w:b/>
          <w:sz w:val="12"/>
          <w:u w:val="single"/>
        </w:rPr>
        <w:t>Mills outlines the problem</w:t>
      </w:r>
      <w:r w:rsidRPr="00F879D8">
        <w:rPr>
          <w:rFonts w:ascii="Georgia" w:hAnsi="Georgia"/>
          <w:sz w:val="12"/>
        </w:rPr>
        <w:t xml:space="preserve"> contemporary theoretical-performance styles in policy debate and</w:t>
      </w:r>
      <w:r w:rsidRPr="00F879D8">
        <w:rPr>
          <w:rFonts w:ascii="Georgia" w:hAnsi="Georgia"/>
          <w:sz w:val="24"/>
        </w:rPr>
        <w:t xml:space="preserve"> </w:t>
      </w:r>
      <w:r w:rsidRPr="0005170A">
        <w:rPr>
          <w:rFonts w:ascii="Georgia" w:hAnsi="Georgia"/>
          <w:b/>
          <w:sz w:val="24"/>
          <w:highlight w:val="cyan"/>
          <w:u w:val="single"/>
        </w:rPr>
        <w:t>value-weighing in L</w:t>
      </w:r>
      <w:r w:rsidRPr="00F879D8">
        <w:rPr>
          <w:rFonts w:ascii="Georgia" w:hAnsi="Georgia"/>
          <w:b/>
          <w:sz w:val="12"/>
          <w:u w:val="single"/>
        </w:rPr>
        <w:t>incoln-</w:t>
      </w:r>
      <w:r w:rsidRPr="0005170A">
        <w:rPr>
          <w:rFonts w:ascii="Georgia" w:hAnsi="Georgia"/>
          <w:b/>
          <w:sz w:val="24"/>
          <w:highlight w:val="cyan"/>
          <w:u w:val="single"/>
        </w:rPr>
        <w:t>D</w:t>
      </w:r>
      <w:r w:rsidRPr="00F879D8">
        <w:rPr>
          <w:rFonts w:ascii="Georgia" w:hAnsi="Georgia"/>
          <w:b/>
          <w:sz w:val="12"/>
          <w:u w:val="single"/>
        </w:rPr>
        <w:t xml:space="preserve">ouglass </w:t>
      </w:r>
      <w:r w:rsidRPr="0005170A">
        <w:rPr>
          <w:rFonts w:ascii="Georgia" w:hAnsi="Georgia"/>
          <w:b/>
          <w:sz w:val="24"/>
          <w:highlight w:val="cyan"/>
          <w:u w:val="single"/>
        </w:rPr>
        <w:t>are confronted with in</w:t>
      </w:r>
      <w:r w:rsidRPr="00F879D8">
        <w:rPr>
          <w:rFonts w:ascii="Georgia" w:hAnsi="Georgia"/>
          <w:b/>
          <w:sz w:val="24"/>
          <w:u w:val="single"/>
        </w:rPr>
        <w:t xml:space="preserve"> </w:t>
      </w:r>
      <w:r w:rsidRPr="00F879D8">
        <w:rPr>
          <w:rFonts w:ascii="Georgia" w:hAnsi="Georgia"/>
          <w:b/>
          <w:sz w:val="12"/>
          <w:u w:val="single"/>
        </w:rPr>
        <w:t>their</w:t>
      </w:r>
      <w:r w:rsidRPr="00F879D8">
        <w:rPr>
          <w:rFonts w:ascii="Georgia" w:hAnsi="Georgia"/>
          <w:b/>
          <w:sz w:val="24"/>
          <w:u w:val="single"/>
        </w:rPr>
        <w:t xml:space="preserve"> </w:t>
      </w:r>
      <w:r w:rsidRPr="0005170A">
        <w:rPr>
          <w:rFonts w:ascii="Georgia" w:hAnsi="Georgia"/>
          <w:b/>
          <w:sz w:val="24"/>
          <w:highlight w:val="cyan"/>
          <w:u w:val="single"/>
        </w:rPr>
        <w:t xml:space="preserve">attempts to get at </w:t>
      </w:r>
      <w:r w:rsidRPr="0005170A">
        <w:rPr>
          <w:rFonts w:ascii="Georgia" w:hAnsi="Georgia"/>
          <w:b/>
          <w:sz w:val="12"/>
          <w:u w:val="single"/>
        </w:rPr>
        <w:t>the</w:t>
      </w:r>
      <w:r w:rsidRPr="00F879D8">
        <w:rPr>
          <w:rFonts w:ascii="Georgia" w:hAnsi="Georgia"/>
          <w:sz w:val="24"/>
        </w:rPr>
        <w:t xml:space="preserve"> </w:t>
      </w:r>
      <w:r w:rsidRPr="00F879D8">
        <w:rPr>
          <w:rFonts w:ascii="Georgia" w:hAnsi="Georgia"/>
          <w:sz w:val="12"/>
        </w:rPr>
        <w:t>concrete</w:t>
      </w:r>
      <w:r w:rsidRPr="00F879D8">
        <w:rPr>
          <w:rFonts w:ascii="Georgia" w:hAnsi="Georgia"/>
          <w:sz w:val="24"/>
        </w:rPr>
        <w:t xml:space="preserve"> </w:t>
      </w:r>
      <w:r w:rsidRPr="0005170A">
        <w:rPr>
          <w:rFonts w:ascii="Georgia" w:hAnsi="Georgia"/>
          <w:b/>
          <w:sz w:val="24"/>
          <w:highlight w:val="cyan"/>
          <w:u w:val="single"/>
        </w:rPr>
        <w:t>problems</w:t>
      </w:r>
      <w:r w:rsidRPr="00F879D8">
        <w:rPr>
          <w:rFonts w:ascii="Georgia" w:hAnsi="Georgia"/>
          <w:b/>
          <w:sz w:val="24"/>
          <w:u w:val="single"/>
        </w:rPr>
        <w:t xml:space="preserve"> </w:t>
      </w:r>
      <w:r w:rsidRPr="0005170A">
        <w:rPr>
          <w:rFonts w:ascii="Georgia" w:hAnsi="Georgia"/>
          <w:b/>
          <w:sz w:val="12"/>
          <w:u w:val="single"/>
        </w:rPr>
        <w:t>in</w:t>
      </w:r>
      <w:r w:rsidRPr="0005170A">
        <w:rPr>
          <w:rFonts w:ascii="Georgia" w:hAnsi="Georgia"/>
          <w:sz w:val="12"/>
        </w:rPr>
        <w:t xml:space="preserve"> our </w:t>
      </w:r>
      <w:r w:rsidRPr="0005170A">
        <w:rPr>
          <w:rFonts w:ascii="Georgia" w:hAnsi="Georgia"/>
          <w:b/>
          <w:sz w:val="12"/>
          <w:u w:val="single"/>
        </w:rPr>
        <w:t>societie</w:t>
      </w:r>
      <w:r w:rsidRPr="0005170A">
        <w:rPr>
          <w:rFonts w:ascii="Georgia" w:hAnsi="Georgia"/>
          <w:sz w:val="12"/>
        </w:rPr>
        <w:t>s. At the</w:t>
      </w:r>
      <w:r w:rsidRPr="00F879D8">
        <w:rPr>
          <w:rFonts w:ascii="Georgia" w:hAnsi="Georgia"/>
          <w:sz w:val="12"/>
        </w:rPr>
        <w:t xml:space="preserve"> outset, Mills concedes that “ideal theory applies to moral theory as a whole (at least to normative ethics as against metaethics);</w:t>
      </w:r>
      <w:r w:rsidRPr="00F879D8">
        <w:rPr>
          <w:rFonts w:ascii="Georgia" w:hAnsi="Georgia"/>
          <w:sz w:val="24"/>
        </w:rPr>
        <w:t xml:space="preserve"> </w:t>
      </w:r>
      <w:r w:rsidRPr="0005170A">
        <w:rPr>
          <w:rFonts w:ascii="Georgia" w:hAnsi="Georgia"/>
          <w:b/>
          <w:sz w:val="24"/>
          <w:highlight w:val="cyan"/>
          <w:u w:val="single"/>
        </w:rPr>
        <w:t>[s]ince ethics deal</w:t>
      </w:r>
      <w:r w:rsidRPr="0005170A">
        <w:rPr>
          <w:rFonts w:ascii="Georgia" w:hAnsi="Georgia"/>
          <w:b/>
          <w:sz w:val="12"/>
          <w:u w:val="single"/>
        </w:rPr>
        <w:t>s</w:t>
      </w:r>
      <w:r w:rsidRPr="00F879D8">
        <w:rPr>
          <w:rFonts w:ascii="Georgia" w:hAnsi="Georgia"/>
          <w:sz w:val="24"/>
        </w:rPr>
        <w:t xml:space="preserve"> </w:t>
      </w:r>
      <w:r w:rsidRPr="00F879D8">
        <w:rPr>
          <w:rFonts w:ascii="Georgia" w:hAnsi="Georgia"/>
          <w:sz w:val="12"/>
        </w:rPr>
        <w:t>by definition</w:t>
      </w:r>
      <w:r w:rsidRPr="00F879D8">
        <w:rPr>
          <w:rFonts w:ascii="Georgia" w:hAnsi="Georgia"/>
          <w:sz w:val="24"/>
        </w:rPr>
        <w:t xml:space="preserve"> </w:t>
      </w:r>
      <w:r w:rsidRPr="0005170A">
        <w:rPr>
          <w:rFonts w:ascii="Georgia" w:hAnsi="Georgia"/>
          <w:b/>
          <w:sz w:val="24"/>
          <w:highlight w:val="cyan"/>
          <w:u w:val="single"/>
        </w:rPr>
        <w:t>with</w:t>
      </w:r>
      <w:r w:rsidRPr="00F879D8">
        <w:rPr>
          <w:rFonts w:ascii="Georgia" w:hAnsi="Georgia"/>
          <w:b/>
          <w:sz w:val="24"/>
          <w:u w:val="single"/>
        </w:rPr>
        <w:t xml:space="preserve"> </w:t>
      </w:r>
      <w:r w:rsidRPr="0005170A">
        <w:rPr>
          <w:rFonts w:ascii="Georgia" w:hAnsi="Georgia"/>
          <w:b/>
          <w:sz w:val="24"/>
          <w:highlight w:val="cyan"/>
          <w:u w:val="single"/>
        </w:rPr>
        <w:t>normative</w:t>
      </w:r>
      <w:r w:rsidRPr="00F879D8">
        <w:rPr>
          <w:rFonts w:ascii="Georgia" w:hAnsi="Georgia"/>
          <w:sz w:val="12"/>
        </w:rPr>
        <w:t>/prescriptive/evaluative</w:t>
      </w:r>
      <w:r w:rsidRPr="00F879D8">
        <w:rPr>
          <w:rFonts w:ascii="Georgia" w:hAnsi="Georgia"/>
          <w:sz w:val="24"/>
        </w:rPr>
        <w:t xml:space="preserve"> </w:t>
      </w:r>
      <w:r w:rsidRPr="0005170A">
        <w:rPr>
          <w:rFonts w:ascii="Georgia" w:hAnsi="Georgia"/>
          <w:b/>
          <w:sz w:val="24"/>
          <w:highlight w:val="cyan"/>
          <w:u w:val="single"/>
        </w:rPr>
        <w:t>issues, [it is set] against</w:t>
      </w:r>
      <w:r w:rsidRPr="00F879D8">
        <w:rPr>
          <w:rFonts w:ascii="Georgia" w:hAnsi="Georgia"/>
          <w:b/>
          <w:sz w:val="24"/>
          <w:u w:val="single"/>
        </w:rPr>
        <w:t xml:space="preserve"> </w:t>
      </w:r>
      <w:r w:rsidRPr="00F879D8">
        <w:rPr>
          <w:rFonts w:ascii="Georgia" w:hAnsi="Georgia"/>
          <w:b/>
          <w:sz w:val="12"/>
          <w:u w:val="single"/>
        </w:rPr>
        <w:t>factual</w:t>
      </w:r>
      <w:r w:rsidRPr="00F879D8">
        <w:rPr>
          <w:rFonts w:ascii="Georgia" w:hAnsi="Georgia"/>
          <w:sz w:val="12"/>
        </w:rPr>
        <w:t xml:space="preserve">/descriptive </w:t>
      </w:r>
      <w:r w:rsidRPr="00F879D8">
        <w:rPr>
          <w:rFonts w:ascii="Georgia" w:hAnsi="Georgia"/>
          <w:b/>
          <w:sz w:val="12"/>
          <w:u w:val="single"/>
        </w:rPr>
        <w:t>issues</w:t>
      </w:r>
      <w:r w:rsidRPr="00F879D8">
        <w:rPr>
          <w:rFonts w:ascii="Georgia" w:hAnsi="Georgia"/>
          <w:sz w:val="12"/>
        </w:rPr>
        <w:t>.”</w:t>
      </w:r>
      <w:r w:rsidRPr="00F879D8">
        <w:rPr>
          <w:rStyle w:val="EndnoteReference"/>
          <w:rFonts w:ascii="Georgia" w:hAnsi="Georgia"/>
          <w:sz w:val="12"/>
        </w:rPr>
        <w:t xml:space="preserve"> </w:t>
      </w:r>
      <w:r w:rsidRPr="00F879D8">
        <w:rPr>
          <w:rFonts w:ascii="Georgia" w:hAnsi="Georgia"/>
          <w:sz w:val="12"/>
        </w:rPr>
        <w:t xml:space="preserve"> At the most general level, </w:t>
      </w:r>
      <w:r w:rsidRPr="00F879D8">
        <w:rPr>
          <w:rFonts w:ascii="Georgia" w:hAnsi="Georgia"/>
          <w:b/>
          <w:sz w:val="12"/>
          <w:u w:val="single"/>
        </w:rPr>
        <w:t>the</w:t>
      </w:r>
      <w:r w:rsidRPr="00F879D8">
        <w:rPr>
          <w:rFonts w:ascii="Georgia" w:hAnsi="Georgia"/>
          <w:sz w:val="12"/>
        </w:rPr>
        <w:t xml:space="preserve"> conceptual </w:t>
      </w:r>
      <w:r w:rsidRPr="00F879D8">
        <w:rPr>
          <w:rFonts w:ascii="Georgia" w:hAnsi="Georgia"/>
          <w:b/>
          <w:sz w:val="12"/>
          <w:u w:val="single"/>
        </w:rPr>
        <w:t>chasm between</w:t>
      </w:r>
      <w:r w:rsidRPr="00F879D8">
        <w:rPr>
          <w:rFonts w:ascii="Georgia" w:hAnsi="Georgia"/>
          <w:sz w:val="12"/>
        </w:rPr>
        <w:t xml:space="preserve"> what emerges as</w:t>
      </w:r>
      <w:r w:rsidRPr="00F879D8">
        <w:rPr>
          <w:rFonts w:ascii="Georgia" w:hAnsi="Georgia"/>
          <w:sz w:val="24"/>
        </w:rPr>
        <w:t xml:space="preserve"> </w:t>
      </w:r>
      <w:r w:rsidRPr="0005170A">
        <w:rPr>
          <w:rFonts w:ascii="Georgia" w:hAnsi="Georgia"/>
          <w:b/>
          <w:i/>
          <w:sz w:val="24"/>
          <w:highlight w:val="cyan"/>
          <w:u w:val="single"/>
        </w:rPr>
        <w:t>actual</w:t>
      </w:r>
      <w:r w:rsidRPr="0005170A">
        <w:rPr>
          <w:rFonts w:ascii="Georgia" w:hAnsi="Georgia"/>
          <w:b/>
          <w:sz w:val="24"/>
          <w:highlight w:val="cyan"/>
          <w:u w:val="single"/>
        </w:rPr>
        <w:t xml:space="preserve"> problems</w:t>
      </w:r>
      <w:r w:rsidRPr="00F879D8">
        <w:rPr>
          <w:rFonts w:ascii="Georgia" w:hAnsi="Georgia"/>
          <w:sz w:val="24"/>
        </w:rPr>
        <w:t xml:space="preserve"> </w:t>
      </w:r>
      <w:r w:rsidRPr="00F879D8">
        <w:rPr>
          <w:rFonts w:ascii="Georgia" w:hAnsi="Georgia"/>
          <w:sz w:val="12"/>
        </w:rPr>
        <w:t xml:space="preserve">in </w:t>
      </w:r>
      <w:r w:rsidRPr="0005170A">
        <w:rPr>
          <w:rFonts w:ascii="Georgia" w:hAnsi="Georgia"/>
          <w:sz w:val="12"/>
        </w:rPr>
        <w:t>the world (</w:t>
      </w:r>
      <w:r w:rsidRPr="0005170A">
        <w:rPr>
          <w:rFonts w:ascii="Georgia" w:hAnsi="Georgia"/>
          <w:b/>
          <w:sz w:val="12"/>
          <w:u w:val="single"/>
        </w:rPr>
        <w:t>e.g.: racism, sexism</w:t>
      </w:r>
      <w:r w:rsidRPr="0005170A">
        <w:rPr>
          <w:rFonts w:ascii="Georgia" w:hAnsi="Georgia"/>
          <w:sz w:val="12"/>
        </w:rPr>
        <w:t xml:space="preserve">, poverty, disease, </w:t>
      </w:r>
      <w:r w:rsidRPr="0005170A">
        <w:rPr>
          <w:rFonts w:ascii="Georgia" w:hAnsi="Georgia"/>
          <w:b/>
          <w:sz w:val="12"/>
          <w:u w:val="single"/>
        </w:rPr>
        <w:t xml:space="preserve">etc.) and how we frame such problems </w:t>
      </w:r>
      <w:r w:rsidRPr="0005170A">
        <w:rPr>
          <w:rFonts w:ascii="Georgia" w:hAnsi="Georgia"/>
          <w:b/>
          <w:i/>
          <w:sz w:val="12"/>
          <w:u w:val="single"/>
        </w:rPr>
        <w:t>theoretically</w:t>
      </w:r>
      <w:r w:rsidRPr="0005170A">
        <w:rPr>
          <w:rFonts w:ascii="Georgia" w:hAnsi="Georgia"/>
          <w:sz w:val="12"/>
        </w:rPr>
        <w:t>—</w:t>
      </w:r>
      <w:r w:rsidRPr="0005170A">
        <w:rPr>
          <w:rFonts w:ascii="Georgia" w:hAnsi="Georgia"/>
          <w:b/>
          <w:sz w:val="12"/>
          <w:u w:val="single"/>
        </w:rPr>
        <w:t>the assumptions and shared ideologies we depend upon for our problems to be heard</w:t>
      </w:r>
      <w:r w:rsidRPr="0005170A">
        <w:rPr>
          <w:rFonts w:ascii="Georgia" w:hAnsi="Georgia"/>
          <w:sz w:val="12"/>
        </w:rPr>
        <w:t xml:space="preserve"> and accepted </w:t>
      </w:r>
      <w:r w:rsidRPr="0005170A">
        <w:rPr>
          <w:rFonts w:ascii="Georgia" w:hAnsi="Georgia"/>
          <w:b/>
          <w:sz w:val="12"/>
          <w:u w:val="single"/>
        </w:rPr>
        <w:t>as a</w:t>
      </w:r>
      <w:r w:rsidRPr="0005170A">
        <w:rPr>
          <w:rFonts w:ascii="Georgia" w:hAnsi="Georgia"/>
          <w:sz w:val="12"/>
        </w:rPr>
        <w:t xml:space="preserve"> worthy “</w:t>
      </w:r>
      <w:r w:rsidRPr="0005170A">
        <w:rPr>
          <w:rFonts w:ascii="Georgia" w:hAnsi="Georgia"/>
          <w:b/>
          <w:sz w:val="12"/>
          <w:u w:val="single"/>
        </w:rPr>
        <w:t>problem” by an audience—</w:t>
      </w:r>
      <w:r w:rsidR="006E291F" w:rsidRPr="0005170A">
        <w:rPr>
          <w:rFonts w:ascii="Georgia" w:hAnsi="Georgia"/>
          <w:b/>
          <w:sz w:val="12"/>
          <w:u w:val="single"/>
        </w:rPr>
        <w:t xml:space="preserve">[this] </w:t>
      </w:r>
      <w:r w:rsidRPr="0005170A">
        <w:rPr>
          <w:rFonts w:ascii="Georgia" w:hAnsi="Georgia"/>
          <w:b/>
          <w:sz w:val="12"/>
          <w:u w:val="single"/>
        </w:rPr>
        <w:t>is the most obvious call for an anti-ethical paradigm</w:t>
      </w:r>
      <w:r w:rsidRPr="0005170A">
        <w:rPr>
          <w:rFonts w:ascii="Georgia" w:hAnsi="Georgia"/>
          <w:sz w:val="12"/>
        </w:rPr>
        <w:t xml:space="preserve">, </w:t>
      </w:r>
      <w:r w:rsidRPr="0005170A">
        <w:rPr>
          <w:rFonts w:ascii="Georgia" w:hAnsi="Georgia"/>
          <w:b/>
          <w:sz w:val="12"/>
          <w:u w:val="single"/>
        </w:rPr>
        <w:t>since such</w:t>
      </w:r>
      <w:r w:rsidRPr="0005170A">
        <w:rPr>
          <w:rFonts w:ascii="Georgia" w:hAnsi="Georgia"/>
          <w:sz w:val="12"/>
        </w:rPr>
        <w:t xml:space="preserve"> a paradigm </w:t>
      </w:r>
      <w:r w:rsidRPr="0005170A">
        <w:rPr>
          <w:rFonts w:ascii="Georgia" w:hAnsi="Georgia"/>
          <w:b/>
          <w:sz w:val="12"/>
          <w:u w:val="single"/>
        </w:rPr>
        <w:t>insists on the actual as the basis of what can be considered normatively</w:t>
      </w:r>
      <w:r w:rsidRPr="0005170A">
        <w:rPr>
          <w:rFonts w:ascii="Georgia" w:hAnsi="Georgia"/>
          <w:sz w:val="12"/>
        </w:rPr>
        <w:t>. Mills, however, describes this chasm as a problem of an ideal-as-descriptive model which argues that for any actual-empirical-observable social phenomenon</w:t>
      </w:r>
      <w:r w:rsidRPr="00F879D8">
        <w:rPr>
          <w:rFonts w:ascii="Georgia" w:hAnsi="Georgia"/>
          <w:sz w:val="12"/>
        </w:rPr>
        <w:t xml:space="preserve"> (P), an ideal of (P) is necessarily a representation of that phenomenon. In the idealization of a social phenomenon (P), one “necessarily has to abstract away from certain features” of (P) that is observed before abstraction occurs.</w:t>
      </w:r>
      <w:r w:rsidRPr="00F879D8">
        <w:rPr>
          <w:rFonts w:ascii="Georgia" w:hAnsi="Georgia"/>
          <w:sz w:val="24"/>
        </w:rPr>
        <w:t xml:space="preserve">  </w:t>
      </w:r>
      <w:r w:rsidRPr="0005170A">
        <w:rPr>
          <w:rFonts w:ascii="Georgia" w:hAnsi="Georgia"/>
          <w:b/>
          <w:sz w:val="24"/>
          <w:highlight w:val="cyan"/>
          <w:u w:val="single"/>
        </w:rPr>
        <w:t xml:space="preserve">This gap between what is </w:t>
      </w:r>
      <w:r w:rsidRPr="0005170A">
        <w:rPr>
          <w:rFonts w:ascii="Georgia" w:hAnsi="Georgia"/>
          <w:b/>
          <w:i/>
          <w:sz w:val="24"/>
          <w:highlight w:val="cyan"/>
          <w:u w:val="single"/>
        </w:rPr>
        <w:t>actual</w:t>
      </w:r>
      <w:r w:rsidRPr="00F879D8">
        <w:rPr>
          <w:rFonts w:ascii="Georgia" w:hAnsi="Georgia"/>
          <w:b/>
          <w:sz w:val="24"/>
          <w:u w:val="single"/>
        </w:rPr>
        <w:t xml:space="preserve"> </w:t>
      </w:r>
      <w:r w:rsidRPr="00F879D8">
        <w:rPr>
          <w:rFonts w:ascii="Georgia" w:hAnsi="Georgia"/>
          <w:b/>
          <w:sz w:val="12"/>
          <w:u w:val="single"/>
        </w:rPr>
        <w:t>(in the world),</w:t>
      </w:r>
      <w:r w:rsidRPr="00F879D8">
        <w:rPr>
          <w:rFonts w:ascii="Georgia" w:hAnsi="Georgia"/>
          <w:b/>
          <w:sz w:val="24"/>
          <w:u w:val="single"/>
        </w:rPr>
        <w:t xml:space="preserve"> </w:t>
      </w:r>
      <w:r w:rsidRPr="0005170A">
        <w:rPr>
          <w:rFonts w:ascii="Georgia" w:hAnsi="Georgia"/>
          <w:b/>
          <w:sz w:val="24"/>
          <w:highlight w:val="cyan"/>
          <w:u w:val="single"/>
        </w:rPr>
        <w:t>and what is represented</w:t>
      </w:r>
      <w:r w:rsidRPr="00F879D8">
        <w:rPr>
          <w:rFonts w:ascii="Georgia" w:hAnsi="Georgia"/>
          <w:b/>
          <w:sz w:val="24"/>
          <w:u w:val="single"/>
        </w:rPr>
        <w:t xml:space="preserve"> </w:t>
      </w:r>
      <w:r w:rsidRPr="00F879D8">
        <w:rPr>
          <w:rFonts w:ascii="Georgia" w:hAnsi="Georgia"/>
          <w:b/>
          <w:sz w:val="12"/>
          <w:u w:val="single"/>
        </w:rPr>
        <w:t>by theories and politics of debaters proposed in rounds</w:t>
      </w:r>
      <w:r w:rsidRPr="00F879D8">
        <w:rPr>
          <w:rFonts w:ascii="Georgia" w:hAnsi="Georgia"/>
          <w:b/>
          <w:sz w:val="24"/>
          <w:u w:val="single"/>
        </w:rPr>
        <w:t xml:space="preserve"> </w:t>
      </w:r>
      <w:r w:rsidRPr="0005170A">
        <w:rPr>
          <w:rFonts w:ascii="Georgia" w:hAnsi="Georgia"/>
          <w:b/>
          <w:sz w:val="24"/>
          <w:highlight w:val="cyan"/>
          <w:u w:val="single"/>
        </w:rPr>
        <w:t>threatens a</w:t>
      </w:r>
      <w:r w:rsidRPr="00F879D8">
        <w:rPr>
          <w:rFonts w:ascii="Georgia" w:hAnsi="Georgia"/>
          <w:b/>
          <w:sz w:val="12"/>
          <w:u w:val="single"/>
        </w:rPr>
        <w:t>ny</w:t>
      </w:r>
      <w:r w:rsidRPr="00F879D8">
        <w:rPr>
          <w:rFonts w:ascii="Georgia" w:hAnsi="Georgia"/>
          <w:b/>
          <w:sz w:val="24"/>
          <w:u w:val="single"/>
        </w:rPr>
        <w:t xml:space="preserve"> </w:t>
      </w:r>
      <w:r w:rsidRPr="0005170A">
        <w:rPr>
          <w:rFonts w:ascii="Georgia" w:hAnsi="Georgia"/>
          <w:b/>
          <w:sz w:val="24"/>
          <w:highlight w:val="cyan"/>
          <w:u w:val="single"/>
        </w:rPr>
        <w:t xml:space="preserve">real discussions about </w:t>
      </w:r>
      <w:r w:rsidRPr="0005170A">
        <w:rPr>
          <w:rFonts w:ascii="Georgia" w:hAnsi="Georgia"/>
          <w:b/>
          <w:sz w:val="12"/>
          <w:u w:val="single"/>
        </w:rPr>
        <w:t>the concrete nature of</w:t>
      </w:r>
      <w:r w:rsidRPr="00F879D8">
        <w:rPr>
          <w:rFonts w:ascii="Georgia" w:hAnsi="Georgia"/>
          <w:b/>
          <w:sz w:val="24"/>
          <w:u w:val="single"/>
        </w:rPr>
        <w:t xml:space="preserve"> </w:t>
      </w:r>
      <w:r w:rsidRPr="0005170A">
        <w:rPr>
          <w:rFonts w:ascii="Georgia" w:hAnsi="Georgia"/>
          <w:b/>
          <w:sz w:val="24"/>
          <w:highlight w:val="cyan"/>
          <w:u w:val="single"/>
        </w:rPr>
        <w:t>oppression</w:t>
      </w:r>
      <w:r w:rsidRPr="00F879D8">
        <w:rPr>
          <w:rFonts w:ascii="Georgia" w:hAnsi="Georgia"/>
          <w:b/>
          <w:sz w:val="24"/>
          <w:u w:val="single"/>
        </w:rPr>
        <w:t xml:space="preserve"> </w:t>
      </w:r>
      <w:r w:rsidRPr="00F879D8">
        <w:rPr>
          <w:rFonts w:ascii="Georgia" w:hAnsi="Georgia"/>
          <w:b/>
          <w:sz w:val="12"/>
          <w:u w:val="single"/>
        </w:rPr>
        <w:t xml:space="preserve">and </w:t>
      </w:r>
      <w:r w:rsidRPr="00F879D8">
        <w:rPr>
          <w:rFonts w:ascii="Georgia" w:hAnsi="Georgia"/>
          <w:sz w:val="12"/>
        </w:rPr>
        <w:t xml:space="preserve">the </w:t>
      </w:r>
      <w:r w:rsidRPr="00F879D8">
        <w:rPr>
          <w:rFonts w:ascii="Georgia" w:hAnsi="Georgia"/>
          <w:b/>
          <w:sz w:val="12"/>
          <w:u w:val="single"/>
        </w:rPr>
        <w:t>racist</w:t>
      </w:r>
      <w:r w:rsidRPr="00F879D8">
        <w:rPr>
          <w:rFonts w:ascii="Georgia" w:hAnsi="Georgia"/>
          <w:sz w:val="12"/>
        </w:rPr>
        <w:t xml:space="preserve"> economic </w:t>
      </w:r>
      <w:r w:rsidRPr="00F879D8">
        <w:rPr>
          <w:rFonts w:ascii="Georgia" w:hAnsi="Georgia"/>
          <w:b/>
          <w:sz w:val="12"/>
          <w:u w:val="single"/>
        </w:rPr>
        <w:t xml:space="preserve">structures </w:t>
      </w:r>
      <w:r w:rsidRPr="0005170A">
        <w:rPr>
          <w:rFonts w:ascii="Georgia" w:hAnsi="Georgia"/>
          <w:b/>
          <w:sz w:val="24"/>
          <w:highlight w:val="cyan"/>
          <w:u w:val="single"/>
        </w:rPr>
        <w:t>which necessitate</w:t>
      </w:r>
      <w:r w:rsidRPr="00F879D8">
        <w:rPr>
          <w:rFonts w:ascii="Georgia" w:hAnsi="Georgia"/>
          <w:sz w:val="24"/>
        </w:rPr>
        <w:t xml:space="preserve"> </w:t>
      </w:r>
      <w:r w:rsidRPr="00F879D8">
        <w:rPr>
          <w:rFonts w:ascii="Georgia" w:hAnsi="Georgia"/>
          <w:b/>
          <w:sz w:val="12"/>
          <w:u w:val="single"/>
        </w:rPr>
        <w:t>tangible</w:t>
      </w:r>
      <w:r w:rsidRPr="00F879D8">
        <w:rPr>
          <w:rFonts w:ascii="Georgia" w:hAnsi="Georgia"/>
          <w:b/>
          <w:sz w:val="24"/>
          <w:u w:val="single"/>
        </w:rPr>
        <w:t xml:space="preserve"> </w:t>
      </w:r>
      <w:r w:rsidRPr="0005170A">
        <w:rPr>
          <w:rFonts w:ascii="Georgia" w:hAnsi="Georgia"/>
          <w:b/>
          <w:sz w:val="24"/>
          <w:highlight w:val="cyan"/>
          <w:u w:val="single"/>
        </w:rPr>
        <w:t>policies</w:t>
      </w:r>
      <w:r w:rsidRPr="00F879D8">
        <w:rPr>
          <w:rFonts w:ascii="Georgia" w:hAnsi="Georgia"/>
          <w:sz w:val="24"/>
        </w:rPr>
        <w:t xml:space="preserve"> </w:t>
      </w:r>
      <w:r w:rsidRPr="00F879D8">
        <w:rPr>
          <w:rFonts w:ascii="Georgia" w:hAnsi="Georgia"/>
          <w:sz w:val="12"/>
        </w:rPr>
        <w:t>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w:t>
      </w:r>
      <w:r w:rsidRPr="00F879D8">
        <w:rPr>
          <w:rFonts w:ascii="Georgia" w:hAnsi="Georgia"/>
          <w:sz w:val="24"/>
        </w:rPr>
        <w:t xml:space="preserve"> </w:t>
      </w:r>
      <w:r w:rsidRPr="0005170A">
        <w:rPr>
          <w:rFonts w:ascii="Georgia" w:hAnsi="Georgia"/>
          <w:b/>
          <w:sz w:val="24"/>
          <w:highlight w:val="cyan"/>
          <w:u w:val="single"/>
        </w:rPr>
        <w:t>Our attempts to situate social disparity cannot</w:t>
      </w:r>
      <w:r w:rsidRPr="00F879D8">
        <w:rPr>
          <w:rFonts w:ascii="Georgia" w:hAnsi="Georgia"/>
          <w:sz w:val="24"/>
        </w:rPr>
        <w:t xml:space="preserve"> </w:t>
      </w:r>
      <w:r w:rsidRPr="00F879D8">
        <w:rPr>
          <w:rFonts w:ascii="Georgia" w:hAnsi="Georgia"/>
          <w:sz w:val="12"/>
        </w:rPr>
        <w:t xml:space="preserve">simply </w:t>
      </w:r>
      <w:r w:rsidRPr="00F879D8">
        <w:rPr>
          <w:rFonts w:ascii="Georgia" w:hAnsi="Georgia"/>
          <w:b/>
          <w:sz w:val="12"/>
          <w:u w:val="single"/>
        </w:rPr>
        <w:t>appeal to the ontologization of social phenomenon</w:t>
      </w:r>
      <w:r w:rsidRPr="00F879D8">
        <w:rPr>
          <w:rFonts w:ascii="Georgia" w:hAnsi="Georgia"/>
          <w:sz w:val="12"/>
        </w:rPr>
        <w:t>—</w:t>
      </w:r>
      <w:r w:rsidRPr="00F879D8">
        <w:rPr>
          <w:rFonts w:ascii="Georgia" w:hAnsi="Georgia"/>
          <w:b/>
          <w:sz w:val="12"/>
          <w:u w:val="single"/>
        </w:rPr>
        <w:t>meaning we cannot</w:t>
      </w:r>
      <w:r w:rsidRPr="00F879D8">
        <w:rPr>
          <w:rFonts w:ascii="Georgia" w:hAnsi="Georgia"/>
          <w:b/>
          <w:sz w:val="24"/>
          <w:u w:val="single"/>
        </w:rPr>
        <w:t xml:space="preserve"> </w:t>
      </w:r>
      <w:r w:rsidRPr="0005170A">
        <w:rPr>
          <w:rFonts w:ascii="Georgia" w:hAnsi="Georgia"/>
          <w:b/>
          <w:sz w:val="24"/>
          <w:highlight w:val="cyan"/>
          <w:u w:val="single"/>
        </w:rPr>
        <w:t>suggest that</w:t>
      </w:r>
      <w:r w:rsidRPr="00F879D8">
        <w:rPr>
          <w:rFonts w:ascii="Georgia" w:hAnsi="Georgia"/>
          <w:sz w:val="24"/>
        </w:rPr>
        <w:t xml:space="preserve"> </w:t>
      </w:r>
      <w:r w:rsidRPr="00F879D8">
        <w:rPr>
          <w:rFonts w:ascii="Georgia" w:hAnsi="Georgia"/>
          <w:sz w:val="12"/>
        </w:rPr>
        <w:t>the various</w:t>
      </w:r>
      <w:r w:rsidRPr="00F879D8">
        <w:rPr>
          <w:rFonts w:ascii="Georgia" w:hAnsi="Georgia"/>
          <w:sz w:val="24"/>
        </w:rPr>
        <w:t xml:space="preserve"> </w:t>
      </w:r>
      <w:r w:rsidRPr="0005170A">
        <w:rPr>
          <w:rFonts w:ascii="Georgia" w:hAnsi="Georgia"/>
          <w:b/>
          <w:sz w:val="24"/>
          <w:highlight w:val="cyan"/>
          <w:u w:val="single"/>
        </w:rPr>
        <w:t>complexities</w:t>
      </w:r>
      <w:r w:rsidRPr="00F879D8">
        <w:rPr>
          <w:rFonts w:ascii="Georgia" w:hAnsi="Georgia"/>
          <w:b/>
          <w:sz w:val="24"/>
          <w:u w:val="single"/>
        </w:rPr>
        <w:t xml:space="preserve"> </w:t>
      </w:r>
      <w:r w:rsidRPr="00F879D8">
        <w:rPr>
          <w:rFonts w:ascii="Georgia" w:hAnsi="Georgia"/>
          <w:b/>
          <w:sz w:val="12"/>
          <w:u w:val="single"/>
        </w:rPr>
        <w:t>of social problems</w:t>
      </w:r>
      <w:r w:rsidRPr="00F879D8">
        <w:rPr>
          <w:rFonts w:ascii="Georgia" w:hAnsi="Georgia"/>
          <w:sz w:val="12"/>
        </w:rPr>
        <w:t xml:space="preserve"> (which are constantly emerging and undisclosed beyond the effects we observe) </w:t>
      </w:r>
      <w:r w:rsidRPr="0005170A">
        <w:rPr>
          <w:rFonts w:ascii="Georgia" w:hAnsi="Georgia"/>
          <w:b/>
          <w:sz w:val="24"/>
          <w:highlight w:val="cyan"/>
          <w:u w:val="single"/>
        </w:rPr>
        <w:t>are totalizable by</w:t>
      </w:r>
      <w:r w:rsidRPr="00F879D8">
        <w:rPr>
          <w:rFonts w:ascii="Georgia" w:hAnsi="Georgia"/>
          <w:b/>
          <w:sz w:val="24"/>
          <w:u w:val="single"/>
        </w:rPr>
        <w:t xml:space="preserve"> </w:t>
      </w:r>
      <w:r w:rsidRPr="00F879D8">
        <w:rPr>
          <w:rFonts w:ascii="Georgia" w:hAnsi="Georgia"/>
          <w:b/>
          <w:sz w:val="12"/>
          <w:u w:val="single"/>
        </w:rPr>
        <w:t>any</w:t>
      </w:r>
      <w:r w:rsidRPr="00F879D8">
        <w:rPr>
          <w:rFonts w:ascii="Georgia" w:hAnsi="Georgia"/>
          <w:b/>
          <w:sz w:val="24"/>
          <w:u w:val="single"/>
        </w:rPr>
        <w:t xml:space="preserve"> </w:t>
      </w:r>
      <w:r w:rsidRPr="0005170A">
        <w:rPr>
          <w:rFonts w:ascii="Georgia" w:hAnsi="Georgia"/>
          <w:b/>
          <w:sz w:val="24"/>
          <w:highlight w:val="cyan"/>
          <w:u w:val="single"/>
        </w:rPr>
        <w:t>one</w:t>
      </w:r>
      <w:r w:rsidRPr="00F879D8">
        <w:rPr>
          <w:rFonts w:ascii="Georgia" w:hAnsi="Georgia"/>
          <w:sz w:val="24"/>
        </w:rPr>
        <w:t xml:space="preserve"> </w:t>
      </w:r>
      <w:r w:rsidRPr="00F879D8">
        <w:rPr>
          <w:rFonts w:ascii="Georgia" w:hAnsi="Georgia"/>
          <w:sz w:val="12"/>
        </w:rPr>
        <w:t>set of</w:t>
      </w:r>
      <w:r w:rsidRPr="00F879D8">
        <w:rPr>
          <w:rFonts w:ascii="Georgia" w:hAnsi="Georgia"/>
          <w:sz w:val="24"/>
        </w:rPr>
        <w:t xml:space="preserve"> </w:t>
      </w:r>
      <w:r w:rsidRPr="0005170A">
        <w:rPr>
          <w:rFonts w:ascii="Georgia" w:hAnsi="Georgia"/>
          <w:b/>
          <w:sz w:val="24"/>
          <w:highlight w:val="cyan"/>
          <w:u w:val="single"/>
        </w:rPr>
        <w:t>theorie</w:t>
      </w:r>
      <w:r w:rsidRPr="0005170A">
        <w:rPr>
          <w:rFonts w:ascii="Georgia" w:hAnsi="Georgia"/>
          <w:b/>
          <w:sz w:val="12"/>
          <w:u w:val="single"/>
        </w:rPr>
        <w:t>s</w:t>
      </w:r>
      <w:r w:rsidRPr="00F879D8">
        <w:rPr>
          <w:rFonts w:ascii="Georgia" w:hAnsi="Georgia"/>
          <w:b/>
          <w:sz w:val="12"/>
          <w:u w:val="single"/>
        </w:rPr>
        <w:t xml:space="preserve"> wit</w:t>
      </w:r>
      <w:r w:rsidRPr="0005170A">
        <w:rPr>
          <w:rFonts w:ascii="Georgia" w:hAnsi="Georgia"/>
          <w:b/>
          <w:sz w:val="12"/>
          <w:u w:val="single"/>
        </w:rPr>
        <w:t>hin an ideological frame be it</w:t>
      </w:r>
      <w:r w:rsidRPr="0005170A">
        <w:rPr>
          <w:rFonts w:ascii="Georgia" w:hAnsi="Georgia"/>
          <w:sz w:val="12"/>
        </w:rPr>
        <w:t xml:space="preserve"> our most cherished notions of </w:t>
      </w:r>
      <w:r w:rsidRPr="0005170A">
        <w:rPr>
          <w:rFonts w:ascii="Georgia" w:hAnsi="Georgia"/>
          <w:b/>
          <w:sz w:val="12"/>
          <w:u w:val="single"/>
        </w:rPr>
        <w:t xml:space="preserve">Afro-pessimism, feminism, </w:t>
      </w:r>
      <w:r w:rsidRPr="0005170A">
        <w:rPr>
          <w:rFonts w:ascii="Georgia" w:hAnsi="Georgia"/>
          <w:sz w:val="12"/>
        </w:rPr>
        <w:t>Marxism,</w:t>
      </w:r>
      <w:r w:rsidRPr="0005170A">
        <w:rPr>
          <w:rFonts w:ascii="Georgia" w:hAnsi="Georgia"/>
          <w:b/>
          <w:sz w:val="12"/>
          <w:u w:val="single"/>
        </w:rPr>
        <w:t xml:space="preserve"> or the like</w:t>
      </w:r>
      <w:r w:rsidRPr="0005170A">
        <w:rPr>
          <w:rFonts w:ascii="Georgia" w:hAnsi="Georgia"/>
          <w:sz w:val="12"/>
        </w:rPr>
        <w:t xml:space="preserve">. At best, </w:t>
      </w:r>
      <w:r w:rsidRPr="0005170A">
        <w:rPr>
          <w:rFonts w:ascii="Georgia" w:hAnsi="Georgia"/>
          <w:b/>
          <w:sz w:val="12"/>
          <w:u w:val="single"/>
        </w:rPr>
        <w:t>theoretical endorsements make us aware of sets of actions to address</w:t>
      </w:r>
      <w:r w:rsidRPr="0005170A">
        <w:rPr>
          <w:rFonts w:ascii="Georgia" w:hAnsi="Georgia"/>
          <w:sz w:val="12"/>
        </w:rPr>
        <w:t xml:space="preserve"> ever developing </w:t>
      </w:r>
      <w:r w:rsidRPr="0005170A">
        <w:rPr>
          <w:rFonts w:ascii="Georgia" w:hAnsi="Georgia"/>
          <w:b/>
          <w:sz w:val="12"/>
          <w:u w:val="single"/>
        </w:rPr>
        <w:t>problems in our</w:t>
      </w:r>
      <w:r w:rsidRPr="0005170A">
        <w:rPr>
          <w:rFonts w:ascii="Georgia" w:hAnsi="Georgia"/>
          <w:sz w:val="12"/>
        </w:rPr>
        <w:t xml:space="preserve"> empirical </w:t>
      </w:r>
      <w:r w:rsidRPr="0005170A">
        <w:rPr>
          <w:rFonts w:ascii="Georgia" w:hAnsi="Georgia"/>
          <w:b/>
          <w:sz w:val="12"/>
          <w:u w:val="single"/>
        </w:rPr>
        <w:t>world</w:t>
      </w:r>
      <w:r w:rsidRPr="0005170A">
        <w:rPr>
          <w:rFonts w:ascii="Georgia" w:hAnsi="Georgia"/>
          <w:sz w:val="12"/>
        </w:rPr>
        <w:t xml:space="preserve">, </w:t>
      </w:r>
      <w:r w:rsidRPr="0005170A">
        <w:rPr>
          <w:rFonts w:ascii="Georgia" w:hAnsi="Georgia"/>
          <w:b/>
          <w:sz w:val="12"/>
          <w:u w:val="single"/>
        </w:rPr>
        <w:t>but</w:t>
      </w:r>
      <w:r w:rsidRPr="0005170A">
        <w:rPr>
          <w:rFonts w:ascii="Georgia" w:hAnsi="Georgia"/>
          <w:sz w:val="12"/>
        </w:rPr>
        <w:t xml:space="preserve"> even </w:t>
      </w:r>
      <w:r w:rsidRPr="0005170A">
        <w:rPr>
          <w:rFonts w:ascii="Georgia" w:hAnsi="Georgia"/>
          <w:b/>
          <w:sz w:val="12"/>
          <w:u w:val="single"/>
        </w:rPr>
        <w:t xml:space="preserve">this awareness does not </w:t>
      </w:r>
      <w:r w:rsidRPr="00573556">
        <w:rPr>
          <w:rFonts w:ascii="Georgia" w:hAnsi="Georgia"/>
          <w:b/>
          <w:sz w:val="12"/>
          <w:u w:val="single"/>
        </w:rPr>
        <w:t xml:space="preserve">command us to </w:t>
      </w:r>
      <w:r w:rsidRPr="00573556">
        <w:rPr>
          <w:rFonts w:ascii="Georgia" w:hAnsi="Georgia"/>
          <w:b/>
          <w:i/>
          <w:sz w:val="12"/>
          <w:u w:val="single"/>
        </w:rPr>
        <w:t>only</w:t>
      </w:r>
      <w:r w:rsidRPr="00573556">
        <w:rPr>
          <w:rFonts w:ascii="Georgia" w:hAnsi="Georgia"/>
          <w:b/>
          <w:sz w:val="12"/>
          <w:u w:val="single"/>
        </w:rPr>
        <w:t xml:space="preserve"> do X,</w:t>
      </w:r>
      <w:r w:rsidRPr="00573556">
        <w:rPr>
          <w:rFonts w:ascii="Georgia" w:hAnsi="Georgia"/>
          <w:sz w:val="12"/>
        </w:rPr>
        <w:t xml:space="preserve"> </w:t>
      </w:r>
      <w:r w:rsidRPr="00573556">
        <w:rPr>
          <w:rFonts w:ascii="Georgia" w:hAnsi="Georgia"/>
          <w:b/>
          <w:sz w:val="12"/>
          <w:u w:val="single"/>
        </w:rPr>
        <w:t>but rather do X and the other ideas which compliment the material conditions addressed by the action X</w:t>
      </w:r>
      <w:r w:rsidRPr="00573556">
        <w:rPr>
          <w:rFonts w:ascii="Georgia" w:hAnsi="Georgia"/>
          <w:sz w:val="12"/>
        </w:rPr>
        <w:t xml:space="preserve">. </w:t>
      </w:r>
      <w:r w:rsidRPr="00573556">
        <w:rPr>
          <w:rFonts w:ascii="Georgia" w:hAnsi="Georgia"/>
          <w:b/>
          <w:sz w:val="12"/>
          <w:highlight w:val="cyan"/>
          <w:u w:val="single"/>
        </w:rPr>
        <w:t>As a whole, debate</w:t>
      </w:r>
      <w:r w:rsidRPr="00573556">
        <w:rPr>
          <w:rFonts w:ascii="Georgia" w:hAnsi="Georgia"/>
          <w:sz w:val="12"/>
        </w:rPr>
        <w:t xml:space="preserve"> (policy and LD) </w:t>
      </w:r>
      <w:r w:rsidRPr="00573556">
        <w:rPr>
          <w:rFonts w:ascii="Georgia" w:hAnsi="Georgia"/>
          <w:b/>
          <w:sz w:val="12"/>
          <w:highlight w:val="cyan"/>
          <w:u w:val="single"/>
        </w:rPr>
        <w:t>neglects the need to do X</w:t>
      </w:r>
      <w:r w:rsidRPr="00573556">
        <w:rPr>
          <w:rFonts w:ascii="Georgia" w:hAnsi="Georgia"/>
          <w:sz w:val="12"/>
        </w:rPr>
        <w:t xml:space="preserve"> in order </w:t>
      </w:r>
      <w:r w:rsidRPr="00573556">
        <w:rPr>
          <w:rFonts w:ascii="Georgia" w:hAnsi="Georgia"/>
          <w:b/>
          <w:sz w:val="12"/>
          <w:highlight w:val="cyan"/>
          <w:u w:val="single"/>
        </w:rPr>
        <w:t>to remedy</w:t>
      </w:r>
      <w:r w:rsidRPr="00573556">
        <w:rPr>
          <w:rFonts w:ascii="Georgia" w:hAnsi="Georgia"/>
          <w:b/>
          <w:sz w:val="12"/>
          <w:u w:val="single"/>
        </w:rPr>
        <w:t xml:space="preserve"> our </w:t>
      </w:r>
      <w:r w:rsidRPr="00573556">
        <w:rPr>
          <w:rFonts w:ascii="Georgia" w:hAnsi="Georgia"/>
          <w:b/>
          <w:sz w:val="12"/>
          <w:highlight w:val="cyan"/>
          <w:u w:val="single"/>
        </w:rPr>
        <w:t>cast-away-ness among</w:t>
      </w:r>
      <w:r w:rsidRPr="00573556">
        <w:rPr>
          <w:rFonts w:ascii="Georgia" w:hAnsi="Georgia"/>
          <w:sz w:val="12"/>
        </w:rPr>
        <w:t xml:space="preserve"> </w:t>
      </w:r>
      <w:r w:rsidRPr="00573556">
        <w:rPr>
          <w:rFonts w:ascii="Georgia" w:hAnsi="Georgia"/>
          <w:b/>
          <w:sz w:val="12"/>
          <w:u w:val="single"/>
        </w:rPr>
        <w:t xml:space="preserve">our </w:t>
      </w:r>
      <w:r w:rsidRPr="00573556">
        <w:rPr>
          <w:rFonts w:ascii="Georgia" w:hAnsi="Georgia"/>
          <w:b/>
          <w:sz w:val="12"/>
          <w:highlight w:val="cyan"/>
          <w:u w:val="single"/>
        </w:rPr>
        <w:t>ideological tendencies</w:t>
      </w:r>
      <w:r w:rsidRPr="00573556">
        <w:rPr>
          <w:rFonts w:ascii="Georgia" w:hAnsi="Georgia"/>
          <w:sz w:val="12"/>
        </w:rPr>
        <w:t xml:space="preserve"> and politics. How then do we pull ourselves from this seeming ir-recoverability of thought in general and in our endorsement of socially actualizable values like that of the living wage? It is my position that Dr. Martin Luther King Jr.’s thinking about the need for a living wage was a unique, and remains an underappreciated</w:t>
      </w:r>
      <w:r w:rsidRPr="00F879D8">
        <w:rPr>
          <w:rFonts w:ascii="Georgia" w:hAnsi="Georgia"/>
          <w:sz w:val="12"/>
        </w:rPr>
        <w:t>,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rsidR="00DA2C28" w:rsidRPr="00F879D8" w:rsidRDefault="00BB465D" w:rsidP="007C2FE2">
      <w:pPr>
        <w:pStyle w:val="Heading4"/>
        <w:shd w:val="clear" w:color="auto" w:fill="FFFFFF"/>
        <w:spacing w:before="0"/>
        <w:rPr>
          <w:rFonts w:ascii="Georgia" w:hAnsi="Georgia"/>
          <w:bCs/>
          <w:color w:val="000000" w:themeColor="text1"/>
          <w:szCs w:val="28"/>
          <w:u w:val="single"/>
        </w:rPr>
      </w:pPr>
      <w:r w:rsidRPr="00F879D8">
        <w:rPr>
          <w:rFonts w:ascii="Georgia" w:eastAsia="Calibri" w:hAnsi="Georgia"/>
          <w:b w:val="0"/>
        </w:rPr>
        <w:t>And, a</w:t>
      </w:r>
      <w:r w:rsidR="00DA2C28" w:rsidRPr="00F879D8">
        <w:rPr>
          <w:rFonts w:ascii="Georgia" w:eastAsia="Calibri" w:hAnsi="Georgia"/>
          <w:b w:val="0"/>
        </w:rPr>
        <w:t>s a judge, you are an educator and have an obligation to evaluate oppression first in order to preserve the value of debate as a whole.</w:t>
      </w:r>
      <w:r w:rsidR="00DA2C28" w:rsidRPr="00F879D8">
        <w:rPr>
          <w:rFonts w:ascii="Georgia" w:eastAsia="Calibri" w:hAnsi="Georgia"/>
        </w:rPr>
        <w:t xml:space="preserve"> </w:t>
      </w:r>
      <w:r w:rsidR="00DA2C28" w:rsidRPr="00F879D8">
        <w:rPr>
          <w:rFonts w:ascii="Georgia" w:hAnsi="Georgia"/>
          <w:u w:val="single"/>
        </w:rPr>
        <w:t>Smith ’13</w:t>
      </w:r>
      <w:r w:rsidR="00DA2C28" w:rsidRPr="00F879D8">
        <w:rPr>
          <w:rStyle w:val="FootnoteReference"/>
          <w:rFonts w:ascii="Georgia" w:hAnsi="Georgia"/>
        </w:rPr>
        <w:footnoteReference w:id="9"/>
      </w:r>
      <w:r w:rsidR="00DA2C28" w:rsidRPr="00F879D8">
        <w:rPr>
          <w:rFonts w:ascii="Georgia" w:hAnsi="Georgia"/>
        </w:rPr>
        <w:t xml:space="preserve"> </w:t>
      </w:r>
    </w:p>
    <w:p w:rsidR="003A67F4" w:rsidRPr="00D75E77" w:rsidRDefault="00DA2C28" w:rsidP="00D75E77">
      <w:pPr>
        <w:ind w:left="720"/>
        <w:rPr>
          <w:rFonts w:ascii="Georgia" w:hAnsi="Georgia"/>
          <w:b/>
          <w:sz w:val="12"/>
        </w:rPr>
      </w:pPr>
      <w:r w:rsidRPr="00F879D8">
        <w:rPr>
          <w:rFonts w:ascii="Georgia" w:hAnsi="Georgia"/>
          <w:sz w:val="12"/>
          <w:szCs w:val="12"/>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w:t>
      </w:r>
      <w:r w:rsidRPr="00F879D8">
        <w:rPr>
          <w:rFonts w:ascii="Georgia" w:hAnsi="Georgia"/>
          <w:b/>
          <w:sz w:val="12"/>
          <w:u w:val="single"/>
        </w:rPr>
        <w:t>social control</w:t>
      </w:r>
      <w:r w:rsidRPr="00F879D8">
        <w:rPr>
          <w:rFonts w:ascii="Georgia" w:hAnsi="Georgia"/>
          <w:sz w:val="12"/>
          <w:szCs w:val="12"/>
        </w:rPr>
        <w:t>,</w:t>
      </w:r>
      <w:r w:rsidRPr="00F879D8">
        <w:rPr>
          <w:rFonts w:ascii="Georgia" w:hAnsi="Georgia"/>
          <w:iCs/>
          <w:sz w:val="12"/>
        </w:rPr>
        <w:t xml:space="preserve"> </w:t>
      </w:r>
      <w:r w:rsidRPr="00F879D8">
        <w:rPr>
          <w:rFonts w:ascii="Georgia" w:hAnsi="Georgia"/>
          <w:sz w:val="12"/>
          <w:szCs w:val="12"/>
        </w:rPr>
        <w:t xml:space="preserve">the reality of racism </w:t>
      </w:r>
      <w:r w:rsidRPr="00F879D8">
        <w:rPr>
          <w:rFonts w:ascii="Georgia" w:hAnsi="Georgia"/>
          <w:b/>
          <w:sz w:val="12"/>
          <w:u w:val="single"/>
        </w:rPr>
        <w:t>in</w:t>
      </w:r>
      <w:r w:rsidRPr="00F879D8">
        <w:rPr>
          <w:rFonts w:ascii="Georgia" w:hAnsi="Georgia"/>
          <w:b/>
          <w:sz w:val="24"/>
          <w:u w:val="single"/>
        </w:rPr>
        <w:t xml:space="preserve"> </w:t>
      </w:r>
      <w:r w:rsidRPr="0005170A">
        <w:rPr>
          <w:rFonts w:ascii="Georgia" w:hAnsi="Georgia"/>
          <w:b/>
          <w:sz w:val="24"/>
          <w:highlight w:val="cyan"/>
          <w:u w:val="single"/>
        </w:rPr>
        <w:t>debate is constituted by</w:t>
      </w:r>
      <w:r w:rsidRPr="00F879D8">
        <w:rPr>
          <w:rFonts w:ascii="Georgia" w:hAnsi="Georgia"/>
          <w:sz w:val="24"/>
          <w:szCs w:val="12"/>
        </w:rPr>
        <w:t xml:space="preserve"> </w:t>
      </w:r>
      <w:r w:rsidRPr="00F879D8">
        <w:rPr>
          <w:rFonts w:ascii="Georgia" w:hAnsi="Georgia"/>
          <w:sz w:val="12"/>
          <w:szCs w:val="12"/>
        </w:rPr>
        <w:t>the singular</w:t>
      </w:r>
      <w:r w:rsidRPr="00F879D8">
        <w:rPr>
          <w:rFonts w:ascii="Georgia" w:hAnsi="Georgia"/>
          <w:sz w:val="24"/>
        </w:rPr>
        <w:t xml:space="preserve"> </w:t>
      </w:r>
      <w:r w:rsidRPr="0005170A">
        <w:rPr>
          <w:rFonts w:ascii="Georgia" w:hAnsi="Georgia"/>
          <w:b/>
          <w:sz w:val="24"/>
          <w:highlight w:val="cyan"/>
          <w:u w:val="single"/>
        </w:rPr>
        <w:t>choices</w:t>
      </w:r>
      <w:r w:rsidRPr="00F879D8">
        <w:rPr>
          <w:rFonts w:ascii="Georgia" w:hAnsi="Georgia"/>
          <w:b/>
          <w:sz w:val="24"/>
          <w:u w:val="single"/>
        </w:rPr>
        <w:t xml:space="preserve"> </w:t>
      </w:r>
      <w:r w:rsidRPr="00F879D8">
        <w:rPr>
          <w:rFonts w:ascii="Georgia" w:hAnsi="Georgia"/>
          <w:b/>
          <w:sz w:val="12"/>
          <w:u w:val="single"/>
        </w:rPr>
        <w:t>that</w:t>
      </w:r>
      <w:r w:rsidRPr="00F879D8">
        <w:rPr>
          <w:rFonts w:ascii="Georgia" w:hAnsi="Georgia"/>
          <w:sz w:val="12"/>
          <w:szCs w:val="12"/>
        </w:rPr>
        <w:t xml:space="preserve"> institutions,</w:t>
      </w:r>
      <w:r w:rsidRPr="00F879D8">
        <w:rPr>
          <w:rFonts w:ascii="Georgia" w:hAnsi="Georgia"/>
          <w:sz w:val="24"/>
          <w:szCs w:val="12"/>
        </w:rPr>
        <w:t xml:space="preserve"> </w:t>
      </w:r>
      <w:r w:rsidRPr="0005170A">
        <w:rPr>
          <w:rFonts w:ascii="Georgia" w:hAnsi="Georgia"/>
          <w:b/>
          <w:sz w:val="24"/>
          <w:highlight w:val="cyan"/>
          <w:u w:val="single"/>
        </w:rPr>
        <w:t>coaches</w:t>
      </w:r>
      <w:r w:rsidRPr="00F879D8">
        <w:rPr>
          <w:rFonts w:ascii="Georgia" w:hAnsi="Georgia"/>
          <w:sz w:val="24"/>
          <w:szCs w:val="12"/>
        </w:rPr>
        <w:t xml:space="preserve">, </w:t>
      </w:r>
      <w:r w:rsidRPr="00F879D8">
        <w:rPr>
          <w:rFonts w:ascii="Georgia" w:hAnsi="Georgia"/>
          <w:sz w:val="12"/>
          <w:szCs w:val="12"/>
        </w:rPr>
        <w:t>and students</w:t>
      </w:r>
      <w:r w:rsidRPr="00F879D8">
        <w:rPr>
          <w:rFonts w:ascii="Georgia" w:hAnsi="Georgia"/>
          <w:sz w:val="24"/>
          <w:szCs w:val="12"/>
        </w:rPr>
        <w:t xml:space="preserve"> </w:t>
      </w:r>
      <w:r w:rsidRPr="0005170A">
        <w:rPr>
          <w:rFonts w:ascii="Georgia" w:hAnsi="Georgia"/>
          <w:b/>
          <w:sz w:val="24"/>
          <w:highlight w:val="cyan"/>
          <w:u w:val="single"/>
        </w:rPr>
        <w:t>make</w:t>
      </w:r>
      <w:r w:rsidRPr="00F879D8">
        <w:rPr>
          <w:rFonts w:ascii="Georgia" w:hAnsi="Georgia"/>
          <w:iCs/>
          <w:sz w:val="24"/>
        </w:rPr>
        <w:t xml:space="preserve"> </w:t>
      </w:r>
      <w:r w:rsidRPr="00F879D8">
        <w:rPr>
          <w:rFonts w:ascii="Georgia" w:hAnsi="Georgia"/>
          <w:sz w:val="12"/>
          <w:szCs w:val="12"/>
        </w:rPr>
        <w:t>on a weekly basis. I have watched countless rounds where competitors attempt to win by rushing to</w:t>
      </w:r>
      <w:r w:rsidRPr="00F879D8">
        <w:rPr>
          <w:rFonts w:ascii="Georgia" w:hAnsi="Georgia"/>
          <w:sz w:val="24"/>
          <w:szCs w:val="12"/>
        </w:rPr>
        <w:t xml:space="preserve"> </w:t>
      </w:r>
      <w:r w:rsidRPr="0005170A">
        <w:rPr>
          <w:rFonts w:ascii="Georgia" w:hAnsi="Georgia"/>
          <w:b/>
          <w:sz w:val="24"/>
          <w:highlight w:val="cyan"/>
          <w:u w:val="single"/>
        </w:rPr>
        <w:t>abstractions</w:t>
      </w:r>
      <w:r w:rsidRPr="00F879D8">
        <w:rPr>
          <w:rFonts w:ascii="Georgia" w:hAnsi="Georgia"/>
          <w:sz w:val="24"/>
          <w:szCs w:val="12"/>
        </w:rPr>
        <w:t xml:space="preserve"> </w:t>
      </w:r>
      <w:r w:rsidRPr="00F879D8">
        <w:rPr>
          <w:rFonts w:ascii="Georgia" w:hAnsi="Georgia"/>
          <w:sz w:val="12"/>
          <w:szCs w:val="12"/>
        </w:rPr>
        <w:t>to</w:t>
      </w:r>
      <w:r w:rsidRPr="00F879D8">
        <w:rPr>
          <w:rFonts w:ascii="Georgia" w:hAnsi="Georgia"/>
          <w:sz w:val="24"/>
          <w:szCs w:val="12"/>
        </w:rPr>
        <w:t xml:space="preserve"> </w:t>
      </w:r>
      <w:r w:rsidRPr="0005170A">
        <w:rPr>
          <w:rFonts w:ascii="Georgia" w:hAnsi="Georgia"/>
          <w:b/>
          <w:sz w:val="24"/>
          <w:highlight w:val="cyan"/>
          <w:u w:val="single"/>
        </w:rPr>
        <w:t>distance the conversation from</w:t>
      </w:r>
      <w:r w:rsidRPr="00F879D8">
        <w:rPr>
          <w:rFonts w:ascii="Georgia" w:hAnsi="Georgia"/>
          <w:b/>
          <w:sz w:val="24"/>
          <w:u w:val="single"/>
        </w:rPr>
        <w:t xml:space="preserve"> </w:t>
      </w:r>
      <w:r w:rsidRPr="00F879D8">
        <w:rPr>
          <w:rFonts w:ascii="Georgia" w:hAnsi="Georgia"/>
          <w:b/>
          <w:sz w:val="12"/>
          <w:u w:val="single"/>
        </w:rPr>
        <w:t>the</w:t>
      </w:r>
      <w:r w:rsidRPr="00F879D8">
        <w:rPr>
          <w:rFonts w:ascii="Georgia" w:hAnsi="Georgia"/>
          <w:sz w:val="12"/>
        </w:rPr>
        <w:t xml:space="preserve"> </w:t>
      </w:r>
      <w:r w:rsidRPr="00F879D8">
        <w:rPr>
          <w:rFonts w:ascii="Georgia" w:hAnsi="Georgia"/>
          <w:sz w:val="12"/>
          <w:szCs w:val="12"/>
        </w:rPr>
        <w:t>material</w:t>
      </w:r>
      <w:r w:rsidRPr="00F879D8">
        <w:rPr>
          <w:rFonts w:ascii="Georgia" w:hAnsi="Georgia"/>
          <w:sz w:val="24"/>
        </w:rPr>
        <w:t xml:space="preserve"> </w:t>
      </w:r>
      <w:r w:rsidRPr="0005170A">
        <w:rPr>
          <w:rFonts w:ascii="Georgia" w:hAnsi="Georgia"/>
          <w:b/>
          <w:sz w:val="24"/>
          <w:highlight w:val="cyan"/>
          <w:u w:val="single"/>
        </w:rPr>
        <w:t>reality</w:t>
      </w:r>
      <w:r w:rsidRPr="00F879D8">
        <w:rPr>
          <w:rFonts w:ascii="Georgia" w:hAnsi="Georgia"/>
          <w:sz w:val="24"/>
          <w:szCs w:val="12"/>
        </w:rPr>
        <w:t xml:space="preserve"> </w:t>
      </w:r>
      <w:r w:rsidRPr="00F879D8">
        <w:rPr>
          <w:rFonts w:ascii="Georgia" w:hAnsi="Georgia"/>
          <w:sz w:val="12"/>
          <w:szCs w:val="12"/>
        </w:rPr>
        <w:t>that black</w:t>
      </w:r>
      <w:r w:rsidRPr="00F879D8">
        <w:rPr>
          <w:rFonts w:ascii="Georgia" w:hAnsi="Georgia"/>
          <w:sz w:val="12"/>
        </w:rPr>
        <w:t xml:space="preserve"> </w:t>
      </w:r>
      <w:r w:rsidRPr="00F879D8">
        <w:rPr>
          <w:rFonts w:ascii="Georgia" w:hAnsi="Georgia"/>
          <w:b/>
          <w:sz w:val="12"/>
          <w:u w:val="single"/>
        </w:rPr>
        <w:t>debaters</w:t>
      </w:r>
      <w:r w:rsidRPr="00F879D8">
        <w:rPr>
          <w:rFonts w:ascii="Georgia" w:hAnsi="Georgia"/>
          <w:sz w:val="12"/>
          <w:szCs w:val="12"/>
        </w:rPr>
        <w:t xml:space="preserve"> are forced to</w:t>
      </w:r>
      <w:r w:rsidRPr="00F879D8">
        <w:rPr>
          <w:rFonts w:ascii="Georgia" w:hAnsi="Georgia"/>
          <w:b/>
          <w:sz w:val="12"/>
          <w:u w:val="single"/>
        </w:rPr>
        <w:t xml:space="preserve"> deal with every day.</w:t>
      </w:r>
      <w:r w:rsidRPr="00F879D8">
        <w:rPr>
          <w:rFonts w:ascii="Georgia" w:hAnsi="Georgia"/>
          <w:sz w:val="12"/>
          <w:szCs w:val="12"/>
        </w:rPr>
        <w:t xml:space="preserve">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w:t>
      </w:r>
      <w:r w:rsidRPr="00F879D8">
        <w:rPr>
          <w:rFonts w:ascii="Georgia" w:hAnsi="Georgia"/>
          <w:sz w:val="12"/>
        </w:rPr>
        <w:t xml:space="preserve"> </w:t>
      </w:r>
      <w:r w:rsidRPr="00F879D8">
        <w:rPr>
          <w:rFonts w:ascii="Georgia" w:hAnsi="Georgia"/>
          <w:b/>
          <w:sz w:val="12"/>
          <w:u w:val="single"/>
        </w:rPr>
        <w:t xml:space="preserve">Community </w:t>
      </w:r>
      <w:r w:rsidRPr="0005170A">
        <w:rPr>
          <w:rFonts w:ascii="Georgia" w:hAnsi="Georgia"/>
          <w:b/>
          <w:sz w:val="24"/>
          <w:highlight w:val="cyan"/>
          <w:u w:val="single"/>
        </w:rPr>
        <w:t>norms</w:t>
      </w:r>
      <w:r w:rsidRPr="00F879D8">
        <w:rPr>
          <w:rFonts w:ascii="Georgia" w:hAnsi="Georgia"/>
          <w:sz w:val="24"/>
          <w:szCs w:val="12"/>
        </w:rPr>
        <w:t xml:space="preserve"> </w:t>
      </w:r>
      <w:r w:rsidRPr="00F879D8">
        <w:rPr>
          <w:rFonts w:ascii="Georgia" w:hAnsi="Georgia"/>
          <w:sz w:val="12"/>
          <w:szCs w:val="12"/>
        </w:rPr>
        <w:t>would</w:t>
      </w:r>
      <w:r w:rsidRPr="00F879D8">
        <w:rPr>
          <w:rFonts w:ascii="Georgia" w:hAnsi="Georgia"/>
          <w:b/>
          <w:sz w:val="24"/>
          <w:u w:val="single"/>
        </w:rPr>
        <w:t xml:space="preserve"> </w:t>
      </w:r>
      <w:r w:rsidRPr="0005170A">
        <w:rPr>
          <w:rFonts w:ascii="Georgia" w:hAnsi="Georgia"/>
          <w:b/>
          <w:sz w:val="24"/>
          <w:highlight w:val="cyan"/>
          <w:u w:val="single"/>
        </w:rPr>
        <w:t>have</w:t>
      </w:r>
      <w:r w:rsidRPr="00F879D8">
        <w:rPr>
          <w:rFonts w:ascii="Georgia" w:hAnsi="Georgia"/>
          <w:b/>
          <w:sz w:val="24"/>
          <w:u w:val="single"/>
        </w:rPr>
        <w:t xml:space="preserve"> </w:t>
      </w:r>
      <w:r w:rsidRPr="0005170A">
        <w:rPr>
          <w:rFonts w:ascii="Georgia" w:hAnsi="Georgia"/>
          <w:b/>
          <w:sz w:val="24"/>
          <w:highlight w:val="cyan"/>
          <w:u w:val="single"/>
        </w:rPr>
        <w:t>competitors</w:t>
      </w:r>
      <w:r w:rsidRPr="00F879D8">
        <w:rPr>
          <w:rFonts w:ascii="Georgia" w:hAnsi="Georgia"/>
          <w:sz w:val="24"/>
          <w:szCs w:val="12"/>
        </w:rPr>
        <w:t xml:space="preserve"> </w:t>
      </w:r>
      <w:r w:rsidRPr="00F879D8">
        <w:rPr>
          <w:rFonts w:ascii="Georgia" w:hAnsi="Georgia"/>
          <w:sz w:val="12"/>
          <w:szCs w:val="12"/>
        </w:rPr>
        <w:t>do intellectual gymnastics or</w:t>
      </w:r>
      <w:r w:rsidRPr="00F879D8">
        <w:rPr>
          <w:rFonts w:ascii="Georgia" w:hAnsi="Georgia"/>
          <w:sz w:val="24"/>
          <w:szCs w:val="12"/>
        </w:rPr>
        <w:t xml:space="preserve"> </w:t>
      </w:r>
      <w:r w:rsidRPr="0005170A">
        <w:rPr>
          <w:rFonts w:ascii="Georgia" w:hAnsi="Georgia"/>
          <w:b/>
          <w:sz w:val="24"/>
          <w:highlight w:val="cyan"/>
          <w:u w:val="single"/>
        </w:rPr>
        <w:t>make up rules</w:t>
      </w:r>
      <w:r w:rsidRPr="00F879D8">
        <w:rPr>
          <w:rFonts w:ascii="Georgia" w:hAnsi="Georgia"/>
          <w:b/>
          <w:sz w:val="24"/>
          <w:u w:val="single"/>
        </w:rPr>
        <w:t xml:space="preserve"> </w:t>
      </w:r>
      <w:r w:rsidRPr="00F879D8">
        <w:rPr>
          <w:rFonts w:ascii="Georgia" w:hAnsi="Georgia"/>
          <w:b/>
          <w:sz w:val="12"/>
          <w:u w:val="single"/>
        </w:rPr>
        <w:t>to accuse</w:t>
      </w:r>
      <w:r w:rsidRPr="00F879D8">
        <w:rPr>
          <w:rFonts w:ascii="Georgia" w:hAnsi="Georgia"/>
          <w:sz w:val="12"/>
          <w:szCs w:val="12"/>
        </w:rPr>
        <w:t xml:space="preserve"> black</w:t>
      </w:r>
      <w:r w:rsidRPr="00F879D8">
        <w:rPr>
          <w:rFonts w:ascii="Georgia" w:hAnsi="Georgia"/>
          <w:sz w:val="12"/>
        </w:rPr>
        <w:t xml:space="preserve"> </w:t>
      </w:r>
      <w:r w:rsidRPr="00F879D8">
        <w:rPr>
          <w:rFonts w:ascii="Georgia" w:hAnsi="Georgia"/>
          <w:b/>
          <w:sz w:val="12"/>
          <w:u w:val="single"/>
        </w:rPr>
        <w:t>debaters of breaking</w:t>
      </w:r>
      <w:r w:rsidRPr="00F879D8">
        <w:rPr>
          <w:rFonts w:ascii="Georgia" w:hAnsi="Georgia"/>
          <w:b/>
          <w:sz w:val="24"/>
          <w:u w:val="single"/>
        </w:rPr>
        <w:t xml:space="preserve"> </w:t>
      </w:r>
      <w:r w:rsidRPr="0005170A">
        <w:rPr>
          <w:rFonts w:ascii="Georgia" w:hAnsi="Georgia"/>
          <w:b/>
          <w:sz w:val="24"/>
          <w:highlight w:val="cyan"/>
          <w:u w:val="single"/>
        </w:rPr>
        <w:t>to escape hard conversations</w:t>
      </w:r>
      <w:r w:rsidRPr="00F879D8">
        <w:rPr>
          <w:rFonts w:ascii="Georgia" w:hAnsi="Georgia"/>
          <w:sz w:val="24"/>
          <w:szCs w:val="12"/>
        </w:rPr>
        <w:t xml:space="preserve"> </w:t>
      </w:r>
      <w:r w:rsidRPr="00F879D8">
        <w:rPr>
          <w:rFonts w:ascii="Georgia" w:hAnsi="Georgia"/>
          <w:sz w:val="12"/>
          <w:szCs w:val="12"/>
        </w:rPr>
        <w:t>but as someone who understands that experience,</w:t>
      </w:r>
      <w:r w:rsidRPr="00F879D8">
        <w:rPr>
          <w:rFonts w:ascii="Georgia" w:hAnsi="Georgia"/>
          <w:sz w:val="24"/>
        </w:rPr>
        <w:t xml:space="preserve"> </w:t>
      </w:r>
      <w:r w:rsidRPr="0005170A">
        <w:rPr>
          <w:rFonts w:ascii="Georgia" w:hAnsi="Georgia"/>
          <w:b/>
          <w:sz w:val="24"/>
          <w:highlight w:val="cyan"/>
          <w:u w:val="single"/>
        </w:rPr>
        <w:t>the</w:t>
      </w:r>
      <w:r w:rsidRPr="00F879D8">
        <w:rPr>
          <w:rFonts w:ascii="Georgia" w:hAnsi="Georgia"/>
          <w:b/>
          <w:sz w:val="24"/>
          <w:u w:val="single"/>
        </w:rPr>
        <w:t xml:space="preserve"> </w:t>
      </w:r>
      <w:r w:rsidRPr="00F879D8">
        <w:rPr>
          <w:rFonts w:ascii="Georgia" w:hAnsi="Georgia"/>
          <w:b/>
          <w:sz w:val="12"/>
          <w:u w:val="single"/>
        </w:rPr>
        <w:t>only</w:t>
      </w:r>
      <w:r w:rsidRPr="00F879D8">
        <w:rPr>
          <w:rFonts w:ascii="Georgia" w:hAnsi="Georgia"/>
          <w:b/>
          <w:sz w:val="24"/>
          <w:u w:val="single"/>
        </w:rPr>
        <w:t xml:space="preserve"> </w:t>
      </w:r>
      <w:r w:rsidRPr="0005170A">
        <w:rPr>
          <w:rFonts w:ascii="Georgia" w:hAnsi="Georgia"/>
          <w:b/>
          <w:sz w:val="24"/>
          <w:highlight w:val="cyan"/>
          <w:u w:val="single"/>
        </w:rPr>
        <w:t>constructive strategy is to acknowledge the reality of the oppressed</w:t>
      </w:r>
      <w:r w:rsidRPr="00F879D8">
        <w:rPr>
          <w:rFonts w:ascii="Georgia" w:hAnsi="Georgia"/>
          <w:sz w:val="24"/>
          <w:szCs w:val="12"/>
        </w:rPr>
        <w:t xml:space="preserve">, </w:t>
      </w:r>
      <w:r w:rsidRPr="00F879D8">
        <w:rPr>
          <w:rFonts w:ascii="Georgia" w:hAnsi="Georgia"/>
          <w:sz w:val="12"/>
          <w:szCs w:val="12"/>
        </w:rPr>
        <w:t>engage the discussion from the perspective of authors who are black and brown,</w:t>
      </w:r>
      <w:r w:rsidRPr="00F879D8">
        <w:rPr>
          <w:rFonts w:ascii="Georgia" w:hAnsi="Georgia"/>
          <w:sz w:val="24"/>
        </w:rPr>
        <w:t xml:space="preserve"> </w:t>
      </w:r>
      <w:r w:rsidRPr="0005170A">
        <w:rPr>
          <w:rFonts w:ascii="Georgia" w:hAnsi="Georgia"/>
          <w:b/>
          <w:sz w:val="24"/>
          <w:highlight w:val="cyan"/>
          <w:u w:val="single"/>
        </w:rPr>
        <w:t>and</w:t>
      </w:r>
      <w:r w:rsidRPr="00F879D8">
        <w:rPr>
          <w:rFonts w:ascii="Georgia" w:hAnsi="Georgia"/>
          <w:sz w:val="24"/>
          <w:szCs w:val="12"/>
        </w:rPr>
        <w:t xml:space="preserve"> </w:t>
      </w:r>
      <w:r w:rsidRPr="00F879D8">
        <w:rPr>
          <w:rFonts w:ascii="Georgia" w:hAnsi="Georgia"/>
          <w:sz w:val="12"/>
          <w:szCs w:val="12"/>
        </w:rPr>
        <w:t>then find strategies to</w:t>
      </w:r>
      <w:r w:rsidRPr="00F879D8">
        <w:rPr>
          <w:rFonts w:ascii="Georgia" w:hAnsi="Georgia"/>
          <w:b/>
          <w:sz w:val="24"/>
        </w:rPr>
        <w:t xml:space="preserve"> </w:t>
      </w:r>
      <w:r w:rsidRPr="0005170A">
        <w:rPr>
          <w:rFonts w:ascii="Georgia" w:hAnsi="Georgia"/>
          <w:b/>
          <w:sz w:val="24"/>
          <w:highlight w:val="cyan"/>
          <w:u w:val="single"/>
        </w:rPr>
        <w:t>deal with the issues</w:t>
      </w:r>
      <w:r w:rsidRPr="00F879D8">
        <w:rPr>
          <w:rFonts w:ascii="Georgia" w:hAnsi="Georgia"/>
          <w:b/>
          <w:sz w:val="24"/>
          <w:u w:val="single"/>
        </w:rPr>
        <w:t xml:space="preserve"> </w:t>
      </w:r>
      <w:r w:rsidRPr="00F879D8">
        <w:rPr>
          <w:rFonts w:ascii="Georgia" w:hAnsi="Georgia"/>
          <w:b/>
          <w:sz w:val="12"/>
          <w:u w:val="single"/>
        </w:rPr>
        <w:t>at hand.</w:t>
      </w:r>
      <w:r w:rsidRPr="00F879D8">
        <w:rPr>
          <w:rFonts w:ascii="Georgia" w:hAnsi="Georgia"/>
          <w:sz w:val="12"/>
          <w:szCs w:val="12"/>
        </w:rPr>
        <w:t xml:space="preserve"> It hurts to see competitive seasons come and go and have high school students and judges spew the same hateful things you expect to hear at a Klan rally.</w:t>
      </w:r>
      <w:r w:rsidRPr="00F879D8">
        <w:rPr>
          <w:rFonts w:ascii="Georgia" w:hAnsi="Georgia"/>
          <w:sz w:val="12"/>
        </w:rPr>
        <w:t xml:space="preserve"> </w:t>
      </w:r>
      <w:r w:rsidRPr="0005170A">
        <w:rPr>
          <w:rFonts w:ascii="Georgia" w:hAnsi="Georgia"/>
          <w:b/>
          <w:sz w:val="24"/>
          <w:highlight w:val="cyan"/>
          <w:u w:val="single"/>
        </w:rPr>
        <w:t>A student should not</w:t>
      </w:r>
      <w:r w:rsidRPr="00F879D8">
        <w:rPr>
          <w:rFonts w:ascii="Georgia" w:hAnsi="Georgia"/>
          <w:iCs/>
          <w:sz w:val="24"/>
        </w:rPr>
        <w:t xml:space="preserve">, </w:t>
      </w:r>
      <w:r w:rsidRPr="00F879D8">
        <w:rPr>
          <w:rFonts w:ascii="Georgia" w:hAnsi="Georgia"/>
          <w:sz w:val="12"/>
          <w:szCs w:val="12"/>
        </w:rPr>
        <w:t>when presenting an advocacy that aligns them with the oppressed,</w:t>
      </w:r>
      <w:r w:rsidRPr="00F879D8">
        <w:rPr>
          <w:rFonts w:ascii="Georgia" w:hAnsi="Georgia"/>
          <w:b/>
          <w:sz w:val="24"/>
          <w:szCs w:val="12"/>
          <w:u w:val="single"/>
        </w:rPr>
        <w:t xml:space="preserve"> </w:t>
      </w:r>
      <w:r w:rsidRPr="0005170A">
        <w:rPr>
          <w:rFonts w:ascii="Georgia" w:hAnsi="Georgia"/>
          <w:b/>
          <w:sz w:val="24"/>
          <w:highlight w:val="cyan"/>
          <w:u w:val="single"/>
        </w:rPr>
        <w:t>have to justify why oppression is bad. Debate is</w:t>
      </w:r>
      <w:r w:rsidRPr="00F879D8">
        <w:rPr>
          <w:rFonts w:ascii="Georgia" w:hAnsi="Georgia"/>
          <w:b/>
          <w:sz w:val="24"/>
          <w:u w:val="single"/>
        </w:rPr>
        <w:t xml:space="preserve"> </w:t>
      </w:r>
      <w:r w:rsidRPr="00F879D8">
        <w:rPr>
          <w:rFonts w:ascii="Georgia" w:hAnsi="Georgia"/>
          <w:b/>
          <w:sz w:val="12"/>
          <w:u w:val="single"/>
        </w:rPr>
        <w:t>not just a game, but</w:t>
      </w:r>
      <w:r w:rsidRPr="00F879D8">
        <w:rPr>
          <w:rFonts w:ascii="Georgia" w:hAnsi="Georgia"/>
          <w:b/>
          <w:sz w:val="24"/>
          <w:u w:val="single"/>
        </w:rPr>
        <w:t xml:space="preserve"> </w:t>
      </w:r>
      <w:r w:rsidRPr="0005170A">
        <w:rPr>
          <w:rFonts w:ascii="Georgia" w:hAnsi="Georgia"/>
          <w:b/>
          <w:sz w:val="24"/>
          <w:highlight w:val="cyan"/>
          <w:u w:val="single"/>
        </w:rPr>
        <w:t>a learning environment with liberatory potential</w:t>
      </w:r>
      <w:r w:rsidRPr="0005170A">
        <w:rPr>
          <w:rFonts w:ascii="Georgia" w:hAnsi="Georgia"/>
          <w:b/>
          <w:sz w:val="12"/>
          <w:highlight w:val="cyan"/>
          <w:u w:val="single"/>
        </w:rPr>
        <w:t>.</w:t>
      </w:r>
      <w:r w:rsidRPr="00F879D8">
        <w:rPr>
          <w:rFonts w:ascii="Georgia" w:hAnsi="Georgia"/>
          <w:sz w:val="12"/>
          <w:szCs w:val="12"/>
        </w:rPr>
        <w:t xml:space="preserve"> Even if the form debate gives to a conversation is not the same you would use to discuss race in general conversation with Bayard Rustin or Fannie Lou Hamer, that is not a reason we have to strip that conversation of its connection to a reality that black students cannot escape. Current</w:t>
      </w:r>
      <w:r w:rsidRPr="00F879D8">
        <w:rPr>
          <w:rFonts w:ascii="Georgia" w:hAnsi="Georgia"/>
          <w:b/>
          <w:sz w:val="24"/>
        </w:rPr>
        <w:t xml:space="preserve"> </w:t>
      </w:r>
      <w:r w:rsidRPr="0005170A">
        <w:rPr>
          <w:rFonts w:ascii="Georgia" w:hAnsi="Georgia"/>
          <w:b/>
          <w:sz w:val="24"/>
          <w:highlight w:val="cyan"/>
          <w:u w:val="single"/>
        </w:rPr>
        <w:t>coaches</w:t>
      </w:r>
      <w:r w:rsidRPr="00F879D8">
        <w:rPr>
          <w:rFonts w:ascii="Georgia" w:hAnsi="Georgia"/>
          <w:sz w:val="24"/>
          <w:szCs w:val="12"/>
        </w:rPr>
        <w:t xml:space="preserve"> </w:t>
      </w:r>
      <w:r w:rsidRPr="00F879D8">
        <w:rPr>
          <w:rFonts w:ascii="Georgia" w:hAnsi="Georgia"/>
          <w:sz w:val="12"/>
          <w:szCs w:val="12"/>
        </w:rPr>
        <w:t>and competitors alike</w:t>
      </w:r>
      <w:r w:rsidRPr="00F879D8">
        <w:rPr>
          <w:rFonts w:ascii="Georgia" w:hAnsi="Georgia"/>
          <w:sz w:val="24"/>
          <w:szCs w:val="12"/>
        </w:rPr>
        <w:t xml:space="preserve"> </w:t>
      </w:r>
      <w:r w:rsidRPr="0005170A">
        <w:rPr>
          <w:rFonts w:ascii="Georgia" w:hAnsi="Georgia"/>
          <w:b/>
          <w:sz w:val="24"/>
          <w:highlight w:val="cyan"/>
          <w:u w:val="single"/>
        </w:rPr>
        <w:t>dismiss</w:t>
      </w:r>
      <w:r w:rsidRPr="00F879D8">
        <w:rPr>
          <w:rFonts w:ascii="Georgia" w:hAnsi="Georgia"/>
          <w:b/>
          <w:sz w:val="24"/>
          <w:u w:val="single"/>
        </w:rPr>
        <w:t xml:space="preserve"> </w:t>
      </w:r>
      <w:r w:rsidRPr="00F879D8">
        <w:rPr>
          <w:rFonts w:ascii="Georgia" w:hAnsi="Georgia"/>
          <w:b/>
          <w:sz w:val="12"/>
          <w:u w:val="single"/>
        </w:rPr>
        <w:t>concerns of</w:t>
      </w:r>
      <w:r w:rsidRPr="00F879D8">
        <w:rPr>
          <w:rFonts w:ascii="Georgia" w:hAnsi="Georgia"/>
          <w:sz w:val="12"/>
          <w:szCs w:val="12"/>
        </w:rPr>
        <w:t xml:space="preserve"> racism and</w:t>
      </w:r>
      <w:r w:rsidRPr="00F879D8">
        <w:rPr>
          <w:rFonts w:ascii="Georgia" w:hAnsi="Georgia"/>
          <w:sz w:val="24"/>
        </w:rPr>
        <w:t xml:space="preserve"> </w:t>
      </w:r>
      <w:r w:rsidRPr="0005170A">
        <w:rPr>
          <w:rFonts w:ascii="Georgia" w:hAnsi="Georgia"/>
          <w:b/>
          <w:sz w:val="24"/>
          <w:highlight w:val="cyan"/>
          <w:u w:val="single"/>
        </w:rPr>
        <w:t>exclusion, won’t teach</w:t>
      </w:r>
      <w:r w:rsidRPr="00F879D8">
        <w:rPr>
          <w:rFonts w:ascii="Georgia" w:hAnsi="Georgia"/>
          <w:b/>
          <w:sz w:val="24"/>
          <w:u w:val="single"/>
        </w:rPr>
        <w:t xml:space="preserve"> </w:t>
      </w:r>
      <w:r w:rsidRPr="00F879D8">
        <w:rPr>
          <w:rFonts w:ascii="Georgia" w:hAnsi="Georgia"/>
          <w:b/>
          <w:sz w:val="12"/>
          <w:u w:val="single"/>
        </w:rPr>
        <w:t>other students</w:t>
      </w:r>
      <w:r w:rsidRPr="00F879D8">
        <w:rPr>
          <w:rFonts w:ascii="Georgia" w:hAnsi="Georgia"/>
          <w:b/>
          <w:sz w:val="24"/>
          <w:u w:val="single"/>
        </w:rPr>
        <w:t xml:space="preserve"> </w:t>
      </w:r>
      <w:r w:rsidRPr="0005170A">
        <w:rPr>
          <w:rFonts w:ascii="Georgia" w:hAnsi="Georgia"/>
          <w:b/>
          <w:sz w:val="24"/>
          <w:highlight w:val="cyan"/>
          <w:u w:val="single"/>
        </w:rPr>
        <w:t>anything</w:t>
      </w:r>
      <w:r w:rsidRPr="00F879D8">
        <w:rPr>
          <w:rFonts w:ascii="Georgia" w:hAnsi="Georgia"/>
          <w:sz w:val="24"/>
          <w:szCs w:val="12"/>
        </w:rPr>
        <w:t xml:space="preserve"> </w:t>
      </w:r>
      <w:r w:rsidRPr="00F879D8">
        <w:rPr>
          <w:rFonts w:ascii="Georgia" w:hAnsi="Georgia"/>
          <w:sz w:val="12"/>
          <w:szCs w:val="12"/>
        </w:rPr>
        <w:t xml:space="preserve">about identity in debate </w:t>
      </w:r>
      <w:r w:rsidRPr="00F879D8">
        <w:rPr>
          <w:rFonts w:ascii="Georgia" w:hAnsi="Georgia"/>
          <w:b/>
          <w:sz w:val="12"/>
          <w:u w:val="single"/>
        </w:rPr>
        <w:t>other than</w:t>
      </w:r>
      <w:r w:rsidRPr="00F879D8">
        <w:rPr>
          <w:rFonts w:ascii="Georgia" w:hAnsi="Georgia"/>
          <w:sz w:val="12"/>
          <w:szCs w:val="12"/>
        </w:rPr>
        <w:t xml:space="preserve"> how</w:t>
      </w:r>
      <w:r w:rsidRPr="00F879D8">
        <w:rPr>
          <w:rFonts w:ascii="Georgia" w:hAnsi="Georgia"/>
          <w:b/>
          <w:sz w:val="12"/>
          <w:szCs w:val="12"/>
        </w:rPr>
        <w:t xml:space="preserve"> </w:t>
      </w:r>
      <w:r w:rsidRPr="00F879D8">
        <w:rPr>
          <w:rFonts w:ascii="Georgia" w:hAnsi="Georgia"/>
          <w:b/>
          <w:sz w:val="12"/>
          <w:u w:val="single"/>
        </w:rPr>
        <w:t xml:space="preserve">to shut </w:t>
      </w:r>
      <w:r w:rsidRPr="0005170A">
        <w:rPr>
          <w:rFonts w:ascii="Georgia" w:hAnsi="Georgia"/>
          <w:b/>
          <w:sz w:val="12"/>
          <w:u w:val="single"/>
        </w:rPr>
        <w:t>down</w:t>
      </w:r>
      <w:r w:rsidRPr="00F879D8">
        <w:rPr>
          <w:rFonts w:ascii="Georgia" w:hAnsi="Georgia"/>
          <w:sz w:val="12"/>
          <w:szCs w:val="12"/>
        </w:rPr>
        <w:t xml:space="preserve"> competitors who engage in </w:t>
      </w:r>
      <w:r w:rsidRPr="00F879D8">
        <w:rPr>
          <w:rFonts w:ascii="Georgia" w:hAnsi="Georgia"/>
          <w:b/>
          <w:sz w:val="12"/>
          <w:u w:val="single"/>
        </w:rPr>
        <w:t>alternative</w:t>
      </w:r>
      <w:r w:rsidRPr="00F879D8">
        <w:rPr>
          <w:rFonts w:ascii="Georgia" w:hAnsi="Georgia"/>
          <w:sz w:val="12"/>
          <w:szCs w:val="12"/>
        </w:rPr>
        <w:t xml:space="preserve"> styles and </w:t>
      </w:r>
      <w:r w:rsidRPr="00F879D8">
        <w:rPr>
          <w:rFonts w:ascii="Georgia" w:hAnsi="Georgia"/>
          <w:b/>
          <w:sz w:val="12"/>
          <w:u w:val="single"/>
        </w:rPr>
        <w:t>discourses</w:t>
      </w:r>
      <w:r w:rsidRPr="00F879D8">
        <w:rPr>
          <w:rFonts w:ascii="Georgia" w:hAnsi="Georgia"/>
          <w:sz w:val="12"/>
          <w:szCs w:val="12"/>
        </w:rPr>
        <w:t>, and refuse to engage in those discussions 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the students we work with are still just high school aged children.</w:t>
      </w:r>
      <w:r w:rsidRPr="00F879D8">
        <w:rPr>
          <w:rFonts w:ascii="Georgia" w:hAnsi="Georgia"/>
          <w:sz w:val="24"/>
        </w:rPr>
        <w:t xml:space="preserve"> </w:t>
      </w:r>
      <w:r w:rsidRPr="0005170A">
        <w:rPr>
          <w:rFonts w:ascii="Georgia" w:hAnsi="Georgia"/>
          <w:b/>
          <w:sz w:val="24"/>
          <w:highlight w:val="cyan"/>
          <w:u w:val="single"/>
        </w:rPr>
        <w:t>If those who are responsible</w:t>
      </w:r>
      <w:r w:rsidRPr="00F879D8">
        <w:rPr>
          <w:rFonts w:ascii="Georgia" w:hAnsi="Georgia"/>
          <w:b/>
          <w:sz w:val="24"/>
          <w:u w:val="single"/>
        </w:rPr>
        <w:t xml:space="preserve"> </w:t>
      </w:r>
      <w:r w:rsidRPr="00F879D8">
        <w:rPr>
          <w:rFonts w:ascii="Georgia" w:hAnsi="Georgia"/>
          <w:b/>
          <w:sz w:val="12"/>
          <w:u w:val="single"/>
        </w:rPr>
        <w:t>for participants and</w:t>
      </w:r>
      <w:r w:rsidRPr="00F879D8">
        <w:rPr>
          <w:rFonts w:ascii="Georgia" w:hAnsi="Georgia"/>
          <w:b/>
          <w:sz w:val="12"/>
        </w:rPr>
        <w:t xml:space="preserve"> </w:t>
      </w:r>
      <w:r w:rsidRPr="00F879D8">
        <w:rPr>
          <w:rFonts w:ascii="Georgia" w:hAnsi="Georgia"/>
          <w:sz w:val="12"/>
          <w:szCs w:val="12"/>
        </w:rPr>
        <w:t xml:space="preserve">the creation of accessible </w:t>
      </w:r>
      <w:r w:rsidRPr="00F879D8">
        <w:rPr>
          <w:rFonts w:ascii="Georgia" w:hAnsi="Georgia"/>
          <w:b/>
          <w:sz w:val="12"/>
          <w:u w:val="single"/>
        </w:rPr>
        <w:t>norms</w:t>
      </w:r>
      <w:r w:rsidRPr="00F879D8">
        <w:rPr>
          <w:rFonts w:ascii="Georgia" w:hAnsi="Georgia"/>
          <w:b/>
          <w:sz w:val="24"/>
          <w:u w:val="single"/>
        </w:rPr>
        <w:t xml:space="preserve"> </w:t>
      </w:r>
      <w:r w:rsidRPr="0005170A">
        <w:rPr>
          <w:rFonts w:ascii="Georgia" w:hAnsi="Georgia"/>
          <w:b/>
          <w:sz w:val="24"/>
          <w:highlight w:val="cyan"/>
          <w:u w:val="single"/>
        </w:rPr>
        <w:t>won't risk a better future</w:t>
      </w:r>
      <w:r w:rsidRPr="00F879D8">
        <w:rPr>
          <w:rFonts w:ascii="Georgia" w:hAnsi="Georgia"/>
          <w:sz w:val="24"/>
          <w:szCs w:val="12"/>
        </w:rPr>
        <w:t xml:space="preserve"> </w:t>
      </w:r>
      <w:r w:rsidRPr="00F879D8">
        <w:rPr>
          <w:rFonts w:ascii="Georgia" w:hAnsi="Georgia"/>
          <w:sz w:val="12"/>
          <w:szCs w:val="12"/>
        </w:rPr>
        <w:t xml:space="preserve">for our community, </w:t>
      </w:r>
      <w:r w:rsidRPr="0005170A">
        <w:rPr>
          <w:rFonts w:ascii="Georgia" w:hAnsi="Georgia"/>
          <w:b/>
          <w:sz w:val="24"/>
          <w:highlight w:val="cyan"/>
          <w:u w:val="single"/>
        </w:rPr>
        <w:t>it becomes harder to explain</w:t>
      </w:r>
      <w:r w:rsidRPr="00F879D8">
        <w:rPr>
          <w:rFonts w:ascii="Georgia" w:hAnsi="Georgia"/>
          <w:b/>
          <w:sz w:val="24"/>
          <w:u w:val="single"/>
        </w:rPr>
        <w:t xml:space="preserve"> </w:t>
      </w:r>
      <w:r w:rsidRPr="00F879D8">
        <w:rPr>
          <w:rFonts w:ascii="Georgia" w:hAnsi="Georgia"/>
          <w:b/>
          <w:sz w:val="12"/>
          <w:u w:val="single"/>
        </w:rPr>
        <w:t>to students who look up to them</w:t>
      </w:r>
      <w:r w:rsidRPr="00F879D8">
        <w:rPr>
          <w:rFonts w:ascii="Georgia" w:hAnsi="Georgia"/>
          <w:b/>
          <w:sz w:val="24"/>
          <w:u w:val="single"/>
        </w:rPr>
        <w:t xml:space="preserve"> </w:t>
      </w:r>
      <w:r w:rsidRPr="0005170A">
        <w:rPr>
          <w:rFonts w:ascii="Georgia" w:hAnsi="Georgia"/>
          <w:b/>
          <w:sz w:val="24"/>
          <w:highlight w:val="cyan"/>
          <w:u w:val="single"/>
        </w:rPr>
        <w:t>why risking such an endeavor is necessary</w:t>
      </w:r>
      <w:r w:rsidRPr="003A67F4">
        <w:rPr>
          <w:rFonts w:ascii="Georgia" w:hAnsi="Georgia"/>
          <w:b/>
          <w:sz w:val="12"/>
          <w:u w:val="single"/>
        </w:rPr>
        <w:t>.</w:t>
      </w:r>
      <w:r w:rsidRPr="003A67F4">
        <w:rPr>
          <w:rFonts w:ascii="Georgia" w:hAnsi="Georgia"/>
          <w:b/>
          <w:sz w:val="12"/>
        </w:rPr>
        <w:t>”</w:t>
      </w:r>
    </w:p>
    <w:p w:rsidR="004D3DB6" w:rsidRPr="0065663C" w:rsidRDefault="004D3DB6" w:rsidP="004D3DB6">
      <w:pPr>
        <w:pStyle w:val="Heading4"/>
        <w:spacing w:before="0"/>
        <w:rPr>
          <w:rFonts w:ascii="Georgia" w:eastAsia="Calibri" w:hAnsi="Georgia"/>
          <w:b w:val="0"/>
        </w:rPr>
      </w:pPr>
      <w:r w:rsidRPr="0065663C">
        <w:rPr>
          <w:rFonts w:ascii="Georgia" w:hAnsi="Georgia"/>
          <w:b w:val="0"/>
        </w:rPr>
        <w:t xml:space="preserve">And our action outside the state is uniquely </w:t>
      </w:r>
      <w:r w:rsidR="00573556">
        <w:rPr>
          <w:rFonts w:ascii="Georgia" w:hAnsi="Georgia"/>
          <w:b w:val="0"/>
        </w:rPr>
        <w:t xml:space="preserve">good </w:t>
      </w:r>
      <w:r w:rsidR="00804280">
        <w:rPr>
          <w:rFonts w:ascii="Georgia" w:hAnsi="Georgia"/>
          <w:b w:val="0"/>
        </w:rPr>
        <w:t xml:space="preserve">in all likelihood </w:t>
      </w:r>
      <w:r w:rsidRPr="0065663C">
        <w:rPr>
          <w:rFonts w:ascii="Georgia" w:eastAsia="Calibri" w:hAnsi="Georgia"/>
          <w:b w:val="0"/>
        </w:rPr>
        <w:t>none of us will ever be policymakers however we will all be called for jury duty at some point and it may ve</w:t>
      </w:r>
      <w:r w:rsidR="00804280">
        <w:rPr>
          <w:rFonts w:ascii="Georgia" w:eastAsia="Calibri" w:hAnsi="Georgia"/>
          <w:b w:val="0"/>
        </w:rPr>
        <w:t>ry well be on a marijuana trial</w:t>
      </w:r>
      <w:r w:rsidRPr="0065663C">
        <w:rPr>
          <w:rFonts w:ascii="Georgia" w:eastAsia="Calibri" w:hAnsi="Georgia"/>
          <w:b w:val="0"/>
        </w:rPr>
        <w:t xml:space="preserve">. Voting AFF endorses us taking that opportunity to nullify.  However, </w:t>
      </w:r>
      <w:r w:rsidRPr="0065663C">
        <w:rPr>
          <w:rFonts w:ascii="Georgia" w:hAnsi="Georgia"/>
          <w:b w:val="0"/>
        </w:rPr>
        <w:t xml:space="preserve">focus on governmental action </w:t>
      </w:r>
      <w:r w:rsidRPr="0065663C">
        <w:rPr>
          <w:rFonts w:ascii="Georgia" w:eastAsia="Calibri" w:hAnsi="Georgia" w:cs="Times New Roman"/>
          <w:b w:val="0"/>
        </w:rPr>
        <w:t xml:space="preserve">undermines the importance of individual responsibility </w:t>
      </w:r>
      <w:r w:rsidRPr="0065663C">
        <w:rPr>
          <w:rFonts w:ascii="Georgia" w:eastAsia="Calibri" w:hAnsi="Georgia" w:cs="Times New Roman"/>
          <w:u w:val="single"/>
        </w:rPr>
        <w:t>Kappeler 95</w:t>
      </w:r>
      <w:r w:rsidRPr="0065663C">
        <w:rPr>
          <w:rStyle w:val="FootnoteReference"/>
          <w:rFonts w:ascii="Georgia" w:eastAsia="Calibri" w:hAnsi="Georgia"/>
          <w:b w:val="0"/>
        </w:rPr>
        <w:footnoteReference w:id="10"/>
      </w:r>
      <w:r w:rsidRPr="0065663C">
        <w:rPr>
          <w:rFonts w:ascii="Georgia" w:eastAsia="Calibri" w:hAnsi="Georgia" w:cs="Times New Roman"/>
          <w:b w:val="0"/>
        </w:rPr>
        <w:t xml:space="preserve"> </w:t>
      </w:r>
    </w:p>
    <w:p w:rsidR="004D3DB6" w:rsidRPr="0065663C" w:rsidRDefault="004D3DB6" w:rsidP="004D3DB6">
      <w:pPr>
        <w:ind w:left="720"/>
        <w:rPr>
          <w:rFonts w:ascii="Georgia" w:eastAsia="Calibri" w:hAnsi="Georgia"/>
          <w:sz w:val="24"/>
          <w:u w:val="single"/>
        </w:rPr>
      </w:pPr>
      <w:r w:rsidRPr="0065663C">
        <w:rPr>
          <w:rFonts w:ascii="Georgia" w:eastAsia="Calibri" w:hAnsi="Georgia"/>
          <w:sz w:val="12"/>
        </w:rPr>
        <w:t>Yet</w:t>
      </w:r>
      <w:r w:rsidRPr="0065663C">
        <w:rPr>
          <w:rFonts w:ascii="Georgia" w:eastAsia="Calibri" w:hAnsi="Georgia"/>
          <w:sz w:val="24"/>
        </w:rPr>
        <w:t xml:space="preserve"> </w:t>
      </w:r>
      <w:r w:rsidRPr="0065663C">
        <w:rPr>
          <w:rFonts w:ascii="Georgia" w:eastAsia="Calibri" w:hAnsi="Georgia"/>
          <w:b/>
          <w:sz w:val="24"/>
          <w:highlight w:val="cyan"/>
          <w:u w:val="single"/>
        </w:rPr>
        <w:t>our insight that</w:t>
      </w:r>
      <w:r w:rsidRPr="0065663C">
        <w:rPr>
          <w:rFonts w:ascii="Georgia" w:eastAsia="Calibri" w:hAnsi="Georgia"/>
          <w:sz w:val="24"/>
        </w:rPr>
        <w:t xml:space="preserve"> </w:t>
      </w:r>
      <w:r w:rsidRPr="0065663C">
        <w:rPr>
          <w:rFonts w:ascii="Georgia" w:eastAsia="Calibri" w:hAnsi="Georgia"/>
          <w:sz w:val="12"/>
        </w:rPr>
        <w:t>indeed</w:t>
      </w:r>
      <w:r w:rsidRPr="0065663C">
        <w:rPr>
          <w:rFonts w:ascii="Georgia" w:eastAsia="Calibri" w:hAnsi="Georgia"/>
          <w:sz w:val="24"/>
        </w:rPr>
        <w:t xml:space="preserve"> </w:t>
      </w:r>
      <w:r w:rsidRPr="0065663C">
        <w:rPr>
          <w:rFonts w:ascii="Georgia" w:eastAsia="Calibri" w:hAnsi="Georgia"/>
          <w:b/>
          <w:sz w:val="24"/>
          <w:highlight w:val="cyan"/>
          <w:u w:val="single"/>
        </w:rPr>
        <w:t>we are not responsible for</w:t>
      </w:r>
      <w:r w:rsidRPr="0065663C">
        <w:rPr>
          <w:rFonts w:ascii="Georgia" w:eastAsia="Calibri" w:hAnsi="Georgia"/>
          <w:sz w:val="24"/>
        </w:rPr>
        <w:t xml:space="preserve"> </w:t>
      </w:r>
      <w:r w:rsidRPr="0065663C">
        <w:rPr>
          <w:rFonts w:ascii="Georgia" w:eastAsia="Calibri" w:hAnsi="Georgia"/>
          <w:sz w:val="12"/>
        </w:rPr>
        <w:t>the</w:t>
      </w:r>
      <w:r w:rsidRPr="0065663C">
        <w:rPr>
          <w:rFonts w:ascii="Georgia" w:eastAsia="Calibri" w:hAnsi="Georgia"/>
          <w:sz w:val="24"/>
        </w:rPr>
        <w:t xml:space="preserve"> </w:t>
      </w:r>
      <w:r w:rsidRPr="0065663C">
        <w:rPr>
          <w:rFonts w:ascii="Georgia" w:eastAsia="Calibri" w:hAnsi="Georgia"/>
          <w:b/>
          <w:sz w:val="24"/>
          <w:highlight w:val="cyan"/>
          <w:u w:val="single"/>
        </w:rPr>
        <w:t>decisions</w:t>
      </w:r>
      <w:r w:rsidRPr="0065663C">
        <w:rPr>
          <w:rFonts w:ascii="Georgia" w:eastAsia="Calibri" w:hAnsi="Georgia"/>
          <w:sz w:val="24"/>
        </w:rPr>
        <w:t xml:space="preserve"> </w:t>
      </w:r>
      <w:r w:rsidRPr="0065663C">
        <w:rPr>
          <w:rFonts w:ascii="Georgia" w:eastAsia="Calibri" w:hAnsi="Georgia"/>
          <w:sz w:val="12"/>
        </w:rPr>
        <w:t>of a Serbian general or a Croatian president tends to</w:t>
      </w:r>
      <w:r w:rsidRPr="0065663C">
        <w:rPr>
          <w:rFonts w:ascii="Georgia" w:eastAsia="Calibri" w:hAnsi="Georgia"/>
          <w:sz w:val="24"/>
        </w:rPr>
        <w:t xml:space="preserve"> </w:t>
      </w:r>
      <w:r w:rsidRPr="0065663C">
        <w:rPr>
          <w:rFonts w:ascii="Georgia" w:eastAsia="Calibri" w:hAnsi="Georgia"/>
          <w:b/>
          <w:sz w:val="24"/>
          <w:highlight w:val="cyan"/>
          <w:u w:val="single"/>
        </w:rPr>
        <w:t>mislead us</w:t>
      </w:r>
      <w:r w:rsidRPr="0065663C">
        <w:rPr>
          <w:rFonts w:ascii="Georgia" w:eastAsia="Calibri" w:hAnsi="Georgia"/>
          <w:sz w:val="24"/>
          <w:u w:val="single"/>
        </w:rPr>
        <w:t xml:space="preserve"> </w:t>
      </w:r>
      <w:r w:rsidRPr="0065663C">
        <w:rPr>
          <w:rFonts w:ascii="Georgia" w:eastAsia="Calibri" w:hAnsi="Georgia"/>
          <w:sz w:val="12"/>
          <w:u w:val="single"/>
        </w:rPr>
        <w:t>in</w:t>
      </w:r>
      <w:r w:rsidRPr="0065663C">
        <w:rPr>
          <w:rFonts w:ascii="Georgia" w:eastAsia="Calibri" w:hAnsi="Georgia"/>
          <w:b/>
          <w:sz w:val="24"/>
          <w:highlight w:val="cyan"/>
          <w:u w:val="single"/>
        </w:rPr>
        <w:t>to think</w:t>
      </w:r>
      <w:r w:rsidRPr="0065663C">
        <w:rPr>
          <w:rFonts w:ascii="Georgia" w:eastAsia="Calibri" w:hAnsi="Georgia"/>
          <w:sz w:val="12"/>
          <w:u w:val="single"/>
        </w:rPr>
        <w:t>ing</w:t>
      </w:r>
      <w:r w:rsidRPr="0065663C">
        <w:rPr>
          <w:rFonts w:ascii="Georgia" w:eastAsia="Calibri" w:hAnsi="Georgia"/>
          <w:sz w:val="24"/>
          <w:u w:val="single"/>
        </w:rPr>
        <w:t xml:space="preserve"> </w:t>
      </w:r>
      <w:r w:rsidRPr="0065663C">
        <w:rPr>
          <w:rFonts w:ascii="Georgia" w:eastAsia="Calibri" w:hAnsi="Georgia"/>
          <w:sz w:val="12"/>
          <w:u w:val="single"/>
        </w:rPr>
        <w:t>that</w:t>
      </w:r>
      <w:r w:rsidRPr="0065663C">
        <w:rPr>
          <w:rFonts w:ascii="Georgia" w:eastAsia="Calibri" w:hAnsi="Georgia"/>
          <w:sz w:val="12"/>
        </w:rPr>
        <w:t xml:space="preserve"> therefore</w:t>
      </w:r>
      <w:r w:rsidRPr="0065663C">
        <w:rPr>
          <w:rFonts w:ascii="Georgia" w:eastAsia="Calibri" w:hAnsi="Georgia"/>
          <w:sz w:val="24"/>
        </w:rPr>
        <w:t xml:space="preserve"> </w:t>
      </w:r>
      <w:r w:rsidRPr="0065663C">
        <w:rPr>
          <w:rFonts w:ascii="Georgia" w:eastAsia="Calibri" w:hAnsi="Georgia"/>
          <w:b/>
          <w:sz w:val="24"/>
          <w:highlight w:val="cyan"/>
          <w:u w:val="single"/>
        </w:rPr>
        <w:t>we have no responsibility</w:t>
      </w:r>
      <w:r w:rsidRPr="0065663C">
        <w:rPr>
          <w:rFonts w:ascii="Georgia" w:eastAsia="Calibri" w:hAnsi="Georgia"/>
          <w:sz w:val="24"/>
          <w:u w:val="single"/>
        </w:rPr>
        <w:t xml:space="preserve"> </w:t>
      </w:r>
      <w:r w:rsidRPr="0065663C">
        <w:rPr>
          <w:rFonts w:ascii="Georgia" w:eastAsia="Calibri" w:hAnsi="Georgia"/>
          <w:sz w:val="12"/>
        </w:rPr>
        <w:t xml:space="preserve">at all, not even </w:t>
      </w:r>
      <w:r w:rsidRPr="0065663C">
        <w:rPr>
          <w:rFonts w:ascii="Georgia" w:eastAsia="Calibri" w:hAnsi="Georgia"/>
          <w:sz w:val="12"/>
          <w:u w:val="single"/>
        </w:rPr>
        <w:t>for forming our own judgment,</w:t>
      </w:r>
      <w:r w:rsidRPr="0065663C">
        <w:rPr>
          <w:rFonts w:ascii="Georgia" w:eastAsia="Calibri" w:hAnsi="Georgia"/>
          <w:sz w:val="12"/>
        </w:rPr>
        <w:t xml:space="preserve"> </w:t>
      </w:r>
      <w:r w:rsidRPr="0065663C">
        <w:rPr>
          <w:rFonts w:ascii="Georgia" w:eastAsia="Calibri" w:hAnsi="Georgia"/>
          <w:sz w:val="12"/>
          <w:u w:val="single"/>
        </w:rPr>
        <w:t>and</w:t>
      </w:r>
      <w:r w:rsidRPr="0065663C">
        <w:rPr>
          <w:rFonts w:ascii="Georgia" w:eastAsia="Calibri" w:hAnsi="Georgia"/>
          <w:sz w:val="12"/>
        </w:rPr>
        <w:t xml:space="preserve"> thus into </w:t>
      </w:r>
      <w:r w:rsidRPr="0065663C">
        <w:rPr>
          <w:rFonts w:ascii="Georgia" w:eastAsia="Calibri" w:hAnsi="Georgia"/>
          <w:sz w:val="12"/>
          <w:u w:val="single"/>
        </w:rPr>
        <w:t>underrating the responsibility we do have within our own sphere of action</w:t>
      </w:r>
      <w:r w:rsidRPr="0065663C">
        <w:rPr>
          <w:rFonts w:ascii="Georgia" w:eastAsia="Calibri" w:hAnsi="Georgia"/>
          <w:sz w:val="12"/>
        </w:rPr>
        <w:t>. In particular,</w:t>
      </w:r>
      <w:r w:rsidRPr="0065663C">
        <w:rPr>
          <w:rFonts w:ascii="Georgia" w:eastAsia="Calibri" w:hAnsi="Georgia"/>
          <w:sz w:val="24"/>
        </w:rPr>
        <w:t xml:space="preserve"> </w:t>
      </w:r>
      <w:r w:rsidRPr="0065663C">
        <w:rPr>
          <w:rFonts w:ascii="Georgia" w:eastAsia="Calibri" w:hAnsi="Georgia"/>
          <w:b/>
          <w:sz w:val="24"/>
          <w:highlight w:val="cyan"/>
          <w:u w:val="single"/>
        </w:rPr>
        <w:t>it</w:t>
      </w:r>
      <w:r w:rsidRPr="0065663C">
        <w:rPr>
          <w:rFonts w:ascii="Georgia" w:eastAsia="Calibri" w:hAnsi="Georgia"/>
          <w:sz w:val="24"/>
          <w:highlight w:val="cyan"/>
          <w:u w:val="single"/>
        </w:rPr>
        <w:t xml:space="preserve"> </w:t>
      </w:r>
      <w:r w:rsidRPr="0065663C">
        <w:rPr>
          <w:rFonts w:ascii="Georgia" w:eastAsia="Calibri" w:hAnsi="Georgia"/>
          <w:sz w:val="12"/>
          <w:u w:val="single"/>
        </w:rPr>
        <w:t>seems to</w:t>
      </w:r>
      <w:r w:rsidRPr="0065663C">
        <w:rPr>
          <w:rFonts w:ascii="Georgia" w:eastAsia="Calibri" w:hAnsi="Georgia"/>
          <w:sz w:val="24"/>
          <w:u w:val="single"/>
        </w:rPr>
        <w:t xml:space="preserve"> </w:t>
      </w:r>
      <w:r w:rsidRPr="0065663C">
        <w:rPr>
          <w:rFonts w:ascii="Georgia" w:eastAsia="Calibri" w:hAnsi="Georgia"/>
          <w:b/>
          <w:sz w:val="24"/>
          <w:highlight w:val="cyan"/>
          <w:u w:val="single"/>
        </w:rPr>
        <w:t>absolve us from</w:t>
      </w:r>
      <w:r w:rsidRPr="0065663C">
        <w:rPr>
          <w:rFonts w:ascii="Georgia" w:eastAsia="Calibri" w:hAnsi="Georgia"/>
          <w:sz w:val="24"/>
          <w:u w:val="single"/>
        </w:rPr>
        <w:t xml:space="preserve"> </w:t>
      </w:r>
      <w:r w:rsidRPr="0065663C">
        <w:rPr>
          <w:rFonts w:ascii="Georgia" w:eastAsia="Calibri" w:hAnsi="Georgia"/>
          <w:sz w:val="12"/>
          <w:u w:val="single"/>
        </w:rPr>
        <w:t>having to try to see any</w:t>
      </w:r>
      <w:r w:rsidRPr="0065663C">
        <w:rPr>
          <w:rFonts w:ascii="Georgia" w:eastAsia="Calibri" w:hAnsi="Georgia"/>
          <w:sz w:val="24"/>
          <w:u w:val="single"/>
        </w:rPr>
        <w:t xml:space="preserve"> </w:t>
      </w:r>
      <w:r w:rsidRPr="0065663C">
        <w:rPr>
          <w:rFonts w:ascii="Georgia" w:eastAsia="Calibri" w:hAnsi="Georgia"/>
          <w:b/>
          <w:sz w:val="24"/>
          <w:highlight w:val="cyan"/>
          <w:u w:val="single"/>
        </w:rPr>
        <w:t>relation between our own actions and those</w:t>
      </w:r>
      <w:r w:rsidRPr="0065663C">
        <w:rPr>
          <w:rFonts w:ascii="Georgia" w:eastAsia="Calibri" w:hAnsi="Georgia"/>
          <w:sz w:val="24"/>
          <w:u w:val="single"/>
        </w:rPr>
        <w:t xml:space="preserve"> </w:t>
      </w:r>
      <w:r w:rsidRPr="0065663C">
        <w:rPr>
          <w:rFonts w:ascii="Georgia" w:eastAsia="Calibri" w:hAnsi="Georgia"/>
          <w:sz w:val="12"/>
          <w:u w:val="single"/>
        </w:rPr>
        <w:t>events, or to recognize the connections between those political decisions and our own personal decisions. It</w:t>
      </w:r>
      <w:r w:rsidRPr="0065663C">
        <w:rPr>
          <w:rFonts w:ascii="Georgia" w:eastAsia="Calibri" w:hAnsi="Georgia"/>
          <w:sz w:val="12"/>
        </w:rPr>
        <w:t xml:space="preserve"> not only </w:t>
      </w:r>
      <w:r w:rsidRPr="0065663C">
        <w:rPr>
          <w:rFonts w:ascii="Georgia" w:eastAsia="Calibri" w:hAnsi="Georgia"/>
          <w:sz w:val="12"/>
          <w:u w:val="single"/>
        </w:rPr>
        <w:t>shows that we participate in</w:t>
      </w:r>
      <w:r w:rsidRPr="0065663C">
        <w:rPr>
          <w:rFonts w:ascii="Georgia" w:eastAsia="Calibri" w:hAnsi="Georgia"/>
          <w:sz w:val="12"/>
        </w:rPr>
        <w:t xml:space="preserve"> what Beck calls </w:t>
      </w:r>
      <w:r w:rsidRPr="0065663C">
        <w:rPr>
          <w:rFonts w:ascii="Georgia" w:eastAsia="Calibri" w:hAnsi="Georgia"/>
          <w:sz w:val="12"/>
          <w:u w:val="single"/>
        </w:rPr>
        <w:t>'organized irresponsibility'</w:t>
      </w:r>
      <w:r w:rsidRPr="0065663C">
        <w:rPr>
          <w:rFonts w:ascii="Georgia" w:eastAsia="Calibri" w:hAnsi="Georgia"/>
          <w:sz w:val="12"/>
        </w:rPr>
        <w:t xml:space="preserve">, </w:t>
      </w:r>
      <w:r w:rsidRPr="0065663C">
        <w:rPr>
          <w:rFonts w:ascii="Georgia" w:eastAsia="Calibri" w:hAnsi="Georgia"/>
          <w:sz w:val="12"/>
          <w:u w:val="single"/>
        </w:rPr>
        <w:t>upholding the</w:t>
      </w:r>
      <w:r w:rsidRPr="0065663C">
        <w:rPr>
          <w:rFonts w:ascii="Georgia" w:eastAsia="Calibri" w:hAnsi="Georgia"/>
          <w:sz w:val="12"/>
        </w:rPr>
        <w:t xml:space="preserve"> apparent </w:t>
      </w:r>
      <w:r w:rsidRPr="0065663C">
        <w:rPr>
          <w:rFonts w:ascii="Georgia" w:eastAsia="Calibri" w:hAnsi="Georgia"/>
          <w:sz w:val="12"/>
          <w:u w:val="single"/>
        </w:rPr>
        <w:t>lack of connection between bureaucratically,</w:t>
      </w:r>
      <w:r w:rsidRPr="0065663C">
        <w:rPr>
          <w:rFonts w:ascii="Georgia" w:eastAsia="Calibri" w:hAnsi="Georgia"/>
          <w:sz w:val="24"/>
          <w:u w:val="single"/>
        </w:rPr>
        <w:t xml:space="preserve"> </w:t>
      </w:r>
      <w:r w:rsidRPr="0065663C">
        <w:rPr>
          <w:rFonts w:ascii="Georgia" w:eastAsia="Calibri" w:hAnsi="Georgia"/>
          <w:b/>
          <w:sz w:val="24"/>
          <w:highlight w:val="cyan"/>
          <w:u w:val="single"/>
        </w:rPr>
        <w:t>institutionally, nationally</w:t>
      </w:r>
      <w:r w:rsidRPr="0065663C">
        <w:rPr>
          <w:rFonts w:ascii="Georgia" w:eastAsia="Calibri" w:hAnsi="Georgia"/>
          <w:sz w:val="24"/>
          <w:u w:val="single"/>
        </w:rPr>
        <w:t xml:space="preserve">, </w:t>
      </w:r>
      <w:r w:rsidRPr="0065663C">
        <w:rPr>
          <w:rFonts w:ascii="Georgia" w:eastAsia="Calibri" w:hAnsi="Georgia"/>
          <w:sz w:val="12"/>
          <w:u w:val="single"/>
        </w:rPr>
        <w:t>and</w:t>
      </w:r>
      <w:r w:rsidRPr="0065663C">
        <w:rPr>
          <w:rFonts w:ascii="Georgia" w:eastAsia="Calibri" w:hAnsi="Georgia"/>
          <w:sz w:val="12"/>
        </w:rPr>
        <w:t xml:space="preserve"> also </w:t>
      </w:r>
      <w:r w:rsidRPr="0065663C">
        <w:rPr>
          <w:rFonts w:ascii="Georgia" w:eastAsia="Calibri" w:hAnsi="Georgia"/>
          <w:sz w:val="12"/>
          <w:u w:val="single"/>
        </w:rPr>
        <w:t>individually organized separate competences</w:t>
      </w:r>
      <w:r w:rsidRPr="0065663C">
        <w:rPr>
          <w:rFonts w:ascii="Georgia" w:eastAsia="Calibri" w:hAnsi="Georgia"/>
          <w:sz w:val="12"/>
        </w:rPr>
        <w:t>. It also proves the phenomenal and unquestioned alliance of our personal thinking with the thinking of the major power mongers, For</w:t>
      </w:r>
      <w:r w:rsidRPr="0065663C">
        <w:rPr>
          <w:rFonts w:ascii="Georgia" w:eastAsia="Calibri" w:hAnsi="Georgia"/>
          <w:sz w:val="24"/>
        </w:rPr>
        <w:t xml:space="preserve"> </w:t>
      </w:r>
      <w:r w:rsidRPr="0065663C">
        <w:rPr>
          <w:rFonts w:ascii="Georgia" w:eastAsia="Calibri" w:hAnsi="Georgia"/>
          <w:b/>
          <w:sz w:val="24"/>
          <w:highlight w:val="cyan"/>
          <w:u w:val="single"/>
        </w:rPr>
        <w:t>we</w:t>
      </w:r>
      <w:r w:rsidRPr="0065663C">
        <w:rPr>
          <w:rFonts w:ascii="Georgia" w:eastAsia="Calibri" w:hAnsi="Georgia"/>
          <w:sz w:val="24"/>
          <w:u w:val="single"/>
        </w:rPr>
        <w:t xml:space="preserve"> </w:t>
      </w:r>
      <w:r w:rsidRPr="0065663C">
        <w:rPr>
          <w:rFonts w:ascii="Georgia" w:eastAsia="Calibri" w:hAnsi="Georgia"/>
          <w:sz w:val="12"/>
          <w:u w:val="single"/>
        </w:rPr>
        <w:t>tend to</w:t>
      </w:r>
      <w:r w:rsidRPr="0065663C">
        <w:rPr>
          <w:rFonts w:ascii="Georgia" w:eastAsia="Calibri" w:hAnsi="Georgia"/>
          <w:sz w:val="24"/>
          <w:u w:val="single"/>
        </w:rPr>
        <w:t xml:space="preserve"> </w:t>
      </w:r>
      <w:r w:rsidRPr="0065663C">
        <w:rPr>
          <w:rFonts w:ascii="Georgia" w:eastAsia="Calibri" w:hAnsi="Georgia"/>
          <w:b/>
          <w:sz w:val="24"/>
          <w:highlight w:val="cyan"/>
          <w:u w:val="single"/>
        </w:rPr>
        <w:t>think</w:t>
      </w:r>
      <w:r w:rsidRPr="0065663C">
        <w:rPr>
          <w:rFonts w:ascii="Georgia" w:eastAsia="Calibri" w:hAnsi="Georgia"/>
          <w:sz w:val="24"/>
          <w:u w:val="single"/>
        </w:rPr>
        <w:t xml:space="preserve"> </w:t>
      </w:r>
      <w:r w:rsidRPr="0065663C">
        <w:rPr>
          <w:rFonts w:ascii="Georgia" w:eastAsia="Calibri" w:hAnsi="Georgia"/>
          <w:sz w:val="12"/>
          <w:u w:val="single"/>
        </w:rPr>
        <w:t>that</w:t>
      </w:r>
      <w:r w:rsidRPr="0065663C">
        <w:rPr>
          <w:rFonts w:ascii="Georgia" w:eastAsia="Calibri" w:hAnsi="Georgia"/>
          <w:sz w:val="24"/>
          <w:u w:val="single"/>
        </w:rPr>
        <w:t xml:space="preserve"> </w:t>
      </w:r>
      <w:r w:rsidRPr="0065663C">
        <w:rPr>
          <w:rFonts w:ascii="Georgia" w:eastAsia="Calibri" w:hAnsi="Georgia"/>
          <w:b/>
          <w:sz w:val="24"/>
          <w:highlight w:val="cyan"/>
          <w:u w:val="single"/>
        </w:rPr>
        <w:t>we cannot 'do' anything</w:t>
      </w:r>
      <w:r w:rsidRPr="0065663C">
        <w:rPr>
          <w:rFonts w:ascii="Georgia" w:eastAsia="Calibri" w:hAnsi="Georgia"/>
          <w:sz w:val="24"/>
          <w:highlight w:val="cyan"/>
        </w:rPr>
        <w:t>,</w:t>
      </w:r>
      <w:r w:rsidRPr="0065663C">
        <w:rPr>
          <w:rFonts w:ascii="Georgia" w:eastAsia="Calibri" w:hAnsi="Georgia"/>
          <w:sz w:val="24"/>
        </w:rPr>
        <w:t xml:space="preserve"> </w:t>
      </w:r>
      <w:r w:rsidRPr="0065663C">
        <w:rPr>
          <w:rFonts w:ascii="Georgia" w:eastAsia="Calibri" w:hAnsi="Georgia"/>
          <w:sz w:val="12"/>
        </w:rPr>
        <w:t xml:space="preserve">say, </w:t>
      </w:r>
      <w:r w:rsidRPr="0065663C">
        <w:rPr>
          <w:rFonts w:ascii="Georgia" w:eastAsia="Calibri" w:hAnsi="Georgia"/>
          <w:sz w:val="12"/>
          <w:u w:val="single"/>
        </w:rPr>
        <w:t>about a war,</w:t>
      </w:r>
      <w:r w:rsidRPr="0065663C">
        <w:rPr>
          <w:rFonts w:ascii="Georgia" w:eastAsia="Calibri" w:hAnsi="Georgia"/>
          <w:sz w:val="24"/>
          <w:u w:val="single"/>
        </w:rPr>
        <w:t xml:space="preserve"> </w:t>
      </w:r>
      <w:r w:rsidRPr="0065663C">
        <w:rPr>
          <w:rFonts w:ascii="Georgia" w:eastAsia="Calibri" w:hAnsi="Georgia"/>
          <w:b/>
          <w:sz w:val="24"/>
          <w:highlight w:val="cyan"/>
          <w:u w:val="single"/>
        </w:rPr>
        <w:t>because</w:t>
      </w:r>
      <w:r w:rsidRPr="0065663C">
        <w:rPr>
          <w:rFonts w:ascii="Georgia" w:eastAsia="Calibri" w:hAnsi="Georgia"/>
          <w:sz w:val="24"/>
        </w:rPr>
        <w:t xml:space="preserve"> </w:t>
      </w:r>
      <w:r w:rsidRPr="0065663C">
        <w:rPr>
          <w:rFonts w:ascii="Georgia" w:eastAsia="Calibri" w:hAnsi="Georgia"/>
          <w:sz w:val="12"/>
        </w:rPr>
        <w:t>we deem ourselves to be in the wrong situation because</w:t>
      </w:r>
      <w:r w:rsidRPr="0065663C">
        <w:rPr>
          <w:rFonts w:ascii="Georgia" w:eastAsia="Calibri" w:hAnsi="Georgia"/>
          <w:sz w:val="24"/>
        </w:rPr>
        <w:t xml:space="preserve"> </w:t>
      </w:r>
      <w:r w:rsidRPr="0065663C">
        <w:rPr>
          <w:rFonts w:ascii="Georgia" w:eastAsia="Calibri" w:hAnsi="Georgia"/>
          <w:b/>
          <w:sz w:val="24"/>
          <w:highlight w:val="cyan"/>
          <w:u w:val="single"/>
        </w:rPr>
        <w:t>we are not where the major decisions are made</w:t>
      </w:r>
      <w:r w:rsidRPr="0065663C">
        <w:rPr>
          <w:rFonts w:ascii="Georgia" w:eastAsia="Calibri" w:hAnsi="Georgia"/>
          <w:b/>
          <w:sz w:val="24"/>
          <w:highlight w:val="cyan"/>
        </w:rPr>
        <w:t>.</w:t>
      </w:r>
      <w:r w:rsidRPr="0065663C">
        <w:rPr>
          <w:rFonts w:ascii="Georgia" w:eastAsia="Calibri" w:hAnsi="Georgia"/>
          <w:b/>
          <w:sz w:val="24"/>
        </w:rPr>
        <w:t xml:space="preserve"> </w:t>
      </w:r>
      <w:r w:rsidRPr="0065663C">
        <w:rPr>
          <w:rFonts w:ascii="Georgia" w:eastAsia="Calibri" w:hAnsi="Georgia"/>
          <w:sz w:val="12"/>
        </w:rPr>
        <w:t xml:space="preserve">Which is why many of those not yet entirely disillusioned with politics tend to engage in a form of mental deputy politics, in the style of 'what would I do if I were the general, the prime minister, the president, the foreign minister or the minister of defense?' Since we seem to regard their meta spheres of action as the only worthwhile and truly effective ones, </w:t>
      </w:r>
      <w:r w:rsidRPr="0065663C">
        <w:rPr>
          <w:rFonts w:ascii="Georgia" w:eastAsia="Calibri" w:hAnsi="Georgia"/>
          <w:sz w:val="12"/>
          <w:u w:val="single"/>
        </w:rPr>
        <w:t>and since our political analyses tend to dwell there</w:t>
      </w:r>
      <w:r w:rsidRPr="0065663C">
        <w:rPr>
          <w:rFonts w:ascii="Georgia" w:eastAsia="Calibri" w:hAnsi="Georgia"/>
          <w:sz w:val="12"/>
        </w:rPr>
        <w:t xml:space="preserve"> first of all,</w:t>
      </w:r>
      <w:r w:rsidRPr="0065663C">
        <w:rPr>
          <w:rFonts w:ascii="Georgia" w:eastAsia="Calibri" w:hAnsi="Georgia"/>
          <w:sz w:val="24"/>
        </w:rPr>
        <w:t xml:space="preserve"> </w:t>
      </w:r>
      <w:r w:rsidRPr="0065663C">
        <w:rPr>
          <w:rFonts w:ascii="Georgia" w:eastAsia="Calibri" w:hAnsi="Georgia"/>
          <w:b/>
          <w:sz w:val="24"/>
          <w:highlight w:val="cyan"/>
          <w:u w:val="single"/>
        </w:rPr>
        <w:t>any question of what I would</w:t>
      </w:r>
      <w:r w:rsidRPr="0065663C">
        <w:rPr>
          <w:rFonts w:ascii="Georgia" w:eastAsia="Calibri" w:hAnsi="Georgia"/>
          <w:sz w:val="24"/>
        </w:rPr>
        <w:t xml:space="preserve"> </w:t>
      </w:r>
      <w:r w:rsidRPr="0065663C">
        <w:rPr>
          <w:rFonts w:ascii="Georgia" w:eastAsia="Calibri" w:hAnsi="Georgia"/>
          <w:sz w:val="12"/>
        </w:rPr>
        <w:t>do if I were indeed myself</w:t>
      </w:r>
      <w:r w:rsidRPr="0065663C">
        <w:rPr>
          <w:rFonts w:ascii="Georgia" w:eastAsia="Calibri" w:hAnsi="Georgia"/>
          <w:sz w:val="24"/>
        </w:rPr>
        <w:t xml:space="preserve"> </w:t>
      </w:r>
      <w:r w:rsidRPr="0065663C">
        <w:rPr>
          <w:rFonts w:ascii="Georgia" w:eastAsia="Calibri" w:hAnsi="Georgia"/>
          <w:b/>
          <w:sz w:val="24"/>
          <w:highlight w:val="cyan"/>
          <w:u w:val="single"/>
        </w:rPr>
        <w:t>tends to peter out</w:t>
      </w:r>
      <w:r w:rsidRPr="0065663C">
        <w:rPr>
          <w:rFonts w:ascii="Georgia" w:eastAsia="Calibri" w:hAnsi="Georgia"/>
          <w:sz w:val="24"/>
        </w:rPr>
        <w:t xml:space="preserve"> </w:t>
      </w:r>
      <w:r w:rsidRPr="0065663C">
        <w:rPr>
          <w:rFonts w:ascii="Georgia" w:eastAsia="Calibri" w:hAnsi="Georgia"/>
          <w:sz w:val="12"/>
        </w:rPr>
        <w:t>in the comparative insignificance of having what is perceived as 'virtually no possibilities': what I could do seems petty and futile.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 'We are this war', however, even if we do not command the troops or participate in co-called peace talks, namely as Drakulic says</w:t>
      </w:r>
      <w:r w:rsidRPr="0065663C">
        <w:rPr>
          <w:rFonts w:ascii="Georgia" w:eastAsia="Calibri" w:hAnsi="Georgia"/>
          <w:sz w:val="12"/>
          <w:u w:val="single"/>
        </w:rPr>
        <w:t xml:space="preserve">, in our non-comprehension, our willed refusal to feel responsible for our own thinking </w:t>
      </w:r>
      <w:r w:rsidRPr="0065663C">
        <w:rPr>
          <w:rFonts w:ascii="Georgia" w:eastAsia="Calibri" w:hAnsi="Georgia"/>
          <w:sz w:val="12"/>
        </w:rPr>
        <w:t>and for working out our own understanding</w:t>
      </w:r>
      <w:r w:rsidRPr="0065663C">
        <w:rPr>
          <w:rFonts w:ascii="Georgia" w:eastAsia="Calibri" w:hAnsi="Georgia"/>
          <w:sz w:val="24"/>
        </w:rPr>
        <w:t>,</w:t>
      </w:r>
      <w:r w:rsidRPr="0065663C">
        <w:rPr>
          <w:rFonts w:ascii="Georgia" w:eastAsia="Calibri" w:hAnsi="Georgia"/>
          <w:sz w:val="24"/>
          <w:u w:val="single"/>
        </w:rPr>
        <w:t xml:space="preserve"> </w:t>
      </w:r>
      <w:r w:rsidRPr="0065663C">
        <w:rPr>
          <w:rFonts w:ascii="Georgia" w:eastAsia="Calibri" w:hAnsi="Georgia"/>
          <w:b/>
          <w:sz w:val="24"/>
          <w:highlight w:val="cyan"/>
          <w:u w:val="single"/>
        </w:rPr>
        <w:t>preferring innocently to drift along</w:t>
      </w:r>
      <w:r w:rsidRPr="0065663C">
        <w:rPr>
          <w:rFonts w:ascii="Georgia" w:eastAsia="Calibri" w:hAnsi="Georgia"/>
          <w:sz w:val="24"/>
          <w:u w:val="single"/>
        </w:rPr>
        <w:t xml:space="preserve"> </w:t>
      </w:r>
      <w:r w:rsidRPr="0065663C">
        <w:rPr>
          <w:rFonts w:ascii="Georgia" w:eastAsia="Calibri" w:hAnsi="Georgia"/>
          <w:sz w:val="12"/>
        </w:rPr>
        <w:t xml:space="preserve">the ideological current of prefabricated arguments or less than innocently taking advantage of the advantages these offer. And </w:t>
      </w:r>
      <w:r w:rsidRPr="0065663C">
        <w:rPr>
          <w:rFonts w:ascii="Georgia" w:eastAsia="Calibri" w:hAnsi="Georgia"/>
          <w:sz w:val="12"/>
          <w:u w:val="single"/>
          <w:bdr w:val="single" w:sz="4" w:space="0" w:color="auto" w:frame="1"/>
        </w:rPr>
        <w:t>we 'are' the war</w:t>
      </w:r>
      <w:r w:rsidRPr="0065663C">
        <w:rPr>
          <w:rFonts w:ascii="Georgia" w:eastAsia="Calibri" w:hAnsi="Georgia"/>
          <w:sz w:val="12"/>
        </w:rPr>
        <w:t xml:space="preserve"> in our 'unconscious cruelty towards you', our tolerance of the 'fact that you have a yellow form for refugees and I don't'- our readiness, in other words, to build identities, one for ourselves and one for refugees, one of our own and one for the 'others.'</w:t>
      </w:r>
      <w:r w:rsidRPr="0065663C">
        <w:rPr>
          <w:rFonts w:ascii="Georgia" w:eastAsia="Calibri" w:hAnsi="Georgia"/>
          <w:sz w:val="24"/>
        </w:rPr>
        <w:t xml:space="preserve"> </w:t>
      </w:r>
      <w:r w:rsidRPr="0065663C">
        <w:rPr>
          <w:rFonts w:ascii="Georgia" w:eastAsia="Calibri" w:hAnsi="Georgia"/>
          <w:b/>
          <w:sz w:val="24"/>
          <w:highlight w:val="cyan"/>
          <w:u w:val="single"/>
        </w:rPr>
        <w:t>We share in the responsibility for this war and</w:t>
      </w:r>
      <w:r w:rsidRPr="0065663C">
        <w:rPr>
          <w:rFonts w:ascii="Georgia" w:eastAsia="Calibri" w:hAnsi="Georgia"/>
          <w:sz w:val="24"/>
          <w:u w:val="single"/>
        </w:rPr>
        <w:t xml:space="preserve"> </w:t>
      </w:r>
      <w:r w:rsidRPr="0065663C">
        <w:rPr>
          <w:rFonts w:ascii="Georgia" w:eastAsia="Calibri" w:hAnsi="Georgia"/>
          <w:sz w:val="12"/>
          <w:u w:val="single"/>
        </w:rPr>
        <w:t>its violence in</w:t>
      </w:r>
      <w:r w:rsidRPr="0065663C">
        <w:rPr>
          <w:rFonts w:ascii="Georgia" w:eastAsia="Calibri" w:hAnsi="Georgia"/>
          <w:sz w:val="24"/>
          <w:u w:val="single"/>
        </w:rPr>
        <w:t xml:space="preserve"> </w:t>
      </w:r>
      <w:r w:rsidRPr="0065663C">
        <w:rPr>
          <w:rFonts w:ascii="Georgia" w:eastAsia="Calibri" w:hAnsi="Georgia"/>
          <w:b/>
          <w:sz w:val="24"/>
          <w:highlight w:val="cyan"/>
          <w:u w:val="single"/>
        </w:rPr>
        <w:t>the way</w:t>
      </w:r>
      <w:r w:rsidRPr="0065663C">
        <w:rPr>
          <w:rFonts w:ascii="Georgia" w:eastAsia="Calibri" w:hAnsi="Georgia"/>
          <w:sz w:val="24"/>
          <w:u w:val="single"/>
        </w:rPr>
        <w:t xml:space="preserve"> </w:t>
      </w:r>
      <w:r w:rsidRPr="0065663C">
        <w:rPr>
          <w:rFonts w:ascii="Georgia" w:eastAsia="Calibri" w:hAnsi="Georgia"/>
          <w:sz w:val="12"/>
          <w:u w:val="single"/>
        </w:rPr>
        <w:t>we let them grow inside us</w:t>
      </w:r>
      <w:r w:rsidRPr="0065663C">
        <w:rPr>
          <w:rFonts w:ascii="Georgia" w:eastAsia="Calibri" w:hAnsi="Georgia"/>
          <w:sz w:val="12"/>
        </w:rPr>
        <w:t xml:space="preserve">, that is, &amp; </w:t>
      </w:r>
      <w:r w:rsidRPr="0065663C">
        <w:rPr>
          <w:rFonts w:ascii="Georgia" w:eastAsia="Calibri" w:hAnsi="Georgia"/>
          <w:sz w:val="12"/>
          <w:u w:val="single"/>
        </w:rPr>
        <w:t>the way</w:t>
      </w:r>
      <w:r w:rsidRPr="0065663C">
        <w:rPr>
          <w:rFonts w:ascii="Georgia" w:eastAsia="Calibri" w:hAnsi="Georgia"/>
          <w:sz w:val="24"/>
          <w:u w:val="single"/>
        </w:rPr>
        <w:t xml:space="preserve"> </w:t>
      </w:r>
      <w:r w:rsidRPr="0065663C">
        <w:rPr>
          <w:rFonts w:ascii="Georgia" w:eastAsia="Calibri" w:hAnsi="Georgia"/>
          <w:b/>
          <w:sz w:val="24"/>
          <w:highlight w:val="cyan"/>
          <w:u w:val="single"/>
        </w:rPr>
        <w:t>we shape our feelings</w:t>
      </w:r>
      <w:r w:rsidRPr="0065663C">
        <w:rPr>
          <w:rFonts w:ascii="Georgia" w:eastAsia="Calibri" w:hAnsi="Georgia"/>
          <w:sz w:val="24"/>
          <w:highlight w:val="cyan"/>
          <w:u w:val="single"/>
        </w:rPr>
        <w:t>,</w:t>
      </w:r>
      <w:r w:rsidRPr="0065663C">
        <w:rPr>
          <w:rFonts w:ascii="Georgia" w:eastAsia="Calibri" w:hAnsi="Georgia"/>
          <w:sz w:val="24"/>
          <w:u w:val="single"/>
        </w:rPr>
        <w:t xml:space="preserve"> </w:t>
      </w:r>
      <w:r w:rsidRPr="0065663C">
        <w:rPr>
          <w:rFonts w:ascii="Georgia" w:eastAsia="Calibri" w:hAnsi="Georgia"/>
          <w:sz w:val="12"/>
          <w:u w:val="single"/>
        </w:rPr>
        <w:t>our</w:t>
      </w:r>
      <w:r w:rsidRPr="0065663C">
        <w:rPr>
          <w:rFonts w:ascii="Georgia" w:eastAsia="Calibri" w:hAnsi="Georgia"/>
          <w:sz w:val="24"/>
          <w:u w:val="single"/>
        </w:rPr>
        <w:t xml:space="preserve"> </w:t>
      </w:r>
      <w:r w:rsidRPr="0065663C">
        <w:rPr>
          <w:rFonts w:ascii="Georgia" w:eastAsia="Calibri" w:hAnsi="Georgia"/>
          <w:b/>
          <w:sz w:val="24"/>
          <w:highlight w:val="cyan"/>
          <w:u w:val="single"/>
        </w:rPr>
        <w:t>relationships</w:t>
      </w:r>
      <w:r w:rsidRPr="0065663C">
        <w:rPr>
          <w:rFonts w:ascii="Georgia" w:eastAsia="Calibri" w:hAnsi="Georgia"/>
          <w:sz w:val="24"/>
          <w:u w:val="single"/>
        </w:rPr>
        <w:t xml:space="preserve">, </w:t>
      </w:r>
      <w:r w:rsidRPr="0065663C">
        <w:rPr>
          <w:rFonts w:ascii="Georgia" w:eastAsia="Calibri" w:hAnsi="Georgia"/>
          <w:sz w:val="12"/>
          <w:u w:val="single"/>
        </w:rPr>
        <w:t>our</w:t>
      </w:r>
      <w:r w:rsidRPr="0065663C">
        <w:rPr>
          <w:rFonts w:ascii="Georgia" w:eastAsia="Calibri" w:hAnsi="Georgia"/>
          <w:sz w:val="24"/>
          <w:u w:val="single"/>
        </w:rPr>
        <w:t xml:space="preserve"> </w:t>
      </w:r>
      <w:r w:rsidRPr="0065663C">
        <w:rPr>
          <w:rFonts w:ascii="Georgia" w:eastAsia="Calibri" w:hAnsi="Georgia"/>
          <w:b/>
          <w:sz w:val="24"/>
          <w:highlight w:val="cyan"/>
          <w:u w:val="single"/>
        </w:rPr>
        <w:t>values' according: to the</w:t>
      </w:r>
      <w:r w:rsidRPr="0065663C">
        <w:rPr>
          <w:rFonts w:ascii="Georgia" w:eastAsia="Calibri" w:hAnsi="Georgia"/>
          <w:sz w:val="24"/>
          <w:u w:val="single"/>
        </w:rPr>
        <w:t xml:space="preserve"> </w:t>
      </w:r>
      <w:r w:rsidRPr="0065663C">
        <w:rPr>
          <w:rFonts w:ascii="Georgia" w:eastAsia="Calibri" w:hAnsi="Georgia"/>
          <w:sz w:val="12"/>
          <w:u w:val="single"/>
        </w:rPr>
        <w:t>structures and the values of</w:t>
      </w:r>
      <w:r w:rsidRPr="0065663C">
        <w:rPr>
          <w:rFonts w:ascii="Georgia" w:eastAsia="Calibri" w:hAnsi="Georgia"/>
          <w:sz w:val="24"/>
          <w:u w:val="single"/>
        </w:rPr>
        <w:t xml:space="preserve"> </w:t>
      </w:r>
      <w:r w:rsidRPr="0065663C">
        <w:rPr>
          <w:rFonts w:ascii="Georgia" w:eastAsia="Calibri" w:hAnsi="Georgia"/>
          <w:b/>
          <w:sz w:val="24"/>
          <w:highlight w:val="cyan"/>
          <w:u w:val="single"/>
        </w:rPr>
        <w:t>war</w:t>
      </w:r>
      <w:r w:rsidRPr="0065663C">
        <w:rPr>
          <w:rFonts w:ascii="Georgia" w:eastAsia="Calibri" w:hAnsi="Georgia"/>
          <w:sz w:val="24"/>
          <w:highlight w:val="cyan"/>
          <w:u w:val="single"/>
        </w:rPr>
        <w:t xml:space="preserve"> </w:t>
      </w:r>
      <w:r w:rsidRPr="0065663C">
        <w:rPr>
          <w:rFonts w:ascii="Georgia" w:eastAsia="Calibri" w:hAnsi="Georgia"/>
          <w:sz w:val="12"/>
          <w:u w:val="single"/>
        </w:rPr>
        <w:t>and violence</w:t>
      </w:r>
      <w:r w:rsidRPr="0065663C">
        <w:rPr>
          <w:rFonts w:ascii="Georgia" w:eastAsia="Calibri" w:hAnsi="Georgia"/>
          <w:sz w:val="24"/>
          <w:u w:val="single"/>
        </w:rPr>
        <w:t>.</w:t>
      </w:r>
    </w:p>
    <w:p w:rsidR="00282DD4" w:rsidRPr="00282DD4" w:rsidRDefault="00BA00F0" w:rsidP="00282DD4">
      <w:pPr>
        <w:rPr>
          <w:rFonts w:ascii="Georgia" w:hAnsi="Georgia"/>
          <w:sz w:val="24"/>
        </w:rPr>
      </w:pPr>
      <w:r>
        <w:rPr>
          <w:rFonts w:ascii="Georgia" w:hAnsi="Georgia"/>
          <w:sz w:val="24"/>
        </w:rPr>
        <w:t xml:space="preserve">Part five is theory spikes: </w:t>
      </w:r>
      <w:r w:rsidRPr="00282DD4">
        <w:rPr>
          <w:rFonts w:ascii="Georgia" w:hAnsi="Georgia"/>
          <w:sz w:val="24"/>
        </w:rPr>
        <w:t xml:space="preserve">First, </w:t>
      </w:r>
      <w:r w:rsidR="00282DD4" w:rsidRPr="00282DD4">
        <w:rPr>
          <w:rFonts w:ascii="Georgia" w:hAnsi="Georgia"/>
          <w:sz w:val="24"/>
        </w:rPr>
        <w:t xml:space="preserve">the negative may not read a counter plan that alters current marijuana laws. It would make affirming impossible. </w:t>
      </w:r>
      <w:r w:rsidR="00282DD4" w:rsidRPr="00886F1E">
        <w:rPr>
          <w:rFonts w:ascii="Georgia" w:hAnsi="Georgia"/>
          <w:b/>
          <w:sz w:val="24"/>
          <w:u w:val="single"/>
        </w:rPr>
        <w:t>Tomasi 11/5</w:t>
      </w:r>
      <w:r w:rsidR="00282DD4" w:rsidRPr="00282DD4">
        <w:rPr>
          <w:rStyle w:val="FootnoteReference"/>
          <w:rFonts w:ascii="Georgia" w:hAnsi="Georgia"/>
          <w:sz w:val="24"/>
        </w:rPr>
        <w:footnoteReference w:id="11"/>
      </w:r>
    </w:p>
    <w:p w:rsidR="00886F1E" w:rsidRDefault="00282DD4" w:rsidP="00886F1E">
      <w:pPr>
        <w:ind w:left="720"/>
        <w:rPr>
          <w:rFonts w:ascii="Georgia" w:hAnsi="Georgia"/>
          <w:sz w:val="24"/>
        </w:rPr>
      </w:pPr>
      <w:r w:rsidRPr="00886F1E">
        <w:rPr>
          <w:rFonts w:ascii="Georgia" w:hAnsi="Georgia"/>
          <w:b/>
          <w:sz w:val="24"/>
          <w:highlight w:val="cyan"/>
          <w:u w:val="single"/>
        </w:rPr>
        <w:t>A counterplan</w:t>
      </w:r>
      <w:r w:rsidRPr="00282DD4">
        <w:rPr>
          <w:rFonts w:ascii="Georgia" w:hAnsi="Georgia"/>
          <w:sz w:val="24"/>
        </w:rPr>
        <w:t xml:space="preserve"> </w:t>
      </w:r>
      <w:r w:rsidRPr="00886F1E">
        <w:rPr>
          <w:rFonts w:ascii="Georgia" w:hAnsi="Georgia"/>
          <w:sz w:val="12"/>
        </w:rPr>
        <w:t xml:space="preserve">that </w:t>
      </w:r>
      <w:r w:rsidRPr="00886F1E">
        <w:rPr>
          <w:rFonts w:ascii="Georgia" w:hAnsi="Georgia"/>
          <w:b/>
          <w:sz w:val="12"/>
          <w:u w:val="single"/>
        </w:rPr>
        <w:t>I've heard</w:t>
      </w:r>
      <w:r w:rsidRPr="00886F1E">
        <w:rPr>
          <w:rFonts w:ascii="Georgia" w:hAnsi="Georgia"/>
          <w:sz w:val="12"/>
        </w:rPr>
        <w:t xml:space="preserve"> people suggest is one </w:t>
      </w:r>
      <w:r w:rsidRPr="00886F1E">
        <w:rPr>
          <w:rFonts w:ascii="Georgia" w:hAnsi="Georgia"/>
          <w:b/>
          <w:sz w:val="24"/>
          <w:highlight w:val="cyan"/>
          <w:u w:val="single"/>
        </w:rPr>
        <w:t>that</w:t>
      </w:r>
      <w:r w:rsidRPr="00886F1E">
        <w:rPr>
          <w:rFonts w:ascii="Georgia" w:hAnsi="Georgia"/>
          <w:sz w:val="12"/>
        </w:rPr>
        <w:t xml:space="preserve"> simply</w:t>
      </w:r>
      <w:r w:rsidRPr="00282DD4">
        <w:rPr>
          <w:rFonts w:ascii="Georgia" w:hAnsi="Georgia"/>
          <w:sz w:val="24"/>
        </w:rPr>
        <w:t xml:space="preserve"> </w:t>
      </w:r>
      <w:r w:rsidRPr="00886F1E">
        <w:rPr>
          <w:rFonts w:ascii="Georgia" w:hAnsi="Georgia"/>
          <w:b/>
          <w:sz w:val="24"/>
          <w:highlight w:val="cyan"/>
          <w:u w:val="single"/>
        </w:rPr>
        <w:t>changes the laws</w:t>
      </w:r>
      <w:r w:rsidRPr="00886F1E">
        <w:rPr>
          <w:rFonts w:ascii="Georgia" w:hAnsi="Georgia"/>
          <w:b/>
          <w:sz w:val="24"/>
          <w:u w:val="single"/>
        </w:rPr>
        <w:t xml:space="preserve"> </w:t>
      </w:r>
      <w:r w:rsidRPr="00886F1E">
        <w:rPr>
          <w:rFonts w:ascii="Georgia" w:hAnsi="Georgia"/>
          <w:b/>
          <w:sz w:val="12"/>
          <w:u w:val="single"/>
        </w:rPr>
        <w:t>the aff claims</w:t>
      </w:r>
      <w:r w:rsidRPr="00886F1E">
        <w:rPr>
          <w:rFonts w:ascii="Georgia" w:hAnsi="Georgia"/>
          <w:b/>
          <w:sz w:val="24"/>
          <w:u w:val="single"/>
        </w:rPr>
        <w:t xml:space="preserve"> </w:t>
      </w:r>
      <w:r w:rsidRPr="00886F1E">
        <w:rPr>
          <w:rFonts w:ascii="Georgia" w:hAnsi="Georgia"/>
          <w:b/>
          <w:sz w:val="24"/>
          <w:highlight w:val="cyan"/>
          <w:u w:val="single"/>
        </w:rPr>
        <w:t>juries should nullify</w:t>
      </w:r>
      <w:r w:rsidRPr="00282DD4">
        <w:rPr>
          <w:rFonts w:ascii="Georgia" w:hAnsi="Georgia"/>
          <w:sz w:val="24"/>
        </w:rPr>
        <w:t xml:space="preserve">. </w:t>
      </w:r>
      <w:r w:rsidRPr="00886F1E">
        <w:rPr>
          <w:rFonts w:ascii="Georgia" w:hAnsi="Georgia"/>
          <w:sz w:val="12"/>
        </w:rPr>
        <w:t xml:space="preserve">For example, if the aff said that juries should nullify in favor of civil disobedients protesting what they see as unjust laws, the counterplan would say "The United States should repeal [the laws people are protesting]." That seems like a pretty devastating counterplan, and that is the problem. I'm a Policy debater. I have nothing wrong with advantage counterplans. For example, if the aff reads a warming advantage, the neg should get to present a non- topical policy alternative that's a solution to warming. Doing this is important for testing whether the aff is the best possible policy option; the very point of giving the neg counterplan ground to begin with is to test that. Advantage counterplans aren't too threatening to the aff when the aff has another advantage they can extend (one that the CP doesn't solve) or if they have excellent evidence proving the CP doesn't solve (advantage CPs for warming are predictable, so the aff probably had something to say). That said, </w:t>
      </w:r>
      <w:r w:rsidRPr="00886F1E">
        <w:rPr>
          <w:rFonts w:ascii="Georgia" w:hAnsi="Georgia"/>
          <w:b/>
          <w:sz w:val="12"/>
          <w:u w:val="single"/>
        </w:rPr>
        <w:t>the repeal CP</w:t>
      </w:r>
      <w:r w:rsidRPr="00886F1E">
        <w:rPr>
          <w:rFonts w:ascii="Georgia" w:hAnsi="Georgia"/>
          <w:sz w:val="12"/>
        </w:rPr>
        <w:t xml:space="preserve"> for the jury nullification topic is an advantage counterplan gone too far. It</w:t>
      </w:r>
      <w:r w:rsidRPr="00282DD4">
        <w:rPr>
          <w:rFonts w:ascii="Georgia" w:hAnsi="Georgia"/>
          <w:sz w:val="24"/>
        </w:rPr>
        <w:t xml:space="preserve"> </w:t>
      </w:r>
      <w:r w:rsidRPr="00886F1E">
        <w:rPr>
          <w:rFonts w:ascii="Georgia" w:hAnsi="Georgia"/>
          <w:b/>
          <w:sz w:val="24"/>
          <w:highlight w:val="cyan"/>
          <w:u w:val="single"/>
        </w:rPr>
        <w:t>renders the</w:t>
      </w:r>
      <w:r w:rsidRPr="00886F1E">
        <w:rPr>
          <w:rFonts w:ascii="Georgia" w:hAnsi="Georgia"/>
          <w:b/>
          <w:sz w:val="24"/>
          <w:u w:val="single"/>
        </w:rPr>
        <w:t xml:space="preserve"> </w:t>
      </w:r>
      <w:r w:rsidRPr="00886F1E">
        <w:rPr>
          <w:rFonts w:ascii="Georgia" w:hAnsi="Georgia"/>
          <w:b/>
          <w:sz w:val="12"/>
          <w:u w:val="single"/>
        </w:rPr>
        <w:t>entire</w:t>
      </w:r>
      <w:r w:rsidRPr="00886F1E">
        <w:rPr>
          <w:rFonts w:ascii="Georgia" w:hAnsi="Georgia"/>
          <w:b/>
          <w:sz w:val="24"/>
          <w:u w:val="single"/>
        </w:rPr>
        <w:t xml:space="preserve"> </w:t>
      </w:r>
      <w:r w:rsidRPr="00886F1E">
        <w:rPr>
          <w:rFonts w:ascii="Georgia" w:hAnsi="Georgia"/>
          <w:b/>
          <w:sz w:val="24"/>
          <w:highlight w:val="cyan"/>
          <w:u w:val="single"/>
        </w:rPr>
        <w:t>topic a moot point</w:t>
      </w:r>
      <w:r w:rsidRPr="00282DD4">
        <w:rPr>
          <w:rFonts w:ascii="Georgia" w:hAnsi="Georgia"/>
          <w:sz w:val="24"/>
        </w:rPr>
        <w:t xml:space="preserve">. </w:t>
      </w:r>
      <w:r w:rsidRPr="00886F1E">
        <w:rPr>
          <w:rFonts w:ascii="Georgia" w:hAnsi="Georgia"/>
          <w:sz w:val="12"/>
        </w:rPr>
        <w:t xml:space="preserve">Yes, if a law is unjust, obviously it'd make sense to just repeal it. But </w:t>
      </w:r>
      <w:r w:rsidRPr="00886F1E">
        <w:rPr>
          <w:rFonts w:ascii="Georgia" w:hAnsi="Georgia"/>
          <w:b/>
          <w:sz w:val="24"/>
          <w:highlight w:val="cyan"/>
          <w:u w:val="single"/>
        </w:rPr>
        <w:t>every shred of aff offense is predicated on what</w:t>
      </w:r>
      <w:r w:rsidRPr="00282DD4">
        <w:rPr>
          <w:rFonts w:ascii="Georgia" w:hAnsi="Georgia"/>
          <w:sz w:val="24"/>
        </w:rPr>
        <w:t xml:space="preserve"> </w:t>
      </w:r>
      <w:r w:rsidRPr="00886F1E">
        <w:rPr>
          <w:rFonts w:ascii="Georgia" w:hAnsi="Georgia"/>
          <w:sz w:val="12"/>
        </w:rPr>
        <w:t>individual</w:t>
      </w:r>
      <w:r w:rsidRPr="00282DD4">
        <w:rPr>
          <w:rFonts w:ascii="Georgia" w:hAnsi="Georgia"/>
          <w:sz w:val="24"/>
        </w:rPr>
        <w:t xml:space="preserve"> </w:t>
      </w:r>
      <w:r w:rsidRPr="00886F1E">
        <w:rPr>
          <w:rFonts w:ascii="Georgia" w:hAnsi="Georgia"/>
          <w:b/>
          <w:sz w:val="24"/>
          <w:highlight w:val="cyan"/>
          <w:u w:val="single"/>
        </w:rPr>
        <w:t>jurors have a</w:t>
      </w:r>
      <w:r w:rsidRPr="00886F1E">
        <w:rPr>
          <w:rFonts w:ascii="Georgia" w:hAnsi="Georgia"/>
          <w:b/>
          <w:sz w:val="24"/>
          <w:u w:val="single"/>
        </w:rPr>
        <w:t xml:space="preserve"> </w:t>
      </w:r>
      <w:r w:rsidRPr="00886F1E">
        <w:rPr>
          <w:rFonts w:ascii="Georgia" w:hAnsi="Georgia"/>
          <w:b/>
          <w:sz w:val="12"/>
          <w:u w:val="single"/>
        </w:rPr>
        <w:t>moral</w:t>
      </w:r>
      <w:r w:rsidRPr="00886F1E">
        <w:rPr>
          <w:rFonts w:ascii="Georgia" w:hAnsi="Georgia"/>
          <w:b/>
          <w:sz w:val="24"/>
          <w:u w:val="single"/>
        </w:rPr>
        <w:t xml:space="preserve"> </w:t>
      </w:r>
      <w:r w:rsidRPr="00886F1E">
        <w:rPr>
          <w:rFonts w:ascii="Georgia" w:hAnsi="Georgia"/>
          <w:b/>
          <w:sz w:val="24"/>
          <w:highlight w:val="cyan"/>
          <w:u w:val="single"/>
        </w:rPr>
        <w:t>obligation to do in the face of a</w:t>
      </w:r>
      <w:r w:rsidRPr="00886F1E">
        <w:rPr>
          <w:rFonts w:ascii="Georgia" w:hAnsi="Georgia"/>
          <w:b/>
          <w:sz w:val="12"/>
          <w:u w:val="single"/>
        </w:rPr>
        <w:t>n unjust</w:t>
      </w:r>
      <w:r w:rsidRPr="00886F1E">
        <w:rPr>
          <w:rFonts w:ascii="Georgia" w:hAnsi="Georgia"/>
          <w:b/>
          <w:sz w:val="24"/>
          <w:u w:val="single"/>
        </w:rPr>
        <w:t xml:space="preserve"> </w:t>
      </w:r>
      <w:r w:rsidRPr="00886F1E">
        <w:rPr>
          <w:rFonts w:ascii="Georgia" w:hAnsi="Georgia"/>
          <w:b/>
          <w:sz w:val="24"/>
          <w:highlight w:val="cyan"/>
          <w:u w:val="single"/>
        </w:rPr>
        <w:t>law.</w:t>
      </w:r>
      <w:r w:rsidRPr="00886F1E">
        <w:rPr>
          <w:rFonts w:ascii="Georgia" w:hAnsi="Georgia"/>
          <w:sz w:val="24"/>
          <w:highlight w:val="cyan"/>
        </w:rPr>
        <w:t xml:space="preserve"> </w:t>
      </w:r>
      <w:r w:rsidRPr="00886F1E">
        <w:rPr>
          <w:rFonts w:ascii="Georgia" w:hAnsi="Georgia"/>
          <w:b/>
          <w:sz w:val="24"/>
          <w:highlight w:val="cyan"/>
          <w:u w:val="single"/>
        </w:rPr>
        <w:t>The aff has no</w:t>
      </w:r>
      <w:r w:rsidRPr="00282DD4">
        <w:rPr>
          <w:rFonts w:ascii="Georgia" w:hAnsi="Georgia"/>
          <w:sz w:val="24"/>
        </w:rPr>
        <w:t xml:space="preserve"> </w:t>
      </w:r>
      <w:r w:rsidRPr="00886F1E">
        <w:rPr>
          <w:rFonts w:ascii="Georgia" w:hAnsi="Georgia"/>
          <w:sz w:val="12"/>
        </w:rPr>
        <w:t>separate</w:t>
      </w:r>
      <w:r w:rsidRPr="00282DD4">
        <w:rPr>
          <w:rFonts w:ascii="Georgia" w:hAnsi="Georgia"/>
          <w:sz w:val="24"/>
        </w:rPr>
        <w:t xml:space="preserve"> </w:t>
      </w:r>
      <w:r w:rsidRPr="00573556">
        <w:rPr>
          <w:rFonts w:ascii="Georgia" w:hAnsi="Georgia"/>
          <w:b/>
          <w:sz w:val="24"/>
          <w:highlight w:val="cyan"/>
          <w:u w:val="single"/>
        </w:rPr>
        <w:t xml:space="preserve">advantage </w:t>
      </w:r>
      <w:r w:rsidRPr="00573556">
        <w:rPr>
          <w:rFonts w:ascii="Georgia" w:hAnsi="Georgia"/>
          <w:b/>
          <w:sz w:val="12"/>
          <w:u w:val="single"/>
        </w:rPr>
        <w:t>to</w:t>
      </w:r>
      <w:r w:rsidRPr="00886F1E">
        <w:rPr>
          <w:rFonts w:ascii="Georgia" w:hAnsi="Georgia"/>
          <w:b/>
          <w:sz w:val="24"/>
          <w:u w:val="single"/>
        </w:rPr>
        <w:t xml:space="preserve"> </w:t>
      </w:r>
      <w:r w:rsidRPr="00886F1E">
        <w:rPr>
          <w:rFonts w:ascii="Georgia" w:hAnsi="Georgia"/>
          <w:b/>
          <w:sz w:val="12"/>
          <w:u w:val="single"/>
        </w:rPr>
        <w:t>extend</w:t>
      </w:r>
      <w:r w:rsidRPr="00886F1E">
        <w:rPr>
          <w:rFonts w:ascii="Georgia" w:hAnsi="Georgia"/>
          <w:b/>
          <w:sz w:val="24"/>
          <w:u w:val="single"/>
        </w:rPr>
        <w:t xml:space="preserve"> </w:t>
      </w:r>
      <w:r w:rsidRPr="00886F1E">
        <w:rPr>
          <w:rFonts w:ascii="Georgia" w:hAnsi="Georgia"/>
          <w:b/>
          <w:sz w:val="24"/>
          <w:highlight w:val="cyan"/>
          <w:u w:val="single"/>
        </w:rPr>
        <w:t>that the CP can't solve</w:t>
      </w:r>
      <w:r w:rsidRPr="00282DD4">
        <w:rPr>
          <w:rFonts w:ascii="Georgia" w:hAnsi="Georgia"/>
          <w:sz w:val="24"/>
        </w:rPr>
        <w:t xml:space="preserve">, </w:t>
      </w:r>
      <w:r w:rsidRPr="00886F1E">
        <w:rPr>
          <w:rFonts w:ascii="Georgia" w:hAnsi="Georgia"/>
          <w:sz w:val="12"/>
        </w:rPr>
        <w:t>and there really is no answer to this position.</w:t>
      </w:r>
      <w:r w:rsidRPr="00282DD4">
        <w:rPr>
          <w:rFonts w:ascii="Georgia" w:hAnsi="Georgia"/>
          <w:sz w:val="24"/>
        </w:rPr>
        <w:t xml:space="preserve"> </w:t>
      </w:r>
      <w:r w:rsidRPr="00886F1E">
        <w:rPr>
          <w:rFonts w:ascii="Georgia" w:hAnsi="Georgia"/>
          <w:b/>
          <w:sz w:val="24"/>
          <w:highlight w:val="cyan"/>
          <w:u w:val="single"/>
        </w:rPr>
        <w:t>So, were I to see a theory debate in which the aff contested</w:t>
      </w:r>
      <w:r w:rsidRPr="00886F1E">
        <w:rPr>
          <w:rFonts w:ascii="Georgia" w:hAnsi="Georgia"/>
          <w:b/>
          <w:sz w:val="24"/>
          <w:u w:val="single"/>
        </w:rPr>
        <w:t xml:space="preserve"> </w:t>
      </w:r>
      <w:r w:rsidRPr="00886F1E">
        <w:rPr>
          <w:rFonts w:ascii="Georgia" w:hAnsi="Georgia"/>
          <w:sz w:val="12"/>
        </w:rPr>
        <w:t xml:space="preserve">the neg's ability to read </w:t>
      </w:r>
      <w:r w:rsidRPr="00886F1E">
        <w:rPr>
          <w:rFonts w:ascii="Georgia" w:hAnsi="Georgia"/>
          <w:b/>
          <w:sz w:val="12"/>
          <w:u w:val="single"/>
        </w:rPr>
        <w:t>a counterplan of</w:t>
      </w:r>
      <w:r w:rsidRPr="00886F1E">
        <w:rPr>
          <w:rFonts w:ascii="Georgia" w:hAnsi="Georgia"/>
          <w:b/>
          <w:sz w:val="24"/>
          <w:u w:val="single"/>
        </w:rPr>
        <w:t xml:space="preserve"> </w:t>
      </w:r>
      <w:r w:rsidRPr="00886F1E">
        <w:rPr>
          <w:rFonts w:ascii="Georgia" w:hAnsi="Georgia"/>
          <w:b/>
          <w:sz w:val="24"/>
          <w:highlight w:val="cyan"/>
          <w:u w:val="single"/>
        </w:rPr>
        <w:t>this</w:t>
      </w:r>
      <w:r w:rsidRPr="00886F1E">
        <w:rPr>
          <w:rFonts w:ascii="Georgia" w:hAnsi="Georgia"/>
          <w:b/>
          <w:sz w:val="24"/>
          <w:u w:val="single"/>
        </w:rPr>
        <w:t xml:space="preserve"> </w:t>
      </w:r>
      <w:r w:rsidRPr="00886F1E">
        <w:rPr>
          <w:rFonts w:ascii="Georgia" w:hAnsi="Georgia"/>
          <w:b/>
          <w:sz w:val="12"/>
          <w:u w:val="single"/>
        </w:rPr>
        <w:t xml:space="preserve">sort, </w:t>
      </w:r>
      <w:r w:rsidRPr="00886F1E">
        <w:rPr>
          <w:rFonts w:ascii="Georgia" w:hAnsi="Georgia"/>
          <w:b/>
          <w:sz w:val="24"/>
          <w:highlight w:val="cyan"/>
          <w:u w:val="single"/>
        </w:rPr>
        <w:t>I would heavily lean</w:t>
      </w:r>
      <w:r w:rsidRPr="00282DD4">
        <w:rPr>
          <w:rFonts w:ascii="Georgia" w:hAnsi="Georgia"/>
          <w:sz w:val="24"/>
        </w:rPr>
        <w:t xml:space="preserve"> </w:t>
      </w:r>
      <w:r w:rsidRPr="00886F1E">
        <w:rPr>
          <w:rFonts w:ascii="Georgia" w:hAnsi="Georgia"/>
          <w:sz w:val="12"/>
        </w:rPr>
        <w:t>towards the</w:t>
      </w:r>
      <w:r w:rsidRPr="00282DD4">
        <w:rPr>
          <w:rFonts w:ascii="Georgia" w:hAnsi="Georgia"/>
          <w:sz w:val="24"/>
        </w:rPr>
        <w:t xml:space="preserve"> </w:t>
      </w:r>
      <w:r w:rsidRPr="00886F1E">
        <w:rPr>
          <w:rFonts w:ascii="Georgia" w:hAnsi="Georgia"/>
          <w:b/>
          <w:sz w:val="24"/>
          <w:highlight w:val="cyan"/>
          <w:u w:val="single"/>
        </w:rPr>
        <w:t>Aff</w:t>
      </w:r>
      <w:r w:rsidRPr="00886F1E">
        <w:rPr>
          <w:rFonts w:ascii="Georgia" w:hAnsi="Georgia"/>
          <w:sz w:val="24"/>
          <w:highlight w:val="cyan"/>
        </w:rPr>
        <w:t xml:space="preserve">. </w:t>
      </w:r>
      <w:r w:rsidRPr="00886F1E">
        <w:rPr>
          <w:rFonts w:ascii="Georgia" w:hAnsi="Georgia"/>
          <w:b/>
          <w:sz w:val="24"/>
          <w:highlight w:val="cyan"/>
          <w:u w:val="single"/>
        </w:rPr>
        <w:t>Not only is this</w:t>
      </w:r>
      <w:r w:rsidRPr="00282DD4">
        <w:rPr>
          <w:rFonts w:ascii="Georgia" w:hAnsi="Georgia"/>
          <w:sz w:val="24"/>
        </w:rPr>
        <w:t xml:space="preserve"> </w:t>
      </w:r>
      <w:r w:rsidRPr="00886F1E">
        <w:rPr>
          <w:rFonts w:ascii="Georgia" w:hAnsi="Georgia"/>
          <w:sz w:val="12"/>
        </w:rPr>
        <w:t>counterplan significantly</w:t>
      </w:r>
      <w:r w:rsidRPr="00282DD4">
        <w:rPr>
          <w:rFonts w:ascii="Georgia" w:hAnsi="Georgia"/>
          <w:sz w:val="24"/>
        </w:rPr>
        <w:t xml:space="preserve"> </w:t>
      </w:r>
      <w:r w:rsidRPr="00886F1E">
        <w:rPr>
          <w:rFonts w:ascii="Georgia" w:hAnsi="Georgia"/>
          <w:b/>
          <w:sz w:val="24"/>
          <w:highlight w:val="cyan"/>
          <w:u w:val="single"/>
        </w:rPr>
        <w:t>unfair</w:t>
      </w:r>
      <w:r w:rsidRPr="00282DD4">
        <w:rPr>
          <w:rFonts w:ascii="Georgia" w:hAnsi="Georgia"/>
          <w:sz w:val="24"/>
        </w:rPr>
        <w:t xml:space="preserve">, </w:t>
      </w:r>
      <w:r w:rsidRPr="00886F1E">
        <w:rPr>
          <w:rFonts w:ascii="Georgia" w:hAnsi="Georgia"/>
          <w:sz w:val="12"/>
        </w:rPr>
        <w:t>but</w:t>
      </w:r>
      <w:r w:rsidRPr="00282DD4">
        <w:rPr>
          <w:rFonts w:ascii="Georgia" w:hAnsi="Georgia"/>
          <w:sz w:val="24"/>
        </w:rPr>
        <w:t xml:space="preserve"> </w:t>
      </w:r>
      <w:r w:rsidRPr="00886F1E">
        <w:rPr>
          <w:rFonts w:ascii="Georgia" w:hAnsi="Georgia"/>
          <w:b/>
          <w:sz w:val="24"/>
          <w:highlight w:val="cyan"/>
          <w:u w:val="single"/>
        </w:rPr>
        <w:t>it's</w:t>
      </w:r>
      <w:r w:rsidRPr="00886F1E">
        <w:rPr>
          <w:rFonts w:ascii="Georgia" w:hAnsi="Georgia"/>
          <w:b/>
          <w:sz w:val="24"/>
          <w:u w:val="single"/>
        </w:rPr>
        <w:t xml:space="preserve"> </w:t>
      </w:r>
      <w:r w:rsidRPr="00886F1E">
        <w:rPr>
          <w:rFonts w:ascii="Georgia" w:hAnsi="Georgia"/>
          <w:b/>
          <w:sz w:val="12"/>
          <w:u w:val="single"/>
        </w:rPr>
        <w:t>also</w:t>
      </w:r>
      <w:r w:rsidRPr="00886F1E">
        <w:rPr>
          <w:rFonts w:ascii="Georgia" w:hAnsi="Georgia"/>
          <w:b/>
          <w:sz w:val="24"/>
          <w:u w:val="single"/>
        </w:rPr>
        <w:t xml:space="preserve"> </w:t>
      </w:r>
      <w:r w:rsidRPr="00886F1E">
        <w:rPr>
          <w:rFonts w:ascii="Georgia" w:hAnsi="Georgia"/>
          <w:b/>
          <w:sz w:val="24"/>
          <w:highlight w:val="cyan"/>
          <w:u w:val="single"/>
        </w:rPr>
        <w:t>in no way important to</w:t>
      </w:r>
      <w:r w:rsidRPr="00886F1E">
        <w:rPr>
          <w:rFonts w:ascii="Georgia" w:hAnsi="Georgia"/>
          <w:sz w:val="24"/>
          <w:highlight w:val="cyan"/>
        </w:rPr>
        <w:t xml:space="preserve"> </w:t>
      </w:r>
      <w:r w:rsidRPr="00886F1E">
        <w:rPr>
          <w:rFonts w:ascii="Georgia" w:hAnsi="Georgia"/>
          <w:b/>
          <w:sz w:val="24"/>
          <w:highlight w:val="cyan"/>
          <w:u w:val="single"/>
        </w:rPr>
        <w:t>neg</w:t>
      </w:r>
      <w:r w:rsidRPr="00886F1E">
        <w:rPr>
          <w:rFonts w:ascii="Georgia" w:hAnsi="Georgia"/>
          <w:sz w:val="12"/>
        </w:rPr>
        <w:t>ative</w:t>
      </w:r>
      <w:r w:rsidRPr="00282DD4">
        <w:rPr>
          <w:rFonts w:ascii="Georgia" w:hAnsi="Georgia"/>
          <w:sz w:val="24"/>
        </w:rPr>
        <w:t xml:space="preserve"> </w:t>
      </w:r>
      <w:r w:rsidRPr="00886F1E">
        <w:rPr>
          <w:rFonts w:ascii="Georgia" w:hAnsi="Georgia"/>
          <w:b/>
          <w:sz w:val="24"/>
          <w:highlight w:val="cyan"/>
          <w:u w:val="single"/>
        </w:rPr>
        <w:t>ground</w:t>
      </w:r>
      <w:r w:rsidRPr="00282DD4">
        <w:rPr>
          <w:rFonts w:ascii="Georgia" w:hAnsi="Georgia"/>
          <w:sz w:val="24"/>
        </w:rPr>
        <w:t xml:space="preserve">. </w:t>
      </w:r>
      <w:r w:rsidRPr="00886F1E">
        <w:rPr>
          <w:rFonts w:ascii="Georgia" w:hAnsi="Georgia"/>
          <w:sz w:val="12"/>
        </w:rPr>
        <w:t>The negative has the prosecutorial discretion CP. Read that instead--it's a defensible argument. That counterplan is also much fairer because there's a lot of literature supporting jury null over prosecutorial discretion, and vice versa. If you're making this a theory argument, you absolutely need to clarify the counterplan ground the neg still gets under your interpretation, just as for Topicality you have to explain what a topical aff *does* look like, and what ground the aff gets under that.  In lieu of a theory argument, the aff could claim a permutation like, “encourage jurors to nullify for defendants currently on trial because of [law], and repeal the law following these trials”. That, however, strikes me as convoluted, so theory might be a better route</w:t>
      </w:r>
      <w:r w:rsidRPr="00282DD4">
        <w:rPr>
          <w:rFonts w:ascii="Georgia" w:hAnsi="Georgia"/>
          <w:sz w:val="24"/>
        </w:rPr>
        <w:t xml:space="preserve">. </w:t>
      </w:r>
      <w:r w:rsidRPr="00886F1E">
        <w:rPr>
          <w:rFonts w:ascii="Georgia" w:hAnsi="Georgia"/>
          <w:b/>
          <w:sz w:val="24"/>
          <w:highlight w:val="cyan"/>
          <w:u w:val="single"/>
        </w:rPr>
        <w:t>Take it from someone who hates frivolous theory</w:t>
      </w:r>
      <w:r w:rsidRPr="00282DD4">
        <w:rPr>
          <w:rFonts w:ascii="Georgia" w:hAnsi="Georgia"/>
          <w:sz w:val="24"/>
        </w:rPr>
        <w:t xml:space="preserve"> </w:t>
      </w:r>
      <w:r w:rsidRPr="00886F1E">
        <w:rPr>
          <w:rFonts w:ascii="Georgia" w:hAnsi="Georgia"/>
          <w:sz w:val="12"/>
        </w:rPr>
        <w:t>in LD;</w:t>
      </w:r>
      <w:r w:rsidRPr="00282DD4">
        <w:rPr>
          <w:rFonts w:ascii="Georgia" w:hAnsi="Georgia"/>
          <w:sz w:val="24"/>
        </w:rPr>
        <w:t xml:space="preserve"> </w:t>
      </w:r>
      <w:r w:rsidRPr="00886F1E">
        <w:rPr>
          <w:rFonts w:ascii="Georgia" w:hAnsi="Georgia"/>
          <w:b/>
          <w:sz w:val="24"/>
          <w:highlight w:val="cyan"/>
          <w:u w:val="single"/>
        </w:rPr>
        <w:t>this counterplan</w:t>
      </w:r>
      <w:r w:rsidRPr="00886F1E">
        <w:rPr>
          <w:rFonts w:ascii="Georgia" w:hAnsi="Georgia"/>
          <w:b/>
          <w:sz w:val="24"/>
          <w:u w:val="single"/>
        </w:rPr>
        <w:t xml:space="preserve"> </w:t>
      </w:r>
      <w:r w:rsidRPr="00886F1E">
        <w:rPr>
          <w:rFonts w:ascii="Georgia" w:hAnsi="Georgia"/>
          <w:sz w:val="12"/>
        </w:rPr>
        <w:t>is theoretically objectionable. It</w:t>
      </w:r>
      <w:r w:rsidRPr="00282DD4">
        <w:rPr>
          <w:rFonts w:ascii="Georgia" w:hAnsi="Georgia"/>
          <w:sz w:val="24"/>
        </w:rPr>
        <w:t xml:space="preserve"> </w:t>
      </w:r>
      <w:r w:rsidRPr="00886F1E">
        <w:rPr>
          <w:rFonts w:ascii="Georgia" w:hAnsi="Georgia"/>
          <w:b/>
          <w:sz w:val="24"/>
          <w:highlight w:val="cyan"/>
          <w:u w:val="single"/>
        </w:rPr>
        <w:t>would ruin the topic</w:t>
      </w:r>
      <w:r w:rsidRPr="00282DD4">
        <w:rPr>
          <w:rFonts w:ascii="Georgia" w:hAnsi="Georgia"/>
          <w:sz w:val="24"/>
        </w:rPr>
        <w:t xml:space="preserve">. </w:t>
      </w:r>
    </w:p>
    <w:p w:rsidR="00FD6E73" w:rsidRPr="003E0344" w:rsidRDefault="00BA00F0" w:rsidP="00886F1E">
      <w:pPr>
        <w:rPr>
          <w:rFonts w:ascii="Georgia" w:hAnsi="Georgia"/>
          <w:sz w:val="24"/>
        </w:rPr>
      </w:pPr>
      <w:r>
        <w:rPr>
          <w:rFonts w:ascii="Georgia" w:hAnsi="Georgia"/>
          <w:sz w:val="24"/>
        </w:rPr>
        <w:t>Second</w:t>
      </w:r>
      <w:r w:rsidR="000039EF">
        <w:rPr>
          <w:rFonts w:ascii="Georgia" w:hAnsi="Georgia"/>
          <w:sz w:val="24"/>
        </w:rPr>
        <w:t>,</w:t>
      </w:r>
      <w:r w:rsidR="000039EF" w:rsidRPr="00180F3A">
        <w:rPr>
          <w:rFonts w:ascii="Georgia" w:hAnsi="Georgia"/>
          <w:sz w:val="24"/>
        </w:rPr>
        <w:t xml:space="preserve"> If the full text of the AFF is disclosed an hour before the round, don’t let the negative read a theory interp unless full text of the shell was disclosed on their wiki page at least an hour before the round. A) Solves and deters abuse because I might change my AFF strategy in order to meet your interps, also this spills over to other round because other people you debate against might do the same. This solves abuse, and lets us talk about the topic instead of talking about esoteric theory norms, that are useless outside of debate. B) Checks back against theory prolif. They have bidirectional interps, and a nearly infinite number of ways to </w:t>
      </w:r>
      <w:r w:rsidRPr="00180F3A">
        <w:rPr>
          <w:rFonts w:ascii="Georgia" w:hAnsi="Georgia"/>
          <w:sz w:val="24"/>
        </w:rPr>
        <w:t>argue</w:t>
      </w:r>
      <w:r w:rsidR="000039EF" w:rsidRPr="00180F3A">
        <w:rPr>
          <w:rFonts w:ascii="Georgia" w:hAnsi="Georgia"/>
          <w:sz w:val="24"/>
        </w:rPr>
        <w:t xml:space="preserve"> that the AFF is unfair, that I could predict. Disclosure solves because it gives me a finite list of arguments you may run, that I can prepare for which checks back against bad interps that only win because they’re surprising. C) Encourages deeper theory debates, if they need to happen. If I wasn’t going to adjust my strategy then giving me an our to prep a counter interp, ensures that we actually have a well prepped argument, which is key to helping us decide as a community whether or not we think something like Nebel T is a good idea. Also an hour is key because I need a while to change the AFF strategy and potentially meet their interps, and this only applies to the negative because I don’t know what they’ll do in the 1NC so I would have to disclose an interp to check back against every conceivable abusive thing they could do, whereas the AFF was disclosed. </w:t>
      </w:r>
    </w:p>
    <w:sectPr w:rsidR="00FD6E73" w:rsidRPr="003E0344" w:rsidSect="00FD6E73">
      <w:headerReference w:type="default" r:id="rId6"/>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imSun">
    <w:altName w:val="SimSun"/>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DHIPTF+Humanist521BT-BoldConden">
    <w:altName w:val="Cambria"/>
    <w:panose1 w:val="00000000000000000000"/>
    <w:charset w:val="00"/>
    <w:family w:val="swiss"/>
    <w:notTrueType/>
    <w:pitch w:val="default"/>
    <w:sig w:usb0="00000003" w:usb1="00000000" w:usb2="00000000" w:usb3="00000000" w:csb0="00000001" w:csb1="00000000"/>
  </w:font>
  <w:font w:name="MBURPN+Humanist521BT-Bold">
    <w:altName w:val="Cambria"/>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alatino Linotype">
    <w:altName w:val="Palatino"/>
    <w:charset w:val="00"/>
    <w:family w:val="roman"/>
    <w:pitch w:val="variable"/>
    <w:sig w:usb0="E0000287" w:usb1="40000013" w:usb2="00000000" w:usb3="00000000" w:csb0="0000019F" w:csb1="00000000"/>
  </w:font>
  <w:font w:name="Sylfaen">
    <w:altName w:val="Times New Roman"/>
    <w:charset w:val="00"/>
    <w:family w:val="roman"/>
    <w:pitch w:val="variable"/>
    <w:sig w:usb0="040006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algun Gothic">
    <w:charset w:val="81"/>
    <w:family w:val="swiss"/>
    <w:pitch w:val="variable"/>
    <w:sig w:usb0="900002AF" w:usb1="09D77CFB" w:usb2="00000012" w:usb3="00000000" w:csb0="0008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IQGTLV+Humanist521BT-RomanConde">
    <w:altName w:val="Cambria"/>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entury Gothic">
    <w:panose1 w:val="020B0502020202020204"/>
    <w:charset w:val="00"/>
    <w:family w:val="auto"/>
    <w:pitch w:val="variable"/>
    <w:sig w:usb0="00000003" w:usb1="00000000" w:usb2="00000000" w:usb3="00000000" w:csb0="00000001" w:csb1="00000000"/>
  </w:font>
  <w:font w:name="Franklin Gothic Medium Cond">
    <w:altName w:val="Cambria"/>
    <w:charset w:val="00"/>
    <w:family w:val="swiss"/>
    <w:pitch w:val="variable"/>
    <w:sig w:usb0="00000287" w:usb1="00000000" w:usb2="00000000" w:usb3="00000000" w:csb0="0000009F" w:csb1="00000000"/>
  </w:font>
  <w:font w:name="Consolas">
    <w:panose1 w:val="020B0609020204030204"/>
    <w:charset w:val="00"/>
    <w:family w:val="auto"/>
    <w:pitch w:val="variable"/>
    <w:sig w:usb0="00000003" w:usb1="00000000" w:usb2="00000000" w:usb3="00000000" w:csb0="00000001" w:csb1="00000000"/>
  </w:font>
  <w:font w:name="FarnhamText-RegularSC">
    <w:altName w:val="Times New Roman"/>
    <w:panose1 w:val="00000000000000000000"/>
    <w:charset w:val="4D"/>
    <w:family w:val="roman"/>
    <w:notTrueType/>
    <w:pitch w:val="default"/>
    <w:sig w:usb0="00000003" w:usb1="00000000" w:usb2="00000000" w:usb3="00000000" w:csb0="00000001" w:csb1="00000000"/>
  </w:font>
  <w:font w:name="FarnhamText-RegularLF">
    <w:altName w:val="Times New Roman"/>
    <w:panose1 w:val="00000000000000000000"/>
    <w:charset w:val="4D"/>
    <w:family w:val="roman"/>
    <w:notTrueType/>
    <w:pitch w:val="default"/>
    <w:sig w:usb0="00000003" w:usb1="00000000" w:usb2="00000000" w:usb3="00000000" w:csb0="00000001" w:csb1="00000000"/>
  </w:font>
  <w:font w:name="FrescoSans">
    <w:altName w:val="Times New Roman"/>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MS Gothic">
    <w:charset w:val="4E"/>
    <w:family w:val="auto"/>
    <w:pitch w:val="variable"/>
    <w:sig w:usb0="00000001" w:usb1="00000000" w:usb2="01000407" w:usb3="00000000" w:csb0="00020000" w:csb1="00000000"/>
  </w:font>
  <w:font w:name="New Baskerville">
    <w:altName w:val="Cambria"/>
    <w:panose1 w:val="00000000000000000000"/>
    <w:charset w:val="4D"/>
    <w:family w:val="roman"/>
    <w:notTrueType/>
    <w:pitch w:val="default"/>
    <w:sig w:usb0="00000003" w:usb1="00000000" w:usb2="00000000" w:usb3="00000000" w:csb0="00000001" w:csb1="00000000"/>
  </w:font>
  <w:font w:name="Mokka">
    <w:altName w:val="Cambria"/>
    <w:panose1 w:val="00000000000000000000"/>
    <w:charset w:val="4D"/>
    <w:family w:val="roman"/>
    <w:notTrueType/>
    <w:pitch w:val="default"/>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Franklin Gothic Heavy">
    <w:altName w:val="Cambria"/>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Gill Sans MT">
    <w:panose1 w:val="020B05020201040202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T">
    <w:altName w:val="Times New Roman"/>
    <w:panose1 w:val="00000000000000000000"/>
    <w:charset w:val="00"/>
    <w:family w:val="swiss"/>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DejaVu Sans">
    <w:panose1 w:val="00000000000000000000"/>
    <w:charset w:val="4D"/>
    <w:family w:val="roman"/>
    <w:notTrueType/>
    <w:pitch w:val="default"/>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 w:name="Meridien-Italic">
    <w:altName w:val="Cambria"/>
    <w:panose1 w:val="00000000000000000000"/>
    <w:charset w:val="00"/>
    <w:family w:val="roman"/>
    <w:notTrueType/>
    <w:pitch w:val="default"/>
    <w:sig w:usb0="00000003" w:usb1="00000000" w:usb2="00000000" w:usb3="00000000" w:csb0="00000001" w:csb1="00000000"/>
  </w:font>
  <w:font w:name="LCLKPS+MetaPlusMedium-Roman">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56" w:rsidRDefault="00573556" w:rsidP="00A65E6A">
    <w:pPr>
      <w:pStyle w:val="Footer"/>
      <w:framePr w:wrap="around" w:vAnchor="text" w:hAnchor="margin" w:xAlign="center" w:y="1"/>
      <w:rPr>
        <w:rStyle w:val="PageNumber"/>
        <w:rFonts w:ascii="Arial" w:hAnsi="Arial" w:cs="Arial"/>
        <w:sz w:val="16"/>
      </w:rPr>
    </w:pPr>
    <w:r>
      <w:rPr>
        <w:rStyle w:val="PageNumber"/>
      </w:rPr>
      <w:fldChar w:fldCharType="begin"/>
    </w:r>
    <w:r>
      <w:rPr>
        <w:rStyle w:val="PageNumber"/>
      </w:rPr>
      <w:instrText xml:space="preserve">PAGE  </w:instrText>
    </w:r>
    <w:r>
      <w:rPr>
        <w:rStyle w:val="PageNumber"/>
      </w:rPr>
      <w:fldChar w:fldCharType="end"/>
    </w:r>
  </w:p>
  <w:p w:rsidR="00573556" w:rsidRDefault="0057355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56" w:rsidRPr="008D356A" w:rsidRDefault="00573556" w:rsidP="00A65E6A">
    <w:pPr>
      <w:pStyle w:val="Footer"/>
      <w:framePr w:wrap="around" w:vAnchor="text" w:hAnchor="margin" w:xAlign="center" w:y="1"/>
      <w:rPr>
        <w:rStyle w:val="PageNumber"/>
        <w:rFonts w:ascii="Arial" w:hAnsi="Arial" w:cs="Arial"/>
        <w:sz w:val="16"/>
      </w:rPr>
    </w:pPr>
    <w:r w:rsidRPr="008D356A">
      <w:rPr>
        <w:rStyle w:val="PageNumber"/>
        <w:rFonts w:ascii="Georgia" w:hAnsi="Georgia"/>
        <w:sz w:val="24"/>
      </w:rPr>
      <w:fldChar w:fldCharType="begin"/>
    </w:r>
    <w:r w:rsidRPr="008D356A">
      <w:rPr>
        <w:rStyle w:val="PageNumber"/>
        <w:rFonts w:ascii="Georgia" w:hAnsi="Georgia"/>
        <w:sz w:val="24"/>
      </w:rPr>
      <w:instrText xml:space="preserve">PAGE  </w:instrText>
    </w:r>
    <w:r w:rsidRPr="008D356A">
      <w:rPr>
        <w:rStyle w:val="PageNumber"/>
        <w:rFonts w:ascii="Georgia" w:hAnsi="Georgia"/>
        <w:sz w:val="24"/>
      </w:rPr>
      <w:fldChar w:fldCharType="separate"/>
    </w:r>
    <w:r w:rsidR="00285D21">
      <w:rPr>
        <w:rStyle w:val="PageNumber"/>
        <w:rFonts w:ascii="Georgia" w:hAnsi="Georgia"/>
        <w:noProof/>
        <w:sz w:val="24"/>
      </w:rPr>
      <w:t>1</w:t>
    </w:r>
    <w:r w:rsidRPr="008D356A">
      <w:rPr>
        <w:rStyle w:val="PageNumber"/>
        <w:rFonts w:ascii="Georgia" w:hAnsi="Georgia"/>
        <w:sz w:val="24"/>
      </w:rPr>
      <w:fldChar w:fldCharType="end"/>
    </w:r>
  </w:p>
  <w:p w:rsidR="00573556" w:rsidRDefault="0057355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73556" w:rsidRPr="003D32BA" w:rsidRDefault="00573556" w:rsidP="00EE3E74">
      <w:pPr>
        <w:pStyle w:val="FootnoteText"/>
        <w:rPr>
          <w:sz w:val="16"/>
        </w:rPr>
      </w:pPr>
      <w:r w:rsidRPr="003D32BA">
        <w:rPr>
          <w:rStyle w:val="FootnoteReference"/>
          <w:sz w:val="16"/>
        </w:rPr>
        <w:footnoteRef/>
      </w:r>
      <w:r w:rsidRPr="003D32BA">
        <w:rPr>
          <w:sz w:val="16"/>
        </w:rPr>
        <w:t xml:space="preserve"> </w:t>
      </w:r>
      <w:r w:rsidRPr="003D32BA">
        <w:rPr>
          <w:rFonts w:ascii="Georgia" w:hAnsi="Georgia"/>
          <w:bCs/>
          <w:sz w:val="16"/>
        </w:rPr>
        <w:t>11-4</w:t>
      </w:r>
      <w:r w:rsidRPr="003D32BA">
        <w:rPr>
          <w:rFonts w:ascii="Georgia" w:hAnsi="Georgia"/>
          <w:sz w:val="16"/>
        </w:rPr>
        <w:t xml:space="preserve">-14 (Joan, DC statehood activist, "Yes on 71: A Moral Case for Legalizing Marijuana" Huffington Post) </w:t>
      </w:r>
      <w:hyperlink r:id="rId1" w:history="1">
        <w:r w:rsidRPr="003D32BA">
          <w:rPr>
            <w:rFonts w:ascii="Georgia" w:hAnsi="Georgia"/>
            <w:sz w:val="16"/>
          </w:rPr>
          <w:t>www.huffingtonpost.com/joan-shipps/dc-marijuana-legalization_b_6077894.html</w:t>
        </w:r>
      </w:hyperlink>
    </w:p>
  </w:footnote>
  <w:footnote w:id="0">
    <w:p w:rsidR="00573556" w:rsidRPr="003D32BA" w:rsidRDefault="00573556" w:rsidP="00EE3E74">
      <w:pPr>
        <w:rPr>
          <w:rFonts w:ascii="Georgia" w:hAnsi="Georgia"/>
        </w:rPr>
      </w:pPr>
      <w:r w:rsidRPr="003D32BA">
        <w:rPr>
          <w:rStyle w:val="FootnoteReference"/>
        </w:rPr>
        <w:footnoteRef/>
      </w:r>
      <w:r w:rsidRPr="003D32BA">
        <w:t xml:space="preserve"> </w:t>
      </w:r>
      <w:r w:rsidRPr="003D32BA">
        <w:rPr>
          <w:rFonts w:ascii="Georgia" w:hAnsi="Georgia"/>
        </w:rPr>
        <w:t xml:space="preserve">Tessie Castillo, advocacy and communications coordinator at the North Carolina Harm Reduction Coalition and columnist for Huffington Post, 2/12/15, “How the Drug War Destroys Women’s Lives” </w:t>
      </w:r>
      <w:hyperlink r:id="rId2" w:history="1">
        <w:r w:rsidRPr="003D32BA">
          <w:rPr>
            <w:rStyle w:val="Hyperlink"/>
            <w:rFonts w:ascii="Georgia" w:hAnsi="Georgia"/>
          </w:rPr>
          <w:t>http://www.alternet.org/news-amp-politics/sexism-drug-war</w:t>
        </w:r>
      </w:hyperlink>
    </w:p>
  </w:footnote>
  <w:footnote w:id="1">
    <w:p w:rsidR="00573556" w:rsidRPr="003D32BA" w:rsidRDefault="00573556" w:rsidP="00EE3E74">
      <w:pPr>
        <w:rPr>
          <w:rFonts w:ascii="Georgia" w:hAnsi="Georgia"/>
          <w:szCs w:val="20"/>
        </w:rPr>
      </w:pPr>
      <w:r w:rsidRPr="003D32BA">
        <w:rPr>
          <w:rStyle w:val="FootnoteReference"/>
          <w:rFonts w:ascii="Georgia" w:hAnsi="Georgia"/>
        </w:rPr>
        <w:footnoteRef/>
      </w:r>
      <w:r w:rsidRPr="003D32BA">
        <w:rPr>
          <w:rFonts w:ascii="Georgia" w:hAnsi="Georgia"/>
        </w:rPr>
        <w:t xml:space="preserve"> </w:t>
      </w:r>
      <w:r w:rsidRPr="003D32BA">
        <w:rPr>
          <w:rFonts w:ascii="Georgia" w:hAnsi="Georgia"/>
          <w:szCs w:val="20"/>
        </w:rPr>
        <w:t xml:space="preserve">Green (yes that’s their actual name), Johnny. "Reminder: Juries Can Nullify Marijuana Charges If They Find Them Unjust." </w:t>
      </w:r>
      <w:r w:rsidRPr="003D32BA">
        <w:rPr>
          <w:rFonts w:ascii="Georgia" w:hAnsi="Georgia"/>
          <w:i/>
          <w:szCs w:val="20"/>
        </w:rPr>
        <w:t>The Weed Blog</w:t>
      </w:r>
      <w:r w:rsidRPr="003D32BA">
        <w:rPr>
          <w:rFonts w:ascii="Georgia" w:hAnsi="Georgia"/>
          <w:szCs w:val="20"/>
        </w:rPr>
        <w:t>. The Weed Blog, 31 Mar. 2013. Web. 01 Oct. 2015. &lt;http://www.theweedblog.com/reminder-juries-can-nullify-marijuana-charges-if-they-find-them-unjust/&gt;. LK</w:t>
      </w:r>
    </w:p>
  </w:footnote>
  <w:footnote w:id="2">
    <w:p w:rsidR="00573556" w:rsidRPr="003D32BA" w:rsidRDefault="00573556" w:rsidP="00EE3E74">
      <w:pPr>
        <w:rPr>
          <w:rFonts w:ascii="Georgia" w:hAnsi="Georgia"/>
          <w:szCs w:val="20"/>
        </w:rPr>
      </w:pPr>
      <w:r w:rsidRPr="003D32BA">
        <w:rPr>
          <w:rStyle w:val="FootnoteReference"/>
          <w:rFonts w:ascii="Georgia" w:hAnsi="Georgia"/>
        </w:rPr>
        <w:footnoteRef/>
      </w:r>
      <w:r w:rsidRPr="003D32BA">
        <w:rPr>
          <w:rFonts w:ascii="Georgia" w:hAnsi="Georgia"/>
        </w:rPr>
        <w:t xml:space="preserve"> </w:t>
      </w:r>
      <w:r w:rsidRPr="003D32BA">
        <w:rPr>
          <w:rFonts w:ascii="Georgia" w:hAnsi="Georgia"/>
          <w:szCs w:val="20"/>
        </w:rPr>
        <w:t xml:space="preserve">Parlato, Frank. "JURY NULLIFICATION HAS LONG HISTORY OF RIGHTING WRONG LAWS." </w:t>
      </w:r>
      <w:r w:rsidRPr="003D32BA">
        <w:rPr>
          <w:rFonts w:ascii="Georgia" w:hAnsi="Georgia"/>
          <w:i/>
          <w:szCs w:val="20"/>
        </w:rPr>
        <w:t>JURY NULLIFICATION HAS LONG HISTORY OF RIGHTING WRONG LAWS</w:t>
      </w:r>
      <w:r w:rsidRPr="003D32BA">
        <w:rPr>
          <w:rFonts w:ascii="Georgia" w:hAnsi="Georgia"/>
          <w:szCs w:val="20"/>
        </w:rPr>
        <w:t>. Niagara Falls Reporter, 5 June 2012. Web. 01 Oct. 2015. LK</w:t>
      </w:r>
    </w:p>
  </w:footnote>
  <w:footnote w:id="3">
    <w:p w:rsidR="00573556" w:rsidRPr="003D32BA" w:rsidRDefault="00573556" w:rsidP="00EE3E74">
      <w:pPr>
        <w:tabs>
          <w:tab w:val="center" w:pos="4680"/>
        </w:tabs>
        <w:rPr>
          <w:rFonts w:ascii="Georgia" w:hAnsi="Georgia"/>
          <w:b/>
          <w:bCs/>
          <w:u w:val="single"/>
        </w:rPr>
      </w:pPr>
      <w:r w:rsidRPr="003D32BA">
        <w:rPr>
          <w:rStyle w:val="FootnoteReference"/>
        </w:rPr>
        <w:footnoteRef/>
      </w:r>
      <w:r w:rsidRPr="003D32BA">
        <w:t xml:space="preserve"> </w:t>
      </w:r>
      <w:r w:rsidRPr="003D32BA">
        <w:rPr>
          <w:rFonts w:ascii="Georgia" w:hAnsi="Georgia"/>
          <w:b/>
          <w:bCs/>
          <w:u w:val="single"/>
        </w:rPr>
        <w:t xml:space="preserve"> Professor of Law</w:t>
      </w:r>
      <w:r w:rsidRPr="003D32BA">
        <w:rPr>
          <w:rFonts w:ascii="Georgia" w:hAnsi="Georgia"/>
        </w:rPr>
        <w:tab/>
      </w:r>
      <w:r w:rsidRPr="003D32BA">
        <w:rPr>
          <w:rFonts w:ascii="Georgia" w:hAnsi="Georgia"/>
          <w:b/>
          <w:bCs/>
          <w:u w:val="single"/>
        </w:rPr>
        <w:t xml:space="preserve"> </w:t>
      </w:r>
      <w:r w:rsidRPr="003D32BA">
        <w:rPr>
          <w:rFonts w:ascii="Georgia" w:hAnsi="Georgia"/>
        </w:rPr>
        <w:t>[April 2014, Douglas A. Berman, “Reflecting on the Latest Drug War Fronts”, Federal Sentencing Reporter, Vol. 26, No. 4, “Is the Drug War Ending or Retrenching?”, pp. 213-216]</w:t>
      </w:r>
    </w:p>
  </w:footnote>
  <w:footnote w:id="4">
    <w:p w:rsidR="00573556" w:rsidRPr="003D32BA" w:rsidRDefault="00573556" w:rsidP="00EE3E74">
      <w:pPr>
        <w:pStyle w:val="FootnoteText"/>
        <w:rPr>
          <w:sz w:val="16"/>
        </w:rPr>
      </w:pPr>
      <w:r w:rsidRPr="003D32BA">
        <w:rPr>
          <w:rStyle w:val="FootnoteReference"/>
          <w:sz w:val="16"/>
        </w:rPr>
        <w:footnoteRef/>
      </w:r>
      <w:r w:rsidRPr="003D32BA">
        <w:rPr>
          <w:sz w:val="16"/>
        </w:rPr>
        <w:t xml:space="preserve"> </w:t>
      </w:r>
      <w:r w:rsidRPr="003D32BA">
        <w:rPr>
          <w:rFonts w:ascii="Georgia" w:hAnsi="Georgia"/>
          <w:sz w:val="16"/>
        </w:rPr>
        <w:t xml:space="preserve">- Neill Franklin is the Executive Director at Leap, Law Enforcement Against Prohibition; Shaleen Title is a social justice activist for marijuana legalization and author of “Ending the Drug War: A Dream Deferred” (Neill Franklin and Shaleen Title, 3 Reasons Marijuana Legalization in Colorado Is Good for People of Color, </w:t>
      </w:r>
      <w:hyperlink r:id="rId3" w:history="1">
        <w:r w:rsidRPr="003D32BA">
          <w:rPr>
            <w:rFonts w:ascii="Georgia" w:hAnsi="Georgia"/>
            <w:sz w:val="16"/>
          </w:rPr>
          <w:t>http://www.huffingtonpost.com/neill-franklin/marijuana-legalization-race-racism-minorities_b_4651456.html</w:t>
        </w:r>
      </w:hyperlink>
      <w:r w:rsidRPr="003D32BA">
        <w:rPr>
          <w:rFonts w:ascii="Georgia" w:hAnsi="Georgia"/>
          <w:sz w:val="16"/>
        </w:rPr>
        <w:t>)</w:t>
      </w:r>
    </w:p>
  </w:footnote>
  <w:footnote w:id="5">
    <w:p w:rsidR="00573556" w:rsidRPr="003D32BA" w:rsidRDefault="00573556" w:rsidP="007C2FE2">
      <w:pPr>
        <w:pStyle w:val="FootnoteText"/>
        <w:rPr>
          <w:sz w:val="16"/>
        </w:rPr>
      </w:pPr>
      <w:r w:rsidRPr="003D32BA">
        <w:rPr>
          <w:rStyle w:val="FootnoteReference"/>
          <w:sz w:val="16"/>
        </w:rPr>
        <w:footnoteRef/>
      </w:r>
      <w:r w:rsidRPr="003D32BA">
        <w:rPr>
          <w:sz w:val="16"/>
        </w:rPr>
        <w:t xml:space="preserve"> </w:t>
      </w:r>
      <w:r w:rsidRPr="003D32BA">
        <w:rPr>
          <w:rFonts w:ascii="Georgia" w:hAnsi="Georgia"/>
          <w:sz w:val="16"/>
        </w:rPr>
        <w:t xml:space="preserve">[Katherine, Professor of Political Science @ UC Irvine, </w:t>
      </w:r>
      <w:r w:rsidRPr="003D32BA">
        <w:rPr>
          <w:rFonts w:ascii="Georgia" w:hAnsi="Georgia"/>
          <w:i/>
          <w:sz w:val="16"/>
        </w:rPr>
        <w:t>Something's in the Air: Race, Crime, and the Legalization of Marijuana</w:t>
      </w:r>
      <w:r w:rsidRPr="003D32BA">
        <w:rPr>
          <w:rFonts w:ascii="Georgia" w:hAnsi="Georgia"/>
          <w:sz w:val="16"/>
        </w:rPr>
        <w:t>, pg. 9]</w:t>
      </w:r>
    </w:p>
  </w:footnote>
  <w:footnote w:id="6">
    <w:p w:rsidR="00573556" w:rsidRPr="00267266" w:rsidRDefault="00573556" w:rsidP="00E979CE">
      <w:pPr>
        <w:rPr>
          <w:rFonts w:ascii="Georgia" w:hAnsi="Georgia"/>
        </w:rPr>
      </w:pPr>
      <w:r w:rsidRPr="003D32BA">
        <w:rPr>
          <w:rStyle w:val="FootnoteReference"/>
        </w:rPr>
        <w:footnoteRef/>
      </w:r>
      <w:r w:rsidRPr="003D32BA">
        <w:t xml:space="preserve"> </w:t>
      </w:r>
      <w:r w:rsidRPr="003D32BA">
        <w:rPr>
          <w:rFonts w:ascii="Georgia" w:hAnsi="Georgia"/>
        </w:rPr>
        <w:t xml:space="preserve">- </w:t>
      </w:r>
      <w:r w:rsidRPr="00267266">
        <w:rPr>
          <w:rFonts w:ascii="Georgia" w:hAnsi="Georgia"/>
        </w:rPr>
        <w:t>Jamelle Bouie, “Making and Dismantling Racism,” THE AMERICAN PROSPECT, 3—11—13,</w:t>
      </w:r>
    </w:p>
    <w:p w:rsidR="00573556" w:rsidRPr="00267266" w:rsidRDefault="00573556" w:rsidP="00E979CE">
      <w:pPr>
        <w:rPr>
          <w:rFonts w:ascii="Georgia" w:hAnsi="Georgia"/>
        </w:rPr>
      </w:pPr>
      <w:r w:rsidRPr="00267266">
        <w:rPr>
          <w:rFonts w:ascii="Georgia" w:hAnsi="Georgia"/>
        </w:rPr>
        <w:fldChar w:fldCharType="begin"/>
      </w:r>
      <w:r w:rsidRPr="00267266">
        <w:rPr>
          <w:rFonts w:ascii="Georgia" w:hAnsi="Georgia"/>
        </w:rPr>
        <w:instrText>HYPERLINK "http://prospect.org/article/making-and-dismantling-racism" \t "_blank"</w:instrText>
      </w:r>
      <w:r w:rsidRPr="00267266">
        <w:rPr>
          <w:rFonts w:ascii="Georgia" w:hAnsi="Georgia"/>
        </w:rPr>
        <w:fldChar w:fldCharType="separate"/>
      </w:r>
      <w:r w:rsidRPr="00267266">
        <w:rPr>
          <w:rFonts w:ascii="Georgia" w:hAnsi="Georgia"/>
        </w:rPr>
        <w:t>http://prospect.org/article/making-and-dismantling-racism</w:t>
      </w:r>
      <w:r w:rsidRPr="00267266">
        <w:rPr>
          <w:rFonts w:ascii="Georgia" w:hAnsi="Georgia"/>
        </w:rPr>
        <w:fldChar w:fldCharType="end"/>
      </w:r>
    </w:p>
    <w:p w:rsidR="00573556" w:rsidRDefault="00573556" w:rsidP="00E979CE">
      <w:pPr>
        <w:pStyle w:val="FootnoteText"/>
      </w:pPr>
    </w:p>
  </w:footnote>
  <w:footnote w:id="7">
    <w:p w:rsidR="00573556" w:rsidRPr="00BA00F0" w:rsidRDefault="00573556">
      <w:pPr>
        <w:pStyle w:val="FootnoteText"/>
        <w:rPr>
          <w:rFonts w:ascii="Georgia" w:hAnsi="Georgia"/>
          <w:sz w:val="16"/>
        </w:rPr>
      </w:pPr>
      <w:r w:rsidRPr="00BA00F0">
        <w:rPr>
          <w:rStyle w:val="FootnoteReference"/>
          <w:rFonts w:ascii="Georgia" w:hAnsi="Georgia"/>
          <w:sz w:val="16"/>
        </w:rPr>
        <w:footnoteRef/>
      </w:r>
      <w:r w:rsidRPr="00BA00F0">
        <w:rPr>
          <w:rFonts w:ascii="Georgia" w:hAnsi="Georgia"/>
          <w:sz w:val="16"/>
        </w:rPr>
        <w:t xml:space="preserve"> Dr. Tommy; “In the Fiat of Dreams: The Delusional Allure of Hope, the Reality of Anti-Black Violence and the Demands of the Anti-Ethical”</w:t>
      </w:r>
    </w:p>
  </w:footnote>
  <w:footnote w:id="8">
    <w:p w:rsidR="00573556" w:rsidRPr="006A37EE" w:rsidRDefault="00573556" w:rsidP="00F8599D">
      <w:pPr>
        <w:pStyle w:val="FootnoteText"/>
        <w:rPr>
          <w:sz w:val="16"/>
        </w:rPr>
      </w:pPr>
      <w:r w:rsidRPr="00BA00F0">
        <w:rPr>
          <w:rStyle w:val="FootnoteReference"/>
          <w:rFonts w:ascii="Georgia" w:hAnsi="Georgia"/>
          <w:sz w:val="16"/>
        </w:rPr>
        <w:footnoteRef/>
      </w:r>
      <w:r w:rsidRPr="00BA00F0">
        <w:rPr>
          <w:rFonts w:ascii="Georgia" w:hAnsi="Georgia"/>
          <w:sz w:val="16"/>
        </w:rPr>
        <w:t xml:space="preserve"> (Tommy J. Curry, Professor of Philosophy @ Texas AandM, “The Cost of a Thing: A Kingian Reformulation of a Living Wage Argument in the 21st Century,”)</w:t>
      </w:r>
    </w:p>
  </w:footnote>
  <w:footnote w:id="9">
    <w:p w:rsidR="00573556" w:rsidRPr="00142ABD" w:rsidRDefault="00573556" w:rsidP="00DA2C28">
      <w:pPr>
        <w:pStyle w:val="FootnoteText"/>
        <w:rPr>
          <w:sz w:val="16"/>
        </w:rPr>
      </w:pPr>
      <w:r w:rsidRPr="00142ABD">
        <w:rPr>
          <w:rStyle w:val="FootnoteReference"/>
          <w:sz w:val="16"/>
        </w:rPr>
        <w:footnoteRef/>
      </w:r>
      <w:r w:rsidRPr="00142ABD">
        <w:rPr>
          <w:sz w:val="16"/>
        </w:rPr>
        <w:t xml:space="preserve"> </w:t>
      </w:r>
      <w:r w:rsidRPr="00142ABD">
        <w:rPr>
          <w:sz w:val="16"/>
          <w:szCs w:val="16"/>
        </w:rPr>
        <w:t>[“A Conversation in Ruins: Race and Black Participation in Lincoln Douglas Debate” By Elijah J. Smith 9/4/13.]</w:t>
      </w:r>
    </w:p>
  </w:footnote>
  <w:footnote w:id="10">
    <w:p w:rsidR="00573556" w:rsidRPr="000F2756" w:rsidRDefault="00573556" w:rsidP="004D3DB6">
      <w:pPr>
        <w:rPr>
          <w:rFonts w:eastAsia="Calibri"/>
          <w:b/>
        </w:rPr>
      </w:pPr>
      <w:r w:rsidRPr="000F2756">
        <w:rPr>
          <w:rStyle w:val="FootnoteReference"/>
        </w:rPr>
        <w:footnoteRef/>
      </w:r>
      <w:r w:rsidRPr="000F2756">
        <w:t xml:space="preserve"> </w:t>
      </w:r>
      <w:r w:rsidRPr="000F2756">
        <w:rPr>
          <w:rFonts w:eastAsia="Calibri"/>
          <w:b/>
        </w:rPr>
        <w:t>Kappeler 95</w:t>
      </w:r>
      <w:r w:rsidRPr="000F2756">
        <w:rPr>
          <w:rStyle w:val="FootnoteReference"/>
          <w:rFonts w:eastAsia="Calibri"/>
          <w:b/>
        </w:rPr>
        <w:footnoteRef/>
      </w:r>
      <w:r w:rsidRPr="000F2756">
        <w:rPr>
          <w:rFonts w:eastAsia="Calibri"/>
          <w:b/>
        </w:rPr>
        <w:t xml:space="preserve"> </w:t>
      </w:r>
      <w:r w:rsidRPr="000F2756">
        <w:rPr>
          <w:rFonts w:eastAsia="Calibri"/>
        </w:rPr>
        <w:t>[Sue.  Prof Ethics @ Al-Alhawyan.  The Will to Violence, 1995, Pg 10]</w:t>
      </w:r>
    </w:p>
  </w:footnote>
  <w:footnote w:id="11">
    <w:p w:rsidR="00573556" w:rsidRPr="00D2621D" w:rsidRDefault="00573556" w:rsidP="00282DD4">
      <w:pPr>
        <w:rPr>
          <w:rFonts w:ascii="Georgia" w:hAnsi="Georgia"/>
          <w:szCs w:val="20"/>
        </w:rPr>
      </w:pPr>
      <w:r w:rsidRPr="00D2621D">
        <w:rPr>
          <w:rStyle w:val="FootnoteReference"/>
          <w:rFonts w:ascii="Georgia" w:hAnsi="Georgia"/>
        </w:rPr>
        <w:footnoteRef/>
      </w:r>
      <w:r w:rsidRPr="00D2621D">
        <w:rPr>
          <w:rFonts w:ascii="Georgia" w:hAnsi="Georgia"/>
        </w:rPr>
        <w:t xml:space="preserve"> </w:t>
      </w:r>
      <w:r w:rsidRPr="00D2621D">
        <w:rPr>
          <w:rFonts w:ascii="Georgia" w:hAnsi="Georgia"/>
          <w:szCs w:val="20"/>
        </w:rPr>
        <w:t xml:space="preserve">Tomasi, Adam. "Jury Nullification: Problems with the Repeal Counterplan." </w:t>
      </w:r>
      <w:r w:rsidRPr="00D2621D">
        <w:rPr>
          <w:rFonts w:ascii="Georgia" w:hAnsi="Georgia"/>
          <w:i/>
          <w:szCs w:val="20"/>
        </w:rPr>
        <w:t>The Champion Briefs Blog</w:t>
      </w:r>
      <w:r w:rsidRPr="00D2621D">
        <w:rPr>
          <w:rFonts w:ascii="Georgia" w:hAnsi="Georgia"/>
          <w:szCs w:val="20"/>
        </w:rPr>
        <w:t>. Champion Briefs, 5 Nov. 2015. Web. 16 Nov. 2015. &lt;https://championbriefs.com/blog/novdec2015ld-counterplan?fb_action_ids=10156054478985012&amp;fb_action_types=og.likes&gt;.</w:t>
      </w:r>
    </w:p>
    <w:p w:rsidR="00573556" w:rsidRDefault="00573556" w:rsidP="00282DD4">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87" w:type="pct"/>
      <w:jc w:val="center"/>
      <w:tblCellMar>
        <w:top w:w="58" w:type="dxa"/>
        <w:left w:w="115" w:type="dxa"/>
        <w:bottom w:w="58" w:type="dxa"/>
        <w:right w:w="115" w:type="dxa"/>
      </w:tblCellMar>
      <w:tblLook w:val="04A0"/>
    </w:tblPr>
    <w:tblGrid>
      <w:gridCol w:w="7032"/>
      <w:gridCol w:w="1992"/>
    </w:tblGrid>
    <w:tr w:rsidR="00573556" w:rsidRPr="00C7200C">
      <w:trPr>
        <w:trHeight w:val="662"/>
        <w:jc w:val="center"/>
      </w:trPr>
      <w:tc>
        <w:tcPr>
          <w:tcW w:w="3896" w:type="pct"/>
          <w:tcBorders>
            <w:right w:val="single" w:sz="18" w:space="0" w:color="4F81BD" w:themeColor="accent1"/>
          </w:tcBorders>
        </w:tcPr>
        <w:p w:rsidR="00573556" w:rsidRPr="0027020C" w:rsidRDefault="00573556" w:rsidP="00154CF5">
          <w:pPr>
            <w:jc w:val="center"/>
            <w:rPr>
              <w:rFonts w:asciiTheme="majorHAnsi" w:hAnsiTheme="majorHAnsi"/>
            </w:rPr>
          </w:pPr>
          <w:r>
            <w:rPr>
              <w:rFonts w:ascii="Calibri" w:eastAsiaTheme="majorEastAsia" w:hAnsi="Calibri" w:cstheme="majorBidi"/>
              <w:b/>
              <w:color w:val="4F81BD" w:themeColor="accent1"/>
              <w:sz w:val="36"/>
            </w:rPr>
            <w:t>Nicki Has A Crush On Jane AC</w:t>
          </w:r>
        </w:p>
      </w:tc>
      <w:tc>
        <w:tcPr>
          <w:tcW w:w="1104" w:type="pct"/>
          <w:tcBorders>
            <w:left w:val="single" w:sz="18" w:space="0" w:color="4F81BD" w:themeColor="accent1"/>
          </w:tcBorders>
        </w:tcPr>
        <w:p w:rsidR="00573556" w:rsidRPr="0027020C" w:rsidRDefault="00573556" w:rsidP="00154CF5">
          <w:pPr>
            <w:pStyle w:val="Header"/>
            <w:ind w:left="-114" w:right="-103"/>
            <w:rPr>
              <w:b/>
              <w:color w:val="4F81BD" w:themeColor="accent1"/>
            </w:rPr>
          </w:pPr>
          <w:r>
            <w:rPr>
              <w:b/>
              <w:color w:val="4F81BD" w:themeColor="accent1"/>
            </w:rPr>
            <w:t xml:space="preserve"> </w:t>
          </w:r>
          <w:r w:rsidRPr="0027020C">
            <w:rPr>
              <w:b/>
              <w:color w:val="4F81BD" w:themeColor="accent1"/>
            </w:rPr>
            <w:t>New T</w:t>
          </w:r>
          <w:r>
            <w:rPr>
              <w:b/>
              <w:color w:val="4F81BD" w:themeColor="accent1"/>
            </w:rPr>
            <w:t>r</w:t>
          </w:r>
          <w:r w:rsidRPr="0027020C">
            <w:rPr>
              <w:b/>
              <w:color w:val="4F81BD" w:themeColor="accent1"/>
            </w:rPr>
            <w:t>ier LK</w:t>
          </w:r>
        </w:p>
        <w:p w:rsidR="00573556" w:rsidRPr="00C7200C" w:rsidRDefault="00573556" w:rsidP="00573556">
          <w:pPr>
            <w:pStyle w:val="Header"/>
            <w:ind w:left="-114" w:right="-103"/>
            <w:rPr>
              <w:rFonts w:eastAsiaTheme="majorEastAsia" w:cstheme="majorBidi"/>
              <w:b/>
              <w:color w:val="4F81BD" w:themeColor="accent1"/>
            </w:rPr>
          </w:pPr>
          <w:r w:rsidRPr="0027020C">
            <w:rPr>
              <w:b/>
              <w:color w:val="4F81BD" w:themeColor="accent1"/>
            </w:rPr>
            <w:t xml:space="preserve"> </w:t>
          </w:r>
          <w:r>
            <w:rPr>
              <w:b/>
              <w:color w:val="4F81BD" w:themeColor="accent1"/>
            </w:rPr>
            <w:t>GBX ‘15</w:t>
          </w:r>
        </w:p>
      </w:tc>
    </w:tr>
  </w:tbl>
  <w:p w:rsidR="00573556" w:rsidRDefault="0057355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433E87"/>
    <w:multiLevelType w:val="hybridMultilevel"/>
    <w:tmpl w:val="B854E6AE"/>
    <w:lvl w:ilvl="0" w:tplc="027A829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1FC2236"/>
    <w:multiLevelType w:val="multilevel"/>
    <w:tmpl w:val="2F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A71864"/>
    <w:multiLevelType w:val="hybridMultilevel"/>
    <w:tmpl w:val="78C0C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8128E9"/>
    <w:multiLevelType w:val="hybridMultilevel"/>
    <w:tmpl w:val="6782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474D9"/>
    <w:multiLevelType w:val="hybridMultilevel"/>
    <w:tmpl w:val="A7AE6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6A1FDE"/>
    <w:multiLevelType w:val="multilevel"/>
    <w:tmpl w:val="9D0C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0237A3"/>
    <w:multiLevelType w:val="hybridMultilevel"/>
    <w:tmpl w:val="A2AC44E6"/>
    <w:lvl w:ilvl="0" w:tplc="E1C04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33579"/>
    <w:multiLevelType w:val="hybridMultilevel"/>
    <w:tmpl w:val="3D78A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63E24"/>
    <w:multiLevelType w:val="hybridMultilevel"/>
    <w:tmpl w:val="BA36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A46B0"/>
    <w:multiLevelType w:val="multilevel"/>
    <w:tmpl w:val="FFE45CF4"/>
    <w:lvl w:ilvl="0">
      <w:start w:val="1"/>
      <w:numFmt w:val="decimal"/>
      <w:lvlText w:val="%1."/>
      <w:lvlJc w:val="left"/>
      <w:pPr>
        <w:tabs>
          <w:tab w:val="num" w:pos="288"/>
        </w:tabs>
        <w:ind w:left="288" w:hanging="28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D57178E"/>
    <w:multiLevelType w:val="hybridMultilevel"/>
    <w:tmpl w:val="74EAA9D0"/>
    <w:lvl w:ilvl="0" w:tplc="F1DC2F06">
      <w:start w:val="1"/>
      <w:numFmt w:val="bullet"/>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22">
    <w:nsid w:val="38CB1416"/>
    <w:multiLevelType w:val="multilevel"/>
    <w:tmpl w:val="857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780375"/>
    <w:multiLevelType w:val="hybridMultilevel"/>
    <w:tmpl w:val="B2E81940"/>
    <w:lvl w:ilvl="0" w:tplc="62B417A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2D5EA5"/>
    <w:multiLevelType w:val="hybridMultilevel"/>
    <w:tmpl w:val="CE9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7214A"/>
    <w:multiLevelType w:val="hybridMultilevel"/>
    <w:tmpl w:val="8A00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62172"/>
    <w:multiLevelType w:val="hybridMultilevel"/>
    <w:tmpl w:val="04F0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E1BD8"/>
    <w:multiLevelType w:val="hybridMultilevel"/>
    <w:tmpl w:val="6E2E6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76D4C"/>
    <w:multiLevelType w:val="hybridMultilevel"/>
    <w:tmpl w:val="DB329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37E2A"/>
    <w:multiLevelType w:val="hybridMultilevel"/>
    <w:tmpl w:val="3CCA855C"/>
    <w:lvl w:ilvl="0" w:tplc="7500ED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A5ADD"/>
    <w:multiLevelType w:val="hybridMultilevel"/>
    <w:tmpl w:val="67CEB70E"/>
    <w:lvl w:ilvl="0" w:tplc="6C3CD3D0">
      <w:start w:val="1"/>
      <w:numFmt w:val="upperLetter"/>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31">
    <w:nsid w:val="63BF506A"/>
    <w:multiLevelType w:val="hybridMultilevel"/>
    <w:tmpl w:val="940C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C01D1"/>
    <w:multiLevelType w:val="hybridMultilevel"/>
    <w:tmpl w:val="BA36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A4D2D"/>
    <w:multiLevelType w:val="multilevel"/>
    <w:tmpl w:val="72D6F6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FF002B"/>
    <w:multiLevelType w:val="hybridMultilevel"/>
    <w:tmpl w:val="F12486BA"/>
    <w:lvl w:ilvl="0" w:tplc="0B60B5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C633D"/>
    <w:multiLevelType w:val="hybridMultilevel"/>
    <w:tmpl w:val="1032A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6689D"/>
    <w:multiLevelType w:val="hybridMultilevel"/>
    <w:tmpl w:val="BA36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87095"/>
    <w:multiLevelType w:val="hybridMultilevel"/>
    <w:tmpl w:val="65E0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35086"/>
    <w:multiLevelType w:val="hybridMultilevel"/>
    <w:tmpl w:val="A9047540"/>
    <w:lvl w:ilvl="0" w:tplc="BC963A6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D323E4"/>
    <w:multiLevelType w:val="hybridMultilevel"/>
    <w:tmpl w:val="BA36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E023A"/>
    <w:multiLevelType w:val="hybridMultilevel"/>
    <w:tmpl w:val="93E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37236"/>
    <w:multiLevelType w:val="hybridMultilevel"/>
    <w:tmpl w:val="CF98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B2E15"/>
    <w:multiLevelType w:val="hybridMultilevel"/>
    <w:tmpl w:val="46BC09C4"/>
    <w:lvl w:ilvl="0" w:tplc="4D9E0CC4">
      <w:start w:val="1"/>
      <w:numFmt w:val="upp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617B9F"/>
    <w:multiLevelType w:val="hybridMultilevel"/>
    <w:tmpl w:val="B45249CA"/>
    <w:lvl w:ilvl="0" w:tplc="CC64A8A6">
      <w:start w:val="1"/>
      <w:numFmt w:val="decimal"/>
      <w:lvlText w:val="%1)"/>
      <w:lvlJc w:val="left"/>
      <w:pPr>
        <w:ind w:left="64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42"/>
  </w:num>
  <w:num w:numId="14">
    <w:abstractNumId w:val="22"/>
  </w:num>
  <w:num w:numId="15">
    <w:abstractNumId w:val="33"/>
  </w:num>
  <w:num w:numId="16">
    <w:abstractNumId w:val="40"/>
  </w:num>
  <w:num w:numId="17">
    <w:abstractNumId w:val="27"/>
  </w:num>
  <w:num w:numId="18">
    <w:abstractNumId w:val="34"/>
  </w:num>
  <w:num w:numId="19">
    <w:abstractNumId w:val="17"/>
  </w:num>
  <w:num w:numId="20">
    <w:abstractNumId w:val="18"/>
  </w:num>
  <w:num w:numId="21">
    <w:abstractNumId w:val="19"/>
  </w:num>
  <w:num w:numId="22">
    <w:abstractNumId w:val="2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37"/>
  </w:num>
  <w:num w:numId="28">
    <w:abstractNumId w:val="24"/>
  </w:num>
  <w:num w:numId="29">
    <w:abstractNumId w:val="43"/>
  </w:num>
  <w:num w:numId="30">
    <w:abstractNumId w:val="10"/>
  </w:num>
  <w:num w:numId="31">
    <w:abstractNumId w:val="29"/>
  </w:num>
  <w:num w:numId="32">
    <w:abstractNumId w:val="41"/>
  </w:num>
  <w:num w:numId="33">
    <w:abstractNumId w:val="35"/>
  </w:num>
  <w:num w:numId="34">
    <w:abstractNumId w:val="32"/>
  </w:num>
  <w:num w:numId="35">
    <w:abstractNumId w:val="39"/>
  </w:num>
  <w:num w:numId="36">
    <w:abstractNumId w:val="36"/>
  </w:num>
  <w:num w:numId="37">
    <w:abstractNumId w:val="26"/>
  </w:num>
  <w:num w:numId="38">
    <w:abstractNumId w:val="14"/>
  </w:num>
  <w:num w:numId="39">
    <w:abstractNumId w:val="31"/>
  </w:num>
  <w:num w:numId="40">
    <w:abstractNumId w:val="25"/>
  </w:num>
  <w:num w:numId="41">
    <w:abstractNumId w:val="23"/>
  </w:num>
  <w:num w:numId="42">
    <w:abstractNumId w:val="38"/>
  </w:num>
  <w:num w:numId="43">
    <w:abstractNumId w:val="16"/>
  </w:num>
  <w:num w:numId="44">
    <w:abstractNumId w:val="12"/>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211A"/>
    <w:rsid w:val="000039EF"/>
    <w:rsid w:val="0005170A"/>
    <w:rsid w:val="00054FA9"/>
    <w:rsid w:val="001022ED"/>
    <w:rsid w:val="00124585"/>
    <w:rsid w:val="00142ABD"/>
    <w:rsid w:val="00154CF5"/>
    <w:rsid w:val="00174439"/>
    <w:rsid w:val="001B4F66"/>
    <w:rsid w:val="001C1B7F"/>
    <w:rsid w:val="00214510"/>
    <w:rsid w:val="00267266"/>
    <w:rsid w:val="002673D9"/>
    <w:rsid w:val="00282DD4"/>
    <w:rsid w:val="00285D21"/>
    <w:rsid w:val="002A52CE"/>
    <w:rsid w:val="00317050"/>
    <w:rsid w:val="00321F87"/>
    <w:rsid w:val="00384A5F"/>
    <w:rsid w:val="003A1F56"/>
    <w:rsid w:val="003A67F4"/>
    <w:rsid w:val="003E0344"/>
    <w:rsid w:val="004D03AB"/>
    <w:rsid w:val="004D3DB6"/>
    <w:rsid w:val="00532379"/>
    <w:rsid w:val="00573556"/>
    <w:rsid w:val="00597D30"/>
    <w:rsid w:val="005B211A"/>
    <w:rsid w:val="005C51E6"/>
    <w:rsid w:val="005E432B"/>
    <w:rsid w:val="005F446E"/>
    <w:rsid w:val="00631782"/>
    <w:rsid w:val="00645D76"/>
    <w:rsid w:val="00651277"/>
    <w:rsid w:val="0065663C"/>
    <w:rsid w:val="006A37EE"/>
    <w:rsid w:val="006B2FE3"/>
    <w:rsid w:val="006B6BD8"/>
    <w:rsid w:val="006D2B3B"/>
    <w:rsid w:val="006E291F"/>
    <w:rsid w:val="00737D5D"/>
    <w:rsid w:val="007468D2"/>
    <w:rsid w:val="00747A50"/>
    <w:rsid w:val="007B6B46"/>
    <w:rsid w:val="007C2FE2"/>
    <w:rsid w:val="007C5B88"/>
    <w:rsid w:val="007F2ADF"/>
    <w:rsid w:val="007F3F6A"/>
    <w:rsid w:val="00804280"/>
    <w:rsid w:val="00820564"/>
    <w:rsid w:val="00886F1E"/>
    <w:rsid w:val="00897DAE"/>
    <w:rsid w:val="008B3D65"/>
    <w:rsid w:val="008D356A"/>
    <w:rsid w:val="008D3EBE"/>
    <w:rsid w:val="00937E99"/>
    <w:rsid w:val="009D7D94"/>
    <w:rsid w:val="009F4B51"/>
    <w:rsid w:val="00A07689"/>
    <w:rsid w:val="00A65E6A"/>
    <w:rsid w:val="00AA45AC"/>
    <w:rsid w:val="00BA00F0"/>
    <w:rsid w:val="00BB465D"/>
    <w:rsid w:val="00BD5D98"/>
    <w:rsid w:val="00CB7D1A"/>
    <w:rsid w:val="00CD4DE7"/>
    <w:rsid w:val="00CE79D7"/>
    <w:rsid w:val="00D03E49"/>
    <w:rsid w:val="00D23380"/>
    <w:rsid w:val="00D63032"/>
    <w:rsid w:val="00D75E77"/>
    <w:rsid w:val="00DA2C28"/>
    <w:rsid w:val="00DD7F3A"/>
    <w:rsid w:val="00E02511"/>
    <w:rsid w:val="00E54746"/>
    <w:rsid w:val="00E979CE"/>
    <w:rsid w:val="00EC4325"/>
    <w:rsid w:val="00EE0222"/>
    <w:rsid w:val="00EE3E74"/>
    <w:rsid w:val="00F8599D"/>
    <w:rsid w:val="00F879D8"/>
    <w:rsid w:val="00FD6E7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uiPriority="4" w:qFormat="1"/>
    <w:lsdException w:name="heading 1" w:uiPriority="1"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qFormat="1"/>
    <w:lsdException w:name="heading 8" w:qFormat="1"/>
    <w:lsdException w:name="heading 9" w:qFormat="1"/>
    <w:lsdException w:name="toc 1" w:qFormat="1"/>
    <w:lsdException w:name="footnote text" w:uiPriority="99"/>
    <w:lsdException w:name="annotation text" w:uiPriority="99"/>
    <w:lsdException w:name="header" w:uiPriority="99" w:qFormat="1"/>
    <w:lsdException w:name="footer" w:uiPriority="99"/>
    <w:lsdException w:name="caption" w:uiPriority="35" w:qFormat="1"/>
    <w:lsdException w:name="table of figures" w:uiPriority="99"/>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Title" w:uiPriority="6" w:qFormat="1"/>
    <w:lsdException w:name="Body Text" w:qFormat="1"/>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7" w:qFormat="1"/>
    <w:lsdException w:name="Document Map"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annotation subject" w:uiPriority="99"/>
    <w:lsdException w:name="Balloon Text" w:uiPriority="99"/>
    <w:lsdException w:name="Placeholder Text" w:uiPriority="99"/>
    <w:lsdException w:name="No Spacing" w:qFormat="1"/>
    <w:lsdException w:name="Medium Grid 2" w:uiPriority="68"/>
    <w:lsdException w:name="Medium Shading 1 Accent 1" w:uiPriority="1"/>
    <w:lsdException w:name="Revision" w:uiPriority="99"/>
    <w:lsdException w:name="List Paragraph" w:uiPriority="34" w:qFormat="1"/>
    <w:lsdException w:name="Quote" w:uiPriority="29" w:qFormat="1"/>
    <w:lsdException w:name="Colorful Grid Accent 1" w:uiPriority="29"/>
    <w:lsdException w:name="Subtle Emphasis" w:uiPriority="19" w:qFormat="1"/>
    <w:lsdException w:name="Intense Emphasis" w:uiPriority="6" w:qFormat="1"/>
    <w:lsdException w:name="Intense Reference" w:uiPriority="32" w:qFormat="1"/>
    <w:lsdException w:name="Book Title" w:qFormat="1"/>
    <w:lsdException w:name="TOC Heading" w:uiPriority="39" w:qFormat="1"/>
  </w:latentStyles>
  <w:style w:type="paragraph" w:default="1" w:styleId="Normal">
    <w:name w:val="Normal"/>
    <w:aliases w:val="Normal/Card"/>
    <w:uiPriority w:val="4"/>
    <w:qFormat/>
    <w:rsid w:val="00FD6E73"/>
    <w:rPr>
      <w:rFonts w:ascii="Arial" w:hAnsi="Arial" w:cs="Arial"/>
      <w:sz w:val="16"/>
      <w:szCs w:val="22"/>
    </w:rPr>
  </w:style>
  <w:style w:type="paragraph" w:styleId="Heading1">
    <w:name w:val="heading 1"/>
    <w:aliases w:val="Pocket,Heading 1 Char2 Char,Heading 1 Char1 Char Char,Heading 1 Char Char Char Char,Heading 1 Char Char1 Char,Heading 1 Char2,Heading 1 Char1 Char,Heading 1 Char Char Char,Heading 1 Char Char1,Block Name,Heading 1 Char1,ALEX,Titles"/>
    <w:basedOn w:val="Normal"/>
    <w:next w:val="Normal"/>
    <w:link w:val="Heading1Char"/>
    <w:uiPriority w:val="1"/>
    <w:qFormat/>
    <w:rsid w:val="00FD6E7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Heading 2 Char Char Char Char,Heading 2 Char Char1 Char,Heading 2 Char2,Heading 2 Char1 Char,Heading 2 Char Char Char,Heading 2 Char Char1,Heading 21,Char Char Char Char1,Hats, Char Char Char Char1,Heading 2 Char Char Char1 Char,T,Cha,C"/>
    <w:basedOn w:val="Normal"/>
    <w:next w:val="Normal"/>
    <w:link w:val="Heading2Char"/>
    <w:uiPriority w:val="2"/>
    <w:unhideWhenUsed/>
    <w:qFormat/>
    <w:rsid w:val="00FD6E73"/>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Heading 3 Char Char,Char, Char,Char Char Char Char Char Char Char, Char Char Char Char Char Char Char,Citation,Tag Char Char,Bold Cite,Cite 1,Read Char,Heading 3 Char1 Char Char,Heading 3 Char Char1 Char Char,Read Char Ch,Text 7,3: Cite"/>
    <w:basedOn w:val="Normal"/>
    <w:next w:val="Normal"/>
    <w:link w:val="Heading3Char"/>
    <w:uiPriority w:val="3"/>
    <w:unhideWhenUsed/>
    <w:qFormat/>
    <w:rsid w:val="00FD6E73"/>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heading 2,Heading 2 Char2 Char,Heading 2 Char1 Char Char,TAG, Ch,Big card,body,small text,Normal Tag,Ch,no read,No Spacing1121,No Spacing111111,small space,ta,Heading 41,Card,No Spacing1,Debate Text,No Spacing11,Read stuff,No Spacing111,t"/>
    <w:basedOn w:val="Normal"/>
    <w:next w:val="Normal"/>
    <w:link w:val="Heading4Char"/>
    <w:uiPriority w:val="4"/>
    <w:unhideWhenUsed/>
    <w:qFormat/>
    <w:rsid w:val="00FD6E73"/>
    <w:pPr>
      <w:keepNext/>
      <w:keepLines/>
      <w:spacing w:before="200"/>
      <w:outlineLvl w:val="3"/>
    </w:pPr>
    <w:rPr>
      <w:rFonts w:eastAsiaTheme="majorEastAsia" w:cstheme="majorBidi"/>
      <w:b/>
      <w:iCs/>
      <w:sz w:val="24"/>
    </w:rPr>
  </w:style>
  <w:style w:type="paragraph" w:styleId="Heading5">
    <w:name w:val="heading 5"/>
    <w:aliases w:val="Blocks"/>
    <w:basedOn w:val="Normal"/>
    <w:next w:val="Normal"/>
    <w:link w:val="Heading5Char"/>
    <w:uiPriority w:val="9"/>
    <w:unhideWhenUsed/>
    <w:qFormat/>
    <w:rsid w:val="00FD6E7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Times-Roman" w:hAnsi="Times-Roman"/>
      <w:sz w:val="32"/>
      <w:szCs w:val="20"/>
    </w:rPr>
  </w:style>
  <w:style w:type="paragraph" w:styleId="Heading6">
    <w:name w:val="heading 6"/>
    <w:aliases w:val="Title (no index)"/>
    <w:basedOn w:val="Normal"/>
    <w:next w:val="Normal"/>
    <w:link w:val="Heading6Char"/>
    <w:uiPriority w:val="9"/>
    <w:unhideWhenUsed/>
    <w:qFormat/>
    <w:rsid w:val="00FD6E73"/>
    <w:pPr>
      <w:spacing w:before="240" w:after="60"/>
      <w:outlineLvl w:val="5"/>
    </w:pPr>
    <w:rPr>
      <w:rFonts w:ascii="Times New Roman" w:hAnsi="Times New Roman"/>
      <w:b/>
      <w:bCs/>
      <w:sz w:val="22"/>
      <w:lang w:eastAsia="zh-CN"/>
    </w:rPr>
  </w:style>
  <w:style w:type="paragraph" w:styleId="Heading7">
    <w:name w:val="heading 7"/>
    <w:basedOn w:val="Normal"/>
    <w:next w:val="Normal"/>
    <w:link w:val="Heading7Char"/>
    <w:unhideWhenUsed/>
    <w:qFormat/>
    <w:rsid w:val="00FD6E73"/>
    <w:pPr>
      <w:keepNext/>
      <w:keepLines/>
      <w:spacing w:before="40"/>
      <w:outlineLvl w:val="6"/>
    </w:pPr>
    <w:rPr>
      <w:rFonts w:ascii="Cambria" w:eastAsia="Times New Roman" w:hAnsi="Cambria" w:cs="Times New Roman"/>
      <w:i/>
      <w:iCs/>
      <w:color w:val="404040"/>
    </w:rPr>
  </w:style>
  <w:style w:type="paragraph" w:styleId="Heading8">
    <w:name w:val="heading 8"/>
    <w:basedOn w:val="Normal"/>
    <w:next w:val="Normal"/>
    <w:link w:val="Heading8Char"/>
    <w:unhideWhenUsed/>
    <w:qFormat/>
    <w:rsid w:val="00FD6E73"/>
    <w:pPr>
      <w:keepNext/>
      <w:keepLines/>
      <w:spacing w:before="40"/>
      <w:outlineLvl w:val="7"/>
    </w:pPr>
    <w:rPr>
      <w:rFonts w:ascii="Cambria" w:eastAsia="Times New Roman" w:hAnsi="Cambria" w:cs="Times New Roman"/>
      <w:color w:val="404040"/>
      <w:szCs w:val="20"/>
    </w:rPr>
  </w:style>
  <w:style w:type="paragraph" w:styleId="Heading9">
    <w:name w:val="heading 9"/>
    <w:basedOn w:val="Normal"/>
    <w:next w:val="Normal"/>
    <w:link w:val="Heading9Char"/>
    <w:unhideWhenUsed/>
    <w:qFormat/>
    <w:rsid w:val="00FD6E73"/>
    <w:pPr>
      <w:keepNext/>
      <w:keepLines/>
      <w:spacing w:before="40"/>
      <w:outlineLvl w:val="8"/>
    </w:pPr>
    <w:rPr>
      <w:rFonts w:ascii="Cambria" w:eastAsia="Times New Roman" w:hAnsi="Cambria" w:cs="Times New Roman"/>
      <w:i/>
      <w:iCs/>
      <w:color w:val="40404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FD6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669"/>
    <w:rPr>
      <w:rFonts w:ascii="Lucida Grande" w:hAnsi="Lucida Grande"/>
      <w:sz w:val="18"/>
      <w:szCs w:val="18"/>
    </w:rPr>
  </w:style>
  <w:style w:type="character" w:customStyle="1" w:styleId="BalloonTextChar0">
    <w:name w:val="Balloon Text Char"/>
    <w:basedOn w:val="DefaultParagraphFont"/>
    <w:link w:val="BalloonText"/>
    <w:uiPriority w:val="99"/>
    <w:semiHidden/>
    <w:rsid w:val="006D5669"/>
    <w:rPr>
      <w:rFonts w:ascii="Lucida Grande" w:hAnsi="Lucida Grande"/>
      <w:sz w:val="18"/>
      <w:szCs w:val="18"/>
    </w:rPr>
  </w:style>
  <w:style w:type="character" w:customStyle="1" w:styleId="Heading1Char">
    <w:name w:val="Heading 1 Char"/>
    <w:aliases w:val="Pocket Char,Heading 1 Char2 Char Char,Heading 1 Char1 Char Char Char,Heading 1 Char Char Char Char Char,Heading 1 Char Char1 Char Char,Heading 1 Char2 Char1,Heading 1 Char1 Char Char1,Heading 1 Char Char Char Char1,Block Name Char"/>
    <w:basedOn w:val="DefaultParagraphFont"/>
    <w:link w:val="Heading1"/>
    <w:uiPriority w:val="1"/>
    <w:rsid w:val="00FD6E73"/>
    <w:rPr>
      <w:rFonts w:ascii="Arial" w:eastAsiaTheme="majorEastAsia" w:hAnsi="Arial" w:cstheme="majorBidi"/>
      <w:b/>
      <w:sz w:val="40"/>
      <w:szCs w:val="32"/>
    </w:rPr>
  </w:style>
  <w:style w:type="character" w:customStyle="1" w:styleId="Heading2Char">
    <w:name w:val="Heading 2 Char"/>
    <w:aliases w:val="Hat Char,Heading 2 Char Char Char Char Char,Heading 2 Char Char1 Char Char,Heading 2 Char2 Char1,Heading 2 Char1 Char Char1,Heading 2 Char Char Char Char1,Heading 2 Char Char1 Char1,Heading 21 Char,Char Char Char Char1 Char,Hats Char"/>
    <w:basedOn w:val="DefaultParagraphFont"/>
    <w:link w:val="Heading2"/>
    <w:uiPriority w:val="2"/>
    <w:rsid w:val="00FD6E73"/>
    <w:rPr>
      <w:rFonts w:ascii="Arial" w:eastAsiaTheme="majorEastAsia" w:hAnsi="Arial" w:cstheme="majorBidi"/>
      <w:b/>
      <w:sz w:val="34"/>
      <w:szCs w:val="26"/>
      <w:u w:val="double"/>
    </w:rPr>
  </w:style>
  <w:style w:type="character" w:customStyle="1" w:styleId="Heading3Char">
    <w:name w:val="Heading 3 Char"/>
    <w:aliases w:val="Block Char,Heading 3 Char Char Char,Char Char, Char Char,Char Char Char Char Char Char Char Char, Char Char Char Char Char Char Char Char,Citation Char,Tag Char Char Char,Bold Cite Char1,Cite 1 Char,Read Char Char,Read Char Ch Char"/>
    <w:basedOn w:val="DefaultParagraphFont"/>
    <w:link w:val="Heading3"/>
    <w:uiPriority w:val="2"/>
    <w:rsid w:val="00FD6E73"/>
    <w:rPr>
      <w:rFonts w:ascii="Arial" w:eastAsiaTheme="majorEastAsia" w:hAnsi="Arial" w:cstheme="majorBidi"/>
      <w:b/>
      <w:sz w:val="28"/>
      <w:u w:val="single"/>
    </w:rPr>
  </w:style>
  <w:style w:type="character" w:customStyle="1" w:styleId="Heading4Char">
    <w:name w:val="Heading 4 Char"/>
    <w:aliases w:val="Tag Char,heading 2 Char,Heading 2 Char2 Char Char,Heading 2 Char1 Char Char Char,TAG Char, Ch Char,Big card Char,body Char,small text Char,Normal Tag Char,Ch Char,no read Char,No Spacing1121 Char,No Spacing111111 Char,small space Char"/>
    <w:basedOn w:val="DefaultParagraphFont"/>
    <w:link w:val="Heading4"/>
    <w:uiPriority w:val="4"/>
    <w:rsid w:val="00FD6E73"/>
    <w:rPr>
      <w:rFonts w:ascii="Arial" w:eastAsiaTheme="majorEastAsia" w:hAnsi="Arial" w:cstheme="majorBidi"/>
      <w:b/>
      <w:iCs/>
      <w:szCs w:val="22"/>
    </w:rPr>
  </w:style>
  <w:style w:type="character" w:customStyle="1" w:styleId="Heading5Char">
    <w:name w:val="Heading 5 Char"/>
    <w:aliases w:val="Blocks Char"/>
    <w:basedOn w:val="DefaultParagraphFont"/>
    <w:link w:val="Heading5"/>
    <w:uiPriority w:val="9"/>
    <w:rsid w:val="00FD6E73"/>
    <w:rPr>
      <w:rFonts w:ascii="Times-Roman" w:hAnsi="Times-Roman" w:cs="Arial"/>
      <w:sz w:val="32"/>
      <w:szCs w:val="20"/>
    </w:rPr>
  </w:style>
  <w:style w:type="character" w:customStyle="1" w:styleId="Heading6Char">
    <w:name w:val="Heading 6 Char"/>
    <w:aliases w:val="Title (no index) Char"/>
    <w:basedOn w:val="DefaultParagraphFont"/>
    <w:link w:val="Heading6"/>
    <w:uiPriority w:val="9"/>
    <w:rsid w:val="00FD6E73"/>
    <w:rPr>
      <w:rFonts w:ascii="Times New Roman" w:hAnsi="Times New Roman" w:cs="Arial"/>
      <w:b/>
      <w:bCs/>
      <w:sz w:val="22"/>
      <w:szCs w:val="22"/>
      <w:lang w:eastAsia="zh-CN"/>
    </w:rPr>
  </w:style>
  <w:style w:type="character" w:customStyle="1" w:styleId="Heading7Char">
    <w:name w:val="Heading 7 Char"/>
    <w:basedOn w:val="DefaultParagraphFont"/>
    <w:link w:val="Heading7"/>
    <w:rsid w:val="00FD6E73"/>
    <w:rPr>
      <w:rFonts w:ascii="Cambria" w:eastAsia="Times New Roman" w:hAnsi="Cambria" w:cs="Times New Roman"/>
      <w:i/>
      <w:iCs/>
      <w:color w:val="404040"/>
      <w:sz w:val="16"/>
      <w:szCs w:val="22"/>
    </w:rPr>
  </w:style>
  <w:style w:type="character" w:customStyle="1" w:styleId="Heading8Char">
    <w:name w:val="Heading 8 Char"/>
    <w:basedOn w:val="DefaultParagraphFont"/>
    <w:link w:val="Heading8"/>
    <w:rsid w:val="00FD6E73"/>
    <w:rPr>
      <w:rFonts w:ascii="Cambria" w:eastAsia="Times New Roman" w:hAnsi="Cambria" w:cs="Times New Roman"/>
      <w:color w:val="404040"/>
      <w:sz w:val="16"/>
      <w:szCs w:val="20"/>
    </w:rPr>
  </w:style>
  <w:style w:type="character" w:customStyle="1" w:styleId="Heading9Char">
    <w:name w:val="Heading 9 Char"/>
    <w:basedOn w:val="DefaultParagraphFont"/>
    <w:link w:val="Heading9"/>
    <w:rsid w:val="00FD6E73"/>
    <w:rPr>
      <w:rFonts w:ascii="Cambria" w:eastAsia="Times New Roman" w:hAnsi="Cambria" w:cs="Times New Roman"/>
      <w:i/>
      <w:iCs/>
      <w:color w:val="404040"/>
      <w:sz w:val="16"/>
      <w:szCs w:val="20"/>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textbold"/>
    <w:uiPriority w:val="7"/>
    <w:qFormat/>
    <w:rsid w:val="00FD6E73"/>
    <w:rPr>
      <w:rFonts w:ascii="Arial" w:hAnsi="Arial" w:cs="Arial"/>
      <w:b/>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FD6E73"/>
    <w:rPr>
      <w:b/>
      <w:bCs/>
      <w:sz w:val="22"/>
      <w:u w:val="single"/>
    </w:rPr>
  </w:style>
  <w:style w:type="character" w:customStyle="1" w:styleId="StyleUnderline">
    <w:name w:val="Style Underline"/>
    <w:aliases w:val="Underline,Style Bold Underline,Style,apple-style-span + 6 pt,Bold,Kern at 16 pt,Intense Emphasis1,Intense Emphasis2,HHeading 3 + 12 pt,Cards + Font: 12 pt Char,Title Char,Bold Cite Char,Citation Char Char Char,ci,c,Bo,B,cite,9.5 pt,9.5 p"/>
    <w:basedOn w:val="DefaultParagraphFont"/>
    <w:uiPriority w:val="6"/>
    <w:qFormat/>
    <w:rsid w:val="00FD6E73"/>
    <w:rPr>
      <w:b/>
      <w:sz w:val="20"/>
      <w:u w:val="thick"/>
    </w:rPr>
  </w:style>
  <w:style w:type="character" w:styleId="Hyperlink">
    <w:name w:val="Hyperlink"/>
    <w:aliases w:val="Read,Important,heading 1 (block title),Card Text,Internet Link,Analytic Text"/>
    <w:basedOn w:val="DefaultParagraphFont"/>
    <w:uiPriority w:val="99"/>
    <w:unhideWhenUsed/>
    <w:rsid w:val="00FD6E73"/>
    <w:rPr>
      <w:color w:val="auto"/>
      <w:u w:val="none"/>
    </w:rPr>
  </w:style>
  <w:style w:type="character" w:styleId="FollowedHyperlink">
    <w:name w:val="FollowedHyperlink"/>
    <w:basedOn w:val="DefaultParagraphFont"/>
    <w:uiPriority w:val="99"/>
    <w:unhideWhenUsed/>
    <w:rsid w:val="00FD6E73"/>
    <w:rPr>
      <w:color w:val="auto"/>
      <w:u w:val="none"/>
    </w:rPr>
  </w:style>
  <w:style w:type="paragraph" w:customStyle="1" w:styleId="type">
    <w:name w:val="type"/>
    <w:basedOn w:val="Normal"/>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textbold">
    <w:name w:val="text bold"/>
    <w:basedOn w:val="Normal"/>
    <w:link w:val="Emphasis"/>
    <w:uiPriority w:val="7"/>
    <w:qFormat/>
    <w:rsid w:val="00FD6E73"/>
    <w:pPr>
      <w:pBdr>
        <w:top w:val="single" w:sz="18" w:space="0" w:color="auto"/>
        <w:left w:val="single" w:sz="18" w:space="0" w:color="auto"/>
        <w:bottom w:val="single" w:sz="18" w:space="0" w:color="auto"/>
        <w:right w:val="single" w:sz="18" w:space="0" w:color="auto"/>
      </w:pBdr>
      <w:spacing w:line="256" w:lineRule="auto"/>
      <w:ind w:left="720"/>
      <w:jc w:val="both"/>
    </w:pPr>
    <w:rPr>
      <w:b/>
      <w:iCs/>
      <w:sz w:val="20"/>
      <w:szCs w:val="24"/>
      <w:u w:val="thick"/>
      <w:bdr w:val="single" w:sz="12" w:space="0" w:color="auto"/>
    </w:rPr>
  </w:style>
  <w:style w:type="character" w:customStyle="1" w:styleId="StyleStyleBoldUnderlineIntenseEmphasisUnderlineapple-style-s">
    <w:name w:val="Style Style Bold UnderlineIntense EmphasisUnderlineapple-style-s..."/>
    <w:basedOn w:val="DefaultParagraphFont"/>
    <w:rsid w:val="00FD6E73"/>
    <w:rPr>
      <w:b w:val="0"/>
      <w:bCs w:val="0"/>
      <w:sz w:val="22"/>
      <w:u w:val="single"/>
      <w:bdr w:val="none" w:sz="0" w:space="0" w:color="auto"/>
    </w:rPr>
  </w:style>
  <w:style w:type="character" w:customStyle="1" w:styleId="DebateUnderline">
    <w:name w:val="Debate Underline"/>
    <w:qFormat/>
    <w:rsid w:val="00FD6E73"/>
    <w:rPr>
      <w:rFonts w:ascii="Times New Roman" w:hAnsi="Times New Roman"/>
      <w:sz w:val="20"/>
      <w:u w:val="thick"/>
    </w:rPr>
  </w:style>
  <w:style w:type="paragraph" w:customStyle="1" w:styleId="Heading71">
    <w:name w:val="Heading 71"/>
    <w:basedOn w:val="Normal"/>
    <w:next w:val="Normal"/>
    <w:semiHidden/>
    <w:unhideWhenUsed/>
    <w:qFormat/>
    <w:rsid w:val="00FD6E73"/>
    <w:pPr>
      <w:keepNext/>
      <w:keepLines/>
      <w:spacing w:before="200"/>
      <w:outlineLvl w:val="6"/>
    </w:pPr>
    <w:rPr>
      <w:rFonts w:ascii="Cambria" w:eastAsia="Times New Roman" w:hAnsi="Cambria" w:cs="Times New Roman"/>
      <w:i/>
      <w:iCs/>
      <w:color w:val="404040"/>
    </w:rPr>
  </w:style>
  <w:style w:type="paragraph" w:customStyle="1" w:styleId="Heading81">
    <w:name w:val="Heading 81"/>
    <w:basedOn w:val="Normal"/>
    <w:next w:val="Normal"/>
    <w:semiHidden/>
    <w:unhideWhenUsed/>
    <w:qFormat/>
    <w:rsid w:val="00FD6E73"/>
    <w:pPr>
      <w:keepNext/>
      <w:keepLines/>
      <w:spacing w:before="200"/>
      <w:outlineLvl w:val="7"/>
    </w:pPr>
    <w:rPr>
      <w:rFonts w:ascii="Cambria" w:eastAsia="Times New Roman" w:hAnsi="Cambria" w:cs="Times New Roman"/>
      <w:color w:val="404040"/>
      <w:szCs w:val="20"/>
    </w:rPr>
  </w:style>
  <w:style w:type="paragraph" w:customStyle="1" w:styleId="Heading91">
    <w:name w:val="Heading 91"/>
    <w:basedOn w:val="Normal"/>
    <w:next w:val="Normal"/>
    <w:semiHidden/>
    <w:unhideWhenUsed/>
    <w:qFormat/>
    <w:rsid w:val="00FD6E73"/>
    <w:pPr>
      <w:keepNext/>
      <w:keepLines/>
      <w:spacing w:before="200"/>
      <w:outlineLvl w:val="8"/>
    </w:pPr>
    <w:rPr>
      <w:rFonts w:ascii="Cambria" w:eastAsia="Times New Roman" w:hAnsi="Cambria" w:cs="Times New Roman"/>
      <w:i/>
      <w:iCs/>
      <w:color w:val="404040"/>
      <w:szCs w:val="20"/>
    </w:rPr>
  </w:style>
  <w:style w:type="numbering" w:customStyle="1" w:styleId="NoList1">
    <w:name w:val="No List1"/>
    <w:next w:val="NoList"/>
    <w:uiPriority w:val="99"/>
    <w:semiHidden/>
    <w:unhideWhenUsed/>
    <w:rsid w:val="00FD6E73"/>
  </w:style>
  <w:style w:type="paragraph" w:customStyle="1" w:styleId="boldcite">
    <w:name w:val="bold cite"/>
    <w:basedOn w:val="Normal"/>
    <w:link w:val="boldciteChar4"/>
    <w:qFormat/>
    <w:rsid w:val="00FD6E73"/>
    <w:rPr>
      <w:rFonts w:ascii="Calibri" w:eastAsia="Times New Roman" w:hAnsi="Calibri" w:cs="Times New Roman"/>
      <w:b/>
      <w:color w:val="000000"/>
      <w:sz w:val="22"/>
      <w:szCs w:val="24"/>
      <w:u w:val="thick" w:color="000000"/>
    </w:rPr>
  </w:style>
  <w:style w:type="character" w:customStyle="1" w:styleId="boldciteChar4">
    <w:name w:val="bold cite Char4"/>
    <w:link w:val="boldcite"/>
    <w:locked/>
    <w:rsid w:val="00FD6E73"/>
    <w:rPr>
      <w:rFonts w:ascii="Calibri" w:eastAsia="Times New Roman" w:hAnsi="Calibri" w:cs="Times New Roman"/>
      <w:b/>
      <w:color w:val="000000"/>
      <w:sz w:val="22"/>
      <w:u w:val="thick" w:color="000000"/>
    </w:rPr>
  </w:style>
  <w:style w:type="paragraph" w:customStyle="1" w:styleId="NoSpacing2">
    <w:name w:val="No Spacing2"/>
    <w:uiPriority w:val="1"/>
    <w:rsid w:val="00FD6E73"/>
    <w:rPr>
      <w:rFonts w:eastAsia="Times New Roman"/>
    </w:rPr>
  </w:style>
  <w:style w:type="character" w:customStyle="1" w:styleId="DocumentMapChar">
    <w:name w:val="Document Map Char"/>
    <w:basedOn w:val="DefaultParagraphFont"/>
    <w:link w:val="DocumentMap"/>
    <w:uiPriority w:val="99"/>
    <w:rsid w:val="00FD6E73"/>
    <w:rPr>
      <w:rFonts w:ascii="Lucida Grande" w:hAnsi="Lucida Grande" w:cs="Lucida Grande"/>
    </w:rPr>
  </w:style>
  <w:style w:type="paragraph" w:styleId="DocumentMap">
    <w:name w:val="Document Map"/>
    <w:basedOn w:val="Normal"/>
    <w:link w:val="DocumentMapChar1"/>
    <w:uiPriority w:val="99"/>
    <w:unhideWhenUsed/>
    <w:rsid w:val="00FD6E73"/>
    <w:rPr>
      <w:rFonts w:ascii="Lucida Grande" w:hAnsi="Lucida Grande" w:cs="Lucida Grande"/>
      <w:sz w:val="24"/>
      <w:szCs w:val="24"/>
    </w:rPr>
  </w:style>
  <w:style w:type="character" w:customStyle="1" w:styleId="DocumentMapChar1">
    <w:name w:val="Document Map Char1"/>
    <w:basedOn w:val="DefaultParagraphFont"/>
    <w:link w:val="DocumentMap"/>
    <w:rsid w:val="00FD6E73"/>
    <w:rPr>
      <w:rFonts w:ascii="Lucida Grande" w:hAnsi="Lucida Grande" w:cs="Arial"/>
    </w:rPr>
  </w:style>
  <w:style w:type="paragraph" w:styleId="ListParagraph">
    <w:name w:val="List Paragraph"/>
    <w:aliases w:val="6 font"/>
    <w:basedOn w:val="Normal"/>
    <w:uiPriority w:val="34"/>
    <w:qFormat/>
    <w:rsid w:val="00FD6E73"/>
    <w:pPr>
      <w:ind w:left="720"/>
      <w:contextualSpacing/>
    </w:pPr>
    <w:rPr>
      <w:rFonts w:ascii="Calibri" w:hAnsi="Calibri" w:cs="Calibri"/>
      <w:sz w:val="22"/>
    </w:rPr>
  </w:style>
  <w:style w:type="paragraph" w:styleId="Header">
    <w:name w:val="header"/>
    <w:aliases w:val="Char2,Header 1,Header Char Char,Block Char Char,Header Char1 Char,Header Char Char Char,Header Char Char1 Char,Header Char1 Char Char Char,Header Char Char1 Char Char Char,Header Char1 Char Char1 Char Char Char, Char2,Header Char2"/>
    <w:basedOn w:val="Normal"/>
    <w:link w:val="HeaderChar"/>
    <w:uiPriority w:val="99"/>
    <w:qFormat/>
    <w:rsid w:val="00FD6E73"/>
    <w:pPr>
      <w:tabs>
        <w:tab w:val="center" w:pos="4680"/>
        <w:tab w:val="right" w:pos="9360"/>
      </w:tabs>
    </w:pPr>
    <w:rPr>
      <w:rFonts w:ascii="Calibri" w:hAnsi="Calibri" w:cs="Calibri"/>
      <w:sz w:val="22"/>
    </w:rPr>
  </w:style>
  <w:style w:type="character" w:customStyle="1" w:styleId="HeaderChar">
    <w:name w:val="Header Char"/>
    <w:aliases w:val="Char2 Char,Header 1 Char1,Header Char Char Char2,Block Char Char Char1,Header Char1 Char Char1,Header Char Char Char Char1,Header Char Char1 Char Char1,Header Char1 Char Char Char Char1,Header Char Char1 Char Char Char Char1, Char2 Char"/>
    <w:basedOn w:val="DefaultParagraphFont"/>
    <w:link w:val="Header"/>
    <w:uiPriority w:val="99"/>
    <w:qFormat/>
    <w:rsid w:val="00FD6E73"/>
    <w:rPr>
      <w:rFonts w:ascii="Calibri" w:hAnsi="Calibri" w:cs="Calibri"/>
      <w:sz w:val="22"/>
      <w:szCs w:val="22"/>
    </w:rPr>
  </w:style>
  <w:style w:type="paragraph" w:styleId="Footer">
    <w:name w:val="footer"/>
    <w:basedOn w:val="Normal"/>
    <w:link w:val="FooterChar"/>
    <w:uiPriority w:val="99"/>
    <w:rsid w:val="00FD6E73"/>
    <w:pPr>
      <w:tabs>
        <w:tab w:val="center" w:pos="4680"/>
        <w:tab w:val="right" w:pos="9360"/>
      </w:tabs>
    </w:pPr>
    <w:rPr>
      <w:rFonts w:ascii="Calibri" w:hAnsi="Calibri" w:cs="Calibri"/>
      <w:sz w:val="22"/>
    </w:rPr>
  </w:style>
  <w:style w:type="character" w:customStyle="1" w:styleId="FooterChar">
    <w:name w:val="Footer Char"/>
    <w:basedOn w:val="DefaultParagraphFont"/>
    <w:link w:val="Footer"/>
    <w:uiPriority w:val="99"/>
    <w:rsid w:val="00FD6E73"/>
    <w:rPr>
      <w:rFonts w:ascii="Calibri" w:hAnsi="Calibri" w:cs="Calibri"/>
      <w:sz w:val="22"/>
      <w:szCs w:val="22"/>
    </w:rPr>
  </w:style>
  <w:style w:type="character" w:styleId="PageNumber">
    <w:name w:val="page number"/>
    <w:aliases w:val="card ununderlined"/>
    <w:basedOn w:val="DefaultParagraphFont"/>
    <w:uiPriority w:val="99"/>
    <w:unhideWhenUsed/>
    <w:rsid w:val="00FD6E73"/>
  </w:style>
  <w:style w:type="paragraph" w:customStyle="1" w:styleId="bodytext">
    <w:name w:val="bodytext"/>
    <w:basedOn w:val="Normal"/>
    <w:rsid w:val="00FD6E73"/>
    <w:pPr>
      <w:spacing w:before="100" w:beforeAutospacing="1" w:after="100" w:afterAutospacing="1"/>
    </w:pPr>
    <w:rPr>
      <w:rFonts w:ascii="Times New Roman" w:eastAsia="Times New Roman" w:hAnsi="Times New Roman" w:cs="Calibri"/>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uiPriority w:val="99"/>
    <w:unhideWhenUsed/>
    <w:qFormat/>
    <w:rsid w:val="00FD6E73"/>
    <w:pPr>
      <w:spacing w:before="100" w:beforeAutospacing="1" w:after="100" w:afterAutospacing="1"/>
    </w:pPr>
    <w:rPr>
      <w:rFonts w:ascii="Times New Roman" w:eastAsia="Times New Roman" w:hAnsi="Times New Roman" w:cs="Calibri"/>
      <w:sz w:val="24"/>
      <w:szCs w:val="24"/>
    </w:rPr>
  </w:style>
  <w:style w:type="character" w:customStyle="1" w:styleId="apple-converted-space">
    <w:name w:val="apple-converted-space"/>
    <w:basedOn w:val="DefaultParagraphFont"/>
    <w:rsid w:val="00FD6E73"/>
  </w:style>
  <w:style w:type="character" w:styleId="Strong">
    <w:name w:val="Strong"/>
    <w:aliases w:val="Citation Char Char1 Char Char Char Char Char,Cut,8 pt font,Small 1"/>
    <w:basedOn w:val="DefaultParagraphFont"/>
    <w:uiPriority w:val="22"/>
    <w:qFormat/>
    <w:rsid w:val="00FD6E73"/>
    <w:rPr>
      <w:b/>
      <w:bCs/>
    </w:rPr>
  </w:style>
  <w:style w:type="character" w:customStyle="1" w:styleId="underline">
    <w:name w:val="underline"/>
    <w:basedOn w:val="DefaultParagraphFont"/>
    <w:qFormat/>
    <w:rsid w:val="00FD6E73"/>
    <w:rPr>
      <w:b/>
      <w:u w:val="single"/>
    </w:rPr>
  </w:style>
  <w:style w:type="paragraph" w:customStyle="1" w:styleId="card">
    <w:name w:val="card"/>
    <w:aliases w:val="Medium Grid 21"/>
    <w:basedOn w:val="Normal"/>
    <w:next w:val="Normal"/>
    <w:link w:val="cardChar"/>
    <w:qFormat/>
    <w:rsid w:val="00FD6E73"/>
    <w:pPr>
      <w:ind w:left="288" w:right="288"/>
    </w:pPr>
    <w:rPr>
      <w:rFonts w:ascii="Calibri" w:eastAsia="Times New Roman" w:hAnsi="Calibri" w:cs="Calibri"/>
      <w:sz w:val="22"/>
    </w:rPr>
  </w:style>
  <w:style w:type="character" w:customStyle="1" w:styleId="cardChar">
    <w:name w:val="card Char"/>
    <w:link w:val="card"/>
    <w:rsid w:val="00FD6E73"/>
    <w:rPr>
      <w:rFonts w:ascii="Calibri" w:eastAsia="Times New Roman" w:hAnsi="Calibri" w:cs="Calibri"/>
      <w:sz w:val="22"/>
      <w:szCs w:val="22"/>
    </w:rPr>
  </w:style>
  <w:style w:type="paragraph" w:customStyle="1" w:styleId="title1">
    <w:name w:val="title1"/>
    <w:basedOn w:val="Normal"/>
    <w:next w:val="Normal"/>
    <w:qFormat/>
    <w:rsid w:val="00FD6E73"/>
    <w:pPr>
      <w:pBdr>
        <w:bottom w:val="single" w:sz="8" w:space="4" w:color="4F81BD"/>
      </w:pBdr>
      <w:spacing w:after="300"/>
      <w:contextualSpacing/>
    </w:pPr>
    <w:rPr>
      <w:rFonts w:ascii="Calibri" w:hAnsi="Calibri" w:cs="Times New Roman"/>
      <w:b/>
      <w:sz w:val="22"/>
      <w:u w:val="single"/>
    </w:rPr>
  </w:style>
  <w:style w:type="character" w:customStyle="1" w:styleId="TitleChar1">
    <w:name w:val="Title Char1"/>
    <w:aliases w:val="Cites and Cards Char1,Bold Underlined Char1,UNDERLINE Char1"/>
    <w:basedOn w:val="DefaultParagraphFont"/>
    <w:uiPriority w:val="99"/>
    <w:qFormat/>
    <w:rsid w:val="00FD6E73"/>
    <w:rPr>
      <w:rFonts w:ascii="Cambria" w:eastAsia="Times New Roman" w:hAnsi="Cambria" w:cs="Times New Roman"/>
      <w:color w:val="17365D"/>
      <w:spacing w:val="5"/>
      <w:kern w:val="28"/>
      <w:sz w:val="52"/>
      <w:szCs w:val="52"/>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IntenseEmphasis"/>
    <w:autoRedefine/>
    <w:qFormat/>
    <w:rsid w:val="00FD6E73"/>
    <w:pPr>
      <w:autoSpaceDE w:val="0"/>
      <w:autoSpaceDN w:val="0"/>
      <w:adjustRightInd w:val="0"/>
      <w:ind w:left="432" w:right="432"/>
      <w:jc w:val="both"/>
    </w:pPr>
    <w:rPr>
      <w:rFonts w:ascii="Calibri" w:hAnsi="Calibri" w:cs="Times New Roman"/>
      <w:bCs/>
      <w:sz w:val="22"/>
      <w:u w:val="single"/>
    </w:rPr>
  </w:style>
  <w:style w:type="character" w:styleId="IntenseEmphasis">
    <w:name w:val="Intense Emphasis"/>
    <w:aliases w:val="Intense Emphasis11,Intense Emphasis112,Intense Emphasi,Intense Emphasis11111,Heading 3 Char1,Box Out,Italic,Intense Emphasis5,Intense Emphasis3,Minimized Ch,Intense Emphasis21"/>
    <w:basedOn w:val="DefaultParagraphFont"/>
    <w:link w:val="CardsFont12pt"/>
    <w:uiPriority w:val="6"/>
    <w:qFormat/>
    <w:rsid w:val="00FD6E73"/>
    <w:rPr>
      <w:rFonts w:ascii="Calibri" w:hAnsi="Calibri" w:cs="Times New Roman"/>
      <w:bCs/>
      <w:sz w:val="22"/>
      <w:szCs w:val="22"/>
      <w:u w:val="single"/>
    </w:rPr>
  </w:style>
  <w:style w:type="character" w:customStyle="1" w:styleId="BalloonTextChar2">
    <w:name w:val="Balloon Text Char2"/>
    <w:basedOn w:val="DefaultParagraphFont"/>
    <w:link w:val="BalloonText"/>
    <w:uiPriority w:val="99"/>
    <w:rsid w:val="00FD6E73"/>
    <w:rPr>
      <w:rFonts w:ascii="Lucida Grande" w:hAnsi="Lucida Grande" w:cs="Lucida Grande"/>
      <w:sz w:val="18"/>
      <w:szCs w:val="18"/>
    </w:rPr>
  </w:style>
  <w:style w:type="character" w:customStyle="1" w:styleId="BalloonTextChar1">
    <w:name w:val="Balloon Text Char1"/>
    <w:basedOn w:val="DefaultParagraphFont"/>
    <w:link w:val="BalloonText"/>
    <w:uiPriority w:val="99"/>
    <w:rsid w:val="00FD6E73"/>
    <w:rPr>
      <w:rFonts w:ascii="Lucida Grande" w:hAnsi="Lucida Grande" w:cs="Arial"/>
      <w:sz w:val="18"/>
      <w:szCs w:val="18"/>
    </w:rPr>
  </w:style>
  <w:style w:type="character" w:customStyle="1" w:styleId="CardChar0">
    <w:name w:val="Card Char"/>
    <w:aliases w:val="No Spacing Char,CD - Cite Char,Tag and Cite Char,Debate Text Char,No Spacing1 Char,Underlined Char,No Spacing11 Char,Read stuff Char,No Spacing Char1,Tag Title Char,No Spacing111 Char,tags Char,No Spacing2 Char,No Spacing21 Char,Dont use Char"/>
    <w:basedOn w:val="DefaultParagraphFont"/>
    <w:qFormat/>
    <w:rsid w:val="00FD6E73"/>
    <w:rPr>
      <w:rFonts w:ascii="Georgia" w:eastAsia="Times New Roman" w:hAnsi="Georgia" w:cs="Calibri"/>
      <w:sz w:val="16"/>
      <w:szCs w:val="20"/>
    </w:rPr>
  </w:style>
  <w:style w:type="paragraph" w:customStyle="1" w:styleId="Style4">
    <w:name w:val="Style4"/>
    <w:basedOn w:val="Normal"/>
    <w:link w:val="Style4Char"/>
    <w:qFormat/>
    <w:rsid w:val="00FD6E73"/>
    <w:rPr>
      <w:rFonts w:ascii="Arial Narrow" w:eastAsia="Times New Roman" w:hAnsi="Arial Narrow" w:cs="Calibri"/>
      <w:sz w:val="20"/>
      <w:szCs w:val="24"/>
      <w:u w:val="single"/>
    </w:rPr>
  </w:style>
  <w:style w:type="character" w:customStyle="1" w:styleId="Style4Char">
    <w:name w:val="Style4 Char"/>
    <w:link w:val="Style4"/>
    <w:rsid w:val="00FD6E73"/>
    <w:rPr>
      <w:rFonts w:ascii="Arial Narrow" w:eastAsia="Times New Roman" w:hAnsi="Arial Narrow" w:cs="Calibri"/>
      <w:sz w:val="20"/>
      <w:u w:val="single"/>
    </w:rPr>
  </w:style>
  <w:style w:type="paragraph" w:customStyle="1" w:styleId="evidencetext">
    <w:name w:val="evidence text"/>
    <w:basedOn w:val="Normal"/>
    <w:qFormat/>
    <w:rsid w:val="00FD6E73"/>
    <w:pPr>
      <w:ind w:left="1008" w:right="720"/>
    </w:pPr>
    <w:rPr>
      <w:color w:val="000000"/>
    </w:rPr>
  </w:style>
  <w:style w:type="paragraph" w:customStyle="1" w:styleId="tag">
    <w:name w:val="tag"/>
    <w:aliases w:val="No Spacing1111,nonunderlined,No Spacing11211"/>
    <w:basedOn w:val="Normal"/>
    <w:qFormat/>
    <w:rsid w:val="00FD6E73"/>
    <w:pPr>
      <w:widowControl w:val="0"/>
      <w:autoSpaceDE w:val="0"/>
      <w:autoSpaceDN w:val="0"/>
      <w:adjustRightInd w:val="0"/>
    </w:pPr>
    <w:rPr>
      <w:rFonts w:ascii="Times New Roman" w:hAnsi="Times New Roman"/>
      <w:b/>
      <w:color w:val="000000"/>
      <w:sz w:val="24"/>
      <w:szCs w:val="20"/>
    </w:rPr>
  </w:style>
  <w:style w:type="character" w:customStyle="1" w:styleId="highlight2">
    <w:name w:val="highlight2"/>
    <w:basedOn w:val="DefaultParagraphFont"/>
    <w:rsid w:val="00FD6E73"/>
    <w:rPr>
      <w:rFonts w:ascii="Arial" w:hAnsi="Arial" w:cs="Arial" w:hint="default"/>
      <w:b/>
      <w:bCs w:val="0"/>
      <w:sz w:val="19"/>
      <w:u w:val="thick"/>
      <w:bdr w:val="none" w:sz="0" w:space="0" w:color="auto" w:frame="1"/>
    </w:rPr>
  </w:style>
  <w:style w:type="character" w:customStyle="1" w:styleId="box">
    <w:name w:val="box"/>
    <w:basedOn w:val="DefaultParagraphFont"/>
    <w:rsid w:val="00FD6E73"/>
    <w:rPr>
      <w:rFonts w:ascii="Arial" w:hAnsi="Arial" w:cs="Arial" w:hint="default"/>
      <w:b/>
      <w:bCs w:val="0"/>
      <w:color w:val="000000"/>
      <w:sz w:val="19"/>
      <w:szCs w:val="22"/>
      <w:u w:val="thick"/>
      <w:bdr w:val="single" w:sz="12" w:space="0" w:color="auto" w:frame="1"/>
    </w:rPr>
  </w:style>
  <w:style w:type="character" w:customStyle="1" w:styleId="reduce2">
    <w:name w:val="reduce2"/>
    <w:basedOn w:val="DefaultParagraphFont"/>
    <w:rsid w:val="00FD6E73"/>
    <w:rPr>
      <w:rFonts w:ascii="Arial" w:hAnsi="Arial" w:cs="Arial" w:hint="default"/>
      <w:color w:val="000000"/>
      <w:sz w:val="12"/>
      <w:szCs w:val="22"/>
    </w:rPr>
  </w:style>
  <w:style w:type="character" w:customStyle="1" w:styleId="verdana">
    <w:name w:val="verdana"/>
    <w:basedOn w:val="DefaultParagraphFont"/>
    <w:rsid w:val="00FD6E73"/>
  </w:style>
  <w:style w:type="character" w:customStyle="1" w:styleId="hit">
    <w:name w:val="hit"/>
    <w:basedOn w:val="DefaultParagraphFont"/>
    <w:rsid w:val="00FD6E73"/>
  </w:style>
  <w:style w:type="character" w:customStyle="1" w:styleId="ssl0">
    <w:name w:val="ss_l0"/>
    <w:basedOn w:val="DefaultParagraphFont"/>
    <w:rsid w:val="00FD6E73"/>
  </w:style>
  <w:style w:type="paragraph" w:customStyle="1" w:styleId="Default">
    <w:name w:val="Default"/>
    <w:qFormat/>
    <w:rsid w:val="00FD6E73"/>
    <w:pPr>
      <w:autoSpaceDE w:val="0"/>
      <w:autoSpaceDN w:val="0"/>
      <w:adjustRightInd w:val="0"/>
    </w:pPr>
    <w:rPr>
      <w:rFonts w:ascii="Times New Roman" w:hAnsi="Times New Roman" w:cs="Times New Roman"/>
      <w:color w:val="000000"/>
    </w:rPr>
  </w:style>
  <w:style w:type="character" w:customStyle="1" w:styleId="FooterChar1">
    <w:name w:val="Footer Char1"/>
    <w:basedOn w:val="DefaultParagraphFont"/>
    <w:uiPriority w:val="99"/>
    <w:semiHidden/>
    <w:rsid w:val="00FD6E73"/>
    <w:rPr>
      <w:rFonts w:ascii="Arial" w:eastAsia="SimSun" w:hAnsi="Arial" w:cs="Arial"/>
      <w:sz w:val="16"/>
    </w:rPr>
  </w:style>
  <w:style w:type="character" w:customStyle="1" w:styleId="article-headermeta-info-label">
    <w:name w:val="article-header__meta-info-label"/>
    <w:basedOn w:val="DefaultParagraphFont"/>
    <w:rsid w:val="00FD6E73"/>
  </w:style>
  <w:style w:type="character" w:customStyle="1" w:styleId="article-headermeta-info-data">
    <w:name w:val="article-header__meta-info-data"/>
    <w:basedOn w:val="DefaultParagraphFont"/>
    <w:rsid w:val="00FD6E73"/>
  </w:style>
  <w:style w:type="character" w:customStyle="1" w:styleId="author">
    <w:name w:val="author"/>
    <w:basedOn w:val="DefaultParagraphFont"/>
    <w:rsid w:val="00FD6E73"/>
  </w:style>
  <w:style w:type="character" w:customStyle="1" w:styleId="authorname">
    <w:name w:val="authorname"/>
    <w:basedOn w:val="DefaultParagraphFont"/>
    <w:rsid w:val="00FD6E73"/>
  </w:style>
  <w:style w:type="character" w:customStyle="1" w:styleId="contacticon">
    <w:name w:val="contacticon"/>
    <w:basedOn w:val="DefaultParagraphFont"/>
    <w:rsid w:val="00FD6E73"/>
  </w:style>
  <w:style w:type="character" w:customStyle="1" w:styleId="affiliationnumber">
    <w:name w:val="affiliationnumber"/>
    <w:basedOn w:val="DefaultParagraphFont"/>
    <w:rsid w:val="00FD6E73"/>
  </w:style>
  <w:style w:type="character" w:customStyle="1" w:styleId="Author-Date">
    <w:name w:val="Author-Date"/>
    <w:qFormat/>
    <w:rsid w:val="00FD6E73"/>
    <w:rPr>
      <w:b/>
      <w:sz w:val="24"/>
    </w:rPr>
  </w:style>
  <w:style w:type="character" w:customStyle="1" w:styleId="Heading1Char3">
    <w:name w:val="Heading 1 Char3"/>
    <w:aliases w:val="Heading 1 Char2 Char Char1,Heading 1 Char1 Char Char Char1,Heading 1 Char Char Char Char Char1,Heading 1 Char Char1 Char Char1,Heading 1 Char2 Char2,Heading 1 Char1 Char Char2,Heading 1 Char Char Char Char2,Heading 1 Char Char1 Char2"/>
    <w:basedOn w:val="DefaultParagraphFont"/>
    <w:locked/>
    <w:rsid w:val="00FD6E73"/>
    <w:rPr>
      <w:rFonts w:ascii="Arial" w:eastAsia="Times New Roman" w:hAnsi="Arial" w:cs="Times New Roman"/>
      <w:b/>
      <w:sz w:val="40"/>
      <w:szCs w:val="32"/>
    </w:rPr>
  </w:style>
  <w:style w:type="character" w:customStyle="1" w:styleId="Heading2Char3">
    <w:name w:val="Heading 2 Char3"/>
    <w:aliases w:val="Heading 2 Char2 Char Char1,Heading 2 Char1 Char Char Char1,Heading 2 Char Char Char Char Char2,Heading 2 Char Char1 Char Char1,Heading 2 Char2 Char2,Heading 2 Char1 Char Char2,Heading 2 Char Char Char Char2,Heading 2 Char Char1 Char2"/>
    <w:basedOn w:val="DefaultParagraphFont"/>
    <w:uiPriority w:val="2"/>
    <w:qFormat/>
    <w:locked/>
    <w:rsid w:val="00FD6E73"/>
    <w:rPr>
      <w:rFonts w:ascii="Arial" w:eastAsia="Times New Roman" w:hAnsi="Arial" w:cs="Times New Roman"/>
      <w:b/>
      <w:sz w:val="34"/>
      <w:szCs w:val="26"/>
      <w:u w:val="double"/>
    </w:rPr>
  </w:style>
  <w:style w:type="character" w:customStyle="1" w:styleId="Heading4Char1">
    <w:name w:val="Heading 4 Char1"/>
    <w:aliases w:val="Big card Char1,body Char1,small text Char1,Normal Tag Char1,heading 2 Char1,Ch Char1,No Spacing4 Char1,No Spacing21 Char1,CD - Cite Char1,no read Char1,No Spacing211 Char1,No Spacing12 Char1"/>
    <w:basedOn w:val="DefaultParagraphFont"/>
    <w:rsid w:val="00FD6E73"/>
    <w:rPr>
      <w:rFonts w:ascii="Cambria" w:eastAsia="Times New Roman" w:hAnsi="Cambria" w:cs="Times New Roman"/>
      <w:b/>
      <w:bCs/>
      <w:i/>
      <w:iCs/>
      <w:color w:val="4F81BD"/>
      <w:szCs w:val="24"/>
    </w:rPr>
  </w:style>
  <w:style w:type="character" w:customStyle="1" w:styleId="Heading5Char1">
    <w:name w:val="Heading 5 Char1"/>
    <w:aliases w:val="Blocks Char1,Heading 5 Char Char,Heading 5 Char1 Char Char,Heading 5 Char Char Char Char,Heading 5 Char1 Char Char Char Char,Heading 5 Char Char Char Char Char Char,Bold Underline Char Char Char Char Char Char"/>
    <w:basedOn w:val="DefaultParagraphFont"/>
    <w:rsid w:val="00FD6E73"/>
    <w:rPr>
      <w:rFonts w:ascii="Cambria" w:eastAsia="Times New Roman" w:hAnsi="Cambria" w:cs="Times New Roman"/>
      <w:color w:val="243F60"/>
      <w:szCs w:val="24"/>
    </w:rPr>
  </w:style>
  <w:style w:type="character" w:customStyle="1" w:styleId="Heading6Char1">
    <w:name w:val="Heading 6 Char1"/>
    <w:aliases w:val="Title (no index) Char1"/>
    <w:basedOn w:val="DefaultParagraphFont"/>
    <w:semiHidden/>
    <w:rsid w:val="00FD6E73"/>
    <w:rPr>
      <w:rFonts w:ascii="Cambria" w:eastAsia="Times New Roman" w:hAnsi="Cambria" w:cs="Times New Roman"/>
      <w:i/>
      <w:iCs/>
      <w:color w:val="243F60"/>
      <w:szCs w:val="24"/>
    </w:rPr>
  </w:style>
  <w:style w:type="paragraph" w:styleId="HTMLPreformatted">
    <w:name w:val="HTML Preformatted"/>
    <w:basedOn w:val="Normal"/>
    <w:link w:val="HTMLPreformattedChar"/>
    <w:unhideWhenUsed/>
    <w:rsid w:val="00FD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0"/>
      <w:lang w:bidi="en-US"/>
    </w:rPr>
  </w:style>
  <w:style w:type="character" w:customStyle="1" w:styleId="HTMLPreformattedChar">
    <w:name w:val="HTML Preformatted Char"/>
    <w:basedOn w:val="DefaultParagraphFont"/>
    <w:link w:val="HTMLPreformatted"/>
    <w:rsid w:val="00FD6E73"/>
    <w:rPr>
      <w:rFonts w:ascii="Courier New" w:hAnsi="Courier New" w:cs="Courier New"/>
      <w:color w:val="000000"/>
      <w:sz w:val="16"/>
      <w:szCs w:val="20"/>
      <w:lang w:bidi="en-US"/>
    </w:rPr>
  </w:style>
  <w:style w:type="paragraph" w:styleId="TOC1">
    <w:name w:val="toc 1"/>
    <w:aliases w:val="Index Basic"/>
    <w:basedOn w:val="Normal"/>
    <w:next w:val="Normal"/>
    <w:autoRedefine/>
    <w:unhideWhenUsed/>
    <w:qFormat/>
    <w:rsid w:val="00FD6E73"/>
    <w:pPr>
      <w:ind w:left="2592" w:right="2592"/>
    </w:pPr>
  </w:style>
  <w:style w:type="character" w:customStyle="1" w:styleId="FootnoteTextChar">
    <w:name w:val="Footnote Text Char"/>
    <w:basedOn w:val="DefaultParagraphFont"/>
    <w:link w:val="FootnoteText"/>
    <w:uiPriority w:val="99"/>
    <w:locked/>
    <w:rsid w:val="00FD6E73"/>
    <w:rPr>
      <w:sz w:val="18"/>
      <w:lang w:eastAsia="ar-SA"/>
    </w:rPr>
  </w:style>
  <w:style w:type="paragraph" w:customStyle="1" w:styleId="FootnoteText1">
    <w:name w:val="Footnote Text1"/>
    <w:basedOn w:val="Normal"/>
    <w:semiHidden/>
    <w:unhideWhenUsed/>
    <w:rsid w:val="00FD6E73"/>
    <w:rPr>
      <w:rFonts w:ascii="Calibri" w:hAnsi="Calibri" w:cs="Times New Roman"/>
      <w:sz w:val="18"/>
      <w:lang w:eastAsia="ar-SA"/>
    </w:rPr>
  </w:style>
  <w:style w:type="character" w:customStyle="1" w:styleId="FootnoteTextChar1">
    <w:name w:val="Footnote Text Char1"/>
    <w:basedOn w:val="DefaultParagraphFont"/>
    <w:rsid w:val="00FD6E73"/>
    <w:rPr>
      <w:rFonts w:ascii="Arial" w:eastAsia="SimSun" w:hAnsi="Arial" w:cs="Arial"/>
      <w:sz w:val="20"/>
      <w:szCs w:val="20"/>
    </w:rPr>
  </w:style>
  <w:style w:type="character" w:customStyle="1" w:styleId="CommentTextChar">
    <w:name w:val="Comment Text Char"/>
    <w:basedOn w:val="DefaultParagraphFont"/>
    <w:link w:val="CommentText"/>
    <w:uiPriority w:val="99"/>
    <w:locked/>
    <w:rsid w:val="00FD6E73"/>
    <w:rPr>
      <w:rFonts w:ascii="Arial" w:hAnsi="Arial" w:cs="Arial"/>
    </w:rPr>
  </w:style>
  <w:style w:type="paragraph" w:styleId="CommentText">
    <w:name w:val="annotation text"/>
    <w:basedOn w:val="Normal"/>
    <w:link w:val="CommentTextChar1"/>
    <w:uiPriority w:val="99"/>
    <w:unhideWhenUsed/>
    <w:rsid w:val="00FD6E73"/>
    <w:rPr>
      <w:sz w:val="24"/>
      <w:szCs w:val="24"/>
    </w:rPr>
  </w:style>
  <w:style w:type="character" w:customStyle="1" w:styleId="CommentTextChar1">
    <w:name w:val="Comment Text Char1"/>
    <w:basedOn w:val="DefaultParagraphFont"/>
    <w:link w:val="CommentText"/>
    <w:uiPriority w:val="99"/>
    <w:rsid w:val="00FD6E73"/>
    <w:rPr>
      <w:rFonts w:ascii="Arial" w:hAnsi="Arial" w:cs="Arial"/>
    </w:rPr>
  </w:style>
  <w:style w:type="character" w:customStyle="1" w:styleId="HeaderChar1">
    <w:name w:val="Header Char1"/>
    <w:aliases w:val="Char2 Char2,Header 1 Char,Header Char Char Char1,Block Char Char Char,Header Char1 Char Char,Header Char Char Char Char,Header Char Char1 Char Char,Header Char1 Char Char Char Char,Header Char Char1 Char Char Char Char,Text Char1"/>
    <w:basedOn w:val="DefaultParagraphFont"/>
    <w:rsid w:val="00FD6E73"/>
    <w:rPr>
      <w:rFonts w:ascii="Arial" w:eastAsia="SimSun" w:hAnsi="Arial" w:cs="Arial"/>
      <w:sz w:val="16"/>
    </w:rPr>
  </w:style>
  <w:style w:type="character" w:customStyle="1" w:styleId="BodyTextChar1">
    <w:name w:val="Body Text Char1"/>
    <w:aliases w:val="BT Char1"/>
    <w:basedOn w:val="DefaultParagraphFont"/>
    <w:link w:val="BodyText0"/>
    <w:locked/>
    <w:rsid w:val="00FD6E73"/>
    <w:rPr>
      <w:rFonts w:ascii="Arial" w:hAnsi="Arial" w:cs="Arial"/>
      <w:u w:val="single"/>
    </w:rPr>
  </w:style>
  <w:style w:type="paragraph" w:styleId="BodyText0">
    <w:name w:val="Body Text"/>
    <w:aliases w:val="BT"/>
    <w:basedOn w:val="Normal"/>
    <w:link w:val="BodyTextChar"/>
    <w:unhideWhenUsed/>
    <w:qFormat/>
    <w:rsid w:val="00FD6E73"/>
    <w:pPr>
      <w:spacing w:after="120"/>
    </w:pPr>
    <w:rPr>
      <w:sz w:val="24"/>
      <w:szCs w:val="24"/>
      <w:u w:val="single"/>
    </w:rPr>
  </w:style>
  <w:style w:type="character" w:customStyle="1" w:styleId="BodyTextChar">
    <w:name w:val="Body Text Char"/>
    <w:aliases w:val="BT Char"/>
    <w:basedOn w:val="DefaultParagraphFont"/>
    <w:link w:val="BodyText0"/>
    <w:rsid w:val="00FD6E73"/>
    <w:rPr>
      <w:rFonts w:ascii="Arial" w:hAnsi="Arial" w:cs="Arial"/>
      <w:sz w:val="16"/>
      <w:szCs w:val="22"/>
    </w:rPr>
  </w:style>
  <w:style w:type="character" w:customStyle="1" w:styleId="BodyTextIndentChar">
    <w:name w:val="Body Text Indent Char"/>
    <w:aliases w:val="Body Text EJ Char"/>
    <w:basedOn w:val="DefaultParagraphFont"/>
    <w:link w:val="BodyTextIndent"/>
    <w:locked/>
    <w:rsid w:val="00FD6E73"/>
    <w:rPr>
      <w:rFonts w:ascii="Arial" w:hAnsi="Arial" w:cs="Arial"/>
      <w:sz w:val="16"/>
    </w:rPr>
  </w:style>
  <w:style w:type="paragraph" w:styleId="BodyTextIndent">
    <w:name w:val="Body Text Indent"/>
    <w:aliases w:val="Body Text EJ"/>
    <w:basedOn w:val="Normal"/>
    <w:link w:val="BodyTextIndentChar1"/>
    <w:unhideWhenUsed/>
    <w:rsid w:val="00FD6E73"/>
    <w:pPr>
      <w:spacing w:after="120"/>
      <w:ind w:left="360"/>
    </w:pPr>
    <w:rPr>
      <w:szCs w:val="24"/>
    </w:rPr>
  </w:style>
  <w:style w:type="character" w:customStyle="1" w:styleId="BodyTextIndentChar1">
    <w:name w:val="Body Text Indent Char1"/>
    <w:aliases w:val="Body Text EJ Char1"/>
    <w:basedOn w:val="DefaultParagraphFont"/>
    <w:link w:val="BodyTextIndent"/>
    <w:rsid w:val="00FD6E73"/>
    <w:rPr>
      <w:rFonts w:ascii="Arial" w:hAnsi="Arial" w:cs="Arial"/>
      <w:sz w:val="16"/>
      <w:szCs w:val="22"/>
    </w:rPr>
  </w:style>
  <w:style w:type="character" w:customStyle="1" w:styleId="SubtitleChar">
    <w:name w:val="Subtitle Char"/>
    <w:aliases w:val="Underlined card text Char"/>
    <w:basedOn w:val="DefaultParagraphFont"/>
    <w:link w:val="Subtitle"/>
    <w:uiPriority w:val="11"/>
    <w:locked/>
    <w:rsid w:val="00FD6E73"/>
    <w:rPr>
      <w:iCs/>
      <w:color w:val="000000"/>
      <w:spacing w:val="15"/>
      <w:u w:val="single"/>
    </w:rPr>
  </w:style>
  <w:style w:type="paragraph" w:customStyle="1" w:styleId="Underlinedcardtext1">
    <w:name w:val="Underlined card text1"/>
    <w:basedOn w:val="Normal"/>
    <w:next w:val="Normal"/>
    <w:qFormat/>
    <w:rsid w:val="00FD6E73"/>
    <w:rPr>
      <w:rFonts w:ascii="Calibri" w:hAnsi="Calibri" w:cs="Times New Roman"/>
      <w:iCs/>
      <w:color w:val="000000"/>
      <w:spacing w:val="15"/>
      <w:sz w:val="22"/>
      <w:szCs w:val="24"/>
      <w:u w:val="single"/>
    </w:rPr>
  </w:style>
  <w:style w:type="character" w:customStyle="1" w:styleId="SubtitleChar1">
    <w:name w:val="Subtitle Char1"/>
    <w:aliases w:val="Underlined card text Char1"/>
    <w:basedOn w:val="DefaultParagraphFont"/>
    <w:uiPriority w:val="11"/>
    <w:rsid w:val="00FD6E73"/>
    <w:rPr>
      <w:rFonts w:ascii="Cambria" w:eastAsia="Times New Roman" w:hAnsi="Cambria" w:cs="Times New Roman"/>
      <w:i/>
      <w:iCs/>
      <w:color w:val="4F81BD"/>
      <w:spacing w:val="15"/>
      <w:sz w:val="24"/>
      <w:szCs w:val="24"/>
    </w:rPr>
  </w:style>
  <w:style w:type="character" w:customStyle="1" w:styleId="DateChar">
    <w:name w:val="Date Char"/>
    <w:aliases w:val="date Char"/>
    <w:basedOn w:val="DefaultParagraphFont"/>
    <w:link w:val="Date"/>
    <w:locked/>
    <w:rsid w:val="00FD6E73"/>
    <w:rPr>
      <w:rFonts w:ascii="Garamond" w:hAnsi="Garamond"/>
      <w:sz w:val="16"/>
      <w:lang w:bidi="en-US"/>
    </w:rPr>
  </w:style>
  <w:style w:type="paragraph" w:customStyle="1" w:styleId="Date1">
    <w:name w:val="Date1"/>
    <w:basedOn w:val="Normal"/>
    <w:next w:val="Normal"/>
    <w:semiHidden/>
    <w:unhideWhenUsed/>
    <w:rsid w:val="00FD6E73"/>
    <w:rPr>
      <w:rFonts w:ascii="Garamond" w:hAnsi="Garamond" w:cs="Times New Roman"/>
      <w:szCs w:val="24"/>
      <w:lang w:bidi="en-US"/>
    </w:rPr>
  </w:style>
  <w:style w:type="character" w:customStyle="1" w:styleId="DateChar1">
    <w:name w:val="Date Char1"/>
    <w:aliases w:val="date Char1"/>
    <w:basedOn w:val="DefaultParagraphFont"/>
    <w:rsid w:val="00FD6E73"/>
    <w:rPr>
      <w:rFonts w:ascii="Arial" w:eastAsia="SimSun" w:hAnsi="Arial" w:cs="Arial"/>
      <w:sz w:val="16"/>
    </w:rPr>
  </w:style>
  <w:style w:type="character" w:customStyle="1" w:styleId="BodyTextFirstIndentChar">
    <w:name w:val="Body Text First Indent Char"/>
    <w:basedOn w:val="BodyTextChar"/>
    <w:link w:val="BodyTextFirstIndent"/>
    <w:locked/>
    <w:rsid w:val="00FD6E73"/>
    <w:rPr>
      <w:rFonts w:eastAsia="Times New Roman"/>
      <w:sz w:val="20"/>
      <w:lang w:bidi="en-US"/>
    </w:rPr>
  </w:style>
  <w:style w:type="paragraph" w:styleId="BodyTextFirstIndent">
    <w:name w:val="Body Text First Indent"/>
    <w:basedOn w:val="BodyText0"/>
    <w:link w:val="BodyTextFirstIndentChar1"/>
    <w:unhideWhenUsed/>
    <w:rsid w:val="00FD6E73"/>
    <w:pPr>
      <w:spacing w:after="0"/>
      <w:ind w:firstLine="360"/>
    </w:pPr>
    <w:rPr>
      <w:rFonts w:eastAsia="Times New Roman"/>
      <w:sz w:val="20"/>
      <w:u w:val="none"/>
      <w:lang w:bidi="en-US"/>
    </w:rPr>
  </w:style>
  <w:style w:type="character" w:customStyle="1" w:styleId="BodyTextFirstIndentChar1">
    <w:name w:val="Body Text First Indent Char1"/>
    <w:basedOn w:val="BodyTextChar"/>
    <w:link w:val="BodyTextFirstIndent"/>
    <w:rsid w:val="00FD6E73"/>
  </w:style>
  <w:style w:type="character" w:customStyle="1" w:styleId="BodyText2Char">
    <w:name w:val="Body Text 2 Char"/>
    <w:basedOn w:val="DefaultParagraphFont"/>
    <w:link w:val="BodyText2"/>
    <w:uiPriority w:val="99"/>
    <w:locked/>
    <w:rsid w:val="00FD6E73"/>
    <w:rPr>
      <w:rFonts w:ascii="Arial" w:hAnsi="Arial" w:cs="Arial"/>
      <w:sz w:val="12"/>
    </w:rPr>
  </w:style>
  <w:style w:type="paragraph" w:styleId="BodyText2">
    <w:name w:val="Body Text 2"/>
    <w:basedOn w:val="Normal"/>
    <w:link w:val="BodyText2Char1"/>
    <w:uiPriority w:val="99"/>
    <w:unhideWhenUsed/>
    <w:rsid w:val="00FD6E73"/>
    <w:pPr>
      <w:spacing w:after="120" w:line="480" w:lineRule="auto"/>
    </w:pPr>
    <w:rPr>
      <w:sz w:val="12"/>
      <w:szCs w:val="24"/>
    </w:rPr>
  </w:style>
  <w:style w:type="character" w:customStyle="1" w:styleId="BodyText2Char1">
    <w:name w:val="Body Text 2 Char1"/>
    <w:basedOn w:val="DefaultParagraphFont"/>
    <w:link w:val="BodyText2"/>
    <w:rsid w:val="00FD6E73"/>
    <w:rPr>
      <w:rFonts w:ascii="Arial" w:hAnsi="Arial" w:cs="Arial"/>
      <w:sz w:val="16"/>
      <w:szCs w:val="22"/>
    </w:rPr>
  </w:style>
  <w:style w:type="character" w:customStyle="1" w:styleId="BodyText3Char">
    <w:name w:val="Body Text 3 Char"/>
    <w:basedOn w:val="DefaultParagraphFont"/>
    <w:link w:val="BodyText3"/>
    <w:locked/>
    <w:rsid w:val="00FD6E73"/>
    <w:rPr>
      <w:rFonts w:ascii="Arial" w:hAnsi="Arial" w:cs="Arial"/>
      <w:bCs/>
      <w:color w:val="000000"/>
    </w:rPr>
  </w:style>
  <w:style w:type="paragraph" w:styleId="BodyText3">
    <w:name w:val="Body Text 3"/>
    <w:basedOn w:val="Normal"/>
    <w:link w:val="BodyText3Char1"/>
    <w:unhideWhenUsed/>
    <w:rsid w:val="00FD6E73"/>
    <w:pPr>
      <w:spacing w:after="120"/>
    </w:pPr>
    <w:rPr>
      <w:bCs/>
      <w:color w:val="000000"/>
      <w:sz w:val="24"/>
      <w:szCs w:val="24"/>
    </w:rPr>
  </w:style>
  <w:style w:type="character" w:customStyle="1" w:styleId="BodyText3Char1">
    <w:name w:val="Body Text 3 Char1"/>
    <w:basedOn w:val="DefaultParagraphFont"/>
    <w:link w:val="BodyText3"/>
    <w:rsid w:val="00FD6E73"/>
    <w:rPr>
      <w:rFonts w:ascii="Arial" w:hAnsi="Arial" w:cs="Arial"/>
      <w:sz w:val="16"/>
      <w:szCs w:val="16"/>
    </w:rPr>
  </w:style>
  <w:style w:type="character" w:customStyle="1" w:styleId="BodyTextIndent2Char">
    <w:name w:val="Body Text Indent 2 Char"/>
    <w:basedOn w:val="DefaultParagraphFont"/>
    <w:link w:val="BodyTextIndent2"/>
    <w:locked/>
    <w:rsid w:val="00FD6E73"/>
    <w:rPr>
      <w:rFonts w:ascii="Arial" w:hAnsi="Arial" w:cs="Arial"/>
      <w:sz w:val="16"/>
    </w:rPr>
  </w:style>
  <w:style w:type="paragraph" w:styleId="BodyTextIndent2">
    <w:name w:val="Body Text Indent 2"/>
    <w:basedOn w:val="Normal"/>
    <w:link w:val="BodyTextIndent2Char1"/>
    <w:unhideWhenUsed/>
    <w:rsid w:val="00FD6E73"/>
    <w:pPr>
      <w:spacing w:after="120" w:line="480" w:lineRule="auto"/>
      <w:ind w:left="360"/>
    </w:pPr>
    <w:rPr>
      <w:szCs w:val="24"/>
    </w:rPr>
  </w:style>
  <w:style w:type="character" w:customStyle="1" w:styleId="BodyTextIndent2Char1">
    <w:name w:val="Body Text Indent 2 Char1"/>
    <w:basedOn w:val="DefaultParagraphFont"/>
    <w:link w:val="BodyTextIndent2"/>
    <w:rsid w:val="00FD6E73"/>
    <w:rPr>
      <w:rFonts w:ascii="Arial" w:hAnsi="Arial" w:cs="Arial"/>
      <w:sz w:val="16"/>
      <w:szCs w:val="22"/>
    </w:rPr>
  </w:style>
  <w:style w:type="character" w:customStyle="1" w:styleId="BodyTextIndent3Char">
    <w:name w:val="Body Text Indent 3 Char"/>
    <w:basedOn w:val="DefaultParagraphFont"/>
    <w:link w:val="BodyTextIndent3"/>
    <w:locked/>
    <w:rsid w:val="00FD6E73"/>
    <w:rPr>
      <w:rFonts w:ascii="Arial" w:hAnsi="Arial" w:cs="Arial"/>
      <w:sz w:val="14"/>
    </w:rPr>
  </w:style>
  <w:style w:type="paragraph" w:styleId="BodyTextIndent3">
    <w:name w:val="Body Text Indent 3"/>
    <w:basedOn w:val="Normal"/>
    <w:link w:val="BodyTextIndent3Char1"/>
    <w:unhideWhenUsed/>
    <w:rsid w:val="00FD6E73"/>
    <w:pPr>
      <w:spacing w:after="120"/>
      <w:ind w:left="360"/>
    </w:pPr>
    <w:rPr>
      <w:sz w:val="14"/>
      <w:szCs w:val="24"/>
    </w:rPr>
  </w:style>
  <w:style w:type="character" w:customStyle="1" w:styleId="BodyTextIndent3Char1">
    <w:name w:val="Body Text Indent 3 Char1"/>
    <w:basedOn w:val="DefaultParagraphFont"/>
    <w:link w:val="BodyTextIndent3"/>
    <w:rsid w:val="00FD6E73"/>
    <w:rPr>
      <w:rFonts w:ascii="Arial" w:hAnsi="Arial" w:cs="Arial"/>
      <w:sz w:val="16"/>
      <w:szCs w:val="16"/>
    </w:rPr>
  </w:style>
  <w:style w:type="character" w:customStyle="1" w:styleId="PlainTextChar">
    <w:name w:val="Plain Text Char"/>
    <w:basedOn w:val="DefaultParagraphFont"/>
    <w:link w:val="PlainText"/>
    <w:locked/>
    <w:rsid w:val="00FD6E73"/>
    <w:rPr>
      <w:rFonts w:ascii="Courier New" w:hAnsi="Courier New" w:cs="Courier New"/>
    </w:rPr>
  </w:style>
  <w:style w:type="paragraph" w:styleId="PlainText">
    <w:name w:val="Plain Text"/>
    <w:basedOn w:val="Normal"/>
    <w:link w:val="PlainTextChar1"/>
    <w:unhideWhenUsed/>
    <w:rsid w:val="00FD6E73"/>
    <w:rPr>
      <w:rFonts w:ascii="Courier New" w:hAnsi="Courier New" w:cs="Courier New"/>
      <w:sz w:val="24"/>
      <w:szCs w:val="24"/>
    </w:rPr>
  </w:style>
  <w:style w:type="character" w:customStyle="1" w:styleId="PlainTextChar1">
    <w:name w:val="Plain Text Char1"/>
    <w:basedOn w:val="DefaultParagraphFont"/>
    <w:link w:val="PlainText"/>
    <w:rsid w:val="00FD6E73"/>
    <w:rPr>
      <w:rFonts w:ascii="Courier" w:hAnsi="Courier" w:cs="Arial"/>
      <w:sz w:val="21"/>
      <w:szCs w:val="21"/>
    </w:rPr>
  </w:style>
  <w:style w:type="character" w:customStyle="1" w:styleId="CommentSubjectChar">
    <w:name w:val="Comment Subject Char"/>
    <w:basedOn w:val="CommentTextChar"/>
    <w:link w:val="CommentSubject"/>
    <w:uiPriority w:val="99"/>
    <w:locked/>
    <w:rsid w:val="00FD6E73"/>
    <w:rPr>
      <w:b/>
      <w:bCs/>
    </w:rPr>
  </w:style>
  <w:style w:type="paragraph" w:styleId="CommentSubject">
    <w:name w:val="annotation subject"/>
    <w:basedOn w:val="CommentText"/>
    <w:next w:val="CommentText"/>
    <w:link w:val="CommentSubjectChar1"/>
    <w:uiPriority w:val="99"/>
    <w:unhideWhenUsed/>
    <w:rsid w:val="00FD6E73"/>
    <w:rPr>
      <w:b/>
      <w:bCs/>
    </w:rPr>
  </w:style>
  <w:style w:type="character" w:customStyle="1" w:styleId="CommentSubjectChar1">
    <w:name w:val="Comment Subject Char1"/>
    <w:basedOn w:val="CommentTextChar1"/>
    <w:link w:val="CommentSubject"/>
    <w:uiPriority w:val="99"/>
    <w:rsid w:val="00FD6E73"/>
    <w:rPr>
      <w:b/>
      <w:bCs/>
      <w:sz w:val="20"/>
      <w:szCs w:val="20"/>
    </w:rPr>
  </w:style>
  <w:style w:type="character" w:customStyle="1" w:styleId="QuoteChar1">
    <w:name w:val="Quote Char1"/>
    <w:aliases w:val="quote Char1"/>
    <w:basedOn w:val="DefaultParagraphFont"/>
    <w:link w:val="Quote"/>
    <w:uiPriority w:val="29"/>
    <w:locked/>
    <w:rsid w:val="00FD6E73"/>
    <w:rPr>
      <w:rFonts w:ascii="Calibri" w:eastAsia="Calibri" w:hAnsi="Calibri"/>
      <w:iCs/>
    </w:rPr>
  </w:style>
  <w:style w:type="paragraph" w:customStyle="1" w:styleId="Quote1">
    <w:name w:val="Quote1"/>
    <w:basedOn w:val="Normal"/>
    <w:next w:val="Normal"/>
    <w:qFormat/>
    <w:rsid w:val="00FD6E73"/>
    <w:rPr>
      <w:rFonts w:ascii="Calibri" w:eastAsia="Calibri" w:hAnsi="Calibri" w:cs="Times New Roman"/>
      <w:iCs/>
      <w:sz w:val="22"/>
    </w:rPr>
  </w:style>
  <w:style w:type="character" w:customStyle="1" w:styleId="QuoteChar">
    <w:name w:val="Quote Char"/>
    <w:aliases w:val="quote Char"/>
    <w:basedOn w:val="DefaultParagraphFont"/>
    <w:uiPriority w:val="29"/>
    <w:rsid w:val="00FD6E73"/>
    <w:rPr>
      <w:rFonts w:ascii="Arial" w:eastAsia="SimSun" w:hAnsi="Arial" w:cs="Arial"/>
      <w:i/>
      <w:iCs/>
      <w:color w:val="000000"/>
      <w:sz w:val="16"/>
    </w:rPr>
  </w:style>
  <w:style w:type="character" w:customStyle="1" w:styleId="TagChar1">
    <w:name w:val="Tag Char1"/>
    <w:aliases w:val="No Spacing1 Char1,No Spacing11 Char1,No Spacing111 Char1,No Spacing112 Char1, Char Char Char Char"/>
    <w:basedOn w:val="DefaultParagraphFont"/>
    <w:qFormat/>
    <w:locked/>
    <w:rsid w:val="00FD6E73"/>
    <w:rPr>
      <w:rFonts w:ascii="Arial" w:hAnsi="Arial" w:cs="Arial"/>
      <w:b/>
      <w:szCs w:val="24"/>
    </w:rPr>
  </w:style>
  <w:style w:type="paragraph" w:customStyle="1" w:styleId="BlockTitle1">
    <w:name w:val="Block Title #1"/>
    <w:basedOn w:val="Heading1"/>
    <w:qFormat/>
    <w:rsid w:val="00FD6E73"/>
    <w:pPr>
      <w:pBdr>
        <w:top w:val="single" w:sz="18" w:space="1" w:color="000000"/>
        <w:left w:val="single" w:sz="18" w:space="4" w:color="000000"/>
        <w:bottom w:val="single" w:sz="18" w:space="1" w:color="000000"/>
        <w:right w:val="single" w:sz="18" w:space="4" w:color="000000"/>
      </w:pBdr>
      <w:spacing w:before="0"/>
      <w:ind w:left="1728" w:right="1728"/>
    </w:pPr>
    <w:rPr>
      <w:color w:val="000000"/>
      <w:sz w:val="24"/>
    </w:rPr>
  </w:style>
  <w:style w:type="paragraph" w:customStyle="1" w:styleId="highlightcardtext">
    <w:name w:val="highlight card text"/>
    <w:basedOn w:val="evidencetext"/>
    <w:uiPriority w:val="99"/>
    <w:qFormat/>
    <w:rsid w:val="00FD6E73"/>
    <w:pPr>
      <w:framePr w:hSpace="187" w:vSpace="187" w:wrap="notBeside" w:vAnchor="text" w:hAnchor="text" w:y="1"/>
      <w:shd w:val="pct10" w:color="C0C0C0" w:fill="B3B3B3"/>
    </w:pPr>
    <w:rPr>
      <w:u w:val="single" w:color="000000"/>
    </w:rPr>
  </w:style>
  <w:style w:type="paragraph" w:customStyle="1" w:styleId="underlineevidencetext">
    <w:name w:val="underline evidence text"/>
    <w:basedOn w:val="evidencetext"/>
    <w:uiPriority w:val="99"/>
    <w:qFormat/>
    <w:rsid w:val="00FD6E73"/>
    <w:rPr>
      <w:u w:val="single"/>
    </w:rPr>
  </w:style>
  <w:style w:type="character" w:customStyle="1" w:styleId="Style1Char">
    <w:name w:val="Style1 Char"/>
    <w:basedOn w:val="DefaultParagraphFont"/>
    <w:locked/>
    <w:rsid w:val="00FD6E73"/>
    <w:rPr>
      <w:rFonts w:ascii="Arial" w:hAnsi="Arial" w:cs="Arial"/>
      <w:strike/>
      <w:color w:val="000000"/>
      <w:sz w:val="16"/>
      <w:szCs w:val="24"/>
    </w:rPr>
  </w:style>
  <w:style w:type="paragraph" w:customStyle="1" w:styleId="underlinecard">
    <w:name w:val="underline card"/>
    <w:basedOn w:val="Normal"/>
    <w:uiPriority w:val="99"/>
    <w:qFormat/>
    <w:rsid w:val="00FD6E73"/>
    <w:rPr>
      <w:u w:val="single"/>
    </w:rPr>
  </w:style>
  <w:style w:type="paragraph" w:customStyle="1" w:styleId="BlockTitle2">
    <w:name w:val="Block Title #2"/>
    <w:basedOn w:val="BlockTitle1"/>
    <w:uiPriority w:val="99"/>
    <w:qFormat/>
    <w:rsid w:val="00FD6E73"/>
    <w:pPr>
      <w:outlineLvl w:val="9"/>
    </w:pPr>
  </w:style>
  <w:style w:type="paragraph" w:customStyle="1" w:styleId="CITE">
    <w:name w:val="CITE"/>
    <w:basedOn w:val="Heading1"/>
    <w:uiPriority w:val="99"/>
    <w:qFormat/>
    <w:rsid w:val="00FD6E73"/>
    <w:pPr>
      <w:spacing w:before="0"/>
    </w:pPr>
    <w:rPr>
      <w:rFonts w:ascii="Verdana" w:hAnsi="Verdana" w:cs="Times New Roman"/>
      <w:bCs/>
      <w:sz w:val="20"/>
      <w:szCs w:val="20"/>
    </w:rPr>
  </w:style>
  <w:style w:type="paragraph" w:customStyle="1" w:styleId="CARD0">
    <w:name w:val="CARD"/>
    <w:basedOn w:val="Normal"/>
    <w:link w:val="CARDChar1"/>
    <w:qFormat/>
    <w:rsid w:val="00FD6E73"/>
    <w:rPr>
      <w:rFonts w:ascii="Verdana" w:hAnsi="Verdana"/>
      <w:szCs w:val="20"/>
    </w:rPr>
  </w:style>
  <w:style w:type="paragraph" w:customStyle="1" w:styleId="CardTag">
    <w:name w:val="Card Tag"/>
    <w:qFormat/>
    <w:rsid w:val="00FD6E73"/>
    <w:rPr>
      <w:rFonts w:ascii="Arial Narrow" w:eastAsia="Times New Roman" w:hAnsi="Arial Narrow" w:cs="Times New Roman"/>
      <w:b/>
      <w:sz w:val="26"/>
      <w:szCs w:val="20"/>
    </w:rPr>
  </w:style>
  <w:style w:type="paragraph" w:customStyle="1" w:styleId="Cardtext">
    <w:name w:val="Card text"/>
    <w:qFormat/>
    <w:rsid w:val="00FD6E73"/>
    <w:pPr>
      <w:widowControl w:val="0"/>
      <w:autoSpaceDE w:val="0"/>
      <w:autoSpaceDN w:val="0"/>
      <w:adjustRightInd w:val="0"/>
    </w:pPr>
    <w:rPr>
      <w:rFonts w:ascii="Arial Narrow" w:eastAsia="Times New Roman" w:hAnsi="Arial Narrow" w:cs="Times New Roman"/>
      <w:szCs w:val="20"/>
      <w:u w:val="single"/>
    </w:rPr>
  </w:style>
  <w:style w:type="paragraph" w:customStyle="1" w:styleId="BlockTitle">
    <w:name w:val="Block Title"/>
    <w:basedOn w:val="Header"/>
    <w:qFormat/>
    <w:rsid w:val="00FD6E73"/>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SimSun" w:hAnsi="Arial" w:cs="Arial"/>
      <w:b/>
      <w:sz w:val="32"/>
      <w:szCs w:val="44"/>
    </w:rPr>
  </w:style>
  <w:style w:type="paragraph" w:customStyle="1" w:styleId="Underlining">
    <w:name w:val="Underlining"/>
    <w:basedOn w:val="Normal"/>
    <w:next w:val="Normal"/>
    <w:qFormat/>
    <w:rsid w:val="00FD6E73"/>
    <w:rPr>
      <w:rFonts w:ascii="Arial Narrow" w:hAnsi="Arial Narrow"/>
      <w:u w:val="single"/>
    </w:rPr>
  </w:style>
  <w:style w:type="paragraph" w:customStyle="1" w:styleId="MicroText">
    <w:name w:val="MicroText"/>
    <w:basedOn w:val="Normal"/>
    <w:next w:val="Normal"/>
    <w:qFormat/>
    <w:rsid w:val="00FD6E73"/>
    <w:rPr>
      <w:rFonts w:ascii="Arial Narrow" w:hAnsi="Arial Narrow"/>
      <w:sz w:val="12"/>
    </w:rPr>
  </w:style>
  <w:style w:type="paragraph" w:customStyle="1" w:styleId="BoldUnderlining">
    <w:name w:val="Bold Underlining"/>
    <w:basedOn w:val="Underlining"/>
    <w:uiPriority w:val="99"/>
    <w:rsid w:val="00FD6E73"/>
    <w:rPr>
      <w:b/>
    </w:rPr>
  </w:style>
  <w:style w:type="paragraph" w:customStyle="1" w:styleId="TxBr25p1">
    <w:name w:val="TxBr_25p1"/>
    <w:basedOn w:val="Normal"/>
    <w:uiPriority w:val="99"/>
    <w:qFormat/>
    <w:rsid w:val="00FD6E73"/>
    <w:pPr>
      <w:tabs>
        <w:tab w:val="left" w:pos="204"/>
      </w:tabs>
      <w:autoSpaceDE w:val="0"/>
      <w:autoSpaceDN w:val="0"/>
      <w:adjustRightInd w:val="0"/>
      <w:spacing w:line="260" w:lineRule="atLeast"/>
      <w:jc w:val="both"/>
    </w:pPr>
    <w:rPr>
      <w:rFonts w:ascii="Times New Roman" w:hAnsi="Times New Roman"/>
    </w:rPr>
  </w:style>
  <w:style w:type="paragraph" w:customStyle="1" w:styleId="BodyText1">
    <w:name w:val="Body Text1"/>
    <w:basedOn w:val="Normal"/>
    <w:autoRedefine/>
    <w:uiPriority w:val="99"/>
    <w:rsid w:val="00FD6E73"/>
    <w:rPr>
      <w:rFonts w:ascii="Times New Roman" w:hAnsi="Times New Roman"/>
      <w:color w:val="000000"/>
      <w:sz w:val="24"/>
    </w:rPr>
  </w:style>
  <w:style w:type="paragraph" w:customStyle="1" w:styleId="CardTextCharChar">
    <w:name w:val="Card Text Char Char"/>
    <w:basedOn w:val="Normal"/>
    <w:uiPriority w:val="99"/>
    <w:rsid w:val="00FD6E73"/>
    <w:pPr>
      <w:ind w:left="1728" w:right="1728"/>
    </w:pPr>
    <w:rPr>
      <w:sz w:val="18"/>
    </w:rPr>
  </w:style>
  <w:style w:type="paragraph" w:customStyle="1" w:styleId="cardtext0">
    <w:name w:val="card text"/>
    <w:basedOn w:val="Normal"/>
    <w:link w:val="cardtextChar"/>
    <w:qFormat/>
    <w:rsid w:val="00FD6E73"/>
    <w:pPr>
      <w:ind w:left="1728" w:right="1728"/>
    </w:pPr>
    <w:rPr>
      <w:sz w:val="18"/>
      <w:szCs w:val="18"/>
    </w:rPr>
  </w:style>
  <w:style w:type="paragraph" w:customStyle="1" w:styleId="tagCharCharCharCharCharCharChar">
    <w:name w:val="tag Char Char Char Char Char Char Char"/>
    <w:basedOn w:val="Normal"/>
    <w:qFormat/>
    <w:rsid w:val="00FD6E73"/>
    <w:rPr>
      <w:rFonts w:ascii="Times New Roman" w:hAnsi="Times New Roman"/>
      <w:b/>
      <w:sz w:val="24"/>
      <w:szCs w:val="20"/>
    </w:rPr>
  </w:style>
  <w:style w:type="paragraph" w:customStyle="1" w:styleId="Style1">
    <w:name w:val="Style 1"/>
    <w:qFormat/>
    <w:rsid w:val="00FD6E73"/>
    <w:pPr>
      <w:widowControl w:val="0"/>
      <w:autoSpaceDE w:val="0"/>
      <w:autoSpaceDN w:val="0"/>
      <w:adjustRightInd w:val="0"/>
    </w:pPr>
    <w:rPr>
      <w:rFonts w:ascii="Times New Roman" w:eastAsia="Times New Roman" w:hAnsi="Times New Roman" w:cs="Times New Roman"/>
      <w:sz w:val="20"/>
      <w:szCs w:val="20"/>
    </w:rPr>
  </w:style>
  <w:style w:type="paragraph" w:customStyle="1" w:styleId="SmallCite">
    <w:name w:val="Small Cite"/>
    <w:qFormat/>
    <w:rsid w:val="00FD6E73"/>
    <w:rPr>
      <w:rFonts w:ascii="Times New Roman" w:eastAsia="Times New Roman" w:hAnsi="Times New Roman" w:cs="Arial"/>
      <w:bCs/>
      <w:sz w:val="18"/>
      <w:szCs w:val="26"/>
    </w:rPr>
  </w:style>
  <w:style w:type="paragraph" w:customStyle="1" w:styleId="Normalization">
    <w:name w:val="Normalization"/>
    <w:basedOn w:val="Normal"/>
    <w:qFormat/>
    <w:rsid w:val="00FD6E73"/>
    <w:rPr>
      <w:rFonts w:ascii="Times New Roman" w:hAnsi="Times New Roman"/>
      <w:color w:val="000000"/>
      <w:sz w:val="18"/>
    </w:rPr>
  </w:style>
  <w:style w:type="paragraph" w:customStyle="1" w:styleId="CardFormatCharCharCharCharCharChar">
    <w:name w:val="Card Format Char Char Char Char Char Char"/>
    <w:basedOn w:val="Normal"/>
    <w:uiPriority w:val="99"/>
    <w:qFormat/>
    <w:rsid w:val="00FD6E73"/>
    <w:pPr>
      <w:widowControl w:val="0"/>
      <w:autoSpaceDE w:val="0"/>
      <w:autoSpaceDN w:val="0"/>
      <w:adjustRightInd w:val="0"/>
    </w:pPr>
    <w:rPr>
      <w:rFonts w:ascii="Times New Roman" w:hAnsi="Times New Roman"/>
      <w:color w:val="000000"/>
      <w:sz w:val="18"/>
      <w:szCs w:val="18"/>
    </w:rPr>
  </w:style>
  <w:style w:type="paragraph" w:customStyle="1" w:styleId="CardTextCharCharCharCharChar">
    <w:name w:val="Card Text Char Char Char Char Char"/>
    <w:basedOn w:val="Normal"/>
    <w:uiPriority w:val="99"/>
    <w:qFormat/>
    <w:rsid w:val="00FD6E73"/>
    <w:pPr>
      <w:ind w:left="1728" w:right="1728"/>
    </w:pPr>
    <w:rPr>
      <w:sz w:val="18"/>
    </w:rPr>
  </w:style>
  <w:style w:type="paragraph" w:customStyle="1" w:styleId="BlockTitle1Char">
    <w:name w:val="Block Title #1 Char"/>
    <w:basedOn w:val="Heading1"/>
    <w:uiPriority w:val="99"/>
    <w:qFormat/>
    <w:rsid w:val="00FD6E73"/>
    <w:pPr>
      <w:pBdr>
        <w:top w:val="single" w:sz="18" w:space="1" w:color="000000"/>
        <w:left w:val="single" w:sz="18" w:space="4" w:color="000000"/>
        <w:bottom w:val="single" w:sz="18" w:space="1" w:color="000000"/>
        <w:right w:val="single" w:sz="18" w:space="4" w:color="000000"/>
      </w:pBdr>
      <w:spacing w:before="0"/>
      <w:ind w:left="1728" w:right="1728"/>
    </w:pPr>
    <w:rPr>
      <w:color w:val="000000"/>
    </w:rPr>
  </w:style>
  <w:style w:type="paragraph" w:customStyle="1" w:styleId="BlockTitle-Unlisted">
    <w:name w:val="Block Title - Unlisted"/>
    <w:next w:val="Heading4"/>
    <w:uiPriority w:val="99"/>
    <w:qFormat/>
    <w:rsid w:val="00FD6E73"/>
    <w:pPr>
      <w:jc w:val="center"/>
    </w:pPr>
    <w:rPr>
      <w:rFonts w:ascii="Arial" w:eastAsia="Times New Roman" w:hAnsi="Arial" w:cs="Arial"/>
      <w:b/>
      <w:kern w:val="32"/>
      <w:sz w:val="36"/>
      <w:szCs w:val="32"/>
    </w:rPr>
  </w:style>
  <w:style w:type="paragraph" w:customStyle="1" w:styleId="BigCite">
    <w:name w:val="Big Cite"/>
    <w:basedOn w:val="Heading3"/>
    <w:uiPriority w:val="99"/>
    <w:qFormat/>
    <w:rsid w:val="00FD6E73"/>
    <w:pPr>
      <w:spacing w:before="0"/>
    </w:pPr>
  </w:style>
  <w:style w:type="paragraph" w:customStyle="1" w:styleId="Cites">
    <w:name w:val="Cites"/>
    <w:basedOn w:val="Normal"/>
    <w:next w:val="Normal"/>
    <w:qFormat/>
    <w:rsid w:val="00FD6E73"/>
    <w:pPr>
      <w:keepNext/>
    </w:pPr>
    <w:rPr>
      <w:rFonts w:ascii="Times New Roman" w:hAnsi="Times New Roman"/>
      <w:b/>
      <w:bCs/>
      <w:iCs/>
      <w:sz w:val="24"/>
    </w:rPr>
  </w:style>
  <w:style w:type="paragraph" w:customStyle="1" w:styleId="HotRoute">
    <w:name w:val="Hot Route"/>
    <w:basedOn w:val="Normal"/>
    <w:link w:val="HotRouteChar"/>
    <w:qFormat/>
    <w:rsid w:val="00FD6E73"/>
    <w:pPr>
      <w:ind w:left="144"/>
    </w:pPr>
    <w:rPr>
      <w:rFonts w:ascii="Times New Roman" w:hAnsi="Times New Roman"/>
    </w:rPr>
  </w:style>
  <w:style w:type="paragraph" w:customStyle="1" w:styleId="Hotroute0">
    <w:name w:val="Hot route"/>
    <w:basedOn w:val="Normal"/>
    <w:uiPriority w:val="99"/>
    <w:qFormat/>
    <w:rsid w:val="00FD6E73"/>
    <w:pPr>
      <w:ind w:left="144"/>
    </w:pPr>
    <w:rPr>
      <w:rFonts w:ascii="Times New Roman" w:hAnsi="Times New Roman"/>
    </w:rPr>
  </w:style>
  <w:style w:type="paragraph" w:customStyle="1" w:styleId="shellscontentions">
    <w:name w:val="shells/contentions"/>
    <w:basedOn w:val="Normal"/>
    <w:qFormat/>
    <w:rsid w:val="00FD6E73"/>
    <w:pPr>
      <w:widowControl w:val="0"/>
      <w:autoSpaceDE w:val="0"/>
      <w:autoSpaceDN w:val="0"/>
      <w:adjustRightInd w:val="0"/>
    </w:pPr>
    <w:rPr>
      <w:rFonts w:ascii="Times New Roman" w:hAnsi="Times New Roman"/>
      <w:b/>
      <w:sz w:val="24"/>
      <w:szCs w:val="20"/>
    </w:rPr>
  </w:style>
  <w:style w:type="paragraph" w:customStyle="1" w:styleId="boldcitation">
    <w:name w:val="bold citation"/>
    <w:basedOn w:val="Normal"/>
    <w:uiPriority w:val="99"/>
    <w:qFormat/>
    <w:rsid w:val="00FD6E73"/>
    <w:rPr>
      <w:b/>
      <w:sz w:val="28"/>
      <w:u w:val="thick"/>
    </w:rPr>
  </w:style>
  <w:style w:type="paragraph" w:customStyle="1" w:styleId="Nothing">
    <w:name w:val="Nothing"/>
    <w:basedOn w:val="Normal"/>
    <w:qFormat/>
    <w:rsid w:val="00FD6E73"/>
    <w:pPr>
      <w:autoSpaceDE w:val="0"/>
      <w:autoSpaceDN w:val="0"/>
      <w:adjustRightInd w:val="0"/>
      <w:jc w:val="both"/>
    </w:pPr>
    <w:rPr>
      <w:rFonts w:ascii="Times New Roman" w:hAnsi="Times New Roman"/>
      <w:szCs w:val="20"/>
    </w:rPr>
  </w:style>
  <w:style w:type="paragraph" w:customStyle="1" w:styleId="Lettering">
    <w:name w:val="Lettering"/>
    <w:basedOn w:val="Normal"/>
    <w:next w:val="Normal"/>
    <w:uiPriority w:val="99"/>
    <w:qFormat/>
    <w:rsid w:val="00FD6E73"/>
    <w:pPr>
      <w:widowControl w:val="0"/>
      <w:tabs>
        <w:tab w:val="num" w:pos="720"/>
      </w:tabs>
      <w:suppressAutoHyphens/>
      <w:spacing w:after="200"/>
      <w:ind w:left="720" w:hanging="360"/>
    </w:pPr>
    <w:rPr>
      <w:rFonts w:ascii="Times New Roman" w:hAnsi="Times New Roman"/>
      <w:b/>
      <w:sz w:val="24"/>
      <w:szCs w:val="18"/>
    </w:rPr>
  </w:style>
  <w:style w:type="paragraph" w:customStyle="1" w:styleId="BlockHeadings">
    <w:name w:val="Block Headings"/>
    <w:basedOn w:val="Normal"/>
    <w:qFormat/>
    <w:rsid w:val="00FD6E73"/>
    <w:pPr>
      <w:autoSpaceDE w:val="0"/>
      <w:autoSpaceDN w:val="0"/>
      <w:adjustRightInd w:val="0"/>
      <w:jc w:val="center"/>
      <w:outlineLvl w:val="0"/>
    </w:pPr>
    <w:rPr>
      <w:rFonts w:ascii="Times New Roman" w:hAnsi="Times New Roman"/>
      <w:b/>
      <w:caps/>
      <w:szCs w:val="20"/>
    </w:rPr>
  </w:style>
  <w:style w:type="paragraph" w:customStyle="1" w:styleId="BlockTOC">
    <w:name w:val="Block TOC"/>
    <w:basedOn w:val="Heading1"/>
    <w:uiPriority w:val="99"/>
    <w:qFormat/>
    <w:rsid w:val="00FD6E73"/>
    <w:pPr>
      <w:spacing w:before="0"/>
      <w:ind w:left="547" w:right="360"/>
    </w:pPr>
    <w:rPr>
      <w:rFonts w:ascii="Times New Roman" w:hAnsi="Times New Roman"/>
    </w:rPr>
  </w:style>
  <w:style w:type="paragraph" w:customStyle="1" w:styleId="CardFormat">
    <w:name w:val="Card Format"/>
    <w:basedOn w:val="Normal"/>
    <w:qFormat/>
    <w:rsid w:val="00FD6E73"/>
    <w:pPr>
      <w:widowControl w:val="0"/>
      <w:autoSpaceDE w:val="0"/>
      <w:autoSpaceDN w:val="0"/>
      <w:adjustRightInd w:val="0"/>
    </w:pPr>
    <w:rPr>
      <w:rFonts w:ascii="Times New Roman" w:hAnsi="Times New Roman"/>
      <w:sz w:val="18"/>
      <w:szCs w:val="18"/>
    </w:rPr>
  </w:style>
  <w:style w:type="paragraph" w:customStyle="1" w:styleId="Clear">
    <w:name w:val="Clear"/>
    <w:basedOn w:val="Normal"/>
    <w:link w:val="ClearChar"/>
    <w:autoRedefine/>
    <w:uiPriority w:val="99"/>
    <w:qFormat/>
    <w:rsid w:val="00FD6E73"/>
    <w:rPr>
      <w:rFonts w:ascii="Times New Roman" w:hAnsi="Times New Roman"/>
      <w:bCs/>
      <w:sz w:val="24"/>
      <w:lang w:eastAsia="zh-CN"/>
    </w:rPr>
  </w:style>
  <w:style w:type="paragraph" w:customStyle="1" w:styleId="Pa5">
    <w:name w:val="Pa5"/>
    <w:basedOn w:val="Normal"/>
    <w:next w:val="Normal"/>
    <w:uiPriority w:val="99"/>
    <w:qFormat/>
    <w:rsid w:val="00FD6E73"/>
    <w:pPr>
      <w:autoSpaceDE w:val="0"/>
      <w:autoSpaceDN w:val="0"/>
      <w:adjustRightInd w:val="0"/>
      <w:spacing w:line="211" w:lineRule="atLeast"/>
    </w:pPr>
    <w:rPr>
      <w:rFonts w:ascii="ZBURPN+GoudyOldStyleBT-Roman" w:hAnsi="ZBURPN+GoudyOldStyleBT-Roman"/>
      <w:sz w:val="24"/>
    </w:rPr>
  </w:style>
  <w:style w:type="paragraph" w:customStyle="1" w:styleId="Pa9">
    <w:name w:val="Pa9"/>
    <w:basedOn w:val="Normal"/>
    <w:next w:val="Normal"/>
    <w:uiPriority w:val="99"/>
    <w:qFormat/>
    <w:rsid w:val="00FD6E73"/>
    <w:pPr>
      <w:autoSpaceDE w:val="0"/>
      <w:autoSpaceDN w:val="0"/>
      <w:adjustRightInd w:val="0"/>
      <w:spacing w:line="241" w:lineRule="atLeast"/>
    </w:pPr>
    <w:rPr>
      <w:rFonts w:ascii="DHIPTF+Humanist521BT-BoldConden" w:hAnsi="DHIPTF+Humanist521BT-BoldConden"/>
      <w:sz w:val="24"/>
    </w:rPr>
  </w:style>
  <w:style w:type="paragraph" w:customStyle="1" w:styleId="Pa10">
    <w:name w:val="Pa10"/>
    <w:basedOn w:val="Normal"/>
    <w:next w:val="Normal"/>
    <w:uiPriority w:val="99"/>
    <w:qFormat/>
    <w:rsid w:val="00FD6E73"/>
    <w:pPr>
      <w:autoSpaceDE w:val="0"/>
      <w:autoSpaceDN w:val="0"/>
      <w:adjustRightInd w:val="0"/>
      <w:spacing w:line="211" w:lineRule="atLeast"/>
    </w:pPr>
    <w:rPr>
      <w:rFonts w:ascii="DHIPTF+Humanist521BT-BoldConden" w:hAnsi="DHIPTF+Humanist521BT-BoldConden"/>
      <w:sz w:val="24"/>
    </w:rPr>
  </w:style>
  <w:style w:type="paragraph" w:customStyle="1" w:styleId="Pa11">
    <w:name w:val="Pa11"/>
    <w:basedOn w:val="Normal"/>
    <w:next w:val="Normal"/>
    <w:qFormat/>
    <w:rsid w:val="00FD6E73"/>
    <w:pPr>
      <w:autoSpaceDE w:val="0"/>
      <w:autoSpaceDN w:val="0"/>
      <w:adjustRightInd w:val="0"/>
      <w:spacing w:line="221" w:lineRule="atLeast"/>
    </w:pPr>
    <w:rPr>
      <w:rFonts w:ascii="MBURPN+Humanist521BT-Bold" w:hAnsi="MBURPN+Humanist521BT-Bold"/>
      <w:sz w:val="24"/>
    </w:rPr>
  </w:style>
  <w:style w:type="paragraph" w:customStyle="1" w:styleId="Pa13">
    <w:name w:val="Pa13"/>
    <w:basedOn w:val="Normal"/>
    <w:next w:val="Normal"/>
    <w:uiPriority w:val="99"/>
    <w:qFormat/>
    <w:rsid w:val="00FD6E73"/>
    <w:pPr>
      <w:autoSpaceDE w:val="0"/>
      <w:autoSpaceDN w:val="0"/>
      <w:adjustRightInd w:val="0"/>
      <w:spacing w:line="281" w:lineRule="atLeast"/>
    </w:pPr>
    <w:rPr>
      <w:rFonts w:ascii="DHIPTF+Humanist521BT-BoldConden" w:hAnsi="DHIPTF+Humanist521BT-BoldConden"/>
      <w:sz w:val="24"/>
    </w:rPr>
  </w:style>
  <w:style w:type="paragraph" w:customStyle="1" w:styleId="HotRoute1">
    <w:name w:val="Hot Route!"/>
    <w:basedOn w:val="Normal"/>
    <w:qFormat/>
    <w:rsid w:val="00FD6E73"/>
    <w:pPr>
      <w:ind w:left="144"/>
    </w:pPr>
    <w:rPr>
      <w:rFonts w:ascii="Times New Roman" w:hAnsi="Times New Roman"/>
    </w:rPr>
  </w:style>
  <w:style w:type="paragraph" w:customStyle="1" w:styleId="Smalltext">
    <w:name w:val="Small text"/>
    <w:aliases w:val="Quote11"/>
    <w:basedOn w:val="Normal"/>
    <w:qFormat/>
    <w:rsid w:val="00FD6E73"/>
    <w:rPr>
      <w:rFonts w:ascii="Times New Roman" w:hAnsi="Times New Roman"/>
    </w:rPr>
  </w:style>
  <w:style w:type="paragraph" w:customStyle="1" w:styleId="cards">
    <w:name w:val="cards"/>
    <w:basedOn w:val="Cites"/>
    <w:qFormat/>
    <w:rsid w:val="00FD6E73"/>
    <w:pPr>
      <w:keepNext w:val="0"/>
    </w:pPr>
    <w:rPr>
      <w:rFonts w:eastAsia="Calibri" w:cs="Times New Roman"/>
      <w:b w:val="0"/>
      <w:bCs w:val="0"/>
      <w:iCs w:val="0"/>
      <w:sz w:val="20"/>
    </w:rPr>
  </w:style>
  <w:style w:type="paragraph" w:customStyle="1" w:styleId="TagsAndCites">
    <w:name w:val="Tags And Cites"/>
    <w:basedOn w:val="Normal"/>
    <w:uiPriority w:val="99"/>
    <w:qFormat/>
    <w:rsid w:val="00FD6E73"/>
    <w:rPr>
      <w:rFonts w:ascii="Times New Roman" w:hAnsi="Times New Roman"/>
      <w:b/>
      <w:sz w:val="24"/>
    </w:rPr>
  </w:style>
  <w:style w:type="character" w:customStyle="1" w:styleId="CitationCharCharCharCharCharCharCharChar">
    <w:name w:val="Citation Char Char Char Char Char Char Char Char"/>
    <w:basedOn w:val="DefaultParagraphFont"/>
    <w:link w:val="CitationCharCharCharCharCharCharChar"/>
    <w:locked/>
    <w:rsid w:val="00FD6E73"/>
    <w:rPr>
      <w:rFonts w:ascii="Arial" w:hAnsi="Arial" w:cs="Arial"/>
    </w:rPr>
  </w:style>
  <w:style w:type="paragraph" w:customStyle="1" w:styleId="CitationCharCharCharCharCharCharChar">
    <w:name w:val="Citation Char Char Char Char Char Char Char"/>
    <w:basedOn w:val="Normal"/>
    <w:link w:val="CitationCharCharCharCharCharCharCharChar"/>
    <w:qFormat/>
    <w:rsid w:val="00FD6E73"/>
    <w:pPr>
      <w:ind w:left="1440" w:right="1440"/>
    </w:pPr>
    <w:rPr>
      <w:sz w:val="24"/>
      <w:szCs w:val="24"/>
    </w:rPr>
  </w:style>
  <w:style w:type="character" w:customStyle="1" w:styleId="MinimizedTextChar">
    <w:name w:val="Minimized Text Char"/>
    <w:link w:val="MinimizedText"/>
    <w:locked/>
    <w:rsid w:val="00FD6E73"/>
    <w:rPr>
      <w:sz w:val="16"/>
    </w:rPr>
  </w:style>
  <w:style w:type="character" w:customStyle="1" w:styleId="CardTextChar0">
    <w:name w:val="Card Text Char"/>
    <w:basedOn w:val="DefaultParagraphFont"/>
    <w:rsid w:val="00FD6E73"/>
    <w:rPr>
      <w:rFonts w:ascii="Arial" w:hAnsi="Arial" w:cs="Arial" w:hint="default"/>
      <w:sz w:val="18"/>
      <w:szCs w:val="24"/>
      <w:lang w:val="en-US" w:eastAsia="en-US" w:bidi="ar-SA"/>
    </w:rPr>
  </w:style>
  <w:style w:type="paragraph" w:customStyle="1" w:styleId="MinimizedText">
    <w:name w:val="Minimized Text"/>
    <w:link w:val="MinimizedTextChar"/>
    <w:qFormat/>
    <w:rsid w:val="00FD6E73"/>
    <w:pPr>
      <w:spacing w:after="200" w:line="276" w:lineRule="auto"/>
    </w:pPr>
    <w:rPr>
      <w:rFonts w:ascii="Arial" w:hAnsi="Arial" w:cs="Arial"/>
      <w:sz w:val="16"/>
    </w:rPr>
  </w:style>
  <w:style w:type="character" w:customStyle="1" w:styleId="CircledChar">
    <w:name w:val="Circled Char"/>
    <w:basedOn w:val="CardTextChar0"/>
    <w:link w:val="Circled"/>
    <w:locked/>
    <w:rsid w:val="00FD6E73"/>
    <w:rPr>
      <w:b/>
      <w:u w:val="single"/>
    </w:rPr>
  </w:style>
  <w:style w:type="paragraph" w:customStyle="1" w:styleId="Circled">
    <w:name w:val="Circled"/>
    <w:link w:val="CircledChar"/>
    <w:qFormat/>
    <w:rsid w:val="00FD6E73"/>
    <w:pPr>
      <w:spacing w:after="200" w:line="276" w:lineRule="auto"/>
    </w:pPr>
    <w:rPr>
      <w:rFonts w:ascii="Arial" w:hAnsi="Arial" w:cs="Arial"/>
      <w:b/>
      <w:sz w:val="18"/>
      <w:u w:val="single"/>
    </w:rPr>
  </w:style>
  <w:style w:type="character" w:customStyle="1" w:styleId="Style3Char">
    <w:name w:val="Style3 Char"/>
    <w:basedOn w:val="DefaultParagraphFont"/>
    <w:link w:val="Style3"/>
    <w:locked/>
    <w:rsid w:val="00FD6E73"/>
    <w:rPr>
      <w:rFonts w:ascii="Arial Narrow" w:hAnsi="Arial Narrow"/>
      <w:b/>
    </w:rPr>
  </w:style>
  <w:style w:type="paragraph" w:customStyle="1" w:styleId="Style3">
    <w:name w:val="Style3"/>
    <w:basedOn w:val="Normal"/>
    <w:link w:val="Style3Char"/>
    <w:qFormat/>
    <w:rsid w:val="00FD6E73"/>
    <w:rPr>
      <w:rFonts w:ascii="Arial Narrow" w:hAnsi="Arial Narrow" w:cstheme="minorBidi"/>
      <w:b/>
      <w:sz w:val="24"/>
      <w:szCs w:val="24"/>
    </w:rPr>
  </w:style>
  <w:style w:type="character" w:customStyle="1" w:styleId="UnderlineCharCharCharCharCharCharCharCharCharCharCharCharCharChar">
    <w:name w:val="Underline Char Char Char Char Char Char Char Char Char Char Char Char Char Char"/>
    <w:basedOn w:val="DefaultParagraphFont"/>
    <w:link w:val="UnderlineCharCharCharCharCharCharCharCharCharCharCharCharChar"/>
    <w:locked/>
    <w:rsid w:val="00FD6E73"/>
    <w:rPr>
      <w:u w:val="single"/>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
    <w:qFormat/>
    <w:rsid w:val="00FD6E73"/>
    <w:rPr>
      <w:rFonts w:asciiTheme="minorHAnsi" w:hAnsiTheme="minorHAnsi" w:cstheme="minorBidi"/>
      <w:sz w:val="24"/>
      <w:szCs w:val="24"/>
      <w:u w:val="single"/>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link w:val="BoldandUnderlineCharCharCharCharCharCharCharCharCharCharCharCharCharCharChar"/>
    <w:locked/>
    <w:rsid w:val="00FD6E73"/>
    <w:rPr>
      <w:b/>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
    <w:qFormat/>
    <w:rsid w:val="00FD6E73"/>
    <w:rPr>
      <w:rFonts w:asciiTheme="minorHAnsi" w:hAnsiTheme="minorHAnsi" w:cstheme="minorBidi"/>
      <w:b/>
      <w:sz w:val="24"/>
      <w:szCs w:val="24"/>
      <w:u w:val="single"/>
    </w:rPr>
  </w:style>
  <w:style w:type="character" w:customStyle="1" w:styleId="SmallChar">
    <w:name w:val="Small Char"/>
    <w:basedOn w:val="DefaultParagraphFont"/>
    <w:link w:val="Small"/>
    <w:qFormat/>
    <w:locked/>
    <w:rsid w:val="00FD6E73"/>
    <w:rPr>
      <w:sz w:val="17"/>
    </w:rPr>
  </w:style>
  <w:style w:type="paragraph" w:customStyle="1" w:styleId="Small">
    <w:name w:val="Small"/>
    <w:basedOn w:val="Normal"/>
    <w:next w:val="Normal"/>
    <w:link w:val="SmallChar"/>
    <w:qFormat/>
    <w:rsid w:val="00FD6E73"/>
    <w:pPr>
      <w:tabs>
        <w:tab w:val="left" w:pos="288"/>
        <w:tab w:val="left" w:pos="720"/>
      </w:tabs>
    </w:pPr>
    <w:rPr>
      <w:rFonts w:asciiTheme="minorHAnsi" w:hAnsiTheme="minorHAnsi" w:cstheme="minorBidi"/>
      <w:sz w:val="17"/>
      <w:szCs w:val="24"/>
    </w:rPr>
  </w:style>
  <w:style w:type="paragraph" w:customStyle="1" w:styleId="tagCharCharCharCharCharCharCharCharCharCharCharCharCharCharCharCharCharCharCharCharCharCharCharCharCharCharCharCharCharCharCharChar">
    <w:name w:val="tag Char Char Char Char Char Char Char Char Char Char Char Char Char Char Char Char Char Char Char Char Char Char Char Char Char Char Char Char Char Char Char Char"/>
    <w:basedOn w:val="Normal"/>
    <w:uiPriority w:val="99"/>
    <w:qFormat/>
    <w:rsid w:val="00FD6E73"/>
    <w:pPr>
      <w:jc w:val="both"/>
    </w:pPr>
    <w:rPr>
      <w:rFonts w:ascii="Times New Roman" w:hAnsi="Times New Roman"/>
      <w:b/>
      <w:sz w:val="24"/>
    </w:rPr>
  </w:style>
  <w:style w:type="paragraph" w:customStyle="1" w:styleId="tagCharCharCharCharCharCharCharCharCharCharCharCharCharCharCharCharCharCharCharCharCharCharCharCharCharCharCharCharCharCharCharCharChar">
    <w:name w:val="tag Char Char Char Char Char Char Char Char Char Char Char Char Char Char Char Char Char Char Char Char Char Char Char Char Char Char Char Char Char Char Char Char Char"/>
    <w:basedOn w:val="Normal"/>
    <w:uiPriority w:val="99"/>
    <w:qFormat/>
    <w:rsid w:val="00FD6E73"/>
    <w:pPr>
      <w:jc w:val="both"/>
    </w:pPr>
    <w:rPr>
      <w:rFonts w:ascii="Times New Roman" w:hAnsi="Times New Roman"/>
      <w:b/>
      <w:sz w:val="24"/>
    </w:rPr>
  </w:style>
  <w:style w:type="paragraph" w:customStyle="1" w:styleId="TxBr13p3">
    <w:name w:val="TxBr_13p3"/>
    <w:basedOn w:val="Normal"/>
    <w:uiPriority w:val="99"/>
    <w:qFormat/>
    <w:rsid w:val="00FD6E73"/>
    <w:pPr>
      <w:tabs>
        <w:tab w:val="left" w:pos="289"/>
      </w:tabs>
      <w:autoSpaceDE w:val="0"/>
      <w:autoSpaceDN w:val="0"/>
      <w:adjustRightInd w:val="0"/>
      <w:spacing w:line="260" w:lineRule="atLeast"/>
      <w:ind w:firstLine="289"/>
      <w:jc w:val="both"/>
    </w:pPr>
    <w:rPr>
      <w:rFonts w:ascii="Times New Roman" w:hAnsi="Times New Roman"/>
    </w:rPr>
  </w:style>
  <w:style w:type="paragraph" w:customStyle="1" w:styleId="tagCharCharCharCharCharCharCharCharCharCharCharCharCharCharCharCharCharCharCharCharCharCharCharCharCharCharCharChar">
    <w:name w:val="tag Char Char Char Char Char Char Char Char Char Char Char Char Char Char Char Char Char Char Char Char Char Char Char Char Char Char Char Char"/>
    <w:basedOn w:val="Normal"/>
    <w:uiPriority w:val="99"/>
    <w:qFormat/>
    <w:rsid w:val="00FD6E73"/>
    <w:pPr>
      <w:jc w:val="both"/>
    </w:pPr>
    <w:rPr>
      <w:rFonts w:ascii="Times New Roman" w:hAnsi="Times New Roman"/>
      <w:b/>
      <w:sz w:val="24"/>
    </w:rPr>
  </w:style>
  <w:style w:type="paragraph" w:customStyle="1" w:styleId="TxBr5p2">
    <w:name w:val="TxBr_5p2"/>
    <w:basedOn w:val="Normal"/>
    <w:uiPriority w:val="99"/>
    <w:qFormat/>
    <w:rsid w:val="00FD6E73"/>
    <w:pPr>
      <w:tabs>
        <w:tab w:val="left" w:pos="204"/>
      </w:tabs>
      <w:autoSpaceDE w:val="0"/>
      <w:autoSpaceDN w:val="0"/>
      <w:adjustRightInd w:val="0"/>
      <w:spacing w:line="198" w:lineRule="atLeast"/>
      <w:jc w:val="both"/>
    </w:pPr>
    <w:rPr>
      <w:rFonts w:ascii="Times New Roman" w:hAnsi="Times New Roman"/>
    </w:rPr>
  </w:style>
  <w:style w:type="paragraph" w:customStyle="1" w:styleId="tagCharCharCharCharCharCharCharCharCharCharCharCharCharCharChar">
    <w:name w:val="tag Char Char Char Char Char Char Char Char Char Char Char Char Char Char Char"/>
    <w:basedOn w:val="Normal"/>
    <w:uiPriority w:val="99"/>
    <w:qFormat/>
    <w:rsid w:val="00FD6E73"/>
    <w:pPr>
      <w:jc w:val="both"/>
    </w:pPr>
    <w:rPr>
      <w:rFonts w:ascii="Times New Roman" w:hAnsi="Times New Roman"/>
      <w:b/>
      <w:sz w:val="24"/>
    </w:rPr>
  </w:style>
  <w:style w:type="paragraph" w:customStyle="1" w:styleId="cardCharChar">
    <w:name w:val="card Char Char"/>
    <w:basedOn w:val="Normal"/>
    <w:qFormat/>
    <w:rsid w:val="00FD6E73"/>
    <w:pPr>
      <w:ind w:left="288" w:right="288"/>
      <w:jc w:val="both"/>
    </w:pPr>
    <w:rPr>
      <w:rFonts w:ascii="Times New Roman" w:hAnsi="Times New Roman"/>
    </w:rPr>
  </w:style>
  <w:style w:type="paragraph" w:customStyle="1" w:styleId="TxBr10p1">
    <w:name w:val="TxBr_10p1"/>
    <w:basedOn w:val="Normal"/>
    <w:uiPriority w:val="99"/>
    <w:qFormat/>
    <w:rsid w:val="00FD6E73"/>
    <w:pPr>
      <w:tabs>
        <w:tab w:val="left" w:pos="204"/>
      </w:tabs>
      <w:autoSpaceDE w:val="0"/>
      <w:autoSpaceDN w:val="0"/>
      <w:adjustRightInd w:val="0"/>
      <w:spacing w:line="198" w:lineRule="atLeast"/>
      <w:jc w:val="both"/>
    </w:pPr>
    <w:rPr>
      <w:rFonts w:ascii="Times New Roman" w:hAnsi="Times New Roman"/>
    </w:rPr>
  </w:style>
  <w:style w:type="paragraph" w:customStyle="1" w:styleId="TxBrp1">
    <w:name w:val="TxBr_p1"/>
    <w:basedOn w:val="Normal"/>
    <w:qFormat/>
    <w:rsid w:val="00FD6E73"/>
    <w:pPr>
      <w:tabs>
        <w:tab w:val="left" w:pos="204"/>
      </w:tabs>
      <w:autoSpaceDE w:val="0"/>
      <w:autoSpaceDN w:val="0"/>
      <w:adjustRightInd w:val="0"/>
      <w:spacing w:line="272" w:lineRule="atLeast"/>
      <w:jc w:val="both"/>
    </w:pPr>
    <w:rPr>
      <w:rFonts w:ascii="Times New Roman" w:hAnsi="Times New Roman"/>
      <w:sz w:val="24"/>
    </w:rPr>
  </w:style>
  <w:style w:type="paragraph" w:customStyle="1" w:styleId="CitationCharChar">
    <w:name w:val="Citation Char Char"/>
    <w:basedOn w:val="Normal"/>
    <w:uiPriority w:val="1"/>
    <w:qFormat/>
    <w:rsid w:val="00FD6E73"/>
    <w:pPr>
      <w:ind w:left="1440" w:right="1440"/>
    </w:pPr>
    <w:rPr>
      <w:sz w:val="24"/>
    </w:rPr>
  </w:style>
  <w:style w:type="paragraph" w:customStyle="1" w:styleId="tagCharChar">
    <w:name w:val="tag Char Char"/>
    <w:basedOn w:val="Normal"/>
    <w:uiPriority w:val="99"/>
    <w:rsid w:val="00FD6E73"/>
    <w:rPr>
      <w:rFonts w:ascii="Times New Roman" w:hAnsi="Times New Roman"/>
      <w:b/>
      <w:bCs/>
      <w:sz w:val="24"/>
    </w:rPr>
  </w:style>
  <w:style w:type="paragraph" w:customStyle="1" w:styleId="CardTextCharCharCharChar">
    <w:name w:val="Card Text Char Char Char Char"/>
    <w:basedOn w:val="Normal"/>
    <w:uiPriority w:val="99"/>
    <w:qFormat/>
    <w:rsid w:val="00FD6E73"/>
    <w:pPr>
      <w:ind w:left="1728" w:right="1728"/>
    </w:pPr>
    <w:rPr>
      <w:sz w:val="18"/>
    </w:rPr>
  </w:style>
  <w:style w:type="paragraph" w:customStyle="1" w:styleId="TagCharCharCharCharCharCharCharChar">
    <w:name w:val="Tag Char Char Char Char Char Char Char Char"/>
    <w:basedOn w:val="Normal"/>
    <w:uiPriority w:val="99"/>
    <w:qFormat/>
    <w:rsid w:val="00FD6E73"/>
    <w:pPr>
      <w:ind w:left="720" w:right="720"/>
    </w:pPr>
    <w:rPr>
      <w:b/>
      <w:sz w:val="28"/>
    </w:rPr>
  </w:style>
  <w:style w:type="paragraph" w:customStyle="1" w:styleId="underlinecardCharChar">
    <w:name w:val="underline card Char Char"/>
    <w:basedOn w:val="Normal"/>
    <w:qFormat/>
    <w:rsid w:val="00FD6E73"/>
    <w:pPr>
      <w:ind w:left="1728" w:right="1728"/>
    </w:pPr>
    <w:rPr>
      <w:sz w:val="18"/>
      <w:u w:val="single"/>
    </w:rPr>
  </w:style>
  <w:style w:type="paragraph" w:customStyle="1" w:styleId="BlockTitle20">
    <w:name w:val="Block Title2"/>
    <w:basedOn w:val="Normal"/>
    <w:qFormat/>
    <w:rsid w:val="00FD6E73"/>
    <w:pPr>
      <w:spacing w:after="240"/>
      <w:jc w:val="center"/>
    </w:pPr>
    <w:rPr>
      <w:b/>
      <w:sz w:val="28"/>
      <w:szCs w:val="20"/>
    </w:rPr>
  </w:style>
  <w:style w:type="paragraph" w:customStyle="1" w:styleId="Normal10pt">
    <w:name w:val="Normal + 10 pt"/>
    <w:basedOn w:val="Normal"/>
    <w:qFormat/>
    <w:rsid w:val="00FD6E73"/>
    <w:rPr>
      <w:rFonts w:ascii="Times New Roman" w:hAnsi="Times New Roman"/>
      <w:szCs w:val="20"/>
    </w:rPr>
  </w:style>
  <w:style w:type="paragraph" w:customStyle="1" w:styleId="DebateHeading1">
    <w:name w:val="Debate.Heading1"/>
    <w:basedOn w:val="Heading1"/>
    <w:autoRedefine/>
    <w:uiPriority w:val="99"/>
    <w:qFormat/>
    <w:rsid w:val="00FD6E73"/>
    <w:pPr>
      <w:spacing w:before="0"/>
      <w:ind w:right="1440"/>
    </w:pPr>
    <w:rPr>
      <w:rFonts w:ascii="Times New Roman" w:hAnsi="Times New Roman" w:cs="Times New Roman"/>
      <w:caps/>
      <w:sz w:val="20"/>
      <w:szCs w:val="28"/>
    </w:rPr>
  </w:style>
  <w:style w:type="paragraph" w:customStyle="1" w:styleId="PageHeaderLine1">
    <w:name w:val="PageHeaderLine1"/>
    <w:basedOn w:val="Normal"/>
    <w:qFormat/>
    <w:rsid w:val="00FD6E73"/>
    <w:pPr>
      <w:tabs>
        <w:tab w:val="right" w:pos="10800"/>
      </w:tabs>
    </w:pPr>
    <w:rPr>
      <w:rFonts w:ascii="Times New Roman" w:hAnsi="Times New Roman"/>
      <w:b/>
      <w:sz w:val="28"/>
    </w:rPr>
  </w:style>
  <w:style w:type="paragraph" w:customStyle="1" w:styleId="PageHeaderLine2">
    <w:name w:val="PageHeaderLine2"/>
    <w:basedOn w:val="Normal"/>
    <w:next w:val="Normal"/>
    <w:qFormat/>
    <w:rsid w:val="00FD6E73"/>
    <w:pPr>
      <w:tabs>
        <w:tab w:val="right" w:pos="10800"/>
      </w:tabs>
      <w:spacing w:line="480" w:lineRule="auto"/>
    </w:pPr>
    <w:rPr>
      <w:rFonts w:ascii="Times New Roman" w:hAnsi="Times New Roman"/>
      <w:b/>
    </w:rPr>
  </w:style>
  <w:style w:type="paragraph" w:customStyle="1" w:styleId="fullstory">
    <w:name w:val="fullstory"/>
    <w:basedOn w:val="Normal"/>
    <w:qFormat/>
    <w:rsid w:val="00FD6E73"/>
    <w:pPr>
      <w:spacing w:before="100" w:beforeAutospacing="1" w:after="100" w:afterAutospacing="1"/>
    </w:pPr>
    <w:rPr>
      <w:rFonts w:ascii="Times New Roman" w:hAnsi="Times New Roman"/>
      <w:sz w:val="24"/>
    </w:rPr>
  </w:style>
  <w:style w:type="paragraph" w:customStyle="1" w:styleId="morenews">
    <w:name w:val="morenews"/>
    <w:basedOn w:val="Normal"/>
    <w:uiPriority w:val="99"/>
    <w:qFormat/>
    <w:rsid w:val="00FD6E73"/>
    <w:pPr>
      <w:spacing w:before="100" w:beforeAutospacing="1" w:after="100" w:afterAutospacing="1"/>
    </w:pPr>
    <w:rPr>
      <w:rFonts w:ascii="Times New Roman" w:hAnsi="Times New Roman"/>
      <w:sz w:val="24"/>
    </w:rPr>
  </w:style>
  <w:style w:type="paragraph" w:customStyle="1" w:styleId="Style2">
    <w:name w:val="Style2"/>
    <w:basedOn w:val="Normal"/>
    <w:qFormat/>
    <w:rsid w:val="00FD6E73"/>
    <w:rPr>
      <w:rFonts w:ascii="Times New Roman" w:hAnsi="Times New Roman"/>
      <w:b/>
      <w:caps/>
      <w:sz w:val="22"/>
    </w:rPr>
  </w:style>
  <w:style w:type="paragraph" w:customStyle="1" w:styleId="Number">
    <w:name w:val="Number"/>
    <w:basedOn w:val="Heading2"/>
    <w:qFormat/>
    <w:rsid w:val="00FD6E73"/>
    <w:pPr>
      <w:tabs>
        <w:tab w:val="left" w:pos="144"/>
        <w:tab w:val="num" w:pos="1440"/>
      </w:tabs>
      <w:spacing w:before="240" w:after="240"/>
      <w:ind w:left="1440" w:hanging="360"/>
    </w:pPr>
    <w:rPr>
      <w:rFonts w:ascii="Times New Roman" w:eastAsia="SimSun" w:hAnsi="Times New Roman" w:cs="Arial"/>
      <w:bCs/>
      <w:iCs/>
      <w:sz w:val="24"/>
      <w:szCs w:val="28"/>
      <w:lang w:eastAsia="zh-CN"/>
    </w:rPr>
  </w:style>
  <w:style w:type="paragraph" w:customStyle="1" w:styleId="StyleLeft02">
    <w:name w:val="Style Left:  0.2&quot;"/>
    <w:basedOn w:val="Normal"/>
    <w:qFormat/>
    <w:rsid w:val="00FD6E73"/>
    <w:pPr>
      <w:ind w:left="288"/>
    </w:pPr>
    <w:rPr>
      <w:rFonts w:ascii="Times New Roman" w:hAnsi="Times New Roman"/>
      <w:szCs w:val="20"/>
      <w:lang w:eastAsia="zh-CN"/>
    </w:rPr>
  </w:style>
  <w:style w:type="paragraph" w:customStyle="1" w:styleId="StyleHeading2LatinArialMT13pt">
    <w:name w:val="Style Heading 2 + (Latin) ArialMT 13 pt"/>
    <w:basedOn w:val="Heading2"/>
    <w:next w:val="Heading2"/>
    <w:qFormat/>
    <w:rsid w:val="00FD6E73"/>
    <w:rPr>
      <w:rFonts w:ascii="Times New Roman" w:hAnsi="Times New Roman" w:cs="Arial"/>
      <w:b w:val="0"/>
      <w:bCs/>
      <w:iCs/>
      <w:sz w:val="24"/>
      <w:szCs w:val="28"/>
    </w:rPr>
  </w:style>
  <w:style w:type="paragraph" w:customStyle="1" w:styleId="SmallText0">
    <w:name w:val="Small Text"/>
    <w:qFormat/>
    <w:rsid w:val="00FD6E73"/>
    <w:pPr>
      <w:spacing w:after="200" w:line="276" w:lineRule="auto"/>
    </w:pPr>
    <w:rPr>
      <w:rFonts w:ascii="Times New Roman" w:eastAsia="MS Mincho" w:hAnsi="Times New Roman"/>
      <w:sz w:val="15"/>
      <w:szCs w:val="22"/>
      <w:lang w:eastAsia="ja-JP"/>
    </w:rPr>
  </w:style>
  <w:style w:type="paragraph" w:customStyle="1" w:styleId="UnderlinedText">
    <w:name w:val="Underlined Text"/>
    <w:basedOn w:val="Normal"/>
    <w:qFormat/>
    <w:rsid w:val="00FD6E73"/>
    <w:rPr>
      <w:rFonts w:ascii="Times New Roman" w:eastAsia="MS Mincho" w:hAnsi="Times New Roman"/>
      <w:u w:val="thick"/>
      <w:lang w:eastAsia="ja-JP"/>
    </w:rPr>
  </w:style>
  <w:style w:type="paragraph" w:customStyle="1" w:styleId="Little">
    <w:name w:val="Little"/>
    <w:basedOn w:val="UnderlinedText"/>
    <w:qFormat/>
    <w:rsid w:val="00FD6E73"/>
  </w:style>
  <w:style w:type="paragraph" w:customStyle="1" w:styleId="textsmall">
    <w:name w:val="textsmall"/>
    <w:basedOn w:val="Normal"/>
    <w:qFormat/>
    <w:rsid w:val="00FD6E73"/>
    <w:rPr>
      <w:rFonts w:ascii="Times New Roman" w:hAnsi="Times New Roman"/>
      <w:sz w:val="18"/>
      <w:lang w:bidi="en-US"/>
    </w:rPr>
  </w:style>
  <w:style w:type="paragraph" w:customStyle="1" w:styleId="cardtext1">
    <w:name w:val="cardtext"/>
    <w:qFormat/>
    <w:rsid w:val="00FD6E73"/>
    <w:pPr>
      <w:spacing w:after="200" w:line="276" w:lineRule="auto"/>
      <w:ind w:left="1008" w:right="720"/>
    </w:pPr>
    <w:rPr>
      <w:strike/>
      <w:color w:val="000000"/>
      <w:sz w:val="22"/>
    </w:rPr>
  </w:style>
  <w:style w:type="paragraph" w:customStyle="1" w:styleId="NormalWeb3">
    <w:name w:val="Normal (Web)3"/>
    <w:basedOn w:val="Normal"/>
    <w:qFormat/>
    <w:rsid w:val="00FD6E73"/>
    <w:pPr>
      <w:spacing w:before="100" w:beforeAutospacing="1" w:after="100" w:afterAutospacing="1" w:line="255" w:lineRule="atLeast"/>
    </w:pPr>
    <w:rPr>
      <w:rFonts w:ascii="Georgia" w:hAnsi="Georgia"/>
      <w:color w:val="000000"/>
      <w:szCs w:val="20"/>
      <w:lang w:bidi="en-US"/>
    </w:rPr>
  </w:style>
  <w:style w:type="paragraph" w:customStyle="1" w:styleId="cardCharCharCharCharChar">
    <w:name w:val="card Char Char Char Char Char"/>
    <w:basedOn w:val="Normal"/>
    <w:qFormat/>
    <w:rsid w:val="00FD6E73"/>
    <w:pPr>
      <w:ind w:left="400"/>
    </w:pPr>
    <w:rPr>
      <w:rFonts w:ascii="Times New Roman" w:hAnsi="Times New Roman"/>
      <w:lang w:bidi="en-US"/>
    </w:rPr>
  </w:style>
  <w:style w:type="paragraph" w:customStyle="1" w:styleId="TagCiteChar">
    <w:name w:val="Tag / Cite Char"/>
    <w:basedOn w:val="Normal"/>
    <w:qFormat/>
    <w:rsid w:val="00FD6E73"/>
    <w:rPr>
      <w:rFonts w:ascii="Times New Roman" w:hAnsi="Times New Roman"/>
      <w:b/>
      <w:color w:val="000000"/>
      <w:lang w:bidi="en-US"/>
    </w:rPr>
  </w:style>
  <w:style w:type="paragraph" w:customStyle="1" w:styleId="DebateCiteCharChar">
    <w:name w:val="Debate Cite Char Char"/>
    <w:basedOn w:val="Normal"/>
    <w:qFormat/>
    <w:rsid w:val="00FD6E73"/>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hAnsi="Times New Roman"/>
      <w:b/>
      <w:sz w:val="32"/>
      <w:szCs w:val="32"/>
      <w:lang w:bidi="en-US"/>
    </w:rPr>
  </w:style>
  <w:style w:type="paragraph" w:customStyle="1" w:styleId="TagCite">
    <w:name w:val="Tag/Cite"/>
    <w:basedOn w:val="Normal"/>
    <w:qFormat/>
    <w:rsid w:val="00FD6E73"/>
    <w:pPr>
      <w:widowControl w:val="0"/>
      <w:autoSpaceDE w:val="0"/>
      <w:autoSpaceDN w:val="0"/>
      <w:adjustRightInd w:val="0"/>
    </w:pPr>
    <w:rPr>
      <w:rFonts w:ascii="Times New Roman" w:hAnsi="Times New Roman"/>
      <w:b/>
      <w:szCs w:val="20"/>
      <w:lang w:bidi="en-US"/>
    </w:rPr>
  </w:style>
  <w:style w:type="paragraph" w:customStyle="1" w:styleId="DebateHeader">
    <w:name w:val="Debate Header"/>
    <w:basedOn w:val="TOC1"/>
    <w:qFormat/>
    <w:rsid w:val="00FD6E73"/>
    <w:pPr>
      <w:ind w:left="0" w:right="0"/>
      <w:jc w:val="center"/>
      <w:outlineLvl w:val="0"/>
    </w:pPr>
    <w:rPr>
      <w:rFonts w:ascii="Times New Roman" w:hAnsi="Times New Roman"/>
      <w:b/>
      <w:sz w:val="32"/>
      <w:szCs w:val="32"/>
      <w:u w:val="single"/>
      <w:lang w:bidi="en-US"/>
    </w:rPr>
  </w:style>
  <w:style w:type="paragraph" w:customStyle="1" w:styleId="Tagandcite">
    <w:name w:val="Tag and cite"/>
    <w:basedOn w:val="Normal"/>
    <w:qFormat/>
    <w:rsid w:val="00FD6E73"/>
    <w:rPr>
      <w:rFonts w:ascii="Times New Roman" w:hAnsi="Times New Roman"/>
      <w:color w:val="333333"/>
      <w:sz w:val="22"/>
      <w:lang w:bidi="en-US"/>
    </w:rPr>
  </w:style>
  <w:style w:type="paragraph" w:customStyle="1" w:styleId="StyleTagandCiteFranklinGothicDemi">
    <w:name w:val="Style Tag and Cite + Franklin Gothic Demi"/>
    <w:basedOn w:val="Normal"/>
    <w:qFormat/>
    <w:rsid w:val="00FD6E73"/>
    <w:rPr>
      <w:rFonts w:ascii="Times New Roman" w:hAnsi="Times New Roman"/>
      <w:color w:val="333333"/>
      <w:sz w:val="22"/>
      <w:lang w:bidi="en-US"/>
    </w:rPr>
  </w:style>
  <w:style w:type="paragraph" w:customStyle="1" w:styleId="StyleStyleTagandCiteFranklinGothicDemi11pt">
    <w:name w:val="Style Style Tag and Cite + Franklin Gothic Demi + 11 pt"/>
    <w:basedOn w:val="StyleTagandCiteFranklinGothicDemi"/>
    <w:qFormat/>
    <w:rsid w:val="00FD6E73"/>
  </w:style>
  <w:style w:type="paragraph" w:customStyle="1" w:styleId="CiteCard">
    <w:name w:val="Cite/Card"/>
    <w:basedOn w:val="Normal"/>
    <w:qFormat/>
    <w:rsid w:val="00FD6E73"/>
    <w:pPr>
      <w:overflowPunct w:val="0"/>
      <w:autoSpaceDE w:val="0"/>
      <w:autoSpaceDN w:val="0"/>
      <w:adjustRightInd w:val="0"/>
    </w:pPr>
    <w:rPr>
      <w:rFonts w:ascii="Palatino Linotype" w:hAnsi="Palatino Linotype"/>
      <w:color w:val="000000"/>
      <w:szCs w:val="20"/>
      <w:lang w:bidi="en-US"/>
    </w:rPr>
  </w:style>
  <w:style w:type="paragraph" w:customStyle="1" w:styleId="title-bold-medium">
    <w:name w:val="title-bold-medium"/>
    <w:basedOn w:val="Normal"/>
    <w:qFormat/>
    <w:rsid w:val="00FD6E73"/>
    <w:pPr>
      <w:spacing w:before="100" w:beforeAutospacing="1" w:after="100" w:afterAutospacing="1"/>
    </w:pPr>
    <w:rPr>
      <w:b/>
      <w:bCs/>
      <w:color w:val="000000"/>
      <w:szCs w:val="20"/>
      <w:lang w:bidi="en-US"/>
    </w:rPr>
  </w:style>
  <w:style w:type="paragraph" w:customStyle="1" w:styleId="lact">
    <w:name w:val="lact"/>
    <w:basedOn w:val="Normal"/>
    <w:qFormat/>
    <w:rsid w:val="00FD6E73"/>
    <w:pPr>
      <w:spacing w:before="100" w:beforeAutospacing="1" w:after="100" w:afterAutospacing="1"/>
    </w:pPr>
    <w:rPr>
      <w:b/>
      <w:bCs/>
      <w:color w:val="000000"/>
      <w:szCs w:val="20"/>
      <w:lang w:bidi="en-US"/>
    </w:rPr>
  </w:style>
  <w:style w:type="paragraph" w:customStyle="1" w:styleId="BLOCKTITLE0">
    <w:name w:val="BLOCK TITLE"/>
    <w:basedOn w:val="Heading1"/>
    <w:qFormat/>
    <w:rsid w:val="00FD6E73"/>
    <w:rPr>
      <w:rFonts w:ascii="Sylfaen" w:hAnsi="Sylfaen" w:cs="Times New Roman"/>
      <w:caps/>
      <w:lang w:bidi="en-US"/>
    </w:rPr>
  </w:style>
  <w:style w:type="paragraph" w:customStyle="1" w:styleId="BriefTitle1">
    <w:name w:val="Brief Title 1"/>
    <w:basedOn w:val="Normal"/>
    <w:qFormat/>
    <w:rsid w:val="00FD6E73"/>
    <w:pPr>
      <w:widowControl w:val="0"/>
      <w:autoSpaceDE w:val="0"/>
      <w:autoSpaceDN w:val="0"/>
      <w:adjustRightInd w:val="0"/>
      <w:jc w:val="center"/>
      <w:outlineLvl w:val="0"/>
    </w:pPr>
    <w:rPr>
      <w:rFonts w:ascii="Times New Roman" w:hAnsi="Times New Roman"/>
      <w:b/>
      <w:szCs w:val="20"/>
      <w:u w:val="single"/>
      <w:lang w:bidi="en-US"/>
    </w:rPr>
  </w:style>
  <w:style w:type="paragraph" w:customStyle="1" w:styleId="TagCiteChar0">
    <w:name w:val="Tag/Cite Char"/>
    <w:basedOn w:val="Normal"/>
    <w:rsid w:val="00FD6E73"/>
    <w:pPr>
      <w:widowControl w:val="0"/>
      <w:autoSpaceDE w:val="0"/>
      <w:autoSpaceDN w:val="0"/>
      <w:adjustRightInd w:val="0"/>
    </w:pPr>
    <w:rPr>
      <w:rFonts w:ascii="Times New Roman" w:hAnsi="Times New Roman"/>
      <w:b/>
      <w:szCs w:val="20"/>
      <w:lang w:bidi="en-US"/>
    </w:rPr>
  </w:style>
  <w:style w:type="paragraph" w:customStyle="1" w:styleId="ShellTitles">
    <w:name w:val="ShellTitles"/>
    <w:basedOn w:val="Normal"/>
    <w:qFormat/>
    <w:rsid w:val="00FD6E73"/>
    <w:pPr>
      <w:widowControl w:val="0"/>
      <w:autoSpaceDE w:val="0"/>
      <w:autoSpaceDN w:val="0"/>
      <w:adjustRightInd w:val="0"/>
    </w:pPr>
    <w:rPr>
      <w:rFonts w:ascii="Times New Roman" w:hAnsi="Times New Roman"/>
      <w:b/>
      <w:szCs w:val="20"/>
      <w:lang w:bidi="en-US"/>
    </w:rPr>
  </w:style>
  <w:style w:type="paragraph" w:customStyle="1" w:styleId="noindent">
    <w:name w:val="noindent"/>
    <w:basedOn w:val="Normal"/>
    <w:qFormat/>
    <w:rsid w:val="00FD6E73"/>
    <w:pPr>
      <w:spacing w:before="100" w:beforeAutospacing="1" w:after="100" w:afterAutospacing="1"/>
    </w:pPr>
    <w:rPr>
      <w:rFonts w:ascii="Times New Roman" w:hAnsi="Times New Roman"/>
      <w:lang w:bidi="en-US"/>
    </w:rPr>
  </w:style>
  <w:style w:type="paragraph" w:customStyle="1" w:styleId="BoldUnderline">
    <w:name w:val="BoldUnderline"/>
    <w:basedOn w:val="Normal"/>
    <w:link w:val="BoldUnderlineChar1"/>
    <w:rsid w:val="00FD6E73"/>
    <w:rPr>
      <w:rFonts w:ascii="Times New Roman" w:hAnsi="Times New Roman"/>
      <w:b/>
      <w:u w:val="single"/>
      <w:lang w:bidi="en-US"/>
    </w:rPr>
  </w:style>
  <w:style w:type="paragraph" w:customStyle="1" w:styleId="ToRead">
    <w:name w:val="To Read"/>
    <w:basedOn w:val="Normal"/>
    <w:qFormat/>
    <w:rsid w:val="00FD6E73"/>
    <w:pPr>
      <w:ind w:left="720"/>
    </w:pPr>
    <w:rPr>
      <w:rFonts w:ascii="Verdana" w:hAnsi="Verdana"/>
      <w:b/>
      <w:u w:val="single"/>
      <w:lang w:bidi="en-US"/>
    </w:rPr>
  </w:style>
  <w:style w:type="paragraph" w:customStyle="1" w:styleId="Style20">
    <w:name w:val="Style 2"/>
    <w:basedOn w:val="Normal"/>
    <w:qFormat/>
    <w:rsid w:val="00FD6E73"/>
    <w:pPr>
      <w:widowControl w:val="0"/>
      <w:ind w:left="216" w:hanging="144"/>
    </w:pPr>
    <w:rPr>
      <w:rFonts w:ascii="Times New Roman" w:hAnsi="Times New Roman"/>
      <w:noProof/>
      <w:color w:val="000000"/>
      <w:szCs w:val="20"/>
      <w:lang w:bidi="en-US"/>
    </w:rPr>
  </w:style>
  <w:style w:type="paragraph" w:customStyle="1" w:styleId="Style40">
    <w:name w:val="Style 4"/>
    <w:basedOn w:val="Normal"/>
    <w:qFormat/>
    <w:rsid w:val="00FD6E73"/>
    <w:pPr>
      <w:widowControl w:val="0"/>
      <w:tabs>
        <w:tab w:val="left" w:pos="6876"/>
      </w:tabs>
      <w:ind w:left="3744"/>
    </w:pPr>
    <w:rPr>
      <w:rFonts w:ascii="Times New Roman" w:hAnsi="Times New Roman"/>
      <w:noProof/>
      <w:color w:val="000000"/>
      <w:szCs w:val="20"/>
      <w:lang w:bidi="en-US"/>
    </w:rPr>
  </w:style>
  <w:style w:type="paragraph" w:customStyle="1" w:styleId="listlevel1">
    <w:name w:val="list level 1"/>
    <w:basedOn w:val="Normal"/>
    <w:qFormat/>
    <w:rsid w:val="00FD6E73"/>
    <w:pPr>
      <w:overflowPunct w:val="0"/>
      <w:autoSpaceDE w:val="0"/>
      <w:autoSpaceDN w:val="0"/>
      <w:adjustRightInd w:val="0"/>
      <w:ind w:left="560" w:hanging="567"/>
      <w:jc w:val="both"/>
    </w:pPr>
    <w:rPr>
      <w:rFonts w:ascii="Times New Roman" w:hAnsi="Times New Roman"/>
      <w:color w:val="000000"/>
      <w:szCs w:val="20"/>
      <w:lang w:bidi="en-US"/>
    </w:rPr>
  </w:style>
  <w:style w:type="paragraph" w:customStyle="1" w:styleId="listlevel2">
    <w:name w:val="list level 2"/>
    <w:basedOn w:val="Normal"/>
    <w:qFormat/>
    <w:rsid w:val="00FD6E73"/>
    <w:pPr>
      <w:overflowPunct w:val="0"/>
      <w:autoSpaceDE w:val="0"/>
      <w:autoSpaceDN w:val="0"/>
      <w:adjustRightInd w:val="0"/>
      <w:ind w:left="1120" w:hanging="560"/>
      <w:jc w:val="both"/>
    </w:pPr>
    <w:rPr>
      <w:rFonts w:ascii="Times New Roman" w:hAnsi="Times New Roman"/>
      <w:color w:val="000000"/>
      <w:szCs w:val="20"/>
      <w:lang w:bidi="en-US"/>
    </w:rPr>
  </w:style>
  <w:style w:type="paragraph" w:customStyle="1" w:styleId="listlevel3">
    <w:name w:val="list level 3"/>
    <w:basedOn w:val="listlevel2"/>
    <w:qFormat/>
    <w:rsid w:val="00FD6E73"/>
  </w:style>
  <w:style w:type="paragraph" w:customStyle="1" w:styleId="PageNumber1">
    <w:name w:val="Page Number1"/>
    <w:basedOn w:val="Normal"/>
    <w:next w:val="Normal"/>
    <w:qFormat/>
    <w:rsid w:val="00FD6E73"/>
    <w:rPr>
      <w:rFonts w:ascii="Times New Roman" w:hAnsi="Times New Roman"/>
      <w:lang w:bidi="en-US"/>
    </w:rPr>
  </w:style>
  <w:style w:type="paragraph" w:customStyle="1" w:styleId="Cite1">
    <w:name w:val="Cite1"/>
    <w:uiPriority w:val="99"/>
    <w:rsid w:val="00FD6E73"/>
    <w:rPr>
      <w:rFonts w:ascii="Palatino Linotype" w:eastAsia="Times New Roman" w:hAnsi="Palatino Linotype" w:cs="Times New Roman"/>
      <w:bCs/>
      <w:lang w:val="en-AU" w:bidi="en-US"/>
    </w:rPr>
  </w:style>
  <w:style w:type="paragraph" w:customStyle="1" w:styleId="Card1">
    <w:name w:val="Card1"/>
    <w:qFormat/>
    <w:rsid w:val="00FD6E73"/>
    <w:pPr>
      <w:ind w:left="720"/>
      <w:jc w:val="both"/>
    </w:pPr>
    <w:rPr>
      <w:rFonts w:ascii="Palatino Linotype" w:eastAsia="Times New Roman" w:hAnsi="Palatino Linotype" w:cs="Times New Roman"/>
      <w:lang w:val="en-AU" w:bidi="en-US"/>
    </w:rPr>
  </w:style>
  <w:style w:type="paragraph" w:customStyle="1" w:styleId="Cite2">
    <w:name w:val="Cite2"/>
    <w:qFormat/>
    <w:rsid w:val="00FD6E73"/>
    <w:rPr>
      <w:rFonts w:ascii="Palatino Linotype" w:eastAsia="Times New Roman" w:hAnsi="Palatino Linotype" w:cs="Times New Roman"/>
      <w:b/>
      <w:u w:val="single"/>
      <w:lang w:val="en-AU" w:bidi="en-US"/>
    </w:rPr>
  </w:style>
  <w:style w:type="paragraph" w:customStyle="1" w:styleId="cardCharCharCharCharCharCharCharCharCharCharCharChar">
    <w:name w:val="card Char Char Char Char Char Char Char Char Char Char Char Char"/>
    <w:basedOn w:val="Normal"/>
    <w:qFormat/>
    <w:rsid w:val="00FD6E73"/>
    <w:pPr>
      <w:ind w:left="288" w:right="288"/>
    </w:pPr>
    <w:rPr>
      <w:rFonts w:ascii="Times New Roman" w:hAnsi="Times New Roman"/>
      <w:lang w:bidi="en-US"/>
    </w:rPr>
  </w:style>
  <w:style w:type="paragraph" w:customStyle="1" w:styleId="cite20">
    <w:name w:val="cite2"/>
    <w:qFormat/>
    <w:rsid w:val="00FD6E73"/>
    <w:pPr>
      <w:spacing w:after="200" w:line="276" w:lineRule="auto"/>
      <w:ind w:left="720"/>
    </w:pPr>
    <w:rPr>
      <w:rFonts w:ascii="Arial Narrow" w:hAnsi="Arial Narrow"/>
      <w:sz w:val="22"/>
      <w:szCs w:val="22"/>
    </w:rPr>
  </w:style>
  <w:style w:type="paragraph" w:customStyle="1" w:styleId="articletext">
    <w:name w:val="articletext"/>
    <w:basedOn w:val="Normal"/>
    <w:qFormat/>
    <w:rsid w:val="00FD6E73"/>
    <w:pPr>
      <w:spacing w:before="100" w:beforeAutospacing="1" w:after="100" w:afterAutospacing="1"/>
      <w:jc w:val="both"/>
    </w:pPr>
    <w:rPr>
      <w:rFonts w:ascii="Verdana" w:hAnsi="Verdana"/>
      <w:color w:val="2A2A2A"/>
      <w:sz w:val="21"/>
      <w:szCs w:val="21"/>
      <w:lang w:bidi="en-US"/>
    </w:rPr>
  </w:style>
  <w:style w:type="paragraph" w:customStyle="1" w:styleId="cardtextsmall">
    <w:name w:val="card text small"/>
    <w:basedOn w:val="Normal"/>
    <w:qFormat/>
    <w:rsid w:val="00FD6E73"/>
    <w:rPr>
      <w:rFonts w:ascii="Arial Narrow" w:hAnsi="Arial Narrow"/>
      <w:lang w:bidi="en-US"/>
    </w:rPr>
  </w:style>
  <w:style w:type="paragraph" w:customStyle="1" w:styleId="CaseListNormal">
    <w:name w:val="Case List Normal"/>
    <w:basedOn w:val="Normal"/>
    <w:qFormat/>
    <w:rsid w:val="00FD6E73"/>
    <w:rPr>
      <w:rFonts w:ascii="Times" w:hAnsi="Times"/>
      <w:szCs w:val="26"/>
      <w:lang w:bidi="en-US"/>
    </w:rPr>
  </w:style>
  <w:style w:type="paragraph" w:customStyle="1" w:styleId="Body">
    <w:name w:val="Body"/>
    <w:basedOn w:val="Normal"/>
    <w:qFormat/>
    <w:rsid w:val="00FD6E73"/>
    <w:pPr>
      <w:outlineLvl w:val="3"/>
    </w:pPr>
    <w:rPr>
      <w:rFonts w:ascii="Times New Roman" w:hAnsi="Times New Roman"/>
      <w:szCs w:val="20"/>
      <w:lang w:bidi="en-US"/>
    </w:rPr>
  </w:style>
  <w:style w:type="paragraph" w:customStyle="1" w:styleId="3text">
    <w:name w:val="3text"/>
    <w:basedOn w:val="Normal"/>
    <w:qFormat/>
    <w:rsid w:val="00FD6E73"/>
    <w:pPr>
      <w:spacing w:before="100" w:beforeAutospacing="1" w:after="100" w:afterAutospacing="1"/>
    </w:pPr>
    <w:rPr>
      <w:rFonts w:ascii="Times New Roman" w:hAnsi="Times New Roman"/>
      <w:lang w:bidi="en-US"/>
    </w:rPr>
  </w:style>
  <w:style w:type="paragraph" w:customStyle="1" w:styleId="Debate">
    <w:name w:val="Debate"/>
    <w:basedOn w:val="Normal"/>
    <w:qFormat/>
    <w:rsid w:val="00FD6E73"/>
    <w:pPr>
      <w:widowControl w:val="0"/>
      <w:autoSpaceDE w:val="0"/>
      <w:autoSpaceDN w:val="0"/>
      <w:adjustRightInd w:val="0"/>
    </w:pPr>
    <w:rPr>
      <w:rFonts w:ascii="Garamond" w:hAnsi="Garamond" w:cs="Courier"/>
      <w:sz w:val="22"/>
      <w:lang w:eastAsia="zh-CN" w:bidi="en-US"/>
    </w:rPr>
  </w:style>
  <w:style w:type="paragraph" w:customStyle="1" w:styleId="TimesNewRoman12">
    <w:name w:val="TimesNewRoman12"/>
    <w:qFormat/>
    <w:rsid w:val="00FD6E73"/>
    <w:pPr>
      <w:jc w:val="both"/>
    </w:pPr>
    <w:rPr>
      <w:rFonts w:ascii="Times New Roman" w:eastAsia="Times New Roman" w:hAnsi="Times New Roman" w:cs="Times New Roman"/>
      <w:lang w:val="de-DE" w:eastAsia="de-DE" w:bidi="en-US"/>
    </w:rPr>
  </w:style>
  <w:style w:type="paragraph" w:customStyle="1" w:styleId="htmlbody">
    <w:name w:val="htmlbody"/>
    <w:basedOn w:val="Normal"/>
    <w:qFormat/>
    <w:rsid w:val="00FD6E73"/>
    <w:pPr>
      <w:spacing w:before="100" w:beforeAutospacing="1" w:after="100" w:afterAutospacing="1"/>
    </w:pPr>
    <w:rPr>
      <w:rFonts w:ascii="Times New Roman" w:hAnsi="Times New Roman"/>
      <w:lang w:bidi="en-US"/>
    </w:rPr>
  </w:style>
  <w:style w:type="paragraph" w:customStyle="1" w:styleId="Paste">
    <w:name w:val="Paste"/>
    <w:basedOn w:val="card"/>
    <w:qFormat/>
    <w:rsid w:val="00FD6E73"/>
    <w:pPr>
      <w:spacing w:line="259" w:lineRule="auto"/>
      <w:ind w:left="0" w:right="0"/>
    </w:pPr>
    <w:rPr>
      <w:rFonts w:ascii="Arial Narrow" w:eastAsia="SimSun" w:hAnsi="Arial Narrow" w:cs="Arial"/>
      <w:sz w:val="16"/>
      <w:szCs w:val="20"/>
      <w:lang w:bidi="en-US"/>
    </w:rPr>
  </w:style>
  <w:style w:type="paragraph" w:customStyle="1" w:styleId="medium-normal">
    <w:name w:val="medium-normal"/>
    <w:basedOn w:val="Normal"/>
    <w:qFormat/>
    <w:rsid w:val="00FD6E73"/>
    <w:pPr>
      <w:spacing w:before="100" w:beforeAutospacing="1" w:after="100" w:afterAutospacing="1"/>
    </w:pPr>
    <w:rPr>
      <w:rFonts w:ascii="Times New Roman" w:hAnsi="Times New Roman"/>
      <w:lang w:bidi="en-US"/>
    </w:rPr>
  </w:style>
  <w:style w:type="paragraph" w:customStyle="1" w:styleId="textChar">
    <w:name w:val="text Char"/>
    <w:basedOn w:val="Normal"/>
    <w:qFormat/>
    <w:rsid w:val="00FD6E73"/>
    <w:rPr>
      <w:rFonts w:ascii="Times New Roman" w:hAnsi="Times New Roman"/>
      <w:color w:val="000000"/>
      <w:sz w:val="18"/>
      <w:lang w:bidi="en-US"/>
    </w:rPr>
  </w:style>
  <w:style w:type="paragraph" w:customStyle="1" w:styleId="text1">
    <w:name w:val="text1"/>
    <w:basedOn w:val="Normal"/>
    <w:qFormat/>
    <w:rsid w:val="00FD6E73"/>
    <w:rPr>
      <w:rFonts w:ascii="Times New Roman" w:hAnsi="Times New Roman"/>
      <w:szCs w:val="20"/>
      <w:lang w:bidi="en-US"/>
    </w:rPr>
  </w:style>
  <w:style w:type="paragraph" w:customStyle="1" w:styleId="RepeatBlockHeading">
    <w:name w:val="Repeat Block Heading"/>
    <w:basedOn w:val="Normal"/>
    <w:qFormat/>
    <w:rsid w:val="00FD6E73"/>
    <w:pPr>
      <w:jc w:val="center"/>
    </w:pPr>
    <w:rPr>
      <w:rFonts w:ascii="Times New Roman" w:hAnsi="Times New Roman"/>
      <w:b/>
      <w:smallCaps/>
      <w:color w:val="000000"/>
      <w:u w:val="thick"/>
      <w:lang w:bidi="en-US"/>
    </w:rPr>
  </w:style>
  <w:style w:type="paragraph" w:customStyle="1" w:styleId="story-headline">
    <w:name w:val="story-headline"/>
    <w:basedOn w:val="Normal"/>
    <w:qFormat/>
    <w:rsid w:val="00FD6E73"/>
    <w:pPr>
      <w:spacing w:before="72" w:after="72"/>
    </w:pPr>
    <w:rPr>
      <w:b/>
      <w:bCs/>
      <w:sz w:val="26"/>
      <w:szCs w:val="26"/>
      <w:lang w:bidi="en-US"/>
    </w:rPr>
  </w:style>
  <w:style w:type="paragraph" w:customStyle="1" w:styleId="story-body">
    <w:name w:val="story-body"/>
    <w:basedOn w:val="Normal"/>
    <w:qFormat/>
    <w:rsid w:val="00FD6E73"/>
    <w:pPr>
      <w:spacing w:before="100" w:beforeAutospacing="1" w:after="100" w:afterAutospacing="1"/>
    </w:pPr>
    <w:rPr>
      <w:sz w:val="22"/>
      <w:lang w:bidi="en-US"/>
    </w:rPr>
  </w:style>
  <w:style w:type="paragraph" w:customStyle="1" w:styleId="story-dateline">
    <w:name w:val="story-dateline"/>
    <w:basedOn w:val="Normal"/>
    <w:qFormat/>
    <w:rsid w:val="00FD6E73"/>
    <w:rPr>
      <w:b/>
      <w:bCs/>
      <w:sz w:val="22"/>
      <w:lang w:bidi="en-US"/>
    </w:rPr>
  </w:style>
  <w:style w:type="paragraph" w:customStyle="1" w:styleId="TextofCards">
    <w:name w:val="Text of Cards"/>
    <w:basedOn w:val="Normal"/>
    <w:qFormat/>
    <w:rsid w:val="00FD6E73"/>
    <w:pPr>
      <w:jc w:val="both"/>
    </w:pPr>
    <w:rPr>
      <w:rFonts w:ascii="Times New Roman" w:hAnsi="Times New Roman"/>
      <w:color w:val="000000"/>
      <w:spacing w:val="6"/>
      <w:szCs w:val="23"/>
      <w:lang w:bidi="en-US"/>
    </w:rPr>
  </w:style>
  <w:style w:type="paragraph" w:customStyle="1" w:styleId="Corpotesto">
    <w:name w:val="Corpo testo"/>
    <w:basedOn w:val="Normal"/>
    <w:qFormat/>
    <w:rsid w:val="00FD6E73"/>
    <w:pPr>
      <w:widowControl w:val="0"/>
      <w:adjustRightInd w:val="0"/>
      <w:spacing w:after="283"/>
    </w:pPr>
    <w:rPr>
      <w:rFonts w:ascii="Times" w:hAnsi="Times"/>
      <w:lang w:bidi="en-US"/>
    </w:rPr>
  </w:style>
  <w:style w:type="paragraph" w:customStyle="1" w:styleId="HeaderFooter">
    <w:name w:val="Header &amp; Footer"/>
    <w:qFormat/>
    <w:rsid w:val="00FD6E73"/>
    <w:pPr>
      <w:tabs>
        <w:tab w:val="right" w:pos="9360"/>
      </w:tabs>
    </w:pPr>
    <w:rPr>
      <w:rFonts w:ascii="Helvetica" w:eastAsia="Times New Roman" w:hAnsi="Helvetica" w:cs="Times New Roman"/>
      <w:color w:val="000000"/>
      <w:u w:color="000000"/>
      <w:lang w:bidi="en-US"/>
    </w:rPr>
  </w:style>
  <w:style w:type="paragraph" w:customStyle="1" w:styleId="PageHeader-Underline18pt">
    <w:name w:val="Page Header - Underline 18 pt"/>
    <w:qFormat/>
    <w:rsid w:val="00FD6E73"/>
    <w:rPr>
      <w:rFonts w:ascii="Times New Roman" w:eastAsia="Times New Roman" w:hAnsi="Times New Roman" w:cs="Times New Roman"/>
      <w:b/>
      <w:color w:val="000000"/>
      <w:sz w:val="36"/>
      <w:u w:val="single" w:color="000000"/>
      <w:lang w:bidi="en-US"/>
    </w:rPr>
  </w:style>
  <w:style w:type="paragraph" w:customStyle="1" w:styleId="CardTextSmall0">
    <w:name w:val="Card Text Small"/>
    <w:basedOn w:val="Normal"/>
    <w:qFormat/>
    <w:rsid w:val="00FD6E73"/>
    <w:rPr>
      <w:rFonts w:ascii="Arial Narrow" w:hAnsi="Arial Narrow"/>
      <w:color w:val="000000"/>
      <w:lang w:bidi="en-US"/>
    </w:rPr>
  </w:style>
  <w:style w:type="paragraph" w:customStyle="1" w:styleId="CardTextUnderlined">
    <w:name w:val="Card Text Underlined"/>
    <w:basedOn w:val="Normal"/>
    <w:qFormat/>
    <w:rsid w:val="00FD6E73"/>
    <w:rPr>
      <w:rFonts w:ascii="Arial Narrow" w:hAnsi="Arial Narrow"/>
      <w:u w:val="single"/>
      <w:lang w:bidi="en-US"/>
    </w:rPr>
  </w:style>
  <w:style w:type="paragraph" w:customStyle="1" w:styleId="HeaderDebate">
    <w:name w:val="Header Debate"/>
    <w:basedOn w:val="Normal"/>
    <w:qFormat/>
    <w:rsid w:val="00FD6E73"/>
    <w:pPr>
      <w:jc w:val="center"/>
      <w:outlineLvl w:val="0"/>
    </w:pPr>
    <w:rPr>
      <w:rFonts w:ascii="Georgia" w:hAnsi="Georgia"/>
      <w:b/>
      <w:sz w:val="48"/>
      <w:u w:val="words"/>
      <w:lang w:bidi="en-US"/>
    </w:rPr>
  </w:style>
  <w:style w:type="paragraph" w:customStyle="1" w:styleId="NormalWeb1">
    <w:name w:val="Normal (Web)1"/>
    <w:basedOn w:val="Normal"/>
    <w:qFormat/>
    <w:rsid w:val="00FD6E73"/>
    <w:pPr>
      <w:spacing w:before="100" w:beforeAutospacing="1" w:after="100" w:afterAutospacing="1"/>
    </w:pPr>
    <w:rPr>
      <w:rFonts w:ascii="Times New Roman" w:hAnsi="Times New Roman"/>
      <w:szCs w:val="20"/>
      <w:lang w:bidi="en-US"/>
    </w:rPr>
  </w:style>
  <w:style w:type="paragraph" w:customStyle="1" w:styleId="CardTagCharChar">
    <w:name w:val="Card Tag Char Char"/>
    <w:basedOn w:val="Normal"/>
    <w:qFormat/>
    <w:rsid w:val="00FD6E73"/>
    <w:rPr>
      <w:rFonts w:ascii="Times New Roman" w:hAnsi="Times New Roman"/>
      <w:b/>
      <w:lang w:bidi="en-US"/>
    </w:rPr>
  </w:style>
  <w:style w:type="paragraph" w:customStyle="1" w:styleId="fixed">
    <w:name w:val="fixed"/>
    <w:basedOn w:val="Normal"/>
    <w:qFormat/>
    <w:rsid w:val="00FD6E73"/>
    <w:pPr>
      <w:spacing w:before="100" w:beforeAutospacing="1" w:after="100" w:afterAutospacing="1"/>
    </w:pPr>
    <w:rPr>
      <w:rFonts w:ascii="Courier New" w:hAnsi="Courier New" w:cs="Courier New"/>
      <w:sz w:val="22"/>
      <w:lang w:bidi="en-US"/>
    </w:rPr>
  </w:style>
  <w:style w:type="paragraph" w:customStyle="1" w:styleId="textonormal">
    <w:name w:val="textonormal"/>
    <w:basedOn w:val="Normal"/>
    <w:qFormat/>
    <w:rsid w:val="00FD6E73"/>
    <w:pPr>
      <w:spacing w:before="100" w:beforeAutospacing="1" w:after="100" w:afterAutospacing="1"/>
    </w:pPr>
    <w:rPr>
      <w:rFonts w:ascii="Times New Roman" w:hAnsi="Times New Roman"/>
      <w:lang w:bidi="en-US"/>
    </w:rPr>
  </w:style>
  <w:style w:type="paragraph" w:customStyle="1" w:styleId="Subtitle1">
    <w:name w:val="Subtitle1"/>
    <w:basedOn w:val="Normal"/>
    <w:qFormat/>
    <w:rsid w:val="00FD6E73"/>
    <w:pPr>
      <w:spacing w:before="100" w:beforeAutospacing="1" w:after="100" w:afterAutospacing="1"/>
    </w:pPr>
    <w:rPr>
      <w:rFonts w:ascii="Times New Roman" w:hAnsi="Times New Roman"/>
      <w:lang w:bidi="en-US"/>
    </w:rPr>
  </w:style>
  <w:style w:type="paragraph" w:customStyle="1" w:styleId="CardUnderlined">
    <w:name w:val="Card Underlined"/>
    <w:basedOn w:val="Normal"/>
    <w:rsid w:val="00FD6E73"/>
    <w:rPr>
      <w:rFonts w:ascii="Arial Narrow" w:hAnsi="Arial Narrow"/>
      <w:sz w:val="22"/>
      <w:u w:val="single"/>
      <w:lang w:bidi="en-US"/>
    </w:rPr>
  </w:style>
  <w:style w:type="paragraph" w:customStyle="1" w:styleId="ExecutiveSummarytext">
    <w:name w:val="Executive Summary text"/>
    <w:basedOn w:val="Normal"/>
    <w:next w:val="Normal"/>
    <w:qFormat/>
    <w:rsid w:val="00FD6E73"/>
    <w:pPr>
      <w:autoSpaceDE w:val="0"/>
      <w:autoSpaceDN w:val="0"/>
      <w:adjustRightInd w:val="0"/>
      <w:spacing w:after="160"/>
    </w:pPr>
    <w:rPr>
      <w:lang w:bidi="en-US"/>
    </w:rPr>
  </w:style>
  <w:style w:type="paragraph" w:customStyle="1" w:styleId="NormalUnderline">
    <w:name w:val="Normal Underline"/>
    <w:basedOn w:val="Normal"/>
    <w:link w:val="NormalUnderlineChar"/>
    <w:qFormat/>
    <w:rsid w:val="00FD6E73"/>
    <w:pPr>
      <w:ind w:left="288"/>
    </w:pPr>
    <w:rPr>
      <w:rFonts w:ascii="Times New Roman" w:hAnsi="Times New Roman"/>
      <w:u w:val="single"/>
      <w:lang w:bidi="en-US"/>
    </w:rPr>
  </w:style>
  <w:style w:type="paragraph" w:customStyle="1" w:styleId="CardDownx1">
    <w:name w:val="CardDown x1"/>
    <w:basedOn w:val="Header"/>
    <w:qFormat/>
    <w:rsid w:val="00FD6E73"/>
    <w:pPr>
      <w:tabs>
        <w:tab w:val="clear" w:pos="4680"/>
        <w:tab w:val="clear" w:pos="9360"/>
        <w:tab w:val="center" w:pos="4320"/>
        <w:tab w:val="right" w:pos="8640"/>
      </w:tabs>
      <w:spacing w:line="259" w:lineRule="auto"/>
    </w:pPr>
    <w:rPr>
      <w:rFonts w:ascii="Times New Roman" w:eastAsia="SimSun" w:hAnsi="Times New Roman" w:cs="Arial"/>
      <w:sz w:val="16"/>
      <w:lang w:bidi="en-US"/>
    </w:rPr>
  </w:style>
  <w:style w:type="paragraph" w:customStyle="1" w:styleId="CardUpSize-Light">
    <w:name w:val="CardUpSize - Light"/>
    <w:basedOn w:val="Normal"/>
    <w:qFormat/>
    <w:rsid w:val="00FD6E73"/>
    <w:pPr>
      <w:jc w:val="both"/>
    </w:pPr>
    <w:rPr>
      <w:rFonts w:ascii="Times New Roman" w:hAnsi="Times New Roman"/>
      <w:szCs w:val="32"/>
      <w:u w:val="single"/>
      <w:lang w:bidi="en-US"/>
    </w:rPr>
  </w:style>
  <w:style w:type="paragraph" w:customStyle="1" w:styleId="CiteCardUpSize-Heavy">
    <w:name w:val="Cite // CardUpSize - Heavy"/>
    <w:basedOn w:val="Normal"/>
    <w:qFormat/>
    <w:rsid w:val="00FD6E73"/>
    <w:pPr>
      <w:jc w:val="both"/>
    </w:pPr>
    <w:rPr>
      <w:rFonts w:ascii="Times New Roman" w:hAnsi="Times New Roman"/>
      <w:b/>
      <w:szCs w:val="32"/>
      <w:u w:val="single"/>
      <w:lang w:bidi="en-US"/>
    </w:rPr>
  </w:style>
  <w:style w:type="paragraph" w:customStyle="1" w:styleId="Card6pt">
    <w:name w:val="Card 6pt"/>
    <w:basedOn w:val="Heading4"/>
    <w:qFormat/>
    <w:rsid w:val="00FD6E73"/>
    <w:pPr>
      <w:keepNext w:val="0"/>
      <w:keepLines w:val="0"/>
      <w:spacing w:before="0"/>
      <w:ind w:left="-720" w:right="-720"/>
      <w:jc w:val="both"/>
      <w:outlineLvl w:val="9"/>
    </w:pPr>
    <w:rPr>
      <w:rFonts w:ascii="Times New Roman" w:eastAsia="SimSun" w:hAnsi="Times New Roman" w:cs="Arial"/>
      <w:b w:val="0"/>
      <w:iCs w:val="0"/>
      <w:sz w:val="12"/>
      <w:szCs w:val="20"/>
      <w:lang w:bidi="en-US"/>
    </w:rPr>
  </w:style>
  <w:style w:type="paragraph" w:customStyle="1" w:styleId="GAUnderline">
    <w:name w:val="GA Underline"/>
    <w:basedOn w:val="Normal"/>
    <w:qFormat/>
    <w:rsid w:val="00FD6E73"/>
    <w:rPr>
      <w:sz w:val="22"/>
      <w:szCs w:val="20"/>
      <w:u w:val="single"/>
      <w:lang w:bidi="en-US"/>
    </w:rPr>
  </w:style>
  <w:style w:type="paragraph" w:customStyle="1" w:styleId="clearformatting">
    <w:name w:val="clear formatting"/>
    <w:basedOn w:val="Heading4"/>
    <w:qFormat/>
    <w:rsid w:val="00FD6E73"/>
    <w:pPr>
      <w:keepNext w:val="0"/>
      <w:keepLines w:val="0"/>
      <w:widowControl w:val="0"/>
      <w:autoSpaceDE w:val="0"/>
      <w:autoSpaceDN w:val="0"/>
      <w:adjustRightInd w:val="0"/>
      <w:spacing w:before="0"/>
      <w:outlineLvl w:val="9"/>
    </w:pPr>
    <w:rPr>
      <w:rFonts w:ascii="Garamond" w:eastAsia="Calibri" w:hAnsi="Garamond" w:cs="Arial"/>
      <w:b w:val="0"/>
      <w:iCs w:val="0"/>
      <w:sz w:val="20"/>
      <w:szCs w:val="18"/>
      <w:lang w:bidi="en-US"/>
    </w:rPr>
  </w:style>
  <w:style w:type="paragraph" w:customStyle="1" w:styleId="SmallFont">
    <w:name w:val="Small Font"/>
    <w:basedOn w:val="Normal"/>
    <w:qFormat/>
    <w:rsid w:val="00FD6E73"/>
    <w:pPr>
      <w:spacing w:after="200"/>
      <w:contextualSpacing/>
      <w:jc w:val="both"/>
    </w:pPr>
    <w:rPr>
      <w:rFonts w:ascii="Times New Roman" w:hAnsi="Times New Roman"/>
      <w:szCs w:val="18"/>
      <w:lang w:bidi="en-US"/>
    </w:rPr>
  </w:style>
  <w:style w:type="paragraph" w:customStyle="1" w:styleId="CardStyle">
    <w:name w:val="Card Style"/>
    <w:basedOn w:val="Normal"/>
    <w:qFormat/>
    <w:rsid w:val="00FD6E73"/>
    <w:rPr>
      <w:rFonts w:ascii="Times New Roman" w:hAnsi="Times New Roman"/>
      <w:lang w:bidi="en-US"/>
    </w:rPr>
  </w:style>
  <w:style w:type="paragraph" w:customStyle="1" w:styleId="Text">
    <w:name w:val="Text"/>
    <w:basedOn w:val="Normal"/>
    <w:uiPriority w:val="99"/>
    <w:qFormat/>
    <w:rsid w:val="00FD6E73"/>
    <w:pPr>
      <w:widowControl w:val="0"/>
    </w:pPr>
    <w:rPr>
      <w:rFonts w:ascii="Times New Roman" w:hAnsi="Times New Roman"/>
      <w:szCs w:val="20"/>
      <w:lang w:bidi="en-US"/>
    </w:rPr>
  </w:style>
  <w:style w:type="paragraph" w:customStyle="1" w:styleId="ExtendedText">
    <w:name w:val="Extended Text"/>
    <w:basedOn w:val="Normal"/>
    <w:qFormat/>
    <w:rsid w:val="00FD6E73"/>
    <w:pPr>
      <w:widowControl w:val="0"/>
    </w:pPr>
    <w:rPr>
      <w:rFonts w:ascii="Times New Roman" w:hAnsi="Times New Roman"/>
      <w:sz w:val="12"/>
      <w:szCs w:val="20"/>
      <w:lang w:bidi="en-US"/>
    </w:rPr>
  </w:style>
  <w:style w:type="paragraph" w:customStyle="1" w:styleId="DiamondList">
    <w:name w:val="Diamond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SquareList">
    <w:name w:val="Square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NumberedList">
    <w:name w:val="Numbered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TriangleList">
    <w:name w:val="Triangle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DashedList">
    <w:name w:val="Dashed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HeartList">
    <w:name w:val="Heart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BulletList">
    <w:name w:val="Bullet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HandList">
    <w:name w:val="Hand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TickList">
    <w:name w:val="Tick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BoxList">
    <w:name w:val="Box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ImpliesList">
    <w:name w:val="Implies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StarList">
    <w:name w:val="Star List"/>
    <w:qFormat/>
    <w:rsid w:val="00FD6E73"/>
    <w:pPr>
      <w:widowControl w:val="0"/>
      <w:autoSpaceDE w:val="0"/>
      <w:autoSpaceDN w:val="0"/>
      <w:adjustRightInd w:val="0"/>
      <w:ind w:left="720" w:hanging="431"/>
    </w:pPr>
    <w:rPr>
      <w:rFonts w:ascii="Times New Roman" w:eastAsia="Times New Roman" w:hAnsi="Times New Roman" w:cs="Times New Roman"/>
      <w:lang w:bidi="en-US"/>
    </w:rPr>
  </w:style>
  <w:style w:type="paragraph" w:customStyle="1" w:styleId="CardCites">
    <w:name w:val="Card Cites"/>
    <w:basedOn w:val="Normal"/>
    <w:next w:val="Normal"/>
    <w:qFormat/>
    <w:rsid w:val="00FD6E73"/>
    <w:rPr>
      <w:rFonts w:ascii="Garamond" w:hAnsi="Garamond"/>
      <w:b/>
      <w:lang w:bidi="en-US"/>
    </w:rPr>
  </w:style>
  <w:style w:type="paragraph" w:customStyle="1" w:styleId="TagCite0">
    <w:name w:val="TagCite"/>
    <w:basedOn w:val="Normal"/>
    <w:qFormat/>
    <w:rsid w:val="00FD6E73"/>
    <w:rPr>
      <w:rFonts w:ascii="Garamond" w:hAnsi="Garamond"/>
      <w:b/>
      <w:lang w:bidi="en-US"/>
    </w:rPr>
  </w:style>
  <w:style w:type="paragraph" w:customStyle="1" w:styleId="Reallyfuckingsmall">
    <w:name w:val="Really fucking small"/>
    <w:basedOn w:val="Normal"/>
    <w:qFormat/>
    <w:rsid w:val="00FD6E73"/>
    <w:rPr>
      <w:rFonts w:ascii="Times New Roman" w:hAnsi="Times New Roman"/>
      <w:sz w:val="10"/>
      <w:lang w:bidi="en-US"/>
    </w:rPr>
  </w:style>
  <w:style w:type="paragraph" w:customStyle="1" w:styleId="StylecardGaramond12ptUnderline">
    <w:name w:val="Style card + Garamond 12 pt Underline"/>
    <w:basedOn w:val="card"/>
    <w:qFormat/>
    <w:rsid w:val="00FD6E73"/>
    <w:pPr>
      <w:spacing w:line="259" w:lineRule="auto"/>
    </w:pPr>
    <w:rPr>
      <w:rFonts w:ascii="Garamond" w:eastAsia="SimSun" w:hAnsi="Garamond" w:cs="Arial"/>
      <w:sz w:val="24"/>
      <w:szCs w:val="24"/>
      <w:u w:val="single"/>
      <w:lang w:bidi="en-US"/>
    </w:rPr>
  </w:style>
  <w:style w:type="paragraph" w:customStyle="1" w:styleId="StyletagGaramond">
    <w:name w:val="Style tag + Garamond"/>
    <w:basedOn w:val="Heading2"/>
    <w:qFormat/>
    <w:rsid w:val="00FD6E73"/>
    <w:pPr>
      <w:keepNext w:val="0"/>
      <w:outlineLvl w:val="9"/>
    </w:pPr>
    <w:rPr>
      <w:rFonts w:ascii="Garamond" w:hAnsi="Garamond"/>
      <w:bCs/>
      <w:sz w:val="24"/>
      <w:szCs w:val="24"/>
      <w:lang w:bidi="en-US"/>
    </w:rPr>
  </w:style>
  <w:style w:type="paragraph" w:customStyle="1" w:styleId="StyleUnderliningBorderSinglesolidlineAuto05ptLin">
    <w:name w:val="Style Underlining + Border: : (Single solid line Auto  0.5 pt Lin..."/>
    <w:basedOn w:val="Underlining"/>
    <w:qFormat/>
    <w:rsid w:val="00FD6E73"/>
    <w:pPr>
      <w:pBdr>
        <w:top w:val="single" w:sz="4" w:space="0" w:color="auto"/>
        <w:left w:val="single" w:sz="4" w:space="0" w:color="auto"/>
        <w:bottom w:val="single" w:sz="4" w:space="0" w:color="auto"/>
        <w:right w:val="single" w:sz="4" w:space="0" w:color="auto"/>
      </w:pBdr>
    </w:pPr>
    <w:rPr>
      <w:rFonts w:ascii="Times New Roman" w:hAnsi="Times New Roman"/>
      <w:lang w:bidi="en-US"/>
    </w:rPr>
  </w:style>
  <w:style w:type="paragraph" w:customStyle="1" w:styleId="StyleHeading1Garamond">
    <w:name w:val="Style Heading 1 + Garamond"/>
    <w:basedOn w:val="Heading1"/>
    <w:qFormat/>
    <w:rsid w:val="00FD6E73"/>
    <w:pPr>
      <w:spacing w:before="0"/>
    </w:pPr>
    <w:rPr>
      <w:rFonts w:ascii="Garamond" w:hAnsi="Garamond" w:cs="Times New Roman"/>
      <w:sz w:val="36"/>
      <w:u w:val="single"/>
      <w:lang w:bidi="en-US"/>
    </w:rPr>
  </w:style>
  <w:style w:type="paragraph" w:customStyle="1" w:styleId="NormalText">
    <w:name w:val="Normal Text"/>
    <w:basedOn w:val="Normal"/>
    <w:qFormat/>
    <w:rsid w:val="00FD6E73"/>
    <w:rPr>
      <w:rFonts w:ascii="Times New Roman" w:hAnsi="Times New Roman"/>
      <w:szCs w:val="26"/>
      <w:lang w:bidi="en-US"/>
    </w:rPr>
  </w:style>
  <w:style w:type="paragraph" w:customStyle="1" w:styleId="cleanformatting">
    <w:name w:val="clean formatting"/>
    <w:basedOn w:val="Heading4"/>
    <w:qFormat/>
    <w:rsid w:val="00FD6E73"/>
    <w:pPr>
      <w:keepNext w:val="0"/>
      <w:keepLines w:val="0"/>
      <w:widowControl w:val="0"/>
      <w:autoSpaceDE w:val="0"/>
      <w:autoSpaceDN w:val="0"/>
      <w:adjustRightInd w:val="0"/>
      <w:spacing w:before="0"/>
      <w:outlineLvl w:val="9"/>
    </w:pPr>
    <w:rPr>
      <w:rFonts w:ascii="Garamond" w:eastAsia="Calibri" w:hAnsi="Garamond" w:cs="Arial"/>
      <w:b w:val="0"/>
      <w:iCs w:val="0"/>
      <w:sz w:val="20"/>
      <w:szCs w:val="18"/>
      <w:lang w:bidi="en-US"/>
    </w:rPr>
  </w:style>
  <w:style w:type="paragraph" w:customStyle="1" w:styleId="Cards0">
    <w:name w:val="Cards"/>
    <w:basedOn w:val="Normal"/>
    <w:qFormat/>
    <w:rsid w:val="00FD6E73"/>
    <w:rPr>
      <w:rFonts w:ascii="Times New Roman" w:hAnsi="Times New Roman"/>
      <w:sz w:val="18"/>
    </w:rPr>
  </w:style>
  <w:style w:type="paragraph" w:customStyle="1" w:styleId="cardCharChar1CharCharCharCharChar">
    <w:name w:val="card Char Char1 Char Char Char Char Char"/>
    <w:basedOn w:val="Normal"/>
    <w:qFormat/>
    <w:rsid w:val="00FD6E73"/>
    <w:pPr>
      <w:ind w:left="288" w:right="288"/>
    </w:pPr>
    <w:rPr>
      <w:rFonts w:ascii="Times New Roman" w:hAnsi="Times New Roman"/>
      <w:szCs w:val="20"/>
    </w:rPr>
  </w:style>
  <w:style w:type="paragraph" w:customStyle="1" w:styleId="tagCharCharChar1">
    <w:name w:val="tag Char Char Char1"/>
    <w:basedOn w:val="cardCharChar1CharCharCharCharChar"/>
    <w:rsid w:val="00FD6E73"/>
    <w:pPr>
      <w:ind w:left="0" w:right="0"/>
    </w:pPr>
    <w:rPr>
      <w:b/>
      <w:bCs/>
      <w:sz w:val="24"/>
      <w:szCs w:val="24"/>
    </w:rPr>
  </w:style>
  <w:style w:type="paragraph" w:customStyle="1" w:styleId="hat">
    <w:name w:val="hat"/>
    <w:basedOn w:val="Normal"/>
    <w:next w:val="Normal"/>
    <w:qFormat/>
    <w:rsid w:val="00FD6E73"/>
    <w:pPr>
      <w:spacing w:before="240" w:after="240"/>
      <w:jc w:val="center"/>
      <w:outlineLvl w:val="0"/>
    </w:pPr>
    <w:rPr>
      <w:rFonts w:ascii="Times New Roman" w:hAnsi="Times New Roman"/>
      <w:b/>
      <w:bCs/>
      <w:sz w:val="32"/>
      <w:u w:val="single"/>
    </w:rPr>
  </w:style>
  <w:style w:type="paragraph" w:customStyle="1" w:styleId="loose">
    <w:name w:val="loose"/>
    <w:basedOn w:val="Normal"/>
    <w:rsid w:val="00FD6E73"/>
    <w:pPr>
      <w:spacing w:before="100" w:beforeAutospacing="1" w:after="100" w:afterAutospacing="1"/>
    </w:pPr>
    <w:rPr>
      <w:rFonts w:ascii="Times New Roman" w:hAnsi="Times New Roman"/>
      <w:sz w:val="24"/>
    </w:rPr>
  </w:style>
  <w:style w:type="paragraph" w:customStyle="1" w:styleId="TagsCites">
    <w:name w:val="Tags/Cites"/>
    <w:basedOn w:val="Normal"/>
    <w:uiPriority w:val="99"/>
    <w:qFormat/>
    <w:rsid w:val="00FD6E73"/>
    <w:pPr>
      <w:autoSpaceDE w:val="0"/>
      <w:autoSpaceDN w:val="0"/>
      <w:adjustRightInd w:val="0"/>
    </w:pPr>
    <w:rPr>
      <w:rFonts w:ascii="Times New Roman" w:hAnsi="Times New Roman"/>
      <w:sz w:val="26"/>
    </w:rPr>
  </w:style>
  <w:style w:type="paragraph" w:customStyle="1" w:styleId="datestamp">
    <w:name w:val="datestamp"/>
    <w:basedOn w:val="Normal"/>
    <w:uiPriority w:val="99"/>
    <w:rsid w:val="00FD6E73"/>
    <w:pPr>
      <w:spacing w:before="100" w:beforeAutospacing="1" w:after="100" w:afterAutospacing="1"/>
    </w:pPr>
    <w:rPr>
      <w:rFonts w:ascii="Times New Roman" w:hAnsi="Times New Roman"/>
      <w:sz w:val="24"/>
    </w:rPr>
  </w:style>
  <w:style w:type="paragraph" w:customStyle="1" w:styleId="BodyA">
    <w:name w:val="Body A"/>
    <w:qFormat/>
    <w:rsid w:val="00FD6E73"/>
    <w:rPr>
      <w:rFonts w:ascii="Helvetica" w:eastAsia="ヒラギノ角ゴ Pro W3" w:hAnsi="Helvetica" w:cs="Times New Roman"/>
      <w:color w:val="000000"/>
      <w:szCs w:val="20"/>
    </w:rPr>
  </w:style>
  <w:style w:type="paragraph" w:customStyle="1" w:styleId="ReduceText">
    <w:name w:val="Reduce Text"/>
    <w:basedOn w:val="Normal"/>
    <w:autoRedefine/>
    <w:qFormat/>
    <w:rsid w:val="00FD6E73"/>
    <w:pPr>
      <w:ind w:left="1440" w:right="720"/>
    </w:pPr>
    <w:rPr>
      <w:rFonts w:ascii="Times New Roman" w:hAnsi="Times New Roman"/>
      <w:sz w:val="10"/>
    </w:rPr>
  </w:style>
  <w:style w:type="paragraph" w:customStyle="1" w:styleId="HotRouteCharCharCharCharChar">
    <w:name w:val="Hot Route! Char Char Char Char Char"/>
    <w:basedOn w:val="Normal"/>
    <w:qFormat/>
    <w:rsid w:val="00FD6E73"/>
    <w:pPr>
      <w:ind w:left="144"/>
    </w:pPr>
    <w:rPr>
      <w:rFonts w:ascii="Times New Roman" w:hAnsi="Times New Roman"/>
    </w:rPr>
  </w:style>
  <w:style w:type="paragraph" w:customStyle="1" w:styleId="DebateTag">
    <w:name w:val="DebateTag"/>
    <w:basedOn w:val="Normal"/>
    <w:next w:val="Normal"/>
    <w:uiPriority w:val="99"/>
    <w:qFormat/>
    <w:rsid w:val="00FD6E73"/>
    <w:pPr>
      <w:widowControl w:val="0"/>
      <w:autoSpaceDE w:val="0"/>
      <w:autoSpaceDN w:val="0"/>
    </w:pPr>
    <w:rPr>
      <w:rFonts w:ascii="Times New Roman" w:hAnsi="Times New Roman"/>
      <w:b/>
      <w:sz w:val="24"/>
    </w:rPr>
  </w:style>
  <w:style w:type="paragraph" w:customStyle="1" w:styleId="FR4">
    <w:name w:val="FR4"/>
    <w:uiPriority w:val="99"/>
    <w:qFormat/>
    <w:rsid w:val="00FD6E73"/>
    <w:pPr>
      <w:widowControl w:val="0"/>
      <w:autoSpaceDE w:val="0"/>
      <w:autoSpaceDN w:val="0"/>
      <w:adjustRightInd w:val="0"/>
      <w:spacing w:before="220"/>
      <w:ind w:left="600" w:right="4600"/>
    </w:pPr>
    <w:rPr>
      <w:rFonts w:ascii="Arial" w:eastAsia="Times New Roman" w:hAnsi="Arial" w:cs="Arial"/>
      <w:b/>
      <w:bCs/>
      <w:sz w:val="16"/>
      <w:szCs w:val="16"/>
    </w:rPr>
  </w:style>
  <w:style w:type="paragraph" w:customStyle="1" w:styleId="FR5">
    <w:name w:val="FR5"/>
    <w:uiPriority w:val="99"/>
    <w:qFormat/>
    <w:rsid w:val="00FD6E73"/>
    <w:pPr>
      <w:widowControl w:val="0"/>
      <w:autoSpaceDE w:val="0"/>
      <w:autoSpaceDN w:val="0"/>
      <w:adjustRightInd w:val="0"/>
      <w:ind w:left="120"/>
    </w:pPr>
    <w:rPr>
      <w:rFonts w:ascii="Times New Roman" w:eastAsia="Times New Roman" w:hAnsi="Times New Roman" w:cs="Times New Roman"/>
      <w:b/>
      <w:bCs/>
      <w:sz w:val="16"/>
      <w:szCs w:val="16"/>
    </w:rPr>
  </w:style>
  <w:style w:type="paragraph" w:customStyle="1" w:styleId="Normaltag">
    <w:name w:val="Normal tag"/>
    <w:basedOn w:val="Normal"/>
    <w:uiPriority w:val="99"/>
    <w:qFormat/>
    <w:rsid w:val="00FD6E73"/>
    <w:rPr>
      <w:rFonts w:ascii="Times New Roman" w:hAnsi="Times New Roman"/>
      <w:b/>
      <w:sz w:val="24"/>
      <w:szCs w:val="20"/>
    </w:rPr>
  </w:style>
  <w:style w:type="paragraph" w:customStyle="1" w:styleId="Cardnon-underlined">
    <w:name w:val="Card non-underlined"/>
    <w:basedOn w:val="Normal"/>
    <w:link w:val="Cardnon-underlinedChar"/>
    <w:autoRedefine/>
    <w:uiPriority w:val="99"/>
    <w:qFormat/>
    <w:rsid w:val="00FD6E73"/>
    <w:rPr>
      <w:rFonts w:ascii="Times New Roman" w:hAnsi="Times New Roman"/>
      <w:sz w:val="14"/>
      <w:szCs w:val="20"/>
    </w:rPr>
  </w:style>
  <w:style w:type="paragraph" w:customStyle="1" w:styleId="CardsCharChar">
    <w:name w:val="Cards Char Char"/>
    <w:basedOn w:val="Normal"/>
    <w:uiPriority w:val="99"/>
    <w:rsid w:val="00FD6E73"/>
    <w:pPr>
      <w:autoSpaceDE w:val="0"/>
      <w:autoSpaceDN w:val="0"/>
      <w:adjustRightInd w:val="0"/>
      <w:ind w:left="432" w:right="432"/>
      <w:jc w:val="both"/>
    </w:pPr>
    <w:rPr>
      <w:rFonts w:ascii="Times New Roman" w:hAnsi="Times New Roman"/>
      <w:szCs w:val="20"/>
    </w:rPr>
  </w:style>
  <w:style w:type="paragraph" w:customStyle="1" w:styleId="Irrelevant6font">
    <w:name w:val="Irrelevant (6 font)"/>
    <w:basedOn w:val="Normal"/>
    <w:qFormat/>
    <w:rsid w:val="00FD6E73"/>
    <w:pPr>
      <w:ind w:left="547" w:right="648"/>
      <w:jc w:val="both"/>
    </w:pPr>
    <w:rPr>
      <w:rFonts w:ascii="Times New Roman" w:hAnsi="Times New Roman"/>
      <w:sz w:val="12"/>
      <w:szCs w:val="12"/>
    </w:rPr>
  </w:style>
  <w:style w:type="paragraph" w:customStyle="1" w:styleId="CardsFont6pt">
    <w:name w:val="Cards + Font: 6 pt"/>
    <w:basedOn w:val="Cards0"/>
    <w:autoRedefine/>
    <w:qFormat/>
    <w:rsid w:val="00FD6E73"/>
  </w:style>
  <w:style w:type="paragraph" w:customStyle="1" w:styleId="rddateline">
    <w:name w:val="rddateline"/>
    <w:basedOn w:val="Normal"/>
    <w:uiPriority w:val="99"/>
    <w:qFormat/>
    <w:rsid w:val="00FD6E73"/>
    <w:rPr>
      <w:szCs w:val="20"/>
    </w:rPr>
  </w:style>
  <w:style w:type="paragraph" w:customStyle="1" w:styleId="rdheadline">
    <w:name w:val="rdheadline"/>
    <w:basedOn w:val="Normal"/>
    <w:uiPriority w:val="99"/>
    <w:qFormat/>
    <w:rsid w:val="00FD6E73"/>
    <w:pPr>
      <w:spacing w:before="100" w:beforeAutospacing="1" w:after="100" w:afterAutospacing="1"/>
    </w:pPr>
    <w:rPr>
      <w:rFonts w:ascii="Verdana" w:hAnsi="Verdana"/>
      <w:b/>
      <w:bCs/>
      <w:sz w:val="32"/>
      <w:szCs w:val="32"/>
    </w:rPr>
  </w:style>
  <w:style w:type="paragraph" w:customStyle="1" w:styleId="rdbyline">
    <w:name w:val="rdbyline"/>
    <w:basedOn w:val="Normal"/>
    <w:uiPriority w:val="99"/>
    <w:qFormat/>
    <w:rsid w:val="00FD6E73"/>
    <w:pPr>
      <w:spacing w:after="100" w:afterAutospacing="1"/>
    </w:pPr>
    <w:rPr>
      <w:rFonts w:ascii="Verdana" w:hAnsi="Verdana"/>
      <w:szCs w:val="20"/>
    </w:rPr>
  </w:style>
  <w:style w:type="paragraph" w:customStyle="1" w:styleId="Heading20">
    <w:name w:val="Heading2"/>
    <w:basedOn w:val="Normal"/>
    <w:uiPriority w:val="99"/>
    <w:qFormat/>
    <w:rsid w:val="00FD6E73"/>
    <w:pPr>
      <w:jc w:val="center"/>
    </w:pPr>
    <w:rPr>
      <w:rFonts w:ascii="Times New Roman" w:hAnsi="Times New Roman"/>
      <w:b/>
      <w:caps/>
    </w:rPr>
  </w:style>
  <w:style w:type="paragraph" w:customStyle="1" w:styleId="Header2">
    <w:name w:val="Header2"/>
    <w:basedOn w:val="Heading20"/>
    <w:uiPriority w:val="99"/>
    <w:qFormat/>
    <w:rsid w:val="00FD6E73"/>
  </w:style>
  <w:style w:type="paragraph" w:customStyle="1" w:styleId="Underlinedcard">
    <w:name w:val="Underlined card"/>
    <w:basedOn w:val="Normal"/>
    <w:autoRedefine/>
    <w:uiPriority w:val="99"/>
    <w:qFormat/>
    <w:rsid w:val="00FD6E73"/>
    <w:pPr>
      <w:autoSpaceDE w:val="0"/>
      <w:autoSpaceDN w:val="0"/>
      <w:adjustRightInd w:val="0"/>
      <w:ind w:left="432" w:right="432"/>
      <w:jc w:val="both"/>
    </w:pPr>
    <w:rPr>
      <w:rFonts w:ascii="Times New Roman" w:hAnsi="Times New Roman"/>
      <w:sz w:val="24"/>
      <w:u w:val="thick"/>
    </w:rPr>
  </w:style>
  <w:style w:type="paragraph" w:customStyle="1" w:styleId="StyleHeading212pt">
    <w:name w:val="Style Heading2 + 12 pt"/>
    <w:basedOn w:val="Heading20"/>
    <w:uiPriority w:val="99"/>
    <w:qFormat/>
    <w:rsid w:val="00FD6E73"/>
  </w:style>
  <w:style w:type="paragraph" w:customStyle="1" w:styleId="Heading212pt">
    <w:name w:val="Heading2 + 12 pt"/>
    <w:basedOn w:val="StyleHeading212pt"/>
    <w:uiPriority w:val="99"/>
    <w:qFormat/>
    <w:rsid w:val="00FD6E73"/>
  </w:style>
  <w:style w:type="paragraph" w:customStyle="1" w:styleId="UnderlinedCard0">
    <w:name w:val="Underlined Card"/>
    <w:basedOn w:val="Normal"/>
    <w:qFormat/>
    <w:rsid w:val="00FD6E73"/>
    <w:pPr>
      <w:ind w:left="720" w:right="720"/>
    </w:pPr>
    <w:rPr>
      <w:rFonts w:ascii="Palatino Linotype" w:hAnsi="Palatino Linotype"/>
      <w:szCs w:val="20"/>
      <w:u w:val="single"/>
    </w:rPr>
  </w:style>
  <w:style w:type="paragraph" w:customStyle="1" w:styleId="StyleHeading110pt">
    <w:name w:val="Style Heading 1 + 10 pt"/>
    <w:basedOn w:val="Heading1"/>
    <w:qFormat/>
    <w:rsid w:val="00FD6E73"/>
    <w:pPr>
      <w:keepNext w:val="0"/>
      <w:pBdr>
        <w:top w:val="single" w:sz="18" w:space="1" w:color="000000"/>
        <w:left w:val="single" w:sz="18" w:space="4" w:color="000000"/>
        <w:bottom w:val="single" w:sz="18" w:space="1" w:color="000000"/>
        <w:right w:val="single" w:sz="18" w:space="4" w:color="000000"/>
      </w:pBdr>
    </w:pPr>
    <w:rPr>
      <w:rFonts w:ascii="Times New Roman" w:hAnsi="Times New Roman" w:cs="Times New Roman"/>
    </w:rPr>
  </w:style>
  <w:style w:type="paragraph" w:customStyle="1" w:styleId="StyleStyleHeading110pt10pt">
    <w:name w:val="Style Style Heading 1 + 10 pt + 10 pt"/>
    <w:basedOn w:val="StyleHeading110pt"/>
    <w:qFormat/>
    <w:rsid w:val="00FD6E73"/>
  </w:style>
  <w:style w:type="paragraph" w:customStyle="1" w:styleId="StyleUnderliningTimesNewRomanBoldNounderlineKernat16">
    <w:name w:val="Style Underlining + Times New Roman Bold No underline Kern at 16..."/>
    <w:basedOn w:val="Normal"/>
    <w:qFormat/>
    <w:rsid w:val="00FD6E73"/>
    <w:rPr>
      <w:rFonts w:ascii="Times New Roman" w:hAnsi="Times New Roman"/>
      <w:b/>
      <w:bCs/>
      <w:kern w:val="32"/>
      <w:sz w:val="32"/>
      <w:szCs w:val="32"/>
    </w:rPr>
  </w:style>
  <w:style w:type="paragraph" w:customStyle="1" w:styleId="StyleUnderliningTimesNewRomanBoldNounderlineKernat161">
    <w:name w:val="Style Underlining + Times New Roman Bold No underline Kern at 16...1"/>
    <w:basedOn w:val="Normal"/>
    <w:qFormat/>
    <w:rsid w:val="00FD6E73"/>
    <w:rPr>
      <w:rFonts w:ascii="Times New Roman" w:hAnsi="Times New Roman"/>
      <w:b/>
      <w:bCs/>
      <w:kern w:val="32"/>
      <w:sz w:val="32"/>
      <w:szCs w:val="32"/>
    </w:rPr>
  </w:style>
  <w:style w:type="paragraph" w:customStyle="1" w:styleId="StyleBoldUnderliningKernat16pt">
    <w:name w:val="Style Bold Underlining + Kern at 16 pt"/>
    <w:basedOn w:val="Normal"/>
    <w:qFormat/>
    <w:rsid w:val="00FD6E73"/>
    <w:pPr>
      <w:widowControl w:val="0"/>
      <w:tabs>
        <w:tab w:val="left" w:pos="8820"/>
      </w:tabs>
      <w:autoSpaceDE w:val="0"/>
      <w:autoSpaceDN w:val="0"/>
      <w:spacing w:before="100" w:after="100"/>
    </w:pPr>
    <w:rPr>
      <w:rFonts w:ascii="Times New Roman" w:hAnsi="Times New Roman"/>
      <w:b/>
      <w:bCs/>
      <w:kern w:val="32"/>
      <w:sz w:val="32"/>
      <w:szCs w:val="32"/>
      <w:u w:val="single"/>
      <w:lang w:val="en-GB"/>
    </w:rPr>
  </w:style>
  <w:style w:type="paragraph" w:customStyle="1" w:styleId="CardsChar2">
    <w:name w:val="Cards Char2"/>
    <w:basedOn w:val="Normal"/>
    <w:uiPriority w:val="99"/>
    <w:qFormat/>
    <w:rsid w:val="00FD6E73"/>
    <w:pPr>
      <w:autoSpaceDE w:val="0"/>
      <w:autoSpaceDN w:val="0"/>
      <w:adjustRightInd w:val="0"/>
      <w:ind w:left="432" w:right="432"/>
      <w:jc w:val="both"/>
    </w:pPr>
    <w:rPr>
      <w:rFonts w:ascii="Times New Roman" w:hAnsi="Times New Roman"/>
      <w:szCs w:val="20"/>
    </w:rPr>
  </w:style>
  <w:style w:type="paragraph" w:customStyle="1" w:styleId="CardsFont6ptChar">
    <w:name w:val="Cards + Font: 6 pt Char"/>
    <w:basedOn w:val="CardsChar2"/>
    <w:rsid w:val="00FD6E73"/>
  </w:style>
  <w:style w:type="paragraph" w:customStyle="1" w:styleId="CitesCharChar">
    <w:name w:val="Cites Char Char"/>
    <w:basedOn w:val="Normal"/>
    <w:uiPriority w:val="99"/>
    <w:rsid w:val="00FD6E73"/>
    <w:pPr>
      <w:widowControl w:val="0"/>
      <w:autoSpaceDE w:val="0"/>
      <w:autoSpaceDN w:val="0"/>
      <w:adjustRightInd w:val="0"/>
      <w:jc w:val="both"/>
      <w:outlineLvl w:val="2"/>
    </w:pPr>
    <w:rPr>
      <w:rFonts w:ascii="Times New Roman" w:hAnsi="Times New Roman"/>
      <w:b/>
      <w:bCs/>
    </w:rPr>
  </w:style>
  <w:style w:type="paragraph" w:customStyle="1" w:styleId="TagsCharChar">
    <w:name w:val="Tags Char Char"/>
    <w:basedOn w:val="Normal"/>
    <w:rsid w:val="00FD6E73"/>
    <w:pPr>
      <w:autoSpaceDE w:val="0"/>
      <w:autoSpaceDN w:val="0"/>
      <w:adjustRightInd w:val="0"/>
      <w:jc w:val="both"/>
      <w:outlineLvl w:val="1"/>
    </w:pPr>
    <w:rPr>
      <w:rFonts w:ascii="Times New Roman" w:hAnsi="Times New Roman"/>
      <w:b/>
      <w:sz w:val="24"/>
      <w:szCs w:val="20"/>
    </w:rPr>
  </w:style>
  <w:style w:type="paragraph" w:customStyle="1" w:styleId="CiteCard0">
    <w:name w:val="Cite_Card"/>
    <w:qFormat/>
    <w:rsid w:val="00FD6E73"/>
    <w:pPr>
      <w:ind w:left="720" w:right="720"/>
      <w:jc w:val="both"/>
    </w:pPr>
    <w:rPr>
      <w:rFonts w:ascii="Times New Roman" w:eastAsia="Times New Roman" w:hAnsi="Times New Roman" w:cs="Arial"/>
      <w:bCs/>
      <w:sz w:val="20"/>
      <w:szCs w:val="20"/>
    </w:rPr>
  </w:style>
  <w:style w:type="paragraph" w:customStyle="1" w:styleId="cites0">
    <w:name w:val="cites"/>
    <w:autoRedefine/>
    <w:uiPriority w:val="99"/>
    <w:qFormat/>
    <w:rsid w:val="00FD6E73"/>
    <w:pPr>
      <w:contextualSpacing/>
    </w:pPr>
    <w:rPr>
      <w:rFonts w:ascii="Times New Roman" w:eastAsia="Malgun Gothic" w:hAnsi="Times New Roman" w:cs="Times New Roman"/>
      <w:b/>
    </w:rPr>
  </w:style>
  <w:style w:type="paragraph" w:customStyle="1" w:styleId="tiny">
    <w:name w:val="tiny"/>
    <w:next w:val="Normal"/>
    <w:autoRedefine/>
    <w:qFormat/>
    <w:rsid w:val="00FD6E73"/>
    <w:pPr>
      <w:contextualSpacing/>
    </w:pPr>
    <w:rPr>
      <w:rFonts w:ascii="Times New Roman" w:eastAsia="Malgun Gothic" w:hAnsi="Times New Roman" w:cs="Times New Roman"/>
    </w:rPr>
  </w:style>
  <w:style w:type="paragraph" w:customStyle="1" w:styleId="underlined">
    <w:name w:val="underlined"/>
    <w:next w:val="Normal"/>
    <w:autoRedefine/>
    <w:qFormat/>
    <w:rsid w:val="00FD6E73"/>
    <w:pPr>
      <w:contextualSpacing/>
    </w:pPr>
    <w:rPr>
      <w:rFonts w:ascii="Times New Roman" w:eastAsia="Malgun Gothic" w:hAnsi="Times New Roman" w:cs="Times New Roman"/>
      <w:sz w:val="21"/>
      <w:u w:val="single"/>
    </w:rPr>
  </w:style>
  <w:style w:type="paragraph" w:customStyle="1" w:styleId="unread">
    <w:name w:val="unread"/>
    <w:basedOn w:val="Normal"/>
    <w:uiPriority w:val="99"/>
    <w:qFormat/>
    <w:rsid w:val="00FD6E73"/>
    <w:rPr>
      <w:rFonts w:ascii="Times New Roman" w:hAnsi="Times New Roman"/>
    </w:rPr>
  </w:style>
  <w:style w:type="paragraph" w:customStyle="1" w:styleId="PageTitle">
    <w:name w:val="Page Title"/>
    <w:basedOn w:val="Normal"/>
    <w:next w:val="Normal"/>
    <w:uiPriority w:val="99"/>
    <w:qFormat/>
    <w:rsid w:val="00FD6E73"/>
    <w:pPr>
      <w:tabs>
        <w:tab w:val="left" w:pos="1440"/>
      </w:tabs>
      <w:jc w:val="center"/>
      <w:outlineLvl w:val="2"/>
    </w:pPr>
    <w:rPr>
      <w:rFonts w:ascii="Times New Roman" w:eastAsia="Calibri" w:hAnsi="Times New Roman"/>
      <w:b/>
      <w:smallCaps/>
      <w:color w:val="000000"/>
      <w:sz w:val="36"/>
      <w:u w:val="single"/>
    </w:rPr>
  </w:style>
  <w:style w:type="paragraph" w:customStyle="1" w:styleId="UnderlineEmphasis">
    <w:name w:val="Underline + Emphasis"/>
    <w:basedOn w:val="Normal"/>
    <w:next w:val="Normal"/>
    <w:autoRedefine/>
    <w:uiPriority w:val="99"/>
    <w:qFormat/>
    <w:rsid w:val="00FD6E73"/>
    <w:rPr>
      <w:rFonts w:ascii="Times New Roman" w:eastAsia="Calibri" w:hAnsi="Times New Roman"/>
      <w:b/>
      <w:color w:val="000000"/>
      <w:sz w:val="24"/>
      <w:u w:val="single"/>
    </w:rPr>
  </w:style>
  <w:style w:type="paragraph" w:customStyle="1" w:styleId="Hat1">
    <w:name w:val="Hat1"/>
    <w:basedOn w:val="Normal"/>
    <w:next w:val="Normal"/>
    <w:uiPriority w:val="2"/>
    <w:qFormat/>
    <w:rsid w:val="00FD6E73"/>
    <w:pPr>
      <w:pageBreakBefore/>
      <w:spacing w:before="6000"/>
      <w:jc w:val="center"/>
      <w:outlineLvl w:val="0"/>
    </w:pPr>
    <w:rPr>
      <w:rFonts w:ascii="Times New Roman" w:eastAsia="Calibri" w:hAnsi="Times New Roman"/>
      <w:b/>
      <w:color w:val="000000"/>
      <w:sz w:val="36"/>
      <w:u w:val="single"/>
    </w:rPr>
  </w:style>
  <w:style w:type="paragraph" w:customStyle="1" w:styleId="CiteChar1CharCharCharCharCharCharCharCharCharCharChar">
    <w:name w:val="Cite Char1 Char Char Char Char Char Char Char Char Char Char Char"/>
    <w:basedOn w:val="Heading3"/>
    <w:uiPriority w:val="99"/>
    <w:qFormat/>
    <w:rsid w:val="00FD6E73"/>
    <w:pPr>
      <w:spacing w:before="0"/>
    </w:pPr>
    <w:rPr>
      <w:rFonts w:ascii="Times New Roman" w:hAnsi="Times New Roman" w:cs="Times New Roman"/>
      <w:bCs/>
      <w:sz w:val="22"/>
    </w:rPr>
  </w:style>
  <w:style w:type="paragraph" w:customStyle="1" w:styleId="CiteExtrasChar1CharCharCharCharCharCharCharCharCharChar">
    <w:name w:val="Cite Extras Char1 Char Char Char Char Char Char Char Char Char Char"/>
    <w:basedOn w:val="Heading4"/>
    <w:uiPriority w:val="99"/>
    <w:qFormat/>
    <w:rsid w:val="00FD6E73"/>
    <w:pPr>
      <w:spacing w:before="0" w:after="120"/>
    </w:pPr>
    <w:rPr>
      <w:b w:val="0"/>
      <w:bCs/>
      <w:sz w:val="16"/>
    </w:rPr>
  </w:style>
  <w:style w:type="paragraph" w:customStyle="1" w:styleId="Hat2">
    <w:name w:val="Hat2"/>
    <w:basedOn w:val="Hat1"/>
    <w:next w:val="Normal"/>
    <w:uiPriority w:val="99"/>
    <w:qFormat/>
    <w:rsid w:val="00FD6E73"/>
  </w:style>
  <w:style w:type="paragraph" w:customStyle="1" w:styleId="blocktitle3">
    <w:name w:val="block title"/>
    <w:basedOn w:val="Normal"/>
    <w:qFormat/>
    <w:rsid w:val="00FD6E73"/>
    <w:pPr>
      <w:spacing w:after="240"/>
      <w:jc w:val="center"/>
      <w:outlineLvl w:val="0"/>
    </w:pPr>
    <w:rPr>
      <w:b/>
      <w:sz w:val="28"/>
    </w:rPr>
  </w:style>
  <w:style w:type="paragraph" w:customStyle="1" w:styleId="BreifTitle">
    <w:name w:val="Breif Title"/>
    <w:basedOn w:val="Normal"/>
    <w:qFormat/>
    <w:rsid w:val="00FD6E73"/>
    <w:pPr>
      <w:widowControl w:val="0"/>
      <w:autoSpaceDE w:val="0"/>
      <w:autoSpaceDN w:val="0"/>
      <w:adjustRightInd w:val="0"/>
      <w:jc w:val="center"/>
      <w:outlineLvl w:val="0"/>
    </w:pPr>
    <w:rPr>
      <w:rFonts w:ascii="Times New Roman" w:hAnsi="Times New Roman"/>
      <w:b/>
      <w:caps/>
      <w:u w:val="single"/>
    </w:rPr>
  </w:style>
  <w:style w:type="paragraph" w:customStyle="1" w:styleId="last">
    <w:name w:val="last"/>
    <w:basedOn w:val="Normal"/>
    <w:uiPriority w:val="99"/>
    <w:qFormat/>
    <w:rsid w:val="00FD6E73"/>
    <w:pPr>
      <w:spacing w:before="100" w:beforeAutospacing="1" w:after="100" w:afterAutospacing="1"/>
    </w:pPr>
    <w:rPr>
      <w:rFonts w:ascii="Times New Roman" w:hAnsi="Times New Roman"/>
    </w:rPr>
  </w:style>
  <w:style w:type="paragraph" w:customStyle="1" w:styleId="Style30">
    <w:name w:val="Style 3"/>
    <w:uiPriority w:val="99"/>
    <w:qFormat/>
    <w:rsid w:val="00FD6E73"/>
    <w:pPr>
      <w:widowControl w:val="0"/>
      <w:autoSpaceDE w:val="0"/>
      <w:autoSpaceDN w:val="0"/>
      <w:adjustRightInd w:val="0"/>
    </w:pPr>
    <w:rPr>
      <w:rFonts w:ascii="Times New Roman" w:eastAsia="Times New Roman" w:hAnsi="Times New Roman" w:cs="Times New Roman"/>
      <w:u w:val="single"/>
    </w:rPr>
  </w:style>
  <w:style w:type="paragraph" w:customStyle="1" w:styleId="DebateHeading2">
    <w:name w:val="Debate.Heading2"/>
    <w:basedOn w:val="Heading2"/>
    <w:uiPriority w:val="99"/>
    <w:qFormat/>
    <w:rsid w:val="00FD6E73"/>
    <w:pPr>
      <w:pBdr>
        <w:top w:val="single" w:sz="18" w:space="1" w:color="auto"/>
        <w:left w:val="single" w:sz="18" w:space="4" w:color="auto"/>
        <w:bottom w:val="single" w:sz="18" w:space="1" w:color="auto"/>
        <w:right w:val="single" w:sz="18" w:space="4" w:color="auto"/>
      </w:pBdr>
      <w:spacing w:before="240" w:line="276" w:lineRule="auto"/>
      <w:ind w:left="1440" w:right="1440"/>
      <w:contextualSpacing/>
      <w:outlineLvl w:val="9"/>
    </w:pPr>
    <w:rPr>
      <w:sz w:val="32"/>
      <w:lang w:bidi="en-US"/>
    </w:rPr>
  </w:style>
  <w:style w:type="paragraph" w:customStyle="1" w:styleId="feedback">
    <w:name w:val="feedback"/>
    <w:basedOn w:val="Normal"/>
    <w:uiPriority w:val="99"/>
    <w:qFormat/>
    <w:rsid w:val="00FD6E73"/>
    <w:pPr>
      <w:spacing w:after="200" w:line="276" w:lineRule="auto"/>
      <w:ind w:left="720" w:hanging="360"/>
    </w:pPr>
    <w:rPr>
      <w:rFonts w:ascii="Calibri" w:hAnsi="Calibri"/>
      <w:sz w:val="22"/>
      <w:lang w:bidi="en-US"/>
    </w:rPr>
  </w:style>
  <w:style w:type="paragraph" w:customStyle="1" w:styleId="TOCHeading1">
    <w:name w:val="TOC Heading1"/>
    <w:basedOn w:val="Heading1"/>
    <w:next w:val="Normal"/>
    <w:uiPriority w:val="39"/>
    <w:qFormat/>
    <w:rsid w:val="00FD6E73"/>
    <w:pPr>
      <w:spacing w:line="276" w:lineRule="auto"/>
      <w:outlineLvl w:val="9"/>
    </w:pPr>
    <w:rPr>
      <w:rFonts w:ascii="Calibri" w:hAnsi="Calibri" w:cs="Times New Roman"/>
      <w:color w:val="365F91"/>
      <w:sz w:val="28"/>
      <w:szCs w:val="28"/>
    </w:rPr>
  </w:style>
  <w:style w:type="paragraph" w:customStyle="1" w:styleId="ColorfulList-Accent11">
    <w:name w:val="Colorful List - Accent 11"/>
    <w:basedOn w:val="Normal"/>
    <w:uiPriority w:val="34"/>
    <w:qFormat/>
    <w:rsid w:val="00FD6E73"/>
    <w:pPr>
      <w:ind w:left="720"/>
    </w:pPr>
    <w:rPr>
      <w:sz w:val="24"/>
    </w:rPr>
  </w:style>
  <w:style w:type="paragraph" w:customStyle="1" w:styleId="UnderlinedCardText">
    <w:name w:val="Underlined Card Text"/>
    <w:basedOn w:val="Normal"/>
    <w:link w:val="UnderlinedCardTextChar"/>
    <w:qFormat/>
    <w:rsid w:val="00FD6E73"/>
    <w:pPr>
      <w:spacing w:after="200"/>
    </w:pPr>
    <w:rPr>
      <w:rFonts w:ascii="Arial Narrow" w:eastAsia="Calibri" w:hAnsi="Arial Narrow"/>
      <w:sz w:val="18"/>
      <w:u w:val="single"/>
    </w:rPr>
  </w:style>
  <w:style w:type="paragraph" w:customStyle="1" w:styleId="first">
    <w:name w:val="first"/>
    <w:basedOn w:val="Normal"/>
    <w:uiPriority w:val="99"/>
    <w:qFormat/>
    <w:rsid w:val="00FD6E73"/>
    <w:pPr>
      <w:spacing w:before="100" w:beforeAutospacing="1" w:after="100" w:afterAutospacing="1"/>
    </w:pPr>
    <w:rPr>
      <w:rFonts w:ascii="Times New Roman" w:hAnsi="Times New Roman"/>
      <w:sz w:val="24"/>
      <w:lang w:eastAsia="zh-CN"/>
    </w:rPr>
  </w:style>
  <w:style w:type="paragraph" w:customStyle="1" w:styleId="body-paragraph">
    <w:name w:val="body-paragraph"/>
    <w:basedOn w:val="Normal"/>
    <w:qFormat/>
    <w:rsid w:val="00FD6E73"/>
    <w:pPr>
      <w:spacing w:before="100" w:beforeAutospacing="1" w:after="100" w:afterAutospacing="1"/>
    </w:pPr>
    <w:rPr>
      <w:rFonts w:ascii="Times New Roman" w:hAnsi="Times New Roman"/>
      <w:sz w:val="24"/>
      <w:lang w:eastAsia="zh-CN"/>
    </w:rPr>
  </w:style>
  <w:style w:type="paragraph" w:customStyle="1" w:styleId="looseLeft016">
    <w:name w:val="loose + Left:  0.16&quot;"/>
    <w:aliases w:val="Right:  0normal16&quot;"/>
    <w:basedOn w:val="loose"/>
    <w:uiPriority w:val="99"/>
    <w:qFormat/>
    <w:rsid w:val="00FD6E73"/>
    <w:pPr>
      <w:ind w:left="225" w:right="225"/>
    </w:pPr>
  </w:style>
  <w:style w:type="paragraph" w:customStyle="1" w:styleId="Tagline">
    <w:name w:val="Tagline"/>
    <w:basedOn w:val="Heading2"/>
    <w:link w:val="TaglineChar"/>
    <w:qFormat/>
    <w:rsid w:val="00FD6E73"/>
    <w:pPr>
      <w:spacing w:after="120"/>
    </w:pPr>
    <w:rPr>
      <w:rFonts w:ascii="Times New Roman" w:hAnsi="Times New Roman"/>
      <w:sz w:val="22"/>
      <w:szCs w:val="28"/>
    </w:rPr>
  </w:style>
  <w:style w:type="paragraph" w:customStyle="1" w:styleId="CiteExtras">
    <w:name w:val="Cite Extras"/>
    <w:basedOn w:val="Heading4"/>
    <w:uiPriority w:val="99"/>
    <w:qFormat/>
    <w:rsid w:val="00FD6E73"/>
    <w:pPr>
      <w:spacing w:before="0" w:after="120"/>
    </w:pPr>
    <w:rPr>
      <w:b w:val="0"/>
      <w:bCs/>
      <w:sz w:val="16"/>
    </w:rPr>
  </w:style>
  <w:style w:type="paragraph" w:customStyle="1" w:styleId="TOCHeading2">
    <w:name w:val="TOC Heading2"/>
    <w:basedOn w:val="Heading1"/>
    <w:next w:val="Normal"/>
    <w:uiPriority w:val="99"/>
    <w:qFormat/>
    <w:rsid w:val="00FD6E73"/>
    <w:pPr>
      <w:spacing w:line="276" w:lineRule="auto"/>
      <w:outlineLvl w:val="9"/>
    </w:pPr>
    <w:rPr>
      <w:rFonts w:ascii="Calibri" w:hAnsi="Calibri" w:cs="Times New Roman"/>
      <w:color w:val="365F91"/>
      <w:sz w:val="28"/>
      <w:szCs w:val="28"/>
    </w:rPr>
  </w:style>
  <w:style w:type="paragraph" w:customStyle="1" w:styleId="Cardnotunderlined">
    <w:name w:val="Card not underlined"/>
    <w:basedOn w:val="Normal"/>
    <w:uiPriority w:val="99"/>
    <w:qFormat/>
    <w:rsid w:val="00FD6E73"/>
    <w:rPr>
      <w:rFonts w:ascii="Times New Roman" w:hAnsi="Times New Roman"/>
      <w:color w:val="000000"/>
      <w:sz w:val="10"/>
    </w:rPr>
  </w:style>
  <w:style w:type="paragraph" w:customStyle="1" w:styleId="Standard">
    <w:name w:val="Standard"/>
    <w:qFormat/>
    <w:rsid w:val="00FD6E73"/>
    <w:pPr>
      <w:widowControl w:val="0"/>
      <w:suppressAutoHyphens/>
      <w:autoSpaceDN w:val="0"/>
    </w:pPr>
    <w:rPr>
      <w:rFonts w:ascii="Times New Roman" w:eastAsia="Andale Sans UI" w:hAnsi="Times New Roman" w:cs="Tahoma"/>
      <w:kern w:val="3"/>
      <w:lang w:val="de-DE" w:eastAsia="ja-JP" w:bidi="fa-IR"/>
    </w:rPr>
  </w:style>
  <w:style w:type="paragraph" w:customStyle="1" w:styleId="TagLine0">
    <w:name w:val="Tag Line"/>
    <w:next w:val="Body"/>
    <w:uiPriority w:val="99"/>
    <w:qFormat/>
    <w:rsid w:val="00FD6E73"/>
    <w:pPr>
      <w:keepNext/>
    </w:pPr>
    <w:rPr>
      <w:rFonts w:ascii="Helvetica" w:eastAsia="ヒラギノ角ゴ Pro W3" w:hAnsi="Helvetica" w:cs="Times New Roman"/>
      <w:b/>
      <w:color w:val="000000"/>
      <w:sz w:val="28"/>
      <w:szCs w:val="20"/>
    </w:rPr>
  </w:style>
  <w:style w:type="paragraph" w:customStyle="1" w:styleId="CM6">
    <w:name w:val="CM6"/>
    <w:basedOn w:val="Default"/>
    <w:next w:val="Default"/>
    <w:qFormat/>
    <w:rsid w:val="00FD6E73"/>
    <w:pPr>
      <w:widowControl w:val="0"/>
      <w:spacing w:line="506" w:lineRule="atLeast"/>
    </w:pPr>
    <w:rPr>
      <w:rFonts w:eastAsia="Times New Roman"/>
      <w:color w:val="auto"/>
    </w:rPr>
  </w:style>
  <w:style w:type="paragraph" w:customStyle="1" w:styleId="CM17">
    <w:name w:val="CM17"/>
    <w:basedOn w:val="Default"/>
    <w:next w:val="Default"/>
    <w:uiPriority w:val="99"/>
    <w:qFormat/>
    <w:rsid w:val="00FD6E73"/>
    <w:pPr>
      <w:widowControl w:val="0"/>
      <w:spacing w:after="693"/>
    </w:pPr>
    <w:rPr>
      <w:rFonts w:eastAsia="Times New Roman"/>
      <w:color w:val="auto"/>
    </w:rPr>
  </w:style>
  <w:style w:type="paragraph" w:customStyle="1" w:styleId="CM12">
    <w:name w:val="CM12"/>
    <w:basedOn w:val="Default"/>
    <w:next w:val="Default"/>
    <w:qFormat/>
    <w:rsid w:val="00FD6E73"/>
    <w:pPr>
      <w:widowControl w:val="0"/>
      <w:spacing w:after="1200"/>
    </w:pPr>
    <w:rPr>
      <w:rFonts w:eastAsia="Times New Roman"/>
      <w:color w:val="auto"/>
    </w:rPr>
  </w:style>
  <w:style w:type="paragraph" w:customStyle="1" w:styleId="TxBr17p1">
    <w:name w:val="TxBr_17p1"/>
    <w:basedOn w:val="Normal"/>
    <w:uiPriority w:val="99"/>
    <w:qFormat/>
    <w:rsid w:val="00FD6E73"/>
    <w:pPr>
      <w:tabs>
        <w:tab w:val="left" w:pos="317"/>
      </w:tabs>
      <w:autoSpaceDE w:val="0"/>
      <w:autoSpaceDN w:val="0"/>
      <w:adjustRightInd w:val="0"/>
      <w:spacing w:line="249" w:lineRule="atLeast"/>
      <w:ind w:left="1123"/>
      <w:jc w:val="both"/>
    </w:pPr>
    <w:rPr>
      <w:rFonts w:ascii="Times New Roman" w:hAnsi="Times New Roman"/>
    </w:rPr>
  </w:style>
  <w:style w:type="paragraph" w:customStyle="1" w:styleId="TxBrp11">
    <w:name w:val="TxBr_p11"/>
    <w:basedOn w:val="Normal"/>
    <w:uiPriority w:val="99"/>
    <w:qFormat/>
    <w:rsid w:val="00FD6E73"/>
    <w:pPr>
      <w:widowControl w:val="0"/>
      <w:tabs>
        <w:tab w:val="left" w:pos="204"/>
      </w:tabs>
      <w:autoSpaceDE w:val="0"/>
      <w:autoSpaceDN w:val="0"/>
      <w:adjustRightInd w:val="0"/>
      <w:spacing w:line="240" w:lineRule="atLeast"/>
      <w:jc w:val="both"/>
    </w:pPr>
    <w:rPr>
      <w:rFonts w:ascii="Times New Roman" w:hAnsi="Times New Roman"/>
      <w:sz w:val="24"/>
    </w:rPr>
  </w:style>
  <w:style w:type="paragraph" w:customStyle="1" w:styleId="TxBrp15">
    <w:name w:val="TxBr_p15"/>
    <w:basedOn w:val="Normal"/>
    <w:uiPriority w:val="99"/>
    <w:qFormat/>
    <w:rsid w:val="00FD6E73"/>
    <w:pPr>
      <w:widowControl w:val="0"/>
      <w:tabs>
        <w:tab w:val="left" w:pos="1661"/>
      </w:tabs>
      <w:autoSpaceDE w:val="0"/>
      <w:autoSpaceDN w:val="0"/>
      <w:adjustRightInd w:val="0"/>
      <w:spacing w:line="300" w:lineRule="atLeast"/>
      <w:ind w:left="1282"/>
      <w:jc w:val="both"/>
    </w:pPr>
    <w:rPr>
      <w:rFonts w:ascii="Times New Roman" w:hAnsi="Times New Roman"/>
      <w:sz w:val="24"/>
    </w:rPr>
  </w:style>
  <w:style w:type="paragraph" w:customStyle="1" w:styleId="TxBrp16">
    <w:name w:val="TxBr_p16"/>
    <w:basedOn w:val="Normal"/>
    <w:uiPriority w:val="99"/>
    <w:qFormat/>
    <w:rsid w:val="00FD6E73"/>
    <w:pPr>
      <w:widowControl w:val="0"/>
      <w:tabs>
        <w:tab w:val="left" w:pos="1882"/>
      </w:tabs>
      <w:autoSpaceDE w:val="0"/>
      <w:autoSpaceDN w:val="0"/>
      <w:adjustRightInd w:val="0"/>
      <w:spacing w:line="300" w:lineRule="atLeast"/>
      <w:ind w:left="1661" w:firstLine="222"/>
      <w:jc w:val="both"/>
    </w:pPr>
    <w:rPr>
      <w:rFonts w:ascii="Times New Roman" w:hAnsi="Times New Roman"/>
      <w:sz w:val="24"/>
    </w:rPr>
  </w:style>
  <w:style w:type="paragraph" w:customStyle="1" w:styleId="TxBrp3">
    <w:name w:val="TxBr_p3"/>
    <w:basedOn w:val="Normal"/>
    <w:uiPriority w:val="99"/>
    <w:qFormat/>
    <w:rsid w:val="00FD6E73"/>
    <w:pPr>
      <w:widowControl w:val="0"/>
      <w:tabs>
        <w:tab w:val="left" w:pos="1581"/>
      </w:tabs>
      <w:autoSpaceDE w:val="0"/>
      <w:autoSpaceDN w:val="0"/>
      <w:adjustRightInd w:val="0"/>
      <w:spacing w:line="300" w:lineRule="atLeast"/>
      <w:ind w:left="1203"/>
      <w:jc w:val="both"/>
    </w:pPr>
    <w:rPr>
      <w:rFonts w:ascii="Times New Roman" w:hAnsi="Times New Roman"/>
      <w:sz w:val="24"/>
    </w:rPr>
  </w:style>
  <w:style w:type="paragraph" w:customStyle="1" w:styleId="TxBrp2">
    <w:name w:val="TxBr_p2"/>
    <w:basedOn w:val="Normal"/>
    <w:uiPriority w:val="99"/>
    <w:qFormat/>
    <w:rsid w:val="00FD6E73"/>
    <w:pPr>
      <w:widowControl w:val="0"/>
      <w:tabs>
        <w:tab w:val="left" w:pos="1371"/>
        <w:tab w:val="left" w:pos="1819"/>
      </w:tabs>
      <w:autoSpaceDE w:val="0"/>
      <w:autoSpaceDN w:val="0"/>
      <w:adjustRightInd w:val="0"/>
      <w:spacing w:line="300" w:lineRule="atLeast"/>
      <w:ind w:left="1372" w:firstLine="448"/>
      <w:jc w:val="both"/>
    </w:pPr>
    <w:rPr>
      <w:rFonts w:ascii="Times New Roman" w:hAnsi="Times New Roman"/>
      <w:sz w:val="24"/>
    </w:rPr>
  </w:style>
  <w:style w:type="paragraph" w:customStyle="1" w:styleId="TxBrp8">
    <w:name w:val="TxBr_p8"/>
    <w:basedOn w:val="Normal"/>
    <w:uiPriority w:val="99"/>
    <w:qFormat/>
    <w:rsid w:val="00FD6E73"/>
    <w:pPr>
      <w:widowControl w:val="0"/>
      <w:tabs>
        <w:tab w:val="left" w:pos="340"/>
      </w:tabs>
      <w:autoSpaceDE w:val="0"/>
      <w:autoSpaceDN w:val="0"/>
      <w:adjustRightInd w:val="0"/>
      <w:spacing w:line="300" w:lineRule="atLeast"/>
      <w:ind w:firstLine="340"/>
      <w:jc w:val="both"/>
    </w:pPr>
    <w:rPr>
      <w:rFonts w:ascii="Times New Roman" w:hAnsi="Times New Roman"/>
      <w:sz w:val="24"/>
    </w:rPr>
  </w:style>
  <w:style w:type="paragraph" w:customStyle="1" w:styleId="TxBrp10">
    <w:name w:val="TxBr_p10"/>
    <w:basedOn w:val="Normal"/>
    <w:uiPriority w:val="99"/>
    <w:qFormat/>
    <w:rsid w:val="00FD6E73"/>
    <w:pPr>
      <w:widowControl w:val="0"/>
      <w:tabs>
        <w:tab w:val="left" w:pos="204"/>
      </w:tabs>
      <w:autoSpaceDE w:val="0"/>
      <w:autoSpaceDN w:val="0"/>
      <w:adjustRightInd w:val="0"/>
      <w:spacing w:line="300" w:lineRule="atLeast"/>
      <w:jc w:val="both"/>
    </w:pPr>
    <w:rPr>
      <w:rFonts w:ascii="Times New Roman" w:hAnsi="Times New Roman"/>
      <w:sz w:val="24"/>
    </w:rPr>
  </w:style>
  <w:style w:type="paragraph" w:customStyle="1" w:styleId="TxBrp12">
    <w:name w:val="TxBr_p12"/>
    <w:basedOn w:val="Normal"/>
    <w:uiPriority w:val="99"/>
    <w:qFormat/>
    <w:rsid w:val="00FD6E73"/>
    <w:pPr>
      <w:widowControl w:val="0"/>
      <w:tabs>
        <w:tab w:val="left" w:pos="317"/>
      </w:tabs>
      <w:autoSpaceDE w:val="0"/>
      <w:autoSpaceDN w:val="0"/>
      <w:adjustRightInd w:val="0"/>
      <w:spacing w:line="300" w:lineRule="atLeast"/>
      <w:ind w:firstLine="318"/>
      <w:jc w:val="both"/>
    </w:pPr>
    <w:rPr>
      <w:rFonts w:ascii="Times New Roman" w:hAnsi="Times New Roman"/>
      <w:sz w:val="24"/>
    </w:rPr>
  </w:style>
  <w:style w:type="paragraph" w:customStyle="1" w:styleId="TxBrp4">
    <w:name w:val="TxBr_p4"/>
    <w:basedOn w:val="Normal"/>
    <w:uiPriority w:val="99"/>
    <w:qFormat/>
    <w:rsid w:val="00FD6E73"/>
    <w:pPr>
      <w:widowControl w:val="0"/>
      <w:tabs>
        <w:tab w:val="left" w:pos="1371"/>
      </w:tabs>
      <w:autoSpaceDE w:val="0"/>
      <w:autoSpaceDN w:val="0"/>
      <w:adjustRightInd w:val="0"/>
      <w:spacing w:line="240" w:lineRule="atLeast"/>
      <w:ind w:left="993"/>
      <w:jc w:val="both"/>
    </w:pPr>
    <w:rPr>
      <w:rFonts w:ascii="Times New Roman" w:hAnsi="Times New Roman"/>
      <w:sz w:val="24"/>
    </w:rPr>
  </w:style>
  <w:style w:type="paragraph" w:customStyle="1" w:styleId="TxBrp6">
    <w:name w:val="TxBr_p6"/>
    <w:basedOn w:val="Normal"/>
    <w:uiPriority w:val="99"/>
    <w:qFormat/>
    <w:rsid w:val="00FD6E73"/>
    <w:pPr>
      <w:widowControl w:val="0"/>
      <w:tabs>
        <w:tab w:val="left" w:pos="204"/>
      </w:tabs>
      <w:autoSpaceDE w:val="0"/>
      <w:autoSpaceDN w:val="0"/>
      <w:adjustRightInd w:val="0"/>
      <w:spacing w:line="300" w:lineRule="atLeast"/>
    </w:pPr>
    <w:rPr>
      <w:rFonts w:ascii="Times New Roman" w:hAnsi="Times New Roman"/>
      <w:sz w:val="24"/>
    </w:rPr>
  </w:style>
  <w:style w:type="paragraph" w:customStyle="1" w:styleId="TagCharCharCharCharChar">
    <w:name w:val="Tag Char Char Char Char Char"/>
    <w:basedOn w:val="Normal"/>
    <w:uiPriority w:val="99"/>
    <w:qFormat/>
    <w:rsid w:val="00FD6E73"/>
    <w:rPr>
      <w:rFonts w:ascii="Times New Roman" w:hAnsi="Times New Roman"/>
      <w:b/>
      <w:sz w:val="24"/>
      <w:szCs w:val="20"/>
    </w:rPr>
  </w:style>
  <w:style w:type="paragraph" w:customStyle="1" w:styleId="tagcite1">
    <w:name w:val="tag/cite"/>
    <w:basedOn w:val="Normal"/>
    <w:uiPriority w:val="99"/>
    <w:qFormat/>
    <w:rsid w:val="00FD6E73"/>
    <w:rPr>
      <w:rFonts w:ascii="Palatino Linotype" w:hAnsi="Palatino Linotype"/>
      <w:b/>
      <w:sz w:val="22"/>
    </w:rPr>
  </w:style>
  <w:style w:type="paragraph" w:customStyle="1" w:styleId="blockquote">
    <w:name w:val="blockquote"/>
    <w:basedOn w:val="Normal"/>
    <w:uiPriority w:val="99"/>
    <w:qFormat/>
    <w:rsid w:val="00FD6E73"/>
    <w:pPr>
      <w:spacing w:before="100" w:beforeAutospacing="1" w:after="100" w:afterAutospacing="1"/>
    </w:pPr>
    <w:rPr>
      <w:rFonts w:ascii="Times New Roman" w:hAnsi="Times New Roman"/>
      <w:sz w:val="24"/>
    </w:rPr>
  </w:style>
  <w:style w:type="paragraph" w:customStyle="1" w:styleId="DefaultText">
    <w:name w:val="Default Text"/>
    <w:basedOn w:val="Normal"/>
    <w:uiPriority w:val="99"/>
    <w:qFormat/>
    <w:rsid w:val="00FD6E73"/>
    <w:pPr>
      <w:tabs>
        <w:tab w:val="left" w:pos="0"/>
      </w:tabs>
      <w:overflowPunct w:val="0"/>
      <w:autoSpaceDE w:val="0"/>
      <w:autoSpaceDN w:val="0"/>
      <w:adjustRightInd w:val="0"/>
    </w:pPr>
    <w:rPr>
      <w:rFonts w:ascii="Times New Roman" w:hAnsi="Times New Roman"/>
      <w:color w:val="000000"/>
      <w:szCs w:val="20"/>
    </w:rPr>
  </w:style>
  <w:style w:type="paragraph" w:customStyle="1" w:styleId="TxBr10p3">
    <w:name w:val="TxBr_10p3"/>
    <w:basedOn w:val="Normal"/>
    <w:uiPriority w:val="99"/>
    <w:qFormat/>
    <w:rsid w:val="00FD6E73"/>
    <w:pPr>
      <w:tabs>
        <w:tab w:val="left" w:pos="204"/>
      </w:tabs>
      <w:autoSpaceDE w:val="0"/>
      <w:autoSpaceDN w:val="0"/>
      <w:adjustRightInd w:val="0"/>
      <w:spacing w:line="238" w:lineRule="atLeast"/>
      <w:ind w:firstLine="204"/>
      <w:jc w:val="both"/>
    </w:pPr>
    <w:rPr>
      <w:rFonts w:ascii="Times New Roman" w:hAnsi="Times New Roman"/>
      <w:sz w:val="24"/>
      <w:szCs w:val="20"/>
    </w:rPr>
  </w:style>
  <w:style w:type="paragraph" w:customStyle="1" w:styleId="TxBr8p2">
    <w:name w:val="TxBr_8p2"/>
    <w:basedOn w:val="Normal"/>
    <w:uiPriority w:val="99"/>
    <w:qFormat/>
    <w:rsid w:val="00FD6E73"/>
    <w:pPr>
      <w:tabs>
        <w:tab w:val="left" w:pos="170"/>
      </w:tabs>
      <w:autoSpaceDE w:val="0"/>
      <w:autoSpaceDN w:val="0"/>
      <w:adjustRightInd w:val="0"/>
      <w:spacing w:line="238" w:lineRule="atLeast"/>
      <w:ind w:firstLine="170"/>
      <w:jc w:val="both"/>
    </w:pPr>
    <w:rPr>
      <w:rFonts w:ascii="Times New Roman" w:hAnsi="Times New Roman"/>
      <w:szCs w:val="20"/>
    </w:rPr>
  </w:style>
  <w:style w:type="paragraph" w:customStyle="1" w:styleId="TxBr83p1">
    <w:name w:val="TxBr_83p1"/>
    <w:basedOn w:val="Normal"/>
    <w:uiPriority w:val="99"/>
    <w:qFormat/>
    <w:rsid w:val="00FD6E73"/>
    <w:pPr>
      <w:tabs>
        <w:tab w:val="left" w:pos="204"/>
      </w:tabs>
      <w:autoSpaceDE w:val="0"/>
      <w:autoSpaceDN w:val="0"/>
      <w:adjustRightInd w:val="0"/>
      <w:spacing w:line="232" w:lineRule="atLeast"/>
      <w:jc w:val="both"/>
    </w:pPr>
    <w:rPr>
      <w:rFonts w:ascii="Times New Roman" w:hAnsi="Times New Roman"/>
      <w:sz w:val="24"/>
      <w:szCs w:val="20"/>
    </w:rPr>
  </w:style>
  <w:style w:type="paragraph" w:customStyle="1" w:styleId="TxBr66p1">
    <w:name w:val="TxBr_66p1"/>
    <w:basedOn w:val="Normal"/>
    <w:uiPriority w:val="99"/>
    <w:qFormat/>
    <w:rsid w:val="00FD6E73"/>
    <w:pPr>
      <w:tabs>
        <w:tab w:val="left" w:pos="209"/>
      </w:tabs>
      <w:autoSpaceDE w:val="0"/>
      <w:autoSpaceDN w:val="0"/>
      <w:adjustRightInd w:val="0"/>
      <w:spacing w:line="232" w:lineRule="atLeast"/>
      <w:ind w:firstLine="209"/>
      <w:jc w:val="both"/>
    </w:pPr>
    <w:rPr>
      <w:rFonts w:ascii="Times New Roman" w:hAnsi="Times New Roman"/>
      <w:sz w:val="24"/>
      <w:szCs w:val="20"/>
    </w:rPr>
  </w:style>
  <w:style w:type="paragraph" w:customStyle="1" w:styleId="TxBr17p2">
    <w:name w:val="TxBr_17p2"/>
    <w:basedOn w:val="Normal"/>
    <w:uiPriority w:val="99"/>
    <w:qFormat/>
    <w:rsid w:val="00FD6E73"/>
    <w:pPr>
      <w:tabs>
        <w:tab w:val="left" w:pos="997"/>
      </w:tabs>
      <w:autoSpaceDE w:val="0"/>
      <w:autoSpaceDN w:val="0"/>
      <w:adjustRightInd w:val="0"/>
      <w:spacing w:line="260" w:lineRule="atLeast"/>
      <w:ind w:firstLine="997"/>
      <w:jc w:val="both"/>
    </w:pPr>
    <w:rPr>
      <w:rFonts w:ascii="Times New Roman" w:hAnsi="Times New Roman"/>
      <w:szCs w:val="20"/>
    </w:rPr>
  </w:style>
  <w:style w:type="paragraph" w:customStyle="1" w:styleId="TxBr52p1">
    <w:name w:val="TxBr_52p1"/>
    <w:basedOn w:val="Normal"/>
    <w:uiPriority w:val="99"/>
    <w:qFormat/>
    <w:rsid w:val="00FD6E73"/>
    <w:pPr>
      <w:tabs>
        <w:tab w:val="left" w:pos="187"/>
      </w:tabs>
      <w:autoSpaceDE w:val="0"/>
      <w:autoSpaceDN w:val="0"/>
      <w:adjustRightInd w:val="0"/>
      <w:spacing w:line="238" w:lineRule="atLeast"/>
      <w:ind w:firstLine="187"/>
      <w:jc w:val="both"/>
    </w:pPr>
    <w:rPr>
      <w:rFonts w:ascii="Times New Roman" w:hAnsi="Times New Roman"/>
      <w:sz w:val="24"/>
    </w:rPr>
  </w:style>
  <w:style w:type="paragraph" w:customStyle="1" w:styleId="sy">
    <w:name w:val="sy"/>
    <w:basedOn w:val="Normal"/>
    <w:uiPriority w:val="99"/>
    <w:qFormat/>
    <w:rsid w:val="00FD6E73"/>
    <w:pPr>
      <w:spacing w:before="100" w:beforeAutospacing="1" w:after="100" w:afterAutospacing="1"/>
    </w:pPr>
    <w:rPr>
      <w:rFonts w:ascii="Arial Unicode MS" w:eastAsia="Arial Unicode MS" w:hAnsi="Arial Unicode MS" w:cs="Arial Unicode MS"/>
      <w:b/>
      <w:bCs/>
      <w:sz w:val="22"/>
    </w:rPr>
  </w:style>
  <w:style w:type="paragraph" w:customStyle="1" w:styleId="evidence">
    <w:name w:val="evidence"/>
    <w:basedOn w:val="Normal"/>
    <w:uiPriority w:val="99"/>
    <w:qFormat/>
    <w:rsid w:val="00FD6E73"/>
    <w:pPr>
      <w:ind w:left="-720" w:right="-720"/>
    </w:pPr>
    <w:rPr>
      <w:rFonts w:ascii="Palatino Linotype" w:hAnsi="Palatino Linotype"/>
    </w:rPr>
  </w:style>
  <w:style w:type="paragraph" w:customStyle="1" w:styleId="BlockHeading">
    <w:name w:val="Block Heading"/>
    <w:basedOn w:val="Normal"/>
    <w:uiPriority w:val="99"/>
    <w:rsid w:val="00FD6E73"/>
    <w:pPr>
      <w:ind w:left="-720" w:right="-720"/>
      <w:jc w:val="center"/>
    </w:pPr>
    <w:rPr>
      <w:rFonts w:ascii="Rockwell" w:hAnsi="Rockwell"/>
      <w:b/>
      <w:sz w:val="32"/>
      <w:u w:val="single"/>
    </w:rPr>
  </w:style>
  <w:style w:type="paragraph" w:customStyle="1" w:styleId="Microtext0">
    <w:name w:val="Microtext"/>
    <w:basedOn w:val="Normal"/>
    <w:next w:val="Normal"/>
    <w:qFormat/>
    <w:rsid w:val="00FD6E73"/>
    <w:rPr>
      <w:rFonts w:ascii="Times New Roman" w:hAnsi="Times New Roman"/>
      <w:sz w:val="12"/>
      <w:szCs w:val="12"/>
    </w:rPr>
  </w:style>
  <w:style w:type="paragraph" w:customStyle="1" w:styleId="CITEF3">
    <w:name w:val="CITE F3"/>
    <w:uiPriority w:val="99"/>
    <w:qFormat/>
    <w:rsid w:val="00FD6E73"/>
    <w:rPr>
      <w:rFonts w:ascii="Palatino" w:eastAsia="SimSun" w:hAnsi="Palatino" w:cs="Times New Roman"/>
      <w:b/>
      <w:lang w:eastAsia="zh-CN"/>
    </w:rPr>
  </w:style>
  <w:style w:type="paragraph" w:customStyle="1" w:styleId="tagCharCharCharCharCharCharCharChar0">
    <w:name w:val="tag Char Char Char Char Char Char Char Char"/>
    <w:basedOn w:val="Normal"/>
    <w:uiPriority w:val="99"/>
    <w:qFormat/>
    <w:rsid w:val="00FD6E73"/>
    <w:rPr>
      <w:rFonts w:ascii="Times New Roman" w:hAnsi="Times New Roman"/>
      <w:b/>
      <w:sz w:val="24"/>
      <w:szCs w:val="20"/>
    </w:rPr>
  </w:style>
  <w:style w:type="paragraph" w:customStyle="1" w:styleId="TxBr2p1">
    <w:name w:val="TxBr_2p1"/>
    <w:basedOn w:val="Normal"/>
    <w:uiPriority w:val="99"/>
    <w:qFormat/>
    <w:rsid w:val="00FD6E73"/>
    <w:pPr>
      <w:tabs>
        <w:tab w:val="left" w:pos="204"/>
      </w:tabs>
      <w:autoSpaceDE w:val="0"/>
      <w:autoSpaceDN w:val="0"/>
      <w:adjustRightInd w:val="0"/>
      <w:spacing w:line="249" w:lineRule="atLeast"/>
      <w:jc w:val="both"/>
    </w:pPr>
    <w:rPr>
      <w:rFonts w:ascii="Times New Roman" w:hAnsi="Times New Roman"/>
      <w:sz w:val="24"/>
    </w:rPr>
  </w:style>
  <w:style w:type="paragraph" w:customStyle="1" w:styleId="TxBr2p2">
    <w:name w:val="TxBr_2p2"/>
    <w:basedOn w:val="Normal"/>
    <w:uiPriority w:val="99"/>
    <w:qFormat/>
    <w:rsid w:val="00FD6E73"/>
    <w:pPr>
      <w:tabs>
        <w:tab w:val="left" w:pos="260"/>
      </w:tabs>
      <w:autoSpaceDE w:val="0"/>
      <w:autoSpaceDN w:val="0"/>
      <w:adjustRightInd w:val="0"/>
      <w:spacing w:line="249" w:lineRule="atLeast"/>
      <w:ind w:firstLine="260"/>
      <w:jc w:val="both"/>
    </w:pPr>
    <w:rPr>
      <w:rFonts w:ascii="Times New Roman" w:hAnsi="Times New Roman"/>
      <w:sz w:val="24"/>
    </w:rPr>
  </w:style>
  <w:style w:type="paragraph" w:customStyle="1" w:styleId="TxBr3p1">
    <w:name w:val="TxBr_3p1"/>
    <w:basedOn w:val="Normal"/>
    <w:uiPriority w:val="99"/>
    <w:qFormat/>
    <w:rsid w:val="00FD6E73"/>
    <w:pPr>
      <w:tabs>
        <w:tab w:val="left" w:pos="204"/>
      </w:tabs>
      <w:autoSpaceDE w:val="0"/>
      <w:autoSpaceDN w:val="0"/>
      <w:adjustRightInd w:val="0"/>
      <w:spacing w:line="249" w:lineRule="atLeast"/>
      <w:jc w:val="both"/>
    </w:pPr>
    <w:rPr>
      <w:rFonts w:ascii="Times New Roman" w:hAnsi="Times New Roman"/>
      <w:sz w:val="24"/>
    </w:rPr>
  </w:style>
  <w:style w:type="paragraph" w:customStyle="1" w:styleId="TxBr3p2">
    <w:name w:val="TxBr_3p2"/>
    <w:basedOn w:val="Normal"/>
    <w:uiPriority w:val="99"/>
    <w:qFormat/>
    <w:rsid w:val="00FD6E73"/>
    <w:pPr>
      <w:tabs>
        <w:tab w:val="left" w:pos="266"/>
      </w:tabs>
      <w:autoSpaceDE w:val="0"/>
      <w:autoSpaceDN w:val="0"/>
      <w:adjustRightInd w:val="0"/>
      <w:spacing w:line="249" w:lineRule="atLeast"/>
      <w:ind w:firstLine="266"/>
      <w:jc w:val="both"/>
    </w:pPr>
    <w:rPr>
      <w:rFonts w:ascii="Times New Roman" w:hAnsi="Times New Roman"/>
      <w:sz w:val="24"/>
    </w:rPr>
  </w:style>
  <w:style w:type="paragraph" w:customStyle="1" w:styleId="TxBr4p1">
    <w:name w:val="TxBr_4p1"/>
    <w:basedOn w:val="Normal"/>
    <w:uiPriority w:val="99"/>
    <w:qFormat/>
    <w:rsid w:val="00FD6E73"/>
    <w:pPr>
      <w:tabs>
        <w:tab w:val="left" w:pos="204"/>
      </w:tabs>
      <w:autoSpaceDE w:val="0"/>
      <w:autoSpaceDN w:val="0"/>
      <w:adjustRightInd w:val="0"/>
      <w:spacing w:line="255" w:lineRule="atLeast"/>
      <w:jc w:val="both"/>
    </w:pPr>
    <w:rPr>
      <w:rFonts w:ascii="Times New Roman" w:hAnsi="Times New Roman"/>
      <w:sz w:val="24"/>
    </w:rPr>
  </w:style>
  <w:style w:type="paragraph" w:customStyle="1" w:styleId="TxBr6p1">
    <w:name w:val="TxBr_6p1"/>
    <w:basedOn w:val="Normal"/>
    <w:qFormat/>
    <w:rsid w:val="00FD6E73"/>
    <w:pPr>
      <w:tabs>
        <w:tab w:val="left" w:pos="249"/>
      </w:tabs>
      <w:autoSpaceDE w:val="0"/>
      <w:autoSpaceDN w:val="0"/>
      <w:adjustRightInd w:val="0"/>
      <w:spacing w:line="249" w:lineRule="atLeast"/>
      <w:ind w:firstLine="249"/>
      <w:jc w:val="both"/>
    </w:pPr>
    <w:rPr>
      <w:rFonts w:ascii="Times New Roman" w:hAnsi="Times New Roman"/>
      <w:sz w:val="24"/>
    </w:rPr>
  </w:style>
  <w:style w:type="paragraph" w:customStyle="1" w:styleId="TxBr6p2">
    <w:name w:val="TxBr_6p2"/>
    <w:basedOn w:val="Normal"/>
    <w:uiPriority w:val="99"/>
    <w:qFormat/>
    <w:rsid w:val="00FD6E73"/>
    <w:pPr>
      <w:tabs>
        <w:tab w:val="left" w:pos="204"/>
      </w:tabs>
      <w:autoSpaceDE w:val="0"/>
      <w:autoSpaceDN w:val="0"/>
      <w:adjustRightInd w:val="0"/>
      <w:spacing w:line="249" w:lineRule="atLeast"/>
      <w:jc w:val="both"/>
    </w:pPr>
    <w:rPr>
      <w:rFonts w:ascii="Times New Roman" w:hAnsi="Times New Roman"/>
      <w:sz w:val="24"/>
    </w:rPr>
  </w:style>
  <w:style w:type="paragraph" w:customStyle="1" w:styleId="TxBr7p1">
    <w:name w:val="TxBr_7p1"/>
    <w:basedOn w:val="Normal"/>
    <w:uiPriority w:val="99"/>
    <w:qFormat/>
    <w:rsid w:val="00FD6E73"/>
    <w:pPr>
      <w:tabs>
        <w:tab w:val="left" w:pos="204"/>
      </w:tabs>
      <w:autoSpaceDE w:val="0"/>
      <w:autoSpaceDN w:val="0"/>
      <w:adjustRightInd w:val="0"/>
      <w:spacing w:line="249" w:lineRule="atLeast"/>
      <w:jc w:val="both"/>
    </w:pPr>
    <w:rPr>
      <w:rFonts w:ascii="Times New Roman" w:hAnsi="Times New Roman"/>
      <w:sz w:val="24"/>
    </w:rPr>
  </w:style>
  <w:style w:type="paragraph" w:customStyle="1" w:styleId="TxBr7p2">
    <w:name w:val="TxBr_7p2"/>
    <w:basedOn w:val="Normal"/>
    <w:uiPriority w:val="99"/>
    <w:qFormat/>
    <w:rsid w:val="00FD6E73"/>
    <w:pPr>
      <w:tabs>
        <w:tab w:val="left" w:pos="255"/>
      </w:tabs>
      <w:autoSpaceDE w:val="0"/>
      <w:autoSpaceDN w:val="0"/>
      <w:adjustRightInd w:val="0"/>
      <w:spacing w:line="249" w:lineRule="atLeast"/>
      <w:ind w:firstLine="255"/>
      <w:jc w:val="both"/>
    </w:pPr>
    <w:rPr>
      <w:rFonts w:ascii="Times New Roman" w:hAnsi="Times New Roman"/>
      <w:sz w:val="24"/>
    </w:rPr>
  </w:style>
  <w:style w:type="paragraph" w:customStyle="1" w:styleId="TxBr8p1">
    <w:name w:val="TxBr_8p1"/>
    <w:basedOn w:val="Normal"/>
    <w:uiPriority w:val="99"/>
    <w:qFormat/>
    <w:rsid w:val="00FD6E73"/>
    <w:pPr>
      <w:tabs>
        <w:tab w:val="left" w:pos="204"/>
      </w:tabs>
      <w:autoSpaceDE w:val="0"/>
      <w:autoSpaceDN w:val="0"/>
      <w:adjustRightInd w:val="0"/>
      <w:spacing w:line="249" w:lineRule="atLeast"/>
      <w:jc w:val="both"/>
    </w:pPr>
    <w:rPr>
      <w:rFonts w:ascii="Times New Roman" w:hAnsi="Times New Roman"/>
      <w:sz w:val="24"/>
    </w:rPr>
  </w:style>
  <w:style w:type="paragraph" w:customStyle="1" w:styleId="TxBr9p1">
    <w:name w:val="TxBr_9p1"/>
    <w:basedOn w:val="Normal"/>
    <w:uiPriority w:val="99"/>
    <w:qFormat/>
    <w:rsid w:val="00FD6E73"/>
    <w:pPr>
      <w:tabs>
        <w:tab w:val="left" w:pos="204"/>
      </w:tabs>
      <w:autoSpaceDE w:val="0"/>
      <w:autoSpaceDN w:val="0"/>
      <w:adjustRightInd w:val="0"/>
      <w:spacing w:line="240" w:lineRule="atLeast"/>
      <w:jc w:val="both"/>
    </w:pPr>
    <w:rPr>
      <w:rFonts w:ascii="Times New Roman" w:hAnsi="Times New Roman"/>
      <w:sz w:val="24"/>
    </w:rPr>
  </w:style>
  <w:style w:type="paragraph" w:customStyle="1" w:styleId="TxBr9p2">
    <w:name w:val="TxBr_9p2"/>
    <w:basedOn w:val="Normal"/>
    <w:uiPriority w:val="99"/>
    <w:qFormat/>
    <w:rsid w:val="00FD6E73"/>
    <w:pPr>
      <w:tabs>
        <w:tab w:val="left" w:pos="255"/>
      </w:tabs>
      <w:autoSpaceDE w:val="0"/>
      <w:autoSpaceDN w:val="0"/>
      <w:adjustRightInd w:val="0"/>
      <w:spacing w:line="249" w:lineRule="atLeast"/>
      <w:ind w:firstLine="255"/>
      <w:jc w:val="both"/>
    </w:pPr>
    <w:rPr>
      <w:rFonts w:ascii="Times New Roman" w:hAnsi="Times New Roman"/>
      <w:sz w:val="24"/>
    </w:rPr>
  </w:style>
  <w:style w:type="paragraph" w:customStyle="1" w:styleId="TxBr10p2">
    <w:name w:val="TxBr_10p2"/>
    <w:basedOn w:val="Normal"/>
    <w:uiPriority w:val="99"/>
    <w:qFormat/>
    <w:rsid w:val="00FD6E73"/>
    <w:pPr>
      <w:tabs>
        <w:tab w:val="left" w:pos="255"/>
      </w:tabs>
      <w:autoSpaceDE w:val="0"/>
      <w:autoSpaceDN w:val="0"/>
      <w:adjustRightInd w:val="0"/>
      <w:spacing w:line="249" w:lineRule="atLeast"/>
      <w:ind w:firstLine="255"/>
      <w:jc w:val="both"/>
    </w:pPr>
    <w:rPr>
      <w:rFonts w:ascii="Times New Roman" w:hAnsi="Times New Roman"/>
      <w:sz w:val="24"/>
    </w:rPr>
  </w:style>
  <w:style w:type="character" w:styleId="FootnoteReference">
    <w:name w:val="footnote reference"/>
    <w:aliases w:val="fr,o,FR,(NECG) Footnote Reference,FN Ref,footnote reference"/>
    <w:basedOn w:val="DefaultParagraphFont"/>
    <w:uiPriority w:val="99"/>
    <w:unhideWhenUsed/>
    <w:qFormat/>
    <w:rsid w:val="00FD6E73"/>
    <w:rPr>
      <w:vertAlign w:val="superscript"/>
    </w:rPr>
  </w:style>
  <w:style w:type="character" w:styleId="EndnoteReference">
    <w:name w:val="endnote reference"/>
    <w:basedOn w:val="DefaultParagraphFont"/>
    <w:uiPriority w:val="99"/>
    <w:unhideWhenUsed/>
    <w:rsid w:val="00FD6E73"/>
    <w:rPr>
      <w:vertAlign w:val="superscript"/>
    </w:rPr>
  </w:style>
  <w:style w:type="character" w:customStyle="1" w:styleId="Heading7Char1">
    <w:name w:val="Heading 7 Char1"/>
    <w:basedOn w:val="DefaultParagraphFont"/>
    <w:semiHidden/>
    <w:rsid w:val="00FD6E73"/>
    <w:rPr>
      <w:rFonts w:ascii="Cambria" w:eastAsia="Times New Roman" w:hAnsi="Cambria" w:cs="Times New Roman"/>
      <w:i/>
      <w:iCs/>
      <w:color w:val="404040"/>
      <w:szCs w:val="24"/>
    </w:rPr>
  </w:style>
  <w:style w:type="character" w:customStyle="1" w:styleId="Heading8Char1">
    <w:name w:val="Heading 8 Char1"/>
    <w:basedOn w:val="DefaultParagraphFont"/>
    <w:semiHidden/>
    <w:rsid w:val="00FD6E73"/>
    <w:rPr>
      <w:rFonts w:ascii="Cambria" w:eastAsia="Times New Roman" w:hAnsi="Cambria" w:cs="Times New Roman"/>
      <w:color w:val="404040"/>
    </w:rPr>
  </w:style>
  <w:style w:type="character" w:customStyle="1" w:styleId="Heading9Char1">
    <w:name w:val="Heading 9 Char1"/>
    <w:basedOn w:val="DefaultParagraphFont"/>
    <w:semiHidden/>
    <w:rsid w:val="00FD6E73"/>
    <w:rPr>
      <w:rFonts w:ascii="Cambria" w:eastAsia="Times New Roman" w:hAnsi="Cambria" w:cs="Times New Roman"/>
      <w:i/>
      <w:iCs/>
      <w:color w:val="404040"/>
    </w:rPr>
  </w:style>
  <w:style w:type="paragraph" w:styleId="z-TopofForm">
    <w:name w:val="HTML Top of Form"/>
    <w:basedOn w:val="Normal"/>
    <w:next w:val="Normal"/>
    <w:link w:val="z-TopofFormChar"/>
    <w:hidden/>
    <w:uiPriority w:val="99"/>
    <w:unhideWhenUsed/>
    <w:rsid w:val="00FD6E73"/>
    <w:pPr>
      <w:pBdr>
        <w:bottom w:val="single" w:sz="6" w:space="1" w:color="auto"/>
      </w:pBdr>
      <w:jc w:val="center"/>
    </w:pPr>
    <w:rPr>
      <w:vanish/>
      <w:szCs w:val="16"/>
    </w:rPr>
  </w:style>
  <w:style w:type="character" w:customStyle="1" w:styleId="z-TopofFormChar">
    <w:name w:val="z-Top of Form Char"/>
    <w:basedOn w:val="DefaultParagraphFont"/>
    <w:link w:val="z-TopofForm"/>
    <w:uiPriority w:val="99"/>
    <w:rsid w:val="00FD6E73"/>
    <w:rPr>
      <w:rFonts w:ascii="Arial" w:hAnsi="Arial" w:cs="Arial"/>
      <w:vanish/>
      <w:sz w:val="16"/>
      <w:szCs w:val="16"/>
    </w:rPr>
  </w:style>
  <w:style w:type="character" w:customStyle="1" w:styleId="pmterms1">
    <w:name w:val="pmterms1"/>
    <w:basedOn w:val="DefaultParagraphFont"/>
    <w:rsid w:val="00FD6E73"/>
  </w:style>
  <w:style w:type="character" w:customStyle="1" w:styleId="underlinecardChar">
    <w:name w:val="underline card Char"/>
    <w:basedOn w:val="DefaultParagraphFont"/>
    <w:rsid w:val="00FD6E73"/>
    <w:rPr>
      <w:rFonts w:ascii="Arial" w:hAnsi="Arial" w:cs="Arial" w:hint="default"/>
      <w:sz w:val="18"/>
      <w:szCs w:val="24"/>
      <w:u w:val="single"/>
      <w:lang w:val="en-US" w:eastAsia="en-US" w:bidi="ar-SA"/>
    </w:rPr>
  </w:style>
  <w:style w:type="character" w:customStyle="1" w:styleId="term">
    <w:name w:val="term"/>
    <w:basedOn w:val="DefaultParagraphFont"/>
    <w:rsid w:val="00FD6E73"/>
  </w:style>
  <w:style w:type="character" w:customStyle="1" w:styleId="dateline">
    <w:name w:val="dateline"/>
    <w:basedOn w:val="DefaultParagraphFont"/>
    <w:rsid w:val="00FD6E73"/>
  </w:style>
  <w:style w:type="character" w:customStyle="1" w:styleId="dateline-separator">
    <w:name w:val="dateline-separator"/>
    <w:basedOn w:val="DefaultParagraphFont"/>
    <w:rsid w:val="00FD6E73"/>
  </w:style>
  <w:style w:type="character" w:customStyle="1" w:styleId="term1">
    <w:name w:val="term1"/>
    <w:basedOn w:val="DefaultParagraphFont"/>
    <w:rsid w:val="00FD6E73"/>
    <w:rPr>
      <w:rFonts w:ascii="Verdana" w:hAnsi="Verdana" w:hint="default"/>
      <w:b/>
      <w:bCs/>
      <w:sz w:val="20"/>
      <w:szCs w:val="20"/>
    </w:rPr>
  </w:style>
  <w:style w:type="character" w:customStyle="1" w:styleId="Author0">
    <w:name w:val="Author"/>
    <w:aliases w:val="Style Date"/>
    <w:basedOn w:val="DefaultParagraphFont"/>
    <w:qFormat/>
    <w:rsid w:val="00FD6E73"/>
    <w:rPr>
      <w:b/>
      <w:bCs/>
      <w:sz w:val="24"/>
      <w:szCs w:val="24"/>
    </w:rPr>
  </w:style>
  <w:style w:type="character" w:customStyle="1" w:styleId="Hyperlink1">
    <w:name w:val="Hyperlink1"/>
    <w:basedOn w:val="DefaultParagraphFont"/>
    <w:rsid w:val="00FD6E73"/>
    <w:rPr>
      <w:color w:val="745D57"/>
      <w:u w:val="single"/>
    </w:rPr>
  </w:style>
  <w:style w:type="character" w:customStyle="1" w:styleId="boldciteChar">
    <w:name w:val="bold cite Char"/>
    <w:basedOn w:val="DefaultParagraphFont"/>
    <w:rsid w:val="00FD6E73"/>
    <w:rPr>
      <w:rFonts w:ascii="Arial" w:hAnsi="Arial" w:cs="Arial" w:hint="default"/>
      <w:b/>
      <w:bCs/>
      <w:kern w:val="32"/>
      <w:sz w:val="24"/>
      <w:szCs w:val="24"/>
      <w:lang w:val="en-US" w:eastAsia="en-US" w:bidi="ar-SA"/>
    </w:rPr>
  </w:style>
  <w:style w:type="character" w:customStyle="1" w:styleId="evidencetextChar">
    <w:name w:val="evidence text Char"/>
    <w:basedOn w:val="DefaultParagraphFont"/>
    <w:rsid w:val="00FD6E73"/>
    <w:rPr>
      <w:rFonts w:ascii="Arial" w:hAnsi="Arial" w:cs="Arial" w:hint="default"/>
      <w:color w:val="000000"/>
      <w:sz w:val="18"/>
      <w:szCs w:val="24"/>
      <w:lang w:val="en-US" w:eastAsia="en-US" w:bidi="ar-SA"/>
    </w:rPr>
  </w:style>
  <w:style w:type="character" w:customStyle="1" w:styleId="Hyperlink6">
    <w:name w:val="Hyperlink6"/>
    <w:basedOn w:val="DefaultParagraphFont"/>
    <w:rsid w:val="00FD6E73"/>
    <w:rPr>
      <w:color w:val="3300CC"/>
      <w:u w:val="single"/>
    </w:rPr>
  </w:style>
  <w:style w:type="character" w:customStyle="1" w:styleId="pmterms11">
    <w:name w:val="pmterms11"/>
    <w:basedOn w:val="DefaultParagraphFont"/>
    <w:rsid w:val="00FD6E73"/>
    <w:rPr>
      <w:b/>
      <w:bCs/>
      <w:i w:val="0"/>
      <w:iCs w:val="0"/>
      <w:color w:val="000000"/>
    </w:rPr>
  </w:style>
  <w:style w:type="character" w:customStyle="1" w:styleId="bigbody1">
    <w:name w:val="bigbody1"/>
    <w:basedOn w:val="DefaultParagraphFont"/>
    <w:rsid w:val="00FD6E73"/>
    <w:rPr>
      <w:rFonts w:ascii="Arial" w:hAnsi="Arial" w:cs="Arial" w:hint="default"/>
      <w:sz w:val="24"/>
      <w:szCs w:val="24"/>
    </w:rPr>
  </w:style>
  <w:style w:type="character" w:customStyle="1" w:styleId="blue">
    <w:name w:val="blue"/>
    <w:basedOn w:val="DefaultParagraphFont"/>
    <w:rsid w:val="00FD6E73"/>
  </w:style>
  <w:style w:type="character" w:customStyle="1" w:styleId="boldciteChar1">
    <w:name w:val="bold cite Char1"/>
    <w:basedOn w:val="DefaultParagraphFont"/>
    <w:rsid w:val="00FD6E73"/>
    <w:rPr>
      <w:rFonts w:ascii="Arial" w:hAnsi="Arial" w:cs="Arial" w:hint="default"/>
      <w:b/>
      <w:bCs w:val="0"/>
      <w:color w:val="000000"/>
      <w:sz w:val="28"/>
      <w:szCs w:val="24"/>
      <w:u w:val="thick" w:color="000000"/>
      <w:lang w:val="en-US" w:eastAsia="en-US" w:bidi="ar-SA"/>
    </w:rPr>
  </w:style>
  <w:style w:type="character" w:customStyle="1" w:styleId="maintext">
    <w:name w:val="maintext"/>
    <w:basedOn w:val="DefaultParagraphFont"/>
    <w:rsid w:val="00FD6E73"/>
  </w:style>
  <w:style w:type="character" w:customStyle="1" w:styleId="papercaption1">
    <w:name w:val="papercaption1"/>
    <w:basedOn w:val="DefaultParagraphFont"/>
    <w:rsid w:val="00FD6E73"/>
    <w:rPr>
      <w:rFonts w:ascii="Verdana" w:hAnsi="Verdana" w:hint="default"/>
      <w:b/>
      <w:bCs/>
      <w:i w:val="0"/>
      <w:iCs w:val="0"/>
      <w:color w:val="000000"/>
      <w:sz w:val="21"/>
      <w:szCs w:val="21"/>
    </w:rPr>
  </w:style>
  <w:style w:type="character" w:customStyle="1" w:styleId="affiliation1">
    <w:name w:val="affiliation1"/>
    <w:basedOn w:val="DefaultParagraphFont"/>
    <w:rsid w:val="00FD6E73"/>
    <w:rPr>
      <w:rFonts w:ascii="Verdana" w:hAnsi="Verdana" w:hint="default"/>
      <w:b w:val="0"/>
      <w:bCs w:val="0"/>
      <w:i w:val="0"/>
      <w:iCs w:val="0"/>
      <w:color w:val="000000"/>
      <w:sz w:val="18"/>
      <w:szCs w:val="18"/>
    </w:rPr>
  </w:style>
  <w:style w:type="character" w:customStyle="1" w:styleId="paperquote1">
    <w:name w:val="paperquote1"/>
    <w:basedOn w:val="DefaultParagraphFont"/>
    <w:rsid w:val="00FD6E73"/>
    <w:rPr>
      <w:rFonts w:ascii="Verdana" w:hAnsi="Verdana" w:hint="default"/>
      <w:b w:val="0"/>
      <w:bCs w:val="0"/>
      <w:i w:val="0"/>
      <w:iCs w:val="0"/>
      <w:sz w:val="18"/>
      <w:szCs w:val="18"/>
    </w:rPr>
  </w:style>
  <w:style w:type="character" w:customStyle="1" w:styleId="underline2">
    <w:name w:val="underline2"/>
    <w:basedOn w:val="DefaultParagraphFont"/>
    <w:rsid w:val="00FD6E73"/>
    <w:rPr>
      <w:rFonts w:ascii="Arial" w:hAnsi="Arial" w:cs="Arial" w:hint="default"/>
      <w:sz w:val="18"/>
      <w:u w:val="single"/>
    </w:rPr>
  </w:style>
  <w:style w:type="character" w:customStyle="1" w:styleId="erasure">
    <w:name w:val="erasure"/>
    <w:basedOn w:val="DefaultParagraphFont"/>
    <w:rsid w:val="00FD6E73"/>
    <w:rPr>
      <w:rFonts w:ascii="Arial" w:hAnsi="Arial" w:cs="Arial" w:hint="default"/>
      <w:strike/>
      <w:color w:val="000000"/>
      <w:szCs w:val="22"/>
      <w:vertAlign w:val="baseline"/>
    </w:rPr>
  </w:style>
  <w:style w:type="character" w:customStyle="1" w:styleId="MicroTextChar">
    <w:name w:val="MicroText Char"/>
    <w:basedOn w:val="DefaultParagraphFont"/>
    <w:rsid w:val="00FD6E73"/>
    <w:rPr>
      <w:rFonts w:ascii="Arial Narrow" w:hAnsi="Arial Narrow" w:hint="default"/>
      <w:sz w:val="12"/>
      <w:szCs w:val="24"/>
      <w:lang w:val="en-US" w:eastAsia="en-US" w:bidi="ar-SA"/>
    </w:rPr>
  </w:style>
  <w:style w:type="character" w:customStyle="1" w:styleId="UnderliningChar">
    <w:name w:val="Underlining Char"/>
    <w:basedOn w:val="DefaultParagraphFont"/>
    <w:rsid w:val="00FD6E73"/>
    <w:rPr>
      <w:rFonts w:ascii="Arial Narrow" w:hAnsi="Arial Narrow" w:hint="default"/>
      <w:szCs w:val="24"/>
      <w:u w:val="single"/>
      <w:lang w:val="en-US" w:eastAsia="en-US" w:bidi="ar-SA"/>
    </w:rPr>
  </w:style>
  <w:style w:type="character" w:customStyle="1" w:styleId="7TimesNewRoman">
    <w:name w:val="7 Times New Roman"/>
    <w:rsid w:val="00FD6E73"/>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UnderliningChar">
    <w:name w:val="Bold Underlining Char"/>
    <w:basedOn w:val="UnderliningChar"/>
    <w:rsid w:val="00FD6E73"/>
    <w:rPr>
      <w:b/>
      <w:bCs w:val="0"/>
    </w:rPr>
  </w:style>
  <w:style w:type="character" w:customStyle="1" w:styleId="citationunderlineChar">
    <w:name w:val="citation/underline Char"/>
    <w:basedOn w:val="DefaultParagraphFont"/>
    <w:rsid w:val="00FD6E73"/>
    <w:rPr>
      <w:b/>
      <w:bCs w:val="0"/>
      <w:sz w:val="24"/>
      <w:szCs w:val="24"/>
      <w:u w:val="single"/>
      <w:lang w:val="en-US" w:eastAsia="en-US" w:bidi="ar-SA"/>
    </w:rPr>
  </w:style>
  <w:style w:type="character" w:customStyle="1" w:styleId="CiteChar">
    <w:name w:val="Cite Char"/>
    <w:aliases w:val="Heading 3 Foldover Char,cite_tag Char,Taglines Char Char,Tags Ch, Cha, Char Char Char Char1 Char,Char Char Char Char1 Char Char,Char Char Char Char1 Char Char1,Heading 2 Char Char"/>
    <w:basedOn w:val="DefaultParagraphFont"/>
    <w:qFormat/>
    <w:rsid w:val="00FD6E73"/>
    <w:rPr>
      <w:sz w:val="22"/>
      <w:szCs w:val="22"/>
      <w:lang w:val="en-US" w:eastAsia="en-US" w:bidi="ar-SA"/>
    </w:rPr>
  </w:style>
  <w:style w:type="character" w:customStyle="1" w:styleId="boldciteChar1Char">
    <w:name w:val="bold cite Char1 Char"/>
    <w:basedOn w:val="DefaultParagraphFont"/>
    <w:rsid w:val="00FD6E73"/>
    <w:rPr>
      <w:rFonts w:ascii="Arial" w:hAnsi="Arial" w:cs="Arial" w:hint="default"/>
      <w:b/>
      <w:bCs w:val="0"/>
      <w:sz w:val="24"/>
      <w:szCs w:val="18"/>
      <w:lang w:val="en-US" w:eastAsia="en-US" w:bidi="ar-SA"/>
    </w:rPr>
  </w:style>
  <w:style w:type="character" w:customStyle="1" w:styleId="cardCharCharCharCharCharCharChar">
    <w:name w:val="card Char Char Char Char Char Char Char"/>
    <w:basedOn w:val="DefaultParagraphFont"/>
    <w:rsid w:val="00FD6E73"/>
    <w:rPr>
      <w:sz w:val="24"/>
      <w:szCs w:val="24"/>
      <w:lang w:val="en-US" w:eastAsia="en-US" w:bidi="ar-SA"/>
    </w:rPr>
  </w:style>
  <w:style w:type="character" w:customStyle="1" w:styleId="headline1">
    <w:name w:val="headline1"/>
    <w:basedOn w:val="DefaultParagraphFont"/>
    <w:rsid w:val="00FD6E73"/>
  </w:style>
  <w:style w:type="character" w:customStyle="1" w:styleId="UnderlineChar">
    <w:name w:val="Underline Char"/>
    <w:aliases w:val="Underlines Char"/>
    <w:basedOn w:val="DefaultParagraphFont"/>
    <w:rsid w:val="00FD6E73"/>
    <w:rPr>
      <w:rFonts w:ascii="Verdana" w:hAnsi="Verdana" w:hint="default"/>
      <w:szCs w:val="24"/>
      <w:u w:val="single"/>
      <w:lang w:val="en-US" w:eastAsia="en-US" w:bidi="ar-SA"/>
    </w:rPr>
  </w:style>
  <w:style w:type="character" w:customStyle="1" w:styleId="CharacterStyle1">
    <w:name w:val="Character Style 1"/>
    <w:rsid w:val="00FD6E73"/>
    <w:rPr>
      <w:sz w:val="20"/>
      <w:szCs w:val="20"/>
    </w:rPr>
  </w:style>
  <w:style w:type="character" w:customStyle="1" w:styleId="boldciteChar2">
    <w:name w:val="bold cite Char2"/>
    <w:basedOn w:val="DefaultParagraphFont"/>
    <w:rsid w:val="00FD6E73"/>
    <w:rPr>
      <w:rFonts w:ascii="Arial" w:hAnsi="Arial" w:cs="Arial" w:hint="default"/>
      <w:b/>
      <w:bCs w:val="0"/>
      <w:color w:val="000000"/>
      <w:sz w:val="28"/>
      <w:szCs w:val="24"/>
      <w:u w:val="thick" w:color="000000"/>
      <w:lang w:val="en-US" w:eastAsia="en-US" w:bidi="ar-SA"/>
    </w:rPr>
  </w:style>
  <w:style w:type="character" w:customStyle="1" w:styleId="ft1">
    <w:name w:val="ft1"/>
    <w:basedOn w:val="DefaultParagraphFont"/>
    <w:rsid w:val="00FD6E73"/>
  </w:style>
  <w:style w:type="character" w:customStyle="1" w:styleId="NormalizationChar">
    <w:name w:val="Normalization Char"/>
    <w:basedOn w:val="DefaultParagraphFont"/>
    <w:rsid w:val="00FD6E73"/>
    <w:rPr>
      <w:color w:val="000000"/>
      <w:sz w:val="18"/>
      <w:szCs w:val="24"/>
      <w:lang w:val="en-US" w:eastAsia="en-US" w:bidi="ar-SA"/>
    </w:rPr>
  </w:style>
  <w:style w:type="character" w:customStyle="1" w:styleId="evidenceCharChar">
    <w:name w:val="evidence Char Char"/>
    <w:basedOn w:val="DefaultParagraphFont"/>
    <w:rsid w:val="00FD6E73"/>
    <w:rPr>
      <w:rFonts w:ascii="Arial" w:hAnsi="Arial" w:cs="Arial" w:hint="default"/>
      <w:color w:val="000000"/>
      <w:u w:val="thick"/>
      <w:lang w:val="en-US" w:eastAsia="en-US" w:bidi="ar-SA"/>
    </w:rPr>
  </w:style>
  <w:style w:type="character" w:customStyle="1" w:styleId="Style1CharChar">
    <w:name w:val="Style1 Char Char"/>
    <w:basedOn w:val="DefaultParagraphFont"/>
    <w:rsid w:val="00FD6E73"/>
    <w:rPr>
      <w:color w:val="000000"/>
      <w:sz w:val="16"/>
      <w:szCs w:val="24"/>
      <w:lang w:val="en-US" w:eastAsia="en-US" w:bidi="ar-SA"/>
    </w:rPr>
  </w:style>
  <w:style w:type="character" w:customStyle="1" w:styleId="MinimizeChar">
    <w:name w:val="Minimize Char"/>
    <w:basedOn w:val="DefaultParagraphFont"/>
    <w:link w:val="Minimize"/>
    <w:rsid w:val="00FD6E73"/>
    <w:rPr>
      <w:color w:val="000000"/>
      <w:sz w:val="12"/>
    </w:rPr>
  </w:style>
  <w:style w:type="character" w:customStyle="1" w:styleId="cardCharCharChar">
    <w:name w:val="card Char Char Char"/>
    <w:basedOn w:val="DefaultParagraphFont"/>
    <w:rsid w:val="00FD6E73"/>
    <w:rPr>
      <w:color w:val="000000"/>
      <w:lang w:val="en-US" w:eastAsia="en-US" w:bidi="ar-SA"/>
    </w:rPr>
  </w:style>
  <w:style w:type="character" w:customStyle="1" w:styleId="Style14ptBoldUnderline">
    <w:name w:val="Style 14 pt Bold Underline"/>
    <w:basedOn w:val="DefaultParagraphFont"/>
    <w:rsid w:val="00FD6E73"/>
    <w:rPr>
      <w:rFonts w:ascii="Arial" w:hAnsi="Arial" w:cs="Arial" w:hint="default"/>
      <w:b/>
      <w:bCs/>
      <w:sz w:val="28"/>
      <w:u w:val="single"/>
    </w:rPr>
  </w:style>
  <w:style w:type="character" w:customStyle="1" w:styleId="cardChar10">
    <w:name w:val="card Char1"/>
    <w:basedOn w:val="DefaultParagraphFont"/>
    <w:rsid w:val="00FD6E73"/>
    <w:rPr>
      <w:color w:val="000000"/>
      <w:lang w:val="en-US" w:eastAsia="en-US" w:bidi="ar-SA"/>
    </w:rPr>
  </w:style>
  <w:style w:type="character" w:customStyle="1" w:styleId="tagChar">
    <w:name w:val="tag Char"/>
    <w:aliases w:val="TAG Char Char,Heading 2 Char11,Heading 2 Char Char Char Char Char Char Char Char1,Heading 2 Char1 Char Char Char Char Char,Heading 2 Char Char Char Char Char Char Char2,Heading 21 Char1, Char Char Char Char1 Char1, Char Ch,Char Ch,TAG "/>
    <w:basedOn w:val="DefaultParagraphFont"/>
    <w:qFormat/>
    <w:rsid w:val="00FD6E73"/>
    <w:rPr>
      <w:b/>
      <w:bCs w:val="0"/>
      <w:color w:val="000000"/>
      <w:sz w:val="24"/>
      <w:lang w:val="en-US" w:eastAsia="en-US" w:bidi="ar-SA"/>
    </w:rPr>
  </w:style>
  <w:style w:type="character" w:customStyle="1" w:styleId="CardFormatCharCharCharCharCharCharChar">
    <w:name w:val="Card Format Char Char Char Char Char Char Char"/>
    <w:basedOn w:val="DefaultParagraphFont"/>
    <w:rsid w:val="00FD6E73"/>
    <w:rPr>
      <w:color w:val="000000"/>
      <w:sz w:val="18"/>
      <w:szCs w:val="18"/>
      <w:lang w:val="en-US" w:eastAsia="en-US" w:bidi="ar-SA"/>
    </w:rPr>
  </w:style>
  <w:style w:type="character" w:customStyle="1" w:styleId="newsstorytitle">
    <w:name w:val="news_story_title"/>
    <w:basedOn w:val="DefaultParagraphFont"/>
    <w:rsid w:val="00FD6E73"/>
  </w:style>
  <w:style w:type="character" w:customStyle="1" w:styleId="BlockTitle1CharChar">
    <w:name w:val="Block Title #1 Char Char"/>
    <w:basedOn w:val="DefaultParagraphFont"/>
    <w:rsid w:val="00FD6E73"/>
    <w:rPr>
      <w:rFonts w:ascii="Arial" w:hAnsi="Arial" w:cs="Arial" w:hint="default"/>
      <w:b/>
      <w:bCs/>
      <w:color w:val="000000"/>
      <w:kern w:val="32"/>
      <w:sz w:val="32"/>
      <w:szCs w:val="32"/>
      <w:lang w:val="en-US" w:eastAsia="en-US" w:bidi="ar-SA"/>
    </w:rPr>
  </w:style>
  <w:style w:type="character" w:customStyle="1" w:styleId="smalltext1">
    <w:name w:val="smalltext"/>
    <w:basedOn w:val="DefaultParagraphFont"/>
    <w:rsid w:val="00FD6E73"/>
  </w:style>
  <w:style w:type="character" w:customStyle="1" w:styleId="ds">
    <w:name w:val="ds"/>
    <w:basedOn w:val="DefaultParagraphFont"/>
    <w:rsid w:val="00FD6E73"/>
  </w:style>
  <w:style w:type="character" w:customStyle="1" w:styleId="documentbody">
    <w:name w:val="documentbody"/>
    <w:basedOn w:val="DefaultParagraphFont"/>
    <w:rsid w:val="00FD6E73"/>
  </w:style>
  <w:style w:type="character" w:customStyle="1" w:styleId="searchterm">
    <w:name w:val="searchterm"/>
    <w:basedOn w:val="DefaultParagraphFont"/>
    <w:rsid w:val="00FD6E73"/>
  </w:style>
  <w:style w:type="character" w:customStyle="1" w:styleId="text-bold">
    <w:name w:val="text-bold"/>
    <w:basedOn w:val="DefaultParagraphFont"/>
    <w:rsid w:val="00FD6E73"/>
  </w:style>
  <w:style w:type="character" w:customStyle="1" w:styleId="TagChar2">
    <w:name w:val="Tag Char2"/>
    <w:basedOn w:val="DefaultParagraphFont"/>
    <w:rsid w:val="00FD6E73"/>
    <w:rPr>
      <w:rFonts w:ascii="Arial" w:hAnsi="Arial" w:cs="Arial" w:hint="default"/>
      <w:b/>
      <w:bCs w:val="0"/>
      <w:sz w:val="28"/>
      <w:szCs w:val="24"/>
      <w:lang w:val="en-US" w:eastAsia="en-US" w:bidi="ar-SA"/>
    </w:rPr>
  </w:style>
  <w:style w:type="character" w:customStyle="1" w:styleId="highlightcardtextChar1">
    <w:name w:val="highlight card text Char1"/>
    <w:basedOn w:val="DefaultParagraphFont"/>
    <w:rsid w:val="00FD6E73"/>
    <w:rPr>
      <w:rFonts w:ascii="Arial" w:hAnsi="Arial" w:cs="Arial" w:hint="default"/>
      <w:color w:val="000000"/>
      <w:sz w:val="18"/>
      <w:szCs w:val="24"/>
      <w:u w:val="single" w:color="000000"/>
      <w:lang w:val="en-US" w:eastAsia="en-US" w:bidi="ar-SA"/>
    </w:rPr>
  </w:style>
  <w:style w:type="character" w:customStyle="1" w:styleId="text0">
    <w:name w:val="text"/>
    <w:basedOn w:val="DefaultParagraphFont"/>
    <w:rsid w:val="00FD6E73"/>
  </w:style>
  <w:style w:type="character" w:customStyle="1" w:styleId="BoldUnderlineChar">
    <w:name w:val="BoldUnderline Char"/>
    <w:basedOn w:val="DefaultParagraphFont"/>
    <w:rsid w:val="00FD6E73"/>
    <w:rPr>
      <w:b/>
      <w:bCs w:val="0"/>
      <w:szCs w:val="24"/>
      <w:u w:val="single"/>
      <w:lang w:val="en-US" w:eastAsia="en-US" w:bidi="ar-SA"/>
    </w:rPr>
  </w:style>
  <w:style w:type="character" w:customStyle="1" w:styleId="TagsChar1">
    <w:name w:val="Tags Char1"/>
    <w:basedOn w:val="DefaultParagraphFont"/>
    <w:rsid w:val="00FD6E73"/>
    <w:rPr>
      <w:b/>
      <w:bCs w:val="0"/>
      <w:sz w:val="24"/>
      <w:lang w:val="en-US" w:eastAsia="en-US" w:bidi="ar-SA"/>
    </w:rPr>
  </w:style>
  <w:style w:type="character" w:customStyle="1" w:styleId="CitesChar">
    <w:name w:val="Cites Char"/>
    <w:basedOn w:val="DefaultParagraphFont"/>
    <w:rsid w:val="00FD6E73"/>
    <w:rPr>
      <w:b/>
      <w:bCs/>
      <w:lang w:val="en-US" w:eastAsia="en-US" w:bidi="ar-SA"/>
    </w:rPr>
  </w:style>
  <w:style w:type="character" w:customStyle="1" w:styleId="AuthorChar">
    <w:name w:val="Author Char"/>
    <w:basedOn w:val="DefaultParagraphFont"/>
    <w:rsid w:val="00FD6E73"/>
    <w:rPr>
      <w:b/>
      <w:bCs w:val="0"/>
      <w:sz w:val="22"/>
      <w:lang w:val="en-US" w:eastAsia="en-US" w:bidi="ar-SA"/>
    </w:rPr>
  </w:style>
  <w:style w:type="character" w:customStyle="1" w:styleId="Style8pt">
    <w:name w:val="Style 8 pt"/>
    <w:basedOn w:val="DefaultParagraphFont"/>
    <w:qFormat/>
    <w:rsid w:val="00FD6E73"/>
    <w:rPr>
      <w:rFonts w:ascii="Times New Roman" w:hAnsi="Times New Roman" w:cs="Times New Roman" w:hint="default"/>
      <w:sz w:val="16"/>
    </w:rPr>
  </w:style>
  <w:style w:type="character" w:customStyle="1" w:styleId="UnderlinesCharChar1">
    <w:name w:val="Underlines Char Char1"/>
    <w:basedOn w:val="DefaultParagraphFont"/>
    <w:rsid w:val="00FD6E73"/>
    <w:rPr>
      <w:rFonts w:ascii="Arial" w:hAnsi="Arial" w:cs="Arial" w:hint="default"/>
      <w:b/>
      <w:bCs/>
      <w:sz w:val="24"/>
      <w:szCs w:val="26"/>
      <w:lang w:val="en-US" w:eastAsia="en-US" w:bidi="ar-SA"/>
    </w:rPr>
  </w:style>
  <w:style w:type="character" w:customStyle="1" w:styleId="Style10ptUnderline1">
    <w:name w:val="Style 10 pt Underline1"/>
    <w:basedOn w:val="DefaultParagraphFont"/>
    <w:rsid w:val="00FD6E73"/>
    <w:rPr>
      <w:rFonts w:ascii="Times New Roman" w:hAnsi="Times New Roman" w:cs="Times New Roman" w:hint="default"/>
      <w:sz w:val="20"/>
      <w:u w:val="single"/>
    </w:rPr>
  </w:style>
  <w:style w:type="character" w:customStyle="1" w:styleId="StyleLatinArialBold">
    <w:name w:val="Style (Latin) Arial Bold"/>
    <w:basedOn w:val="DefaultParagraphFont"/>
    <w:rsid w:val="00FD6E73"/>
    <w:rPr>
      <w:rFonts w:ascii="Times New Roman" w:hAnsi="Times New Roman" w:cs="Times New Roman" w:hint="default"/>
      <w:b/>
      <w:bCs/>
      <w:sz w:val="24"/>
    </w:rPr>
  </w:style>
  <w:style w:type="character" w:customStyle="1" w:styleId="10ptUnderline">
    <w:name w:val="10 ptUnderline"/>
    <w:basedOn w:val="DefaultParagraphFont"/>
    <w:rsid w:val="00FD6E73"/>
    <w:rPr>
      <w:rFonts w:ascii="Times New Roman" w:hAnsi="Times New Roman" w:cs="Times New Roman" w:hint="default"/>
      <w:bCs/>
      <w:sz w:val="20"/>
      <w:u w:val="single"/>
    </w:rPr>
  </w:style>
  <w:style w:type="character" w:customStyle="1" w:styleId="Style10ptUnderline">
    <w:name w:val="Style 10 pt Underline"/>
    <w:basedOn w:val="DefaultParagraphFont"/>
    <w:rsid w:val="00FD6E73"/>
    <w:rPr>
      <w:rFonts w:ascii="Times New Roman" w:hAnsi="Times New Roman" w:cs="Times New Roman" w:hint="default"/>
      <w:sz w:val="20"/>
      <w:u w:val="single"/>
    </w:rPr>
  </w:style>
  <w:style w:type="character" w:customStyle="1" w:styleId="boldciteCharChar2">
    <w:name w:val="bold cite Char Char2"/>
    <w:basedOn w:val="DefaultParagraphFont"/>
    <w:rsid w:val="00FD6E73"/>
    <w:rPr>
      <w:rFonts w:ascii="Arial" w:hAnsi="Arial" w:cs="Arial" w:hint="default"/>
      <w:b/>
      <w:bCs/>
      <w:kern w:val="32"/>
      <w:sz w:val="24"/>
      <w:szCs w:val="24"/>
      <w:lang w:val="en-US" w:eastAsia="en-US" w:bidi="ar-SA"/>
    </w:rPr>
  </w:style>
  <w:style w:type="character" w:customStyle="1" w:styleId="tagChar1CharChar">
    <w:name w:val="tag Char1 Char Char"/>
    <w:basedOn w:val="DefaultParagraphFont"/>
    <w:rsid w:val="00FD6E73"/>
    <w:rPr>
      <w:b/>
      <w:bCs/>
      <w:sz w:val="24"/>
      <w:szCs w:val="24"/>
      <w:lang w:val="en-US" w:eastAsia="en-US" w:bidi="ar-SA"/>
    </w:rPr>
  </w:style>
  <w:style w:type="character" w:customStyle="1" w:styleId="textlarge">
    <w:name w:val="textlarge"/>
    <w:basedOn w:val="DefaultParagraphFont"/>
    <w:rsid w:val="00FD6E73"/>
  </w:style>
  <w:style w:type="character" w:customStyle="1" w:styleId="TagsChar2">
    <w:name w:val="Tags Char2"/>
    <w:aliases w:val="Heading 2 Char31,Heading 2 Char2 Char Char11,Char Char Char11,Char Char Char Char11,Char Char21,Heading 2 Char Char1 Char Char11,Heading 2 Char2 Char Char Char Char11,Heading 2 Char Char Char1 Char11,Heading 2 Char2 Char21,Tag Char Char21"/>
    <w:basedOn w:val="DefaultParagraphFont"/>
    <w:rsid w:val="00FD6E73"/>
    <w:rPr>
      <w:rFonts w:ascii="Arial" w:hAnsi="Arial" w:cs="Arial" w:hint="default"/>
      <w:b/>
      <w:bCs/>
      <w:iCs/>
      <w:sz w:val="24"/>
      <w:szCs w:val="24"/>
      <w:lang w:val="en-US" w:eastAsia="en-US" w:bidi="ar-SA"/>
    </w:rPr>
  </w:style>
  <w:style w:type="character" w:customStyle="1" w:styleId="byline">
    <w:name w:val="byline"/>
    <w:basedOn w:val="DefaultParagraphFont"/>
    <w:rsid w:val="00FD6E73"/>
  </w:style>
  <w:style w:type="character" w:customStyle="1" w:styleId="bylinetitle">
    <w:name w:val="bylinetitle"/>
    <w:basedOn w:val="DefaultParagraphFont"/>
    <w:rsid w:val="00FD6E73"/>
  </w:style>
  <w:style w:type="character" w:customStyle="1" w:styleId="headline">
    <w:name w:val="headline"/>
    <w:basedOn w:val="DefaultParagraphFont"/>
    <w:rsid w:val="00FD6E73"/>
  </w:style>
  <w:style w:type="character" w:customStyle="1" w:styleId="afpdateline">
    <w:name w:val="afp_dateline"/>
    <w:basedOn w:val="DefaultParagraphFont"/>
    <w:rsid w:val="00FD6E73"/>
  </w:style>
  <w:style w:type="character" w:customStyle="1" w:styleId="CardtextChar1">
    <w:name w:val="Card text Char"/>
    <w:basedOn w:val="DefaultParagraphFont"/>
    <w:rsid w:val="00FD6E73"/>
    <w:rPr>
      <w:rFonts w:ascii="Arial Narrow" w:hAnsi="Arial Narrow" w:hint="default"/>
      <w:sz w:val="24"/>
      <w:u w:val="single"/>
      <w:lang w:val="en-US" w:eastAsia="en-US" w:bidi="ar-SA"/>
    </w:rPr>
  </w:style>
  <w:style w:type="character" w:customStyle="1" w:styleId="datetime">
    <w:name w:val="datetime"/>
    <w:basedOn w:val="DefaultParagraphFont"/>
    <w:rsid w:val="00FD6E73"/>
  </w:style>
  <w:style w:type="character" w:customStyle="1" w:styleId="backcontent">
    <w:name w:val="backcontent"/>
    <w:basedOn w:val="DefaultParagraphFont"/>
    <w:rsid w:val="00FD6E73"/>
  </w:style>
  <w:style w:type="character" w:customStyle="1" w:styleId="A10">
    <w:name w:val="A10"/>
    <w:uiPriority w:val="99"/>
    <w:rsid w:val="00FD6E73"/>
    <w:rPr>
      <w:rFonts w:ascii="Times New Roman" w:hAnsi="Times New Roman" w:cs="Times New Roman" w:hint="default"/>
      <w:color w:val="000000"/>
      <w:sz w:val="14"/>
      <w:szCs w:val="14"/>
    </w:rPr>
  </w:style>
  <w:style w:type="character" w:customStyle="1" w:styleId="dropcap">
    <w:name w:val="dropcap"/>
    <w:basedOn w:val="DefaultParagraphFont"/>
    <w:rsid w:val="00FD6E73"/>
  </w:style>
  <w:style w:type="character" w:customStyle="1" w:styleId="smallcap">
    <w:name w:val="smallcap"/>
    <w:basedOn w:val="DefaultParagraphFont"/>
    <w:rsid w:val="00FD6E73"/>
  </w:style>
  <w:style w:type="character" w:customStyle="1" w:styleId="A1">
    <w:name w:val="A1"/>
    <w:uiPriority w:val="99"/>
    <w:rsid w:val="00FD6E73"/>
    <w:rPr>
      <w:rFonts w:ascii="IQGTLV+Humanist521BT-RomanConde" w:hAnsi="IQGTLV+Humanist521BT-RomanConde" w:cs="IQGTLV+Humanist521BT-RomanConde" w:hint="default"/>
      <w:color w:val="000000"/>
      <w:sz w:val="48"/>
      <w:szCs w:val="48"/>
    </w:rPr>
  </w:style>
  <w:style w:type="character" w:customStyle="1" w:styleId="SmalltextChar">
    <w:name w:val="Small text Char"/>
    <w:aliases w:val="Quote1 Char1"/>
    <w:basedOn w:val="DefaultParagraphFont"/>
    <w:rsid w:val="00FD6E73"/>
    <w:rPr>
      <w:sz w:val="16"/>
      <w:szCs w:val="24"/>
      <w:lang w:val="en-US" w:eastAsia="en-US" w:bidi="ar-SA"/>
    </w:rPr>
  </w:style>
  <w:style w:type="character" w:customStyle="1" w:styleId="ReallyfuckingsmallChar">
    <w:name w:val="Really fucking small Char"/>
    <w:basedOn w:val="DefaultParagraphFont"/>
    <w:rsid w:val="00FD6E73"/>
    <w:rPr>
      <w:sz w:val="10"/>
      <w:szCs w:val="24"/>
      <w:lang w:val="en-US" w:eastAsia="en-US" w:bidi="ar-SA"/>
    </w:rPr>
  </w:style>
  <w:style w:type="character" w:customStyle="1" w:styleId="evidencetextChar1">
    <w:name w:val="evidence text Char1"/>
    <w:basedOn w:val="DefaultParagraphFont"/>
    <w:rsid w:val="00FD6E73"/>
    <w:rPr>
      <w:rFonts w:ascii="Arial" w:hAnsi="Arial" w:cs="Arial" w:hint="default"/>
      <w:color w:val="000000"/>
      <w:sz w:val="16"/>
      <w:szCs w:val="24"/>
      <w:lang w:val="en-US" w:eastAsia="en-US" w:bidi="ar-SA"/>
    </w:rPr>
  </w:style>
  <w:style w:type="character" w:customStyle="1" w:styleId="highlightcardtextChar2">
    <w:name w:val="highlight card text Char2"/>
    <w:basedOn w:val="evidencetextChar1"/>
    <w:rsid w:val="00FD6E73"/>
    <w:rPr>
      <w:u w:val="single" w:color="000000"/>
    </w:rPr>
  </w:style>
  <w:style w:type="character" w:customStyle="1" w:styleId="CitationChar1">
    <w:name w:val="Citation Char1"/>
    <w:basedOn w:val="DefaultParagraphFont"/>
    <w:rsid w:val="00FD6E73"/>
    <w:rPr>
      <w:rFonts w:ascii="Arial" w:hAnsi="Arial" w:cs="Arial" w:hint="default"/>
      <w:szCs w:val="24"/>
      <w:lang w:val="en-US" w:eastAsia="en-US" w:bidi="ar-SA"/>
    </w:rPr>
  </w:style>
  <w:style w:type="character" w:customStyle="1" w:styleId="citebold">
    <w:name w:val="cite bold"/>
    <w:basedOn w:val="DefaultParagraphFont"/>
    <w:rsid w:val="00FD6E73"/>
    <w:rPr>
      <w:rFonts w:ascii="Times New Roman" w:hAnsi="Times New Roman" w:cs="Times New Roman" w:hint="default"/>
      <w:b/>
      <w:bCs w:val="0"/>
      <w:strike w:val="0"/>
      <w:dstrike w:val="0"/>
      <w:sz w:val="24"/>
      <w:szCs w:val="24"/>
      <w:u w:val="none"/>
      <w:effect w:val="none"/>
    </w:rPr>
  </w:style>
  <w:style w:type="character" w:customStyle="1" w:styleId="UnderlineCharChar">
    <w:name w:val="Underline Char Char"/>
    <w:basedOn w:val="DefaultParagraphFont"/>
    <w:rsid w:val="00FD6E73"/>
    <w:rPr>
      <w:rFonts w:ascii="Arial Narrow" w:hAnsi="Arial Narrow" w:hint="default"/>
      <w:szCs w:val="24"/>
      <w:u w:val="single"/>
      <w:lang w:val="en-US" w:eastAsia="en-US" w:bidi="ar-SA"/>
    </w:rPr>
  </w:style>
  <w:style w:type="character" w:customStyle="1" w:styleId="UnderlineChar5Char">
    <w:name w:val="Underline Char5 Char"/>
    <w:basedOn w:val="DefaultParagraphFont"/>
    <w:rsid w:val="00FD6E73"/>
    <w:rPr>
      <w:szCs w:val="24"/>
      <w:u w:val="single"/>
      <w:lang w:val="en-US" w:eastAsia="en-US" w:bidi="ar-SA"/>
    </w:rPr>
  </w:style>
  <w:style w:type="character" w:customStyle="1" w:styleId="BoldandUnderlineChar2Char1">
    <w:name w:val="Bold and Underline Char2 Char1"/>
    <w:basedOn w:val="DefaultParagraphFont"/>
    <w:rsid w:val="00FD6E73"/>
    <w:rPr>
      <w:b/>
      <w:bCs w:val="0"/>
      <w:szCs w:val="24"/>
      <w:u w:val="single"/>
      <w:lang w:val="en-US" w:eastAsia="en-US" w:bidi="ar-SA"/>
    </w:rPr>
  </w:style>
  <w:style w:type="character" w:customStyle="1" w:styleId="UnderlineChar2CharChar">
    <w:name w:val="Underline Char2 Char Char"/>
    <w:basedOn w:val="DefaultParagraphFont"/>
    <w:rsid w:val="00FD6E73"/>
    <w:rPr>
      <w:szCs w:val="24"/>
      <w:u w:val="single"/>
      <w:lang w:val="en-US" w:eastAsia="en-US" w:bidi="ar-SA"/>
    </w:rPr>
  </w:style>
  <w:style w:type="character" w:customStyle="1" w:styleId="BoldandUnderlineChar2CharCharChar">
    <w:name w:val="Bold and Underline Char2 Char Char Char"/>
    <w:basedOn w:val="DefaultParagraphFont"/>
    <w:rsid w:val="00FD6E73"/>
    <w:rPr>
      <w:b/>
      <w:bCs w:val="0"/>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FD6E73"/>
    <w:rPr>
      <w:b/>
      <w:bCs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FD6E73"/>
    <w:rPr>
      <w:szCs w:val="24"/>
      <w:u w:val="single"/>
      <w:lang w:val="en-US" w:eastAsia="en-US" w:bidi="ar-SA"/>
    </w:rPr>
  </w:style>
  <w:style w:type="character" w:customStyle="1" w:styleId="ShrinkText">
    <w:name w:val="Shrink Text"/>
    <w:rsid w:val="00FD6E73"/>
    <w:rPr>
      <w:sz w:val="10"/>
    </w:rPr>
  </w:style>
  <w:style w:type="character" w:customStyle="1" w:styleId="CardTextCharCharChar">
    <w:name w:val="Card Text Char Char Char"/>
    <w:basedOn w:val="DefaultParagraphFont"/>
    <w:rsid w:val="00FD6E73"/>
    <w:rPr>
      <w:rFonts w:ascii="Arial" w:hAnsi="Arial" w:cs="Arial" w:hint="default"/>
      <w:sz w:val="18"/>
      <w:szCs w:val="24"/>
      <w:lang w:val="en-US" w:eastAsia="en-US" w:bidi="ar-SA"/>
    </w:rPr>
  </w:style>
  <w:style w:type="character" w:customStyle="1" w:styleId="apple-style-span">
    <w:name w:val="apple-style-span"/>
    <w:basedOn w:val="DefaultParagraphFont"/>
    <w:rsid w:val="00FD6E73"/>
  </w:style>
  <w:style w:type="character" w:customStyle="1" w:styleId="metad">
    <w:name w:val="metad"/>
    <w:rsid w:val="00FD6E73"/>
  </w:style>
  <w:style w:type="character" w:customStyle="1" w:styleId="Emphasis2">
    <w:name w:val="Emphasis2"/>
    <w:basedOn w:val="DefaultParagraphFont"/>
    <w:rsid w:val="00FD6E73"/>
    <w:rPr>
      <w:rFonts w:ascii="Cooper Black" w:hAnsi="Cooper Black" w:hint="default"/>
      <w:iCs/>
      <w:u w:val="single"/>
    </w:rPr>
  </w:style>
  <w:style w:type="character" w:customStyle="1" w:styleId="BoldandUnderlineCharChar1">
    <w:name w:val="Bold and Underline Char Char1"/>
    <w:basedOn w:val="DefaultParagraphFont"/>
    <w:rsid w:val="00FD6E73"/>
    <w:rPr>
      <w:b/>
      <w:bCs w:val="0"/>
      <w:szCs w:val="24"/>
      <w:u w:val="single"/>
      <w:lang w:val="en-US" w:eastAsia="en-US" w:bidi="ar-SA"/>
    </w:rPr>
  </w:style>
  <w:style w:type="character" w:customStyle="1" w:styleId="UnderlineCharChar1">
    <w:name w:val="Underline Char Char1"/>
    <w:basedOn w:val="DefaultParagraphFont"/>
    <w:rsid w:val="00FD6E73"/>
    <w:rPr>
      <w:szCs w:val="24"/>
      <w:u w:val="single"/>
      <w:lang w:val="en-US" w:eastAsia="en-US" w:bidi="ar-SA"/>
    </w:rPr>
  </w:style>
  <w:style w:type="character" w:customStyle="1" w:styleId="UnderlineChar4Char">
    <w:name w:val="Underline Char4 Char"/>
    <w:basedOn w:val="DefaultParagraphFont"/>
    <w:link w:val="UnderlineChar4"/>
    <w:rsid w:val="00FD6E73"/>
    <w:rPr>
      <w:u w:val="single"/>
    </w:rPr>
  </w:style>
  <w:style w:type="character" w:customStyle="1" w:styleId="BoldandUnderlineChar3Char2">
    <w:name w:val="Bold and Underline Char3 Char2"/>
    <w:basedOn w:val="DefaultParagraphFont"/>
    <w:link w:val="BoldandUnderlineChar3"/>
    <w:rsid w:val="00FD6E73"/>
    <w:rPr>
      <w:b/>
      <w:u w:val="single"/>
    </w:rPr>
  </w:style>
  <w:style w:type="character" w:customStyle="1" w:styleId="BoldandUnderlineChar1Char2Char">
    <w:name w:val="Bold and Underline Char1 Char2 Char"/>
    <w:basedOn w:val="DefaultParagraphFont"/>
    <w:rsid w:val="00FD6E73"/>
    <w:rPr>
      <w:b/>
      <w:bCs w:val="0"/>
      <w:szCs w:val="24"/>
      <w:u w:val="single"/>
      <w:lang w:val="en-US" w:eastAsia="en-US" w:bidi="ar-SA"/>
    </w:rPr>
  </w:style>
  <w:style w:type="character" w:customStyle="1" w:styleId="UnderlineChar3Char">
    <w:name w:val="Underline Char3 Char"/>
    <w:basedOn w:val="DefaultParagraphFont"/>
    <w:link w:val="UnderlineChar3"/>
    <w:rsid w:val="00FD6E73"/>
    <w:rPr>
      <w:u w:val="single"/>
    </w:rPr>
  </w:style>
  <w:style w:type="character" w:customStyle="1" w:styleId="BoldandUnderlineChar3CharChar">
    <w:name w:val="Bold and Underline Char3 Char Char"/>
    <w:basedOn w:val="DefaultParagraphFont"/>
    <w:link w:val="BoldandUnderlineChar3Char"/>
    <w:rsid w:val="00FD6E73"/>
    <w:rPr>
      <w:b/>
      <w:u w:val="single"/>
    </w:rPr>
  </w:style>
  <w:style w:type="character" w:customStyle="1" w:styleId="UnderlineChar1Char">
    <w:name w:val="Underline Char1 Char"/>
    <w:basedOn w:val="DefaultParagraphFont"/>
    <w:rsid w:val="00FD6E73"/>
    <w:rPr>
      <w:szCs w:val="24"/>
      <w:u w:val="single"/>
      <w:lang w:val="en-US" w:eastAsia="en-US" w:bidi="ar-SA"/>
    </w:rPr>
  </w:style>
  <w:style w:type="character" w:customStyle="1" w:styleId="BoldandUnderlineChar1Char2">
    <w:name w:val="Bold and Underline Char1 Char2"/>
    <w:basedOn w:val="DefaultParagraphFont"/>
    <w:rsid w:val="00FD6E73"/>
    <w:rPr>
      <w:b/>
      <w:bCs w:val="0"/>
      <w:szCs w:val="24"/>
      <w:u w:val="single"/>
      <w:lang w:val="en-US" w:eastAsia="en-US" w:bidi="ar-SA"/>
    </w:rPr>
  </w:style>
  <w:style w:type="character" w:customStyle="1" w:styleId="LanguageChar">
    <w:name w:val="Language Char"/>
    <w:basedOn w:val="DefaultParagraphFont"/>
    <w:link w:val="Language"/>
    <w:rsid w:val="00FD6E73"/>
    <w:rPr>
      <w:strike/>
      <w:sz w:val="16"/>
      <w:szCs w:val="16"/>
    </w:rPr>
  </w:style>
  <w:style w:type="character" w:customStyle="1" w:styleId="BoldandUnderlineChar6">
    <w:name w:val="Bold and Underline Char6"/>
    <w:basedOn w:val="DefaultParagraphFont"/>
    <w:rsid w:val="00FD6E73"/>
    <w:rPr>
      <w:b/>
      <w:bCs w:val="0"/>
      <w:szCs w:val="24"/>
      <w:u w:val="single"/>
      <w:lang w:val="en-US" w:eastAsia="en-US" w:bidi="ar-SA"/>
    </w:rPr>
  </w:style>
  <w:style w:type="character" w:customStyle="1" w:styleId="UnderlineChar2">
    <w:name w:val="Underline Char2"/>
    <w:basedOn w:val="DefaultParagraphFont"/>
    <w:rsid w:val="00FD6E73"/>
    <w:rPr>
      <w:szCs w:val="24"/>
      <w:u w:val="single"/>
      <w:lang w:val="en-US" w:eastAsia="en-US" w:bidi="ar-SA"/>
    </w:rPr>
  </w:style>
  <w:style w:type="character" w:customStyle="1" w:styleId="UnderlineChar1">
    <w:name w:val="Underline Char1"/>
    <w:basedOn w:val="DefaultParagraphFont"/>
    <w:rsid w:val="00FD6E73"/>
    <w:rPr>
      <w:szCs w:val="24"/>
      <w:u w:val="single"/>
      <w:lang w:val="en-US" w:eastAsia="en-US" w:bidi="ar-SA"/>
    </w:rPr>
  </w:style>
  <w:style w:type="character" w:customStyle="1" w:styleId="Style2Char">
    <w:name w:val="Style2 Char"/>
    <w:basedOn w:val="DefaultParagraphFont"/>
    <w:rsid w:val="00FD6E73"/>
    <w:rPr>
      <w:rFonts w:ascii="Arial Narrow" w:hAnsi="Arial Narrow" w:hint="default"/>
      <w:b/>
      <w:bCs w:val="0"/>
      <w:caps/>
      <w:sz w:val="22"/>
      <w:szCs w:val="24"/>
      <w:lang w:val="en-US" w:eastAsia="en-US" w:bidi="ar-SA"/>
    </w:rPr>
  </w:style>
  <w:style w:type="character" w:customStyle="1" w:styleId="SmallTextChar0">
    <w:name w:val="Small Text Char"/>
    <w:basedOn w:val="CardTextChar0"/>
    <w:uiPriority w:val="99"/>
    <w:rsid w:val="00FD6E73"/>
  </w:style>
  <w:style w:type="character" w:customStyle="1" w:styleId="UnderlinedTextChar">
    <w:name w:val="Underlined Text Char"/>
    <w:basedOn w:val="DefaultParagraphFont"/>
    <w:rsid w:val="00FD6E73"/>
    <w:rPr>
      <w:rFonts w:ascii="MS Mincho" w:eastAsia="MS Mincho" w:hAnsi="MS Mincho" w:hint="eastAsia"/>
      <w:szCs w:val="24"/>
      <w:u w:val="thick"/>
      <w:lang w:val="en-US" w:eastAsia="ja-JP" w:bidi="ar-SA"/>
    </w:rPr>
  </w:style>
  <w:style w:type="character" w:customStyle="1" w:styleId="LittleChar">
    <w:name w:val="Little Char"/>
    <w:basedOn w:val="DefaultParagraphFont"/>
    <w:rsid w:val="00FD6E73"/>
    <w:rPr>
      <w:rFonts w:ascii="MS Mincho" w:eastAsia="MS Mincho" w:hAnsi="MS Mincho" w:hint="eastAsia"/>
      <w:sz w:val="16"/>
      <w:szCs w:val="24"/>
      <w:lang w:val="en-US" w:eastAsia="ja-JP" w:bidi="ar-SA"/>
    </w:rPr>
  </w:style>
  <w:style w:type="character" w:customStyle="1" w:styleId="BoldandUnderlineCharChar">
    <w:name w:val="Bold and Underline Char Char"/>
    <w:basedOn w:val="DefaultParagraphFont"/>
    <w:link w:val="BoldandUnderlineChar"/>
    <w:rsid w:val="00FD6E73"/>
    <w:rPr>
      <w:b/>
      <w:u w:val="single"/>
    </w:rPr>
  </w:style>
  <w:style w:type="character" w:customStyle="1" w:styleId="StyleUnderlineChar">
    <w:name w:val="Style Underline Char"/>
    <w:basedOn w:val="DefaultParagraphFont"/>
    <w:rsid w:val="00FD6E73"/>
    <w:rPr>
      <w:u w:val="single"/>
      <w:lang w:val="en-US" w:eastAsia="en-US" w:bidi="ar-SA"/>
    </w:rPr>
  </w:style>
  <w:style w:type="character" w:customStyle="1" w:styleId="Heading1Char1Char1">
    <w:name w:val="Heading 1 Char1 Char1"/>
    <w:aliases w:val="ALEX Char1,Heading Char1,Heading 1 Char Char Char Char Char11,Heading 1 Char Char Char Char Char Char1,Heading 1 Char Char Char2,Block Title Char,Heading Char Char,Heading Char,Block Header Char,Heading 1 - block Char,ALEX Char"/>
    <w:basedOn w:val="DefaultParagraphFont"/>
    <w:rsid w:val="00FD6E73"/>
    <w:rPr>
      <w:rFonts w:ascii="Palatino" w:hAnsi="Palatino" w:cs="Times New Roman" w:hint="default"/>
      <w:b/>
      <w:bCs w:val="0"/>
      <w:kern w:val="32"/>
      <w:sz w:val="32"/>
    </w:rPr>
  </w:style>
  <w:style w:type="character" w:customStyle="1" w:styleId="tagChar10">
    <w:name w:val="tag Char1"/>
    <w:aliases w:val="TAG Char1,Heading 2 Char2 Char Char2,Heading 2 Char1 Char Char Char11,Heading 2 Char Char Char Char Char1,Heading 2 Char Char1 Char Char2,Heading 2 Char2 Char11,Heading 2 Char1 Char Char11,Heading 2 Char Char Char Char11"/>
    <w:basedOn w:val="DefaultParagraphFont"/>
    <w:rsid w:val="00FD6E73"/>
    <w:rPr>
      <w:rFonts w:ascii="Georgia" w:hAnsi="Georgia" w:cs="Times New Roman" w:hint="default"/>
      <w:sz w:val="28"/>
      <w:lang w:val="en-US" w:eastAsia="en-US"/>
    </w:rPr>
  </w:style>
  <w:style w:type="character" w:customStyle="1" w:styleId="citeChar0">
    <w:name w:val="cite Char"/>
    <w:basedOn w:val="DefaultParagraphFont"/>
    <w:rsid w:val="00FD6E73"/>
    <w:rPr>
      <w:rFonts w:ascii="Times New Roman" w:hAnsi="Times New Roman" w:cs="Times New Roman" w:hint="default"/>
      <w:b/>
      <w:bCs w:val="0"/>
      <w:sz w:val="24"/>
      <w:u w:val="single"/>
      <w:lang w:val="en-US" w:eastAsia="en-US"/>
    </w:rPr>
  </w:style>
  <w:style w:type="character" w:customStyle="1" w:styleId="textsmallChar">
    <w:name w:val="textsmall Char"/>
    <w:basedOn w:val="DefaultParagraphFont"/>
    <w:rsid w:val="00FD6E73"/>
    <w:rPr>
      <w:rFonts w:ascii="Times New Roman" w:hAnsi="Times New Roman" w:cs="Times New Roman" w:hint="default"/>
      <w:sz w:val="24"/>
      <w:lang w:val="en-US" w:eastAsia="en-US"/>
    </w:rPr>
  </w:style>
  <w:style w:type="character" w:customStyle="1" w:styleId="Style1Char2">
    <w:name w:val="Style1 Char2"/>
    <w:basedOn w:val="DefaultParagraphFont"/>
    <w:rsid w:val="00FD6E73"/>
    <w:rPr>
      <w:rFonts w:ascii="Times New Roman" w:hAnsi="Times New Roman" w:cs="Times New Roman" w:hint="default"/>
      <w:sz w:val="24"/>
      <w:lang w:val="en-US" w:eastAsia="en-US"/>
    </w:rPr>
  </w:style>
  <w:style w:type="character" w:customStyle="1" w:styleId="cardtextChar2">
    <w:name w:val="cardtext Char"/>
    <w:basedOn w:val="Style1Char2"/>
    <w:rsid w:val="00FD6E73"/>
  </w:style>
  <w:style w:type="character" w:customStyle="1" w:styleId="CardTagChar">
    <w:name w:val="Card Tag Char"/>
    <w:basedOn w:val="DefaultParagraphFont"/>
    <w:rsid w:val="00FD6E73"/>
    <w:rPr>
      <w:rFonts w:ascii="Arial Narrow" w:hAnsi="Arial Narrow" w:cs="Times New Roman" w:hint="default"/>
      <w:b/>
      <w:bCs w:val="0"/>
      <w:sz w:val="24"/>
      <w:lang w:val="en-US" w:eastAsia="en-US"/>
    </w:rPr>
  </w:style>
  <w:style w:type="character" w:customStyle="1" w:styleId="bio1">
    <w:name w:val="bio1"/>
    <w:basedOn w:val="DefaultParagraphFont"/>
    <w:rsid w:val="00FD6E73"/>
    <w:rPr>
      <w:rFonts w:ascii="Arial" w:hAnsi="Arial" w:cs="Arial" w:hint="default"/>
      <w:i/>
      <w:iCs/>
      <w:color w:val="000000"/>
      <w:sz w:val="20"/>
    </w:rPr>
  </w:style>
  <w:style w:type="character" w:customStyle="1" w:styleId="BoldChar">
    <w:name w:val="Bold Char"/>
    <w:basedOn w:val="DefaultParagraphFont"/>
    <w:rsid w:val="00FD6E73"/>
    <w:rPr>
      <w:rFonts w:ascii="Times New Roman" w:hAnsi="Times New Roman" w:cs="Times New Roman" w:hint="default"/>
      <w:b/>
      <w:bCs w:val="0"/>
      <w:lang w:val="en-US" w:eastAsia="en-US"/>
    </w:rPr>
  </w:style>
  <w:style w:type="character" w:customStyle="1" w:styleId="cardCharCharCharCharCharChar">
    <w:name w:val="card Char Char Char Char Char Char"/>
    <w:basedOn w:val="DefaultParagraphFont"/>
    <w:rsid w:val="00FD6E73"/>
    <w:rPr>
      <w:rFonts w:ascii="Times New Roman" w:hAnsi="Times New Roman" w:cs="Times New Roman" w:hint="default"/>
      <w:sz w:val="24"/>
      <w:lang w:val="en-US" w:eastAsia="en-US"/>
    </w:rPr>
  </w:style>
  <w:style w:type="character" w:customStyle="1" w:styleId="Style24ptBoldUnderlineCenteredCharChar">
    <w:name w:val="Style 24 pt Bold Underline Centered Char Char"/>
    <w:basedOn w:val="DefaultParagraphFont"/>
    <w:rsid w:val="00FD6E73"/>
    <w:rPr>
      <w:rFonts w:ascii="Times New Roman" w:hAnsi="Times New Roman" w:cs="Times New Roman" w:hint="default"/>
      <w:b/>
      <w:bCs/>
      <w:sz w:val="24"/>
      <w:u w:val="single"/>
      <w:lang w:val="en-US" w:eastAsia="en-US"/>
    </w:rPr>
  </w:style>
  <w:style w:type="character" w:customStyle="1" w:styleId="TagCiteCharChar">
    <w:name w:val="Tag / Cite Char Char"/>
    <w:basedOn w:val="DefaultParagraphFont"/>
    <w:rsid w:val="00FD6E73"/>
    <w:rPr>
      <w:rFonts w:ascii="Times New Roman" w:hAnsi="Times New Roman" w:cs="Times New Roman" w:hint="default"/>
      <w:b/>
      <w:bCs w:val="0"/>
      <w:color w:val="000000"/>
      <w:sz w:val="24"/>
      <w:lang w:val="en-US" w:eastAsia="en-US"/>
    </w:rPr>
  </w:style>
  <w:style w:type="character" w:customStyle="1" w:styleId="Style2Char1">
    <w:name w:val="Style2 Char1"/>
    <w:basedOn w:val="DefaultParagraphFont"/>
    <w:rsid w:val="00FD6E73"/>
    <w:rPr>
      <w:rFonts w:ascii="Book Antiqua" w:hAnsi="Book Antiqua" w:cs="Times New Roman" w:hint="default"/>
      <w:sz w:val="24"/>
      <w:u w:val="thick"/>
      <w:lang w:val="en-US" w:eastAsia="en-US"/>
    </w:rPr>
  </w:style>
  <w:style w:type="character" w:customStyle="1" w:styleId="Style1Char1">
    <w:name w:val="Style1 Char1"/>
    <w:basedOn w:val="DefaultParagraphFont"/>
    <w:rsid w:val="00FD6E73"/>
    <w:rPr>
      <w:rFonts w:ascii="Book Antiqua" w:hAnsi="Book Antiqua" w:cs="Times New Roman" w:hint="default"/>
      <w:sz w:val="16"/>
      <w:lang w:val="en-US" w:eastAsia="en-US"/>
    </w:rPr>
  </w:style>
  <w:style w:type="character" w:customStyle="1" w:styleId="DebateCiteCharCharChar">
    <w:name w:val="Debate Cite Char Char Char"/>
    <w:basedOn w:val="DefaultParagraphFont"/>
    <w:rsid w:val="00FD6E73"/>
    <w:rPr>
      <w:rFonts w:ascii="Times New Roman" w:hAnsi="Times New Roman" w:cs="Times New Roman" w:hint="default"/>
      <w:b/>
      <w:bCs w:val="0"/>
      <w:sz w:val="32"/>
      <w:lang w:val="en-US" w:eastAsia="en-US"/>
    </w:rPr>
  </w:style>
  <w:style w:type="character" w:customStyle="1" w:styleId="TagChar3">
    <w:name w:val="Tag Char3"/>
    <w:basedOn w:val="DefaultParagraphFont"/>
    <w:rsid w:val="00FD6E73"/>
    <w:rPr>
      <w:rFonts w:ascii="Palatino Linotype" w:hAnsi="Palatino Linotype" w:cs="Times New Roman" w:hint="default"/>
      <w:b/>
      <w:bCs w:val="0"/>
      <w:sz w:val="24"/>
      <w:lang w:val="en-US" w:eastAsia="en-US"/>
    </w:rPr>
  </w:style>
  <w:style w:type="character" w:customStyle="1" w:styleId="Style10ptBold">
    <w:name w:val="Style 10 pt Bold"/>
    <w:basedOn w:val="DefaultParagraphFont"/>
    <w:rsid w:val="00FD6E73"/>
    <w:rPr>
      <w:rFonts w:ascii="Times New Roman" w:hAnsi="Times New Roman" w:cs="Times New Roman" w:hint="default"/>
      <w:b/>
      <w:bCs/>
      <w:sz w:val="20"/>
    </w:rPr>
  </w:style>
  <w:style w:type="character" w:customStyle="1" w:styleId="text9">
    <w:name w:val="text9"/>
    <w:basedOn w:val="DefaultParagraphFont"/>
    <w:rsid w:val="00FD6E73"/>
    <w:rPr>
      <w:rFonts w:ascii="Times New Roman" w:hAnsi="Times New Roman" w:cs="Times New Roman" w:hint="default"/>
    </w:rPr>
  </w:style>
  <w:style w:type="character" w:customStyle="1" w:styleId="text21">
    <w:name w:val="text21"/>
    <w:basedOn w:val="DefaultParagraphFont"/>
    <w:rsid w:val="00FD6E73"/>
    <w:rPr>
      <w:rFonts w:ascii="Times New Roman" w:hAnsi="Times New Roman" w:cs="Times New Roman" w:hint="default"/>
    </w:rPr>
  </w:style>
  <w:style w:type="character" w:customStyle="1" w:styleId="text19">
    <w:name w:val="text19"/>
    <w:basedOn w:val="DefaultParagraphFont"/>
    <w:rsid w:val="00FD6E73"/>
    <w:rPr>
      <w:rFonts w:ascii="Times New Roman" w:hAnsi="Times New Roman" w:cs="Times New Roman" w:hint="default"/>
    </w:rPr>
  </w:style>
  <w:style w:type="character" w:customStyle="1" w:styleId="term2">
    <w:name w:val="term2"/>
    <w:basedOn w:val="DefaultParagraphFont"/>
    <w:rsid w:val="00FD6E73"/>
    <w:rPr>
      <w:rFonts w:ascii="Times New Roman" w:hAnsi="Times New Roman" w:cs="Times New Roman" w:hint="default"/>
      <w:b/>
      <w:bCs/>
    </w:rPr>
  </w:style>
  <w:style w:type="character" w:customStyle="1" w:styleId="pmterms12">
    <w:name w:val="pmterms12"/>
    <w:basedOn w:val="DefaultParagraphFont"/>
    <w:rsid w:val="00FD6E73"/>
    <w:rPr>
      <w:rFonts w:ascii="Times New Roman" w:hAnsi="Times New Roman" w:cs="Times New Roman" w:hint="default"/>
      <w:b/>
      <w:bCs/>
      <w:color w:val="000000"/>
    </w:rPr>
  </w:style>
  <w:style w:type="character" w:customStyle="1" w:styleId="ToReadChar">
    <w:name w:val="To Read Char"/>
    <w:basedOn w:val="DefaultParagraphFont"/>
    <w:rsid w:val="00FD6E73"/>
    <w:rPr>
      <w:rFonts w:ascii="Verdana" w:hAnsi="Verdana" w:cs="Times New Roman" w:hint="default"/>
      <w:b/>
      <w:bCs w:val="0"/>
      <w:sz w:val="24"/>
      <w:u w:val="single"/>
      <w:lang w:val="en-US" w:eastAsia="en-US"/>
    </w:rPr>
  </w:style>
  <w:style w:type="character" w:customStyle="1" w:styleId="ToReadCharChar">
    <w:name w:val="To Read Char Char"/>
    <w:basedOn w:val="DefaultParagraphFont"/>
    <w:rsid w:val="00FD6E73"/>
    <w:rPr>
      <w:rFonts w:ascii="Verdana" w:hAnsi="Verdana" w:cs="Times New Roman" w:hint="default"/>
      <w:b/>
      <w:bCs w:val="0"/>
      <w:sz w:val="24"/>
      <w:u w:val="single"/>
      <w:lang w:val="en-US" w:eastAsia="en-US"/>
    </w:rPr>
  </w:style>
  <w:style w:type="character" w:customStyle="1" w:styleId="bio">
    <w:name w:val="bio"/>
    <w:basedOn w:val="DefaultParagraphFont"/>
    <w:rsid w:val="00FD6E73"/>
    <w:rPr>
      <w:rFonts w:ascii="Times New Roman" w:hAnsi="Times New Roman" w:cs="Times New Roman" w:hint="default"/>
    </w:rPr>
  </w:style>
  <w:style w:type="character" w:customStyle="1" w:styleId="storytextstyle">
    <w:name w:val="storytextstyle"/>
    <w:basedOn w:val="DefaultParagraphFont"/>
    <w:rsid w:val="00FD6E73"/>
    <w:rPr>
      <w:rFonts w:ascii="Times New Roman" w:hAnsi="Times New Roman" w:cs="Times New Roman" w:hint="default"/>
    </w:rPr>
  </w:style>
  <w:style w:type="character" w:customStyle="1" w:styleId="cardunderlinedCharChar">
    <w:name w:val="card underlined Char Char"/>
    <w:basedOn w:val="DefaultParagraphFont"/>
    <w:rsid w:val="00FD6E73"/>
    <w:rPr>
      <w:rFonts w:ascii="Arial" w:hAnsi="Arial" w:cs="Times New Roman" w:hint="default"/>
      <w:sz w:val="24"/>
      <w:u w:val="single"/>
      <w:lang w:val="en-US" w:eastAsia="en-US"/>
    </w:rPr>
  </w:style>
  <w:style w:type="character" w:customStyle="1" w:styleId="articlehead21">
    <w:name w:val="articlehead21"/>
    <w:basedOn w:val="DefaultParagraphFont"/>
    <w:rsid w:val="00FD6E73"/>
    <w:rPr>
      <w:rFonts w:ascii="Arial" w:hAnsi="Arial" w:cs="Arial" w:hint="default"/>
      <w:b/>
      <w:bCs/>
      <w:color w:val="660000"/>
      <w:sz w:val="20"/>
    </w:rPr>
  </w:style>
  <w:style w:type="character" w:customStyle="1" w:styleId="TagCiteChar1">
    <w:name w:val="Tag/Cite Char1"/>
    <w:basedOn w:val="DefaultParagraphFont"/>
    <w:rsid w:val="00FD6E73"/>
    <w:rPr>
      <w:rFonts w:ascii="Times New Roman" w:hAnsi="Times New Roman" w:cs="Times New Roman" w:hint="default"/>
      <w:b/>
      <w:bCs w:val="0"/>
      <w:lang w:val="en-US" w:eastAsia="en-US"/>
    </w:rPr>
  </w:style>
  <w:style w:type="character" w:customStyle="1" w:styleId="goohl0">
    <w:name w:val="goohl0"/>
    <w:basedOn w:val="DefaultParagraphFont"/>
    <w:rsid w:val="00FD6E73"/>
    <w:rPr>
      <w:rFonts w:ascii="Times New Roman" w:hAnsi="Times New Roman" w:cs="Times New Roman" w:hint="default"/>
    </w:rPr>
  </w:style>
  <w:style w:type="character" w:customStyle="1" w:styleId="goohl2">
    <w:name w:val="goohl2"/>
    <w:basedOn w:val="DefaultParagraphFont"/>
    <w:rsid w:val="00FD6E73"/>
    <w:rPr>
      <w:rFonts w:ascii="Times New Roman" w:hAnsi="Times New Roman" w:cs="Times New Roman" w:hint="default"/>
    </w:rPr>
  </w:style>
  <w:style w:type="character" w:customStyle="1" w:styleId="Normal1">
    <w:name w:val="Normal1"/>
    <w:basedOn w:val="DefaultParagraphFont"/>
    <w:rsid w:val="00FD6E73"/>
    <w:rPr>
      <w:rFonts w:ascii="Times New Roman" w:hAnsi="Times New Roman" w:cs="Times New Roman" w:hint="default"/>
    </w:rPr>
  </w:style>
  <w:style w:type="character" w:customStyle="1" w:styleId="CardCharChar0">
    <w:name w:val="Card Char Char"/>
    <w:basedOn w:val="DefaultParagraphFont"/>
    <w:rsid w:val="00FD6E73"/>
    <w:rPr>
      <w:rFonts w:ascii="Times New Roman" w:hAnsi="Times New Roman" w:cs="Times New Roman" w:hint="default"/>
      <w:lang w:val="en-US" w:eastAsia="en-US"/>
    </w:rPr>
  </w:style>
  <w:style w:type="character" w:customStyle="1" w:styleId="BriefTitle1Char">
    <w:name w:val="Brief Title 1 Char"/>
    <w:basedOn w:val="DefaultParagraphFont"/>
    <w:rsid w:val="00FD6E73"/>
    <w:rPr>
      <w:rFonts w:ascii="Times New Roman" w:hAnsi="Times New Roman" w:cs="Times New Roman" w:hint="default"/>
      <w:b/>
      <w:bCs w:val="0"/>
      <w:u w:val="single"/>
      <w:lang w:val="en-US" w:eastAsia="en-US"/>
    </w:rPr>
  </w:style>
  <w:style w:type="character" w:customStyle="1" w:styleId="TagCiteCharChar0">
    <w:name w:val="Tag/Cite Char Char"/>
    <w:basedOn w:val="DefaultParagraphFont"/>
    <w:rsid w:val="00FD6E73"/>
    <w:rPr>
      <w:rFonts w:ascii="Times New Roman" w:hAnsi="Times New Roman" w:cs="Times New Roman" w:hint="default"/>
      <w:b/>
      <w:bCs w:val="0"/>
      <w:lang w:val="en-US" w:eastAsia="en-US"/>
    </w:rPr>
  </w:style>
  <w:style w:type="character" w:customStyle="1" w:styleId="btx">
    <w:name w:val="btx"/>
    <w:basedOn w:val="DefaultParagraphFont"/>
    <w:rsid w:val="00FD6E73"/>
    <w:rPr>
      <w:rFonts w:ascii="Times New Roman" w:hAnsi="Times New Roman" w:cs="Times New Roman" w:hint="default"/>
    </w:rPr>
  </w:style>
  <w:style w:type="character" w:customStyle="1" w:styleId="CardChar11">
    <w:name w:val="Card Char1"/>
    <w:basedOn w:val="DefaultParagraphFont"/>
    <w:rsid w:val="00FD6E73"/>
    <w:rPr>
      <w:rFonts w:ascii="Times New Roman" w:hAnsi="Times New Roman" w:cs="Times New Roman" w:hint="default"/>
      <w:lang w:val="en-US" w:eastAsia="en-US"/>
    </w:rPr>
  </w:style>
  <w:style w:type="character" w:customStyle="1" w:styleId="prodgeneral1">
    <w:name w:val="prodgeneral1"/>
    <w:basedOn w:val="DefaultParagraphFont"/>
    <w:rsid w:val="00FD6E73"/>
    <w:rPr>
      <w:rFonts w:ascii="Verdana" w:hAnsi="Verdana" w:cs="Times New Roman" w:hint="default"/>
      <w:color w:val="000000"/>
      <w:spacing w:val="0"/>
      <w:sz w:val="16"/>
    </w:rPr>
  </w:style>
  <w:style w:type="character" w:customStyle="1" w:styleId="standardcontent">
    <w:name w:val="standardcontent"/>
    <w:basedOn w:val="DefaultParagraphFont"/>
    <w:rsid w:val="00FD6E73"/>
    <w:rPr>
      <w:rFonts w:ascii="Times New Roman" w:hAnsi="Times New Roman" w:cs="Times New Roman" w:hint="default"/>
    </w:rPr>
  </w:style>
  <w:style w:type="character" w:customStyle="1" w:styleId="texto11">
    <w:name w:val="texto11"/>
    <w:basedOn w:val="DefaultParagraphFont"/>
    <w:rsid w:val="00FD6E73"/>
    <w:rPr>
      <w:rFonts w:ascii="Arial" w:hAnsi="Arial" w:cs="Arial" w:hint="default"/>
      <w:color w:val="000000"/>
      <w:spacing w:val="240"/>
      <w:sz w:val="20"/>
    </w:rPr>
  </w:style>
  <w:style w:type="character" w:customStyle="1" w:styleId="date10">
    <w:name w:val="date1"/>
    <w:basedOn w:val="DefaultParagraphFont"/>
    <w:rsid w:val="00FD6E73"/>
    <w:rPr>
      <w:rFonts w:ascii="Times New Roman" w:hAnsi="Times New Roman" w:cs="Times New Roman" w:hint="default"/>
    </w:rPr>
  </w:style>
  <w:style w:type="character" w:customStyle="1" w:styleId="summary1">
    <w:name w:val="summary1"/>
    <w:basedOn w:val="DefaultParagraphFont"/>
    <w:rsid w:val="00FD6E73"/>
    <w:rPr>
      <w:rFonts w:ascii="Arial" w:hAnsi="Arial" w:cs="Arial" w:hint="default"/>
      <w:sz w:val="18"/>
    </w:rPr>
  </w:style>
  <w:style w:type="character" w:customStyle="1" w:styleId="text3">
    <w:name w:val="text3"/>
    <w:basedOn w:val="DefaultParagraphFont"/>
    <w:rsid w:val="00FD6E73"/>
    <w:rPr>
      <w:rFonts w:ascii="Times New Roman" w:hAnsi="Times New Roman" w:cs="Times New Roman" w:hint="default"/>
    </w:rPr>
  </w:style>
  <w:style w:type="character" w:customStyle="1" w:styleId="underline1">
    <w:name w:val="underline1"/>
    <w:basedOn w:val="DefaultParagraphFont"/>
    <w:rsid w:val="00FD6E73"/>
    <w:rPr>
      <w:rFonts w:ascii="Times New Roman" w:hAnsi="Times New Roman" w:cs="Times New Roman" w:hint="default"/>
      <w:sz w:val="20"/>
      <w:u w:val="single"/>
      <w:lang w:eastAsia="en-US"/>
    </w:rPr>
  </w:style>
  <w:style w:type="character" w:customStyle="1" w:styleId="CardTextUnderlinedChar">
    <w:name w:val="Card Text Underlined Char"/>
    <w:basedOn w:val="DefaultParagraphFont"/>
    <w:rsid w:val="00FD6E73"/>
    <w:rPr>
      <w:rFonts w:ascii="Arial Narrow" w:hAnsi="Arial Narrow" w:cs="Times New Roman" w:hint="default"/>
      <w:sz w:val="24"/>
      <w:u w:val="single"/>
      <w:lang w:val="en-US" w:eastAsia="en-US"/>
    </w:rPr>
  </w:style>
  <w:style w:type="character" w:customStyle="1" w:styleId="cardtextsmallChar">
    <w:name w:val="card text small Char"/>
    <w:basedOn w:val="DefaultParagraphFont"/>
    <w:rsid w:val="00FD6E73"/>
    <w:rPr>
      <w:rFonts w:ascii="Arial Narrow" w:hAnsi="Arial Narrow" w:cs="Times New Roman" w:hint="default"/>
      <w:sz w:val="24"/>
      <w:lang w:val="en-US" w:eastAsia="en-US"/>
    </w:rPr>
  </w:style>
  <w:style w:type="character" w:customStyle="1" w:styleId="countrytitle1">
    <w:name w:val="countrytitle1"/>
    <w:basedOn w:val="DefaultParagraphFont"/>
    <w:rsid w:val="00FD6E73"/>
    <w:rPr>
      <w:rFonts w:ascii="Verdana" w:hAnsi="Verdana" w:cs="Times New Roman" w:hint="default"/>
      <w:b/>
      <w:bCs/>
      <w:color w:val="293643"/>
      <w:sz w:val="24"/>
    </w:rPr>
  </w:style>
  <w:style w:type="character" w:customStyle="1" w:styleId="storyheader1">
    <w:name w:val="storyheader1"/>
    <w:basedOn w:val="DefaultParagraphFont"/>
    <w:rsid w:val="00FD6E73"/>
    <w:rPr>
      <w:rFonts w:ascii="Verdana" w:hAnsi="Verdana" w:cs="Times New Roman" w:hint="default"/>
      <w:b/>
      <w:bCs/>
      <w:color w:val="000000"/>
      <w:sz w:val="21"/>
    </w:rPr>
  </w:style>
  <w:style w:type="character" w:customStyle="1" w:styleId="cardunderlinedChar">
    <w:name w:val="card underlined Char"/>
    <w:basedOn w:val="DefaultParagraphFont"/>
    <w:rsid w:val="00FD6E73"/>
    <w:rPr>
      <w:rFonts w:ascii="Arial" w:hAnsi="Arial" w:cs="Times New Roman" w:hint="default"/>
      <w:sz w:val="24"/>
      <w:u w:val="single"/>
      <w:lang w:val="en-US" w:eastAsia="en-US"/>
    </w:rPr>
  </w:style>
  <w:style w:type="character" w:customStyle="1" w:styleId="article1">
    <w:name w:val="article1"/>
    <w:basedOn w:val="DefaultParagraphFont"/>
    <w:rsid w:val="00FD6E73"/>
    <w:rPr>
      <w:rFonts w:ascii="Verdana" w:hAnsi="Verdana" w:cs="Times New Roman" w:hint="default"/>
      <w:color w:val="333333"/>
      <w:sz w:val="16"/>
    </w:rPr>
  </w:style>
  <w:style w:type="paragraph" w:styleId="z-BottomofForm">
    <w:name w:val="HTML Bottom of Form"/>
    <w:basedOn w:val="Normal"/>
    <w:next w:val="Normal"/>
    <w:link w:val="z-BottomofFormChar"/>
    <w:hidden/>
    <w:uiPriority w:val="99"/>
    <w:unhideWhenUsed/>
    <w:rsid w:val="00FD6E73"/>
    <w:pPr>
      <w:pBdr>
        <w:top w:val="single" w:sz="6" w:space="1" w:color="auto"/>
      </w:pBdr>
      <w:jc w:val="center"/>
    </w:pPr>
    <w:rPr>
      <w:vanish/>
      <w:szCs w:val="16"/>
    </w:rPr>
  </w:style>
  <w:style w:type="character" w:customStyle="1" w:styleId="z-BottomofFormChar">
    <w:name w:val="z-Bottom of Form Char"/>
    <w:basedOn w:val="DefaultParagraphFont"/>
    <w:link w:val="z-BottomofForm"/>
    <w:uiPriority w:val="99"/>
    <w:rsid w:val="00FD6E73"/>
    <w:rPr>
      <w:rFonts w:ascii="Arial" w:hAnsi="Arial" w:cs="Arial"/>
      <w:vanish/>
      <w:sz w:val="16"/>
      <w:szCs w:val="16"/>
    </w:rPr>
  </w:style>
  <w:style w:type="character" w:customStyle="1" w:styleId="story-posted-date1">
    <w:name w:val="story-posted-date1"/>
    <w:basedOn w:val="DefaultParagraphFont"/>
    <w:rsid w:val="00FD6E73"/>
    <w:rPr>
      <w:rFonts w:ascii="Arial" w:hAnsi="Arial" w:cs="Arial" w:hint="default"/>
      <w:sz w:val="19"/>
    </w:rPr>
  </w:style>
  <w:style w:type="character" w:customStyle="1" w:styleId="BoldText12pt">
    <w:name w:val="Bold Text 12 pt"/>
    <w:rsid w:val="00FD6E73"/>
    <w:rPr>
      <w:rFonts w:ascii="Times New Roman" w:hAnsi="Times New Roman" w:cs="Times New Roman" w:hint="default"/>
      <w:b/>
      <w:bCs w:val="0"/>
      <w:strike w:val="0"/>
      <w:dstrike w:val="0"/>
      <w:color w:val="000000"/>
      <w:spacing w:val="0"/>
      <w:position w:val="0"/>
      <w:sz w:val="24"/>
      <w:u w:val="none" w:color="000000"/>
      <w:effect w:val="none"/>
      <w:vertAlign w:val="baseline"/>
      <w:lang w:val="en-US"/>
    </w:rPr>
  </w:style>
  <w:style w:type="character" w:customStyle="1" w:styleId="12TimesNewRoman">
    <w:name w:val="12 Times New Roman"/>
    <w:rsid w:val="00FD6E73"/>
    <w:rPr>
      <w:rFonts w:ascii="Times New Roman" w:hAnsi="Times New Roman" w:cs="Times New Roman" w:hint="default"/>
      <w:strike w:val="0"/>
      <w:dstrike w:val="0"/>
      <w:color w:val="000000"/>
      <w:spacing w:val="0"/>
      <w:position w:val="0"/>
      <w:sz w:val="24"/>
      <w:u w:val="none" w:color="000000"/>
      <w:effect w:val="none"/>
      <w:vertAlign w:val="baseline"/>
      <w:lang w:val="en-US"/>
    </w:rPr>
  </w:style>
  <w:style w:type="character" w:customStyle="1" w:styleId="drop">
    <w:name w:val="drop"/>
    <w:basedOn w:val="DefaultParagraphFont"/>
    <w:rsid w:val="00FD6E73"/>
    <w:rPr>
      <w:rFonts w:ascii="Times New Roman" w:hAnsi="Times New Roman" w:cs="Times New Roman" w:hint="default"/>
    </w:rPr>
  </w:style>
  <w:style w:type="character" w:customStyle="1" w:styleId="articletitle">
    <w:name w:val="article_title"/>
    <w:basedOn w:val="DefaultParagraphFont"/>
    <w:rsid w:val="00FD6E73"/>
    <w:rPr>
      <w:rFonts w:ascii="Times New Roman" w:hAnsi="Times New Roman" w:cs="Times New Roman" w:hint="default"/>
    </w:rPr>
  </w:style>
  <w:style w:type="character" w:customStyle="1" w:styleId="st">
    <w:name w:val="st"/>
    <w:basedOn w:val="DefaultParagraphFont"/>
    <w:rsid w:val="00FD6E73"/>
    <w:rPr>
      <w:rFonts w:ascii="Times New Roman" w:hAnsi="Times New Roman" w:cs="Times New Roman" w:hint="default"/>
    </w:rPr>
  </w:style>
  <w:style w:type="character" w:customStyle="1" w:styleId="CardTextChar10">
    <w:name w:val="Card Text Char1"/>
    <w:basedOn w:val="DefaultParagraphFont"/>
    <w:rsid w:val="00FD6E73"/>
    <w:rPr>
      <w:rFonts w:ascii="Times New Roman" w:hAnsi="Times New Roman" w:cs="Times New Roman" w:hint="default"/>
      <w:sz w:val="24"/>
      <w:lang w:val="en-US" w:eastAsia="en-US"/>
    </w:rPr>
  </w:style>
  <w:style w:type="character" w:customStyle="1" w:styleId="CardTextUnderlinedCharChar">
    <w:name w:val="Card Text Underlined Char Char"/>
    <w:basedOn w:val="DefaultParagraphFont"/>
    <w:rsid w:val="00FD6E73"/>
    <w:rPr>
      <w:rFonts w:ascii="Arial Narrow" w:hAnsi="Arial Narrow" w:cs="Times New Roman" w:hint="default"/>
      <w:sz w:val="24"/>
      <w:u w:val="single"/>
      <w:lang w:val="en-US" w:eastAsia="en-US"/>
    </w:rPr>
  </w:style>
  <w:style w:type="character" w:customStyle="1" w:styleId="CardTagCharCharChar">
    <w:name w:val="Card Tag Char Char Char"/>
    <w:basedOn w:val="DefaultParagraphFont"/>
    <w:rsid w:val="00FD6E73"/>
    <w:rPr>
      <w:rFonts w:ascii="Times New Roman" w:hAnsi="Times New Roman" w:cs="Times New Roman" w:hint="default"/>
      <w:b/>
      <w:bCs w:val="0"/>
      <w:sz w:val="24"/>
      <w:lang w:val="en-US" w:eastAsia="en-US"/>
    </w:rPr>
  </w:style>
  <w:style w:type="character" w:customStyle="1" w:styleId="mainbody">
    <w:name w:val="mainbody"/>
    <w:basedOn w:val="DefaultParagraphFont"/>
    <w:rsid w:val="00FD6E73"/>
    <w:rPr>
      <w:rFonts w:ascii="Times New Roman" w:hAnsi="Times New Roman" w:cs="Times New Roman" w:hint="default"/>
    </w:rPr>
  </w:style>
  <w:style w:type="character" w:customStyle="1" w:styleId="UnderlineStyleChar2">
    <w:name w:val="Underline Style Char2"/>
    <w:basedOn w:val="DefaultParagraphFont"/>
    <w:rsid w:val="00FD6E73"/>
    <w:rPr>
      <w:rFonts w:ascii="Garamond" w:hAnsi="Garamond" w:cs="Times New Roman" w:hint="default"/>
      <w:sz w:val="24"/>
      <w:u w:val="single"/>
      <w:lang w:val="en-US" w:eastAsia="en-US"/>
    </w:rPr>
  </w:style>
  <w:style w:type="character" w:customStyle="1" w:styleId="t13">
    <w:name w:val="t13"/>
    <w:basedOn w:val="DefaultParagraphFont"/>
    <w:rsid w:val="00FD6E73"/>
    <w:rPr>
      <w:rFonts w:ascii="Times New Roman" w:hAnsi="Times New Roman" w:cs="Times New Roman" w:hint="default"/>
    </w:rPr>
  </w:style>
  <w:style w:type="character" w:customStyle="1" w:styleId="lead">
    <w:name w:val="lead"/>
    <w:basedOn w:val="DefaultParagraphFont"/>
    <w:rsid w:val="00FD6E73"/>
    <w:rPr>
      <w:rFonts w:ascii="Times New Roman" w:hAnsi="Times New Roman" w:cs="Times New Roman" w:hint="default"/>
    </w:rPr>
  </w:style>
  <w:style w:type="character" w:customStyle="1" w:styleId="CardUnderlinedChar0">
    <w:name w:val="Card Underlined Char"/>
    <w:basedOn w:val="DefaultParagraphFont"/>
    <w:rsid w:val="00FD6E73"/>
    <w:rPr>
      <w:rFonts w:ascii="Arial Narrow" w:hAnsi="Arial Narrow" w:cs="Times New Roman" w:hint="default"/>
      <w:sz w:val="24"/>
      <w:u w:val="single"/>
      <w:lang w:val="en-US" w:eastAsia="en-US"/>
    </w:rPr>
  </w:style>
  <w:style w:type="character" w:customStyle="1" w:styleId="NormalUnderlineChar1">
    <w:name w:val="Normal Underline Char1"/>
    <w:basedOn w:val="DefaultParagraphFont"/>
    <w:rsid w:val="00FD6E73"/>
    <w:rPr>
      <w:rFonts w:ascii="Times New Roman" w:hAnsi="Times New Roman" w:cs="Times New Roman" w:hint="default"/>
      <w:sz w:val="24"/>
      <w:u w:val="single"/>
      <w:lang w:val="en-US" w:eastAsia="en-US"/>
    </w:rPr>
  </w:style>
  <w:style w:type="character" w:customStyle="1" w:styleId="CardDownx1Char">
    <w:name w:val="CardDown x1 Char"/>
    <w:basedOn w:val="HeaderChar"/>
    <w:rsid w:val="00FD6E73"/>
    <w:rPr>
      <w:rFonts w:ascii="Georgia" w:eastAsia="Times New Roman" w:hAnsi="Georgia" w:cs="Times New Roman" w:hint="default"/>
      <w:b w:val="0"/>
      <w:bCs w:val="0"/>
      <w:sz w:val="24"/>
      <w:szCs w:val="24"/>
      <w:u w:val="single"/>
      <w:lang w:val="en-US" w:eastAsia="en-US" w:bidi="ar-SA"/>
    </w:rPr>
  </w:style>
  <w:style w:type="character" w:customStyle="1" w:styleId="CardUpSize-LightChar">
    <w:name w:val="CardUpSize - Light Char"/>
    <w:basedOn w:val="DefaultParagraphFont"/>
    <w:rsid w:val="00FD6E73"/>
    <w:rPr>
      <w:rFonts w:ascii="Times New Roman" w:hAnsi="Times New Roman" w:cs="Times New Roman" w:hint="default"/>
      <w:sz w:val="32"/>
      <w:u w:val="single"/>
    </w:rPr>
  </w:style>
  <w:style w:type="character" w:customStyle="1" w:styleId="CiteCardUpSize-HeavyChar">
    <w:name w:val="Cite // CardUpSize - Heavy Char"/>
    <w:basedOn w:val="DefaultParagraphFont"/>
    <w:rsid w:val="00FD6E73"/>
    <w:rPr>
      <w:rFonts w:ascii="Times New Roman" w:hAnsi="Times New Roman" w:cs="Times New Roman" w:hint="default"/>
      <w:b/>
      <w:bCs w:val="0"/>
      <w:sz w:val="32"/>
      <w:u w:val="single"/>
    </w:rPr>
  </w:style>
  <w:style w:type="character" w:customStyle="1" w:styleId="StyleStyleThickunderlineBold1">
    <w:name w:val="Style Style Thick underline + Bold1"/>
    <w:basedOn w:val="DefaultParagraphFont"/>
    <w:rsid w:val="00FD6E73"/>
    <w:rPr>
      <w:rFonts w:ascii="Times New Roman" w:hAnsi="Times New Roman" w:cs="Times New Roman" w:hint="default"/>
      <w:b/>
      <w:bCs w:val="0"/>
      <w:u w:val="thick"/>
    </w:rPr>
  </w:style>
  <w:style w:type="character" w:customStyle="1" w:styleId="GAUnderlineChar">
    <w:name w:val="GA Underline Char"/>
    <w:basedOn w:val="DefaultParagraphFont"/>
    <w:rsid w:val="00FD6E73"/>
    <w:rPr>
      <w:rFonts w:ascii="Arial" w:hAnsi="Arial" w:cs="Times New Roman" w:hint="default"/>
      <w:sz w:val="22"/>
      <w:u w:val="single"/>
    </w:rPr>
  </w:style>
  <w:style w:type="character" w:customStyle="1" w:styleId="yshortcuts">
    <w:name w:val="yshortcuts"/>
    <w:basedOn w:val="DefaultParagraphFont"/>
    <w:rsid w:val="00FD6E73"/>
    <w:rPr>
      <w:rFonts w:ascii="Times New Roman" w:hAnsi="Times New Roman" w:cs="Times New Roman" w:hint="default"/>
    </w:rPr>
  </w:style>
  <w:style w:type="character" w:customStyle="1" w:styleId="SmallFont7pt">
    <w:name w:val="Small Font (7 pt)"/>
    <w:basedOn w:val="DefaultParagraphFont"/>
    <w:qFormat/>
    <w:rsid w:val="00FD6E73"/>
    <w:rPr>
      <w:rFonts w:ascii="Times New Roman" w:hAnsi="Times New Roman" w:cs="Times New Roman" w:hint="default"/>
      <w:sz w:val="14"/>
    </w:rPr>
  </w:style>
  <w:style w:type="character" w:customStyle="1" w:styleId="SmallFontChar">
    <w:name w:val="Small Font Char"/>
    <w:basedOn w:val="DefaultParagraphFont"/>
    <w:rsid w:val="00FD6E73"/>
    <w:rPr>
      <w:rFonts w:ascii="Times New Roman" w:hAnsi="Times New Roman" w:cs="Times New Roman" w:hint="default"/>
      <w:sz w:val="18"/>
    </w:rPr>
  </w:style>
  <w:style w:type="character" w:customStyle="1" w:styleId="CircleChar1">
    <w:name w:val="Circle Char1"/>
    <w:basedOn w:val="DefaultParagraphFont"/>
    <w:rsid w:val="00FD6E73"/>
    <w:rPr>
      <w:rFonts w:ascii="Times New Roman" w:hAnsi="Times New Roman" w:cs="Times New Roman" w:hint="default"/>
      <w:b/>
      <w:bCs w:val="0"/>
      <w:i/>
      <w:iCs w:val="0"/>
      <w:sz w:val="18"/>
      <w:u w:val="single"/>
      <w:lang w:val="en-US" w:eastAsia="en-US"/>
    </w:rPr>
  </w:style>
  <w:style w:type="character" w:customStyle="1" w:styleId="Circle">
    <w:name w:val="Circle"/>
    <w:basedOn w:val="DefaultParagraphFont"/>
    <w:rsid w:val="00FD6E73"/>
    <w:rPr>
      <w:rFonts w:ascii="Times New Roman" w:hAnsi="Times New Roman" w:cs="Times New Roman" w:hint="default"/>
      <w:b/>
      <w:bCs w:val="0"/>
      <w:i/>
      <w:iCs w:val="0"/>
      <w:sz w:val="22"/>
      <w:u w:val="thick"/>
    </w:rPr>
  </w:style>
  <w:style w:type="character" w:customStyle="1" w:styleId="a">
    <w:name w:val="a"/>
    <w:basedOn w:val="DefaultParagraphFont"/>
    <w:rsid w:val="00FD6E73"/>
    <w:rPr>
      <w:rFonts w:ascii="Times New Roman" w:hAnsi="Times New Roman" w:cs="Times New Roman" w:hint="default"/>
    </w:rPr>
  </w:style>
  <w:style w:type="character" w:customStyle="1" w:styleId="headlinetext">
    <w:name w:val="headlinetext"/>
    <w:basedOn w:val="DefaultParagraphFont"/>
    <w:rsid w:val="00FD6E73"/>
    <w:rPr>
      <w:rFonts w:ascii="Times New Roman" w:hAnsi="Times New Roman" w:cs="Times New Roman" w:hint="default"/>
    </w:rPr>
  </w:style>
  <w:style w:type="character" w:customStyle="1" w:styleId="FootnoteCharacters">
    <w:name w:val="Footnote Characters"/>
    <w:basedOn w:val="DefaultParagraphFont"/>
    <w:rsid w:val="00FD6E73"/>
    <w:rPr>
      <w:rFonts w:ascii="Times New Roman" w:hAnsi="Times New Roman" w:cs="Times New Roman" w:hint="default"/>
      <w:vertAlign w:val="superscript"/>
    </w:rPr>
  </w:style>
  <w:style w:type="character" w:customStyle="1" w:styleId="hithighlite">
    <w:name w:val="hithighlite"/>
    <w:basedOn w:val="DefaultParagraphFont"/>
    <w:rsid w:val="00FD6E73"/>
    <w:rPr>
      <w:rFonts w:ascii="Times New Roman" w:hAnsi="Times New Roman" w:cs="Times New Roman" w:hint="default"/>
    </w:rPr>
  </w:style>
  <w:style w:type="character" w:customStyle="1" w:styleId="TextChar0">
    <w:name w:val="Text Char"/>
    <w:basedOn w:val="DefaultParagraphFont"/>
    <w:rsid w:val="00FD6E73"/>
    <w:rPr>
      <w:rFonts w:ascii="Times New Roman" w:hAnsi="Times New Roman" w:cs="Times New Roman" w:hint="default"/>
    </w:rPr>
  </w:style>
  <w:style w:type="character" w:customStyle="1" w:styleId="ExtendedTextChar">
    <w:name w:val="Extended Text Char"/>
    <w:basedOn w:val="DefaultParagraphFont"/>
    <w:rsid w:val="00FD6E73"/>
    <w:rPr>
      <w:rFonts w:ascii="Times New Roman" w:hAnsi="Times New Roman" w:cs="Times New Roman" w:hint="default"/>
      <w:sz w:val="12"/>
    </w:rPr>
  </w:style>
  <w:style w:type="character" w:customStyle="1" w:styleId="EndnoteTextChar">
    <w:name w:val="Endnote Text Char"/>
    <w:basedOn w:val="DefaultParagraphFont"/>
    <w:link w:val="EndnoteText"/>
    <w:uiPriority w:val="99"/>
    <w:rsid w:val="00FD6E73"/>
    <w:rPr>
      <w:rFonts w:ascii="Cambria" w:hAnsi="Cambria" w:cs="Times New Roman"/>
    </w:rPr>
  </w:style>
  <w:style w:type="character" w:customStyle="1" w:styleId="EndnoteTextChar1">
    <w:name w:val="Endnote Text Char1"/>
    <w:basedOn w:val="DefaultParagraphFont"/>
    <w:rsid w:val="00FD6E73"/>
    <w:rPr>
      <w:rFonts w:ascii="Times New Roman" w:hAnsi="Times New Roman" w:cs="Times New Roman" w:hint="default"/>
      <w:sz w:val="24"/>
    </w:rPr>
  </w:style>
  <w:style w:type="character" w:customStyle="1" w:styleId="Reference">
    <w:name w:val="Reference"/>
    <w:rsid w:val="00FD6E73"/>
    <w:rPr>
      <w:sz w:val="20"/>
    </w:rPr>
  </w:style>
  <w:style w:type="character" w:customStyle="1" w:styleId="Reference2">
    <w:name w:val="Reference2"/>
    <w:rsid w:val="00FD6E73"/>
    <w:rPr>
      <w:sz w:val="20"/>
    </w:rPr>
  </w:style>
  <w:style w:type="character" w:customStyle="1" w:styleId="Reference1">
    <w:name w:val="Reference1"/>
    <w:rsid w:val="00FD6E73"/>
    <w:rPr>
      <w:sz w:val="20"/>
    </w:rPr>
  </w:style>
  <w:style w:type="character" w:customStyle="1" w:styleId="Highlightedunderline">
    <w:name w:val="Highlighted underline"/>
    <w:qFormat/>
    <w:rsid w:val="00FD6E73"/>
    <w:rPr>
      <w:rFonts w:ascii="Times New Roman" w:hAnsi="Times New Roman" w:cs="Times New Roman" w:hint="default"/>
      <w:sz w:val="20"/>
      <w:u w:val="single"/>
      <w:shd w:val="clear" w:color="auto" w:fill="C0C0C0"/>
    </w:rPr>
  </w:style>
  <w:style w:type="character" w:customStyle="1" w:styleId="SmallFontCharCharCharChar">
    <w:name w:val="Small Font Char Char Char Char"/>
    <w:basedOn w:val="DefaultParagraphFont"/>
    <w:rsid w:val="00FD6E73"/>
    <w:rPr>
      <w:rFonts w:ascii="Arial" w:hAnsi="Arial" w:cs="Times New Roman" w:hint="default"/>
      <w:sz w:val="24"/>
      <w:lang w:val="en-US" w:eastAsia="en-US"/>
    </w:rPr>
  </w:style>
  <w:style w:type="character" w:customStyle="1" w:styleId="HotRouteChar0">
    <w:name w:val="Hot Route! Char"/>
    <w:basedOn w:val="DefaultParagraphFont"/>
    <w:rsid w:val="00FD6E73"/>
    <w:rPr>
      <w:rFonts w:ascii="Times New Roman" w:hAnsi="Times New Roman" w:cs="Times New Roman" w:hint="default"/>
      <w:sz w:val="24"/>
      <w:lang w:val="en-US" w:eastAsia="en-US"/>
    </w:rPr>
  </w:style>
  <w:style w:type="character" w:customStyle="1" w:styleId="boxChar">
    <w:name w:val="box Char"/>
    <w:basedOn w:val="DefaultParagraphFont"/>
    <w:rsid w:val="00FD6E73"/>
    <w:rPr>
      <w:rFonts w:ascii="Times New Roman" w:hAnsi="Times New Roman" w:cs="Times New Roman" w:hint="default"/>
      <w:sz w:val="24"/>
      <w:bdr w:val="single" w:sz="4" w:space="0" w:color="auto" w:frame="1"/>
      <w:lang w:val="en-US" w:eastAsia="en-US"/>
    </w:rPr>
  </w:style>
  <w:style w:type="character" w:customStyle="1" w:styleId="StylecardGaramond12ptUnderlineChar">
    <w:name w:val="Style card + Garamond 12 pt Underline Char"/>
    <w:rsid w:val="00FD6E73"/>
    <w:rPr>
      <w:rFonts w:ascii="Garamond" w:hAnsi="Garamond" w:hint="default"/>
      <w:sz w:val="24"/>
      <w:u w:val="single"/>
    </w:rPr>
  </w:style>
  <w:style w:type="character" w:customStyle="1" w:styleId="StyletagGaramondChar">
    <w:name w:val="Style tag + Garamond Char"/>
    <w:basedOn w:val="DefaultParagraphFont"/>
    <w:rsid w:val="00FD6E73"/>
    <w:rPr>
      <w:rFonts w:ascii="Garamond" w:hAnsi="Garamond" w:cs="Times New Roman" w:hint="default"/>
      <w:b/>
      <w:bCs/>
      <w:sz w:val="24"/>
    </w:rPr>
  </w:style>
  <w:style w:type="character" w:customStyle="1" w:styleId="StyleGaramond">
    <w:name w:val="Style Garamond"/>
    <w:basedOn w:val="DefaultParagraphFont"/>
    <w:rsid w:val="00FD6E73"/>
    <w:rPr>
      <w:rFonts w:ascii="Garamond" w:hAnsi="Garamond" w:cs="Times New Roman" w:hint="default"/>
    </w:rPr>
  </w:style>
  <w:style w:type="character" w:customStyle="1" w:styleId="StyleUnderliningBorderSinglesolidlineAuto05ptLinChar">
    <w:name w:val="Style Underlining + Border: : (Single solid line Auto  0.5 pt Lin... Char"/>
    <w:basedOn w:val="UnderliningChar"/>
    <w:rsid w:val="00FD6E73"/>
    <w:rPr>
      <w:rFonts w:cs="Times New Roman"/>
      <w:noProof w:val="0"/>
      <w:sz w:val="24"/>
      <w:bdr w:val="single" w:sz="4" w:space="0" w:color="auto" w:frame="1"/>
    </w:rPr>
  </w:style>
  <w:style w:type="character" w:customStyle="1" w:styleId="StyleHeading1GaramondChar">
    <w:name w:val="Style Heading 1 + Garamond Char"/>
    <w:rsid w:val="00FD6E73"/>
    <w:rPr>
      <w:rFonts w:ascii="Garamond" w:hAnsi="Garamond" w:hint="default"/>
      <w:b/>
      <w:bCs w:val="0"/>
      <w:kern w:val="32"/>
      <w:sz w:val="32"/>
      <w:u w:val="single"/>
    </w:rPr>
  </w:style>
  <w:style w:type="character" w:customStyle="1" w:styleId="CardsChar">
    <w:name w:val="Cards Char"/>
    <w:basedOn w:val="DefaultParagraphFont"/>
    <w:rsid w:val="00FD6E73"/>
    <w:rPr>
      <w:sz w:val="18"/>
      <w:szCs w:val="24"/>
      <w:lang w:val="en-US" w:eastAsia="en-US" w:bidi="ar-SA"/>
    </w:rPr>
  </w:style>
  <w:style w:type="character" w:customStyle="1" w:styleId="articlecontent">
    <w:name w:val="articlecontent"/>
    <w:basedOn w:val="DefaultParagraphFont"/>
    <w:rsid w:val="00FD6E73"/>
  </w:style>
  <w:style w:type="character" w:customStyle="1" w:styleId="tagChar1CharChar1">
    <w:name w:val="tag Char1 Char Char1"/>
    <w:basedOn w:val="DefaultParagraphFont"/>
    <w:rsid w:val="00FD6E73"/>
    <w:rPr>
      <w:b/>
      <w:bCs/>
      <w:sz w:val="24"/>
      <w:szCs w:val="24"/>
      <w:lang w:val="en-US" w:eastAsia="en-US" w:bidi="ar-SA"/>
    </w:rPr>
  </w:style>
  <w:style w:type="character" w:customStyle="1" w:styleId="tagChar1Char1CharChar">
    <w:name w:val="tag Char1 Char1 Char Char"/>
    <w:basedOn w:val="DefaultParagraphFont"/>
    <w:rsid w:val="00FD6E73"/>
    <w:rPr>
      <w:b/>
      <w:bCs/>
      <w:sz w:val="24"/>
      <w:szCs w:val="24"/>
      <w:lang w:val="en-US" w:eastAsia="en-US" w:bidi="ar-SA"/>
    </w:rPr>
  </w:style>
  <w:style w:type="character" w:customStyle="1" w:styleId="Char11">
    <w:name w:val="Char11"/>
    <w:aliases w:val="Heading 221,Heading 2111,Heading 2 Char Char Char Char Char Char Char Char Char Char Char Char Char Char11,Heading 2 Char Char Char Char Char Char Char Char Char Char Char11,Heading 2 Char Char Char11,Heading 2 Char Char Char Char Char11"/>
    <w:basedOn w:val="DefaultParagraphFont"/>
    <w:rsid w:val="00FD6E73"/>
    <w:rPr>
      <w:rFonts w:ascii="Arial" w:hAnsi="Arial" w:cs="Arial" w:hint="default"/>
      <w:b/>
      <w:bCs/>
      <w:kern w:val="32"/>
      <w:sz w:val="32"/>
      <w:szCs w:val="32"/>
      <w:lang w:val="en-US" w:eastAsia="en-US" w:bidi="ar-SA"/>
    </w:rPr>
  </w:style>
  <w:style w:type="character" w:customStyle="1" w:styleId="c2">
    <w:name w:val="c2"/>
    <w:basedOn w:val="DefaultParagraphFont"/>
    <w:rsid w:val="00FD6E73"/>
  </w:style>
  <w:style w:type="character" w:customStyle="1" w:styleId="looseChar">
    <w:name w:val="loose Char"/>
    <w:basedOn w:val="DefaultParagraphFont"/>
    <w:rsid w:val="00FD6E73"/>
    <w:rPr>
      <w:sz w:val="24"/>
      <w:szCs w:val="24"/>
      <w:lang w:val="en-US" w:eastAsia="en-US" w:bidi="ar-SA"/>
    </w:rPr>
  </w:style>
  <w:style w:type="character" w:customStyle="1" w:styleId="c6">
    <w:name w:val="c6"/>
    <w:basedOn w:val="DefaultParagraphFont"/>
    <w:rsid w:val="00FD6E73"/>
  </w:style>
  <w:style w:type="character" w:customStyle="1" w:styleId="Irrelevant6fontChar">
    <w:name w:val="Irrelevant (6 font) Char"/>
    <w:basedOn w:val="DefaultParagraphFont"/>
    <w:rsid w:val="00FD6E73"/>
    <w:rPr>
      <w:sz w:val="12"/>
      <w:szCs w:val="12"/>
      <w:lang w:val="en-US" w:eastAsia="en-US" w:bidi="ar-SA"/>
    </w:rPr>
  </w:style>
  <w:style w:type="character" w:customStyle="1" w:styleId="StyleCards12ptThickunderlineChar">
    <w:name w:val="Style Cards + 12 pt Thick underline Char"/>
    <w:basedOn w:val="DefaultParagraphFont"/>
    <w:rsid w:val="00FD6E73"/>
    <w:rPr>
      <w:sz w:val="24"/>
      <w:u w:val="thick"/>
      <w:lang w:val="en-US" w:eastAsia="en-US" w:bidi="ar-SA"/>
    </w:rPr>
  </w:style>
  <w:style w:type="character" w:customStyle="1" w:styleId="nfakpe">
    <w:name w:val="nfakpe"/>
    <w:basedOn w:val="DefaultParagraphFont"/>
    <w:rsid w:val="00FD6E73"/>
  </w:style>
  <w:style w:type="character" w:customStyle="1" w:styleId="ReadUnderline">
    <w:name w:val="Read Underline"/>
    <w:rsid w:val="00FD6E73"/>
    <w:rPr>
      <w:rFonts w:ascii="Arial" w:hAnsi="Arial" w:cs="Arial" w:hint="default"/>
      <w:b/>
      <w:bCs w:val="0"/>
      <w:sz w:val="20"/>
      <w:u w:val="thick"/>
    </w:rPr>
  </w:style>
  <w:style w:type="character" w:customStyle="1" w:styleId="StyleCites12ptChar">
    <w:name w:val="Style Cites + 12 pt Char"/>
    <w:basedOn w:val="DefaultParagraphFont"/>
    <w:rsid w:val="00FD6E73"/>
    <w:rPr>
      <w:rFonts w:ascii="SimSun" w:eastAsia="SimSun" w:hAnsi="SimSun" w:hint="eastAsia"/>
      <w:b/>
      <w:bCs/>
      <w:sz w:val="24"/>
      <w:lang w:val="en-US" w:eastAsia="en-US" w:bidi="ar-SA"/>
    </w:rPr>
  </w:style>
  <w:style w:type="character" w:customStyle="1" w:styleId="CardsFont12ptCharCharCharCharCharCharCharCharCharCharChar">
    <w:name w:val="Cards + Font: 12 pt Char Char Char Char Char Char Char Char Char Char Char"/>
    <w:aliases w:val="Cards + Font: 12 pt1,Thick Underline1,Thick Underline Char1,Cards + Font: 12 pt Char1"/>
    <w:basedOn w:val="DefaultParagraphFont"/>
    <w:rsid w:val="00FD6E73"/>
    <w:rPr>
      <w:rFonts w:ascii="Arial" w:hAnsi="Arial" w:cs="Arial" w:hint="default"/>
      <w:b/>
      <w:bCs w:val="0"/>
      <w:sz w:val="18"/>
      <w:szCs w:val="24"/>
      <w:u w:val="thick"/>
      <w:lang w:val="en-US" w:eastAsia="en-US" w:bidi="ar-SA"/>
    </w:rPr>
  </w:style>
  <w:style w:type="character" w:customStyle="1" w:styleId="style10">
    <w:name w:val="style1"/>
    <w:basedOn w:val="DefaultParagraphFont"/>
    <w:rsid w:val="00FD6E73"/>
  </w:style>
  <w:style w:type="character" w:customStyle="1" w:styleId="BlockTitleChar1">
    <w:name w:val="Block Title Char1"/>
    <w:basedOn w:val="DefaultParagraphFont"/>
    <w:rsid w:val="00FD6E73"/>
    <w:rPr>
      <w:rFonts w:ascii="Arial" w:hAnsi="Arial" w:cs="Arial" w:hint="default"/>
      <w:b/>
      <w:bCs w:val="0"/>
      <w:sz w:val="32"/>
      <w:szCs w:val="44"/>
    </w:rPr>
  </w:style>
  <w:style w:type="character" w:customStyle="1" w:styleId="NormalWebChar1CharChar">
    <w:name w:val="Normal (Web) Char1 Char Char"/>
    <w:aliases w:val="Normal (Web) Char Char Char Char,Normal (Web) Char1 Char Char Char Char,Normal (Web) Char Char1 Char Char Char Char,Normal (Web) Char2 Char Char Char Char Char Char"/>
    <w:basedOn w:val="DefaultParagraphFont"/>
    <w:uiPriority w:val="99"/>
    <w:locked/>
    <w:rsid w:val="00FD6E73"/>
    <w:rPr>
      <w:rFonts w:ascii="Arial" w:hAnsi="Arial" w:cs="Arial" w:hint="default"/>
      <w:color w:val="000000"/>
      <w:sz w:val="24"/>
      <w:szCs w:val="24"/>
    </w:rPr>
  </w:style>
  <w:style w:type="character" w:customStyle="1" w:styleId="CiteChar1">
    <w:name w:val="Cite Char1"/>
    <w:basedOn w:val="DefaultParagraphFont"/>
    <w:rsid w:val="00FD6E73"/>
    <w:rPr>
      <w:rFonts w:ascii="Arial Narrow" w:hAnsi="Arial Narrow" w:hint="default"/>
      <w:szCs w:val="24"/>
    </w:rPr>
  </w:style>
  <w:style w:type="character" w:customStyle="1" w:styleId="CitesChar2">
    <w:name w:val="Cites Char2"/>
    <w:basedOn w:val="DefaultParagraphFont"/>
    <w:rsid w:val="00FD6E73"/>
    <w:rPr>
      <w:rFonts w:ascii="Arial" w:hAnsi="Arial" w:cs="Arial" w:hint="default"/>
      <w:b/>
      <w:bCs/>
      <w:iCs/>
      <w:sz w:val="24"/>
      <w:szCs w:val="24"/>
      <w:lang w:val="en-US" w:eastAsia="en-US" w:bidi="ar-SA"/>
    </w:rPr>
  </w:style>
  <w:style w:type="character" w:customStyle="1" w:styleId="BlockHeadingsChar">
    <w:name w:val="Block Headings Char"/>
    <w:basedOn w:val="DefaultParagraphFont"/>
    <w:rsid w:val="00FD6E73"/>
    <w:rPr>
      <w:b/>
      <w:bCs w:val="0"/>
      <w:caps/>
      <w:lang w:val="en-US" w:eastAsia="en-US" w:bidi="ar-SA"/>
    </w:rPr>
  </w:style>
  <w:style w:type="character" w:customStyle="1" w:styleId="storyby">
    <w:name w:val="storyby"/>
    <w:basedOn w:val="DefaultParagraphFont"/>
    <w:rsid w:val="00FD6E73"/>
  </w:style>
  <w:style w:type="character" w:customStyle="1" w:styleId="SubtleEmphasis1">
    <w:name w:val="Subtle Emphasis1"/>
    <w:basedOn w:val="DefaultParagraphFont"/>
    <w:uiPriority w:val="19"/>
    <w:qFormat/>
    <w:rsid w:val="00FD6E73"/>
    <w:rPr>
      <w:rFonts w:ascii="Arial" w:hAnsi="Arial" w:cs="Times New Roman" w:hint="default"/>
      <w:b/>
      <w:bCs w:val="0"/>
      <w:iCs/>
      <w:color w:val="auto"/>
      <w:sz w:val="20"/>
    </w:rPr>
  </w:style>
  <w:style w:type="character" w:customStyle="1" w:styleId="textunderlineChar">
    <w:name w:val="text underline Char"/>
    <w:basedOn w:val="DefaultParagraphFont"/>
    <w:locked/>
    <w:rsid w:val="00FD6E73"/>
    <w:rPr>
      <w:rFonts w:ascii="Garamond" w:eastAsia="Times New Roman" w:hAnsi="Garamond" w:cs="Times New Roman" w:hint="default"/>
      <w:sz w:val="22"/>
      <w:szCs w:val="22"/>
      <w:u w:val="single"/>
    </w:rPr>
  </w:style>
  <w:style w:type="character" w:customStyle="1" w:styleId="italic">
    <w:name w:val="italic"/>
    <w:basedOn w:val="DefaultParagraphFont"/>
    <w:rsid w:val="00FD6E73"/>
  </w:style>
  <w:style w:type="character" w:customStyle="1" w:styleId="cardtext-underlined">
    <w:name w:val="card text- underlined"/>
    <w:rsid w:val="00FD6E73"/>
    <w:rPr>
      <w:rFonts w:ascii="Arial" w:hAnsi="Arial" w:cs="Arial" w:hint="default"/>
      <w:sz w:val="12"/>
      <w:u w:val="single"/>
    </w:rPr>
  </w:style>
  <w:style w:type="character" w:customStyle="1" w:styleId="UnderlineTextChar">
    <w:name w:val="Underline Text Char"/>
    <w:basedOn w:val="DefaultParagraphFont"/>
    <w:link w:val="UnderlineText"/>
    <w:rsid w:val="00FD6E73"/>
    <w:rPr>
      <w:u w:val="single"/>
    </w:rPr>
  </w:style>
  <w:style w:type="character" w:customStyle="1" w:styleId="cardtext-un-underlined">
    <w:name w:val="card text- un-underlined"/>
    <w:rsid w:val="00FD6E73"/>
    <w:rPr>
      <w:sz w:val="12"/>
    </w:rPr>
  </w:style>
  <w:style w:type="character" w:customStyle="1" w:styleId="SmalltextCharCharCharChar">
    <w:name w:val="Small text Char Char Char Char"/>
    <w:basedOn w:val="DefaultParagraphFont"/>
    <w:rsid w:val="00FD6E73"/>
    <w:rPr>
      <w:sz w:val="16"/>
      <w:szCs w:val="24"/>
      <w:lang w:val="en-US" w:eastAsia="en-US" w:bidi="ar-SA"/>
    </w:rPr>
  </w:style>
  <w:style w:type="character" w:customStyle="1" w:styleId="UnderlineCharCharCharCharCharCharCharChar">
    <w:name w:val="Underline Char Char Char Char Char Char Char Char"/>
    <w:basedOn w:val="DefaultParagraphFont"/>
    <w:rsid w:val="00FD6E73"/>
    <w:rPr>
      <w:szCs w:val="24"/>
      <w:u w:val="single"/>
      <w:lang w:val="en-US" w:eastAsia="en-US" w:bidi="ar-SA"/>
    </w:rPr>
  </w:style>
  <w:style w:type="character" w:customStyle="1" w:styleId="DebateNormal">
    <w:name w:val="DebateNormal"/>
    <w:basedOn w:val="DefaultParagraphFont"/>
    <w:rsid w:val="00FD6E73"/>
    <w:rPr>
      <w:rFonts w:ascii="Times New Roman" w:hAnsi="Times New Roman" w:cs="Times New Roman" w:hint="default"/>
      <w:sz w:val="20"/>
    </w:rPr>
  </w:style>
  <w:style w:type="character" w:customStyle="1" w:styleId="DebateTagChar">
    <w:name w:val="DebateTag Char"/>
    <w:basedOn w:val="DefaultParagraphFont"/>
    <w:rsid w:val="00FD6E73"/>
    <w:rPr>
      <w:b/>
      <w:bCs w:val="0"/>
      <w:sz w:val="24"/>
      <w:szCs w:val="24"/>
      <w:lang w:val="en-US" w:eastAsia="en-US" w:bidi="ar-SA"/>
    </w:rPr>
  </w:style>
  <w:style w:type="character" w:customStyle="1" w:styleId="DebateSmallText">
    <w:name w:val="DebateSmallText"/>
    <w:basedOn w:val="DebateNormal"/>
    <w:rsid w:val="00FD6E73"/>
  </w:style>
  <w:style w:type="character" w:customStyle="1" w:styleId="DebateUnderline0">
    <w:name w:val="DebateUnderline"/>
    <w:basedOn w:val="DefaultParagraphFont"/>
    <w:rsid w:val="00FD6E73"/>
    <w:rPr>
      <w:rFonts w:ascii="Times New Roman" w:hAnsi="Times New Roman" w:cs="Times New Roman" w:hint="default"/>
      <w:sz w:val="20"/>
      <w:u w:val="single"/>
    </w:rPr>
  </w:style>
  <w:style w:type="character" w:customStyle="1" w:styleId="CardUnderlineChar">
    <w:name w:val="Card Underline Char"/>
    <w:basedOn w:val="DefaultParagraphFont"/>
    <w:rsid w:val="00FD6E73"/>
    <w:rPr>
      <w:szCs w:val="24"/>
      <w:u w:val="single"/>
    </w:rPr>
  </w:style>
  <w:style w:type="character" w:customStyle="1" w:styleId="UnderlinestyleChar">
    <w:name w:val="Underline style Char"/>
    <w:basedOn w:val="DefaultParagraphFont"/>
    <w:rsid w:val="00FD6E73"/>
    <w:rPr>
      <w:szCs w:val="24"/>
      <w:u w:val="single"/>
    </w:rPr>
  </w:style>
  <w:style w:type="character" w:customStyle="1" w:styleId="maintextleft">
    <w:name w:val="maintextleft"/>
    <w:basedOn w:val="DefaultParagraphFont"/>
    <w:rsid w:val="00FD6E73"/>
  </w:style>
  <w:style w:type="character" w:customStyle="1" w:styleId="cardUnderlineChar0">
    <w:name w:val="card+Underline Char"/>
    <w:basedOn w:val="DefaultParagraphFont"/>
    <w:rsid w:val="00FD6E73"/>
    <w:rPr>
      <w:rFonts w:ascii="Times" w:hAnsi="Times" w:cs="Times" w:hint="default"/>
      <w:u w:val="single"/>
      <w:lang w:val="en-US" w:eastAsia="en-US" w:bidi="ar-SA"/>
    </w:rPr>
  </w:style>
  <w:style w:type="character" w:customStyle="1" w:styleId="NormaltagChar">
    <w:name w:val="Normal tag Char"/>
    <w:uiPriority w:val="99"/>
    <w:locked/>
    <w:rsid w:val="00FD6E73"/>
    <w:rPr>
      <w:b/>
      <w:bCs w:val="0"/>
      <w:sz w:val="24"/>
    </w:rPr>
  </w:style>
  <w:style w:type="character" w:customStyle="1" w:styleId="CardsChar1">
    <w:name w:val="Cards Char1"/>
    <w:basedOn w:val="DefaultParagraphFont"/>
    <w:rsid w:val="00FD6E73"/>
    <w:rPr>
      <w:lang w:val="en-US" w:eastAsia="en-US" w:bidi="ar-SA"/>
    </w:rPr>
  </w:style>
  <w:style w:type="character" w:customStyle="1" w:styleId="Heading5CharCharChar">
    <w:name w:val="Heading 5 Char Char Char"/>
    <w:basedOn w:val="DefaultParagraphFont"/>
    <w:rsid w:val="00FD6E73"/>
    <w:rPr>
      <w:b/>
      <w:bCs/>
      <w:iCs/>
      <w:szCs w:val="26"/>
      <w:lang w:val="en-US" w:eastAsia="en-US" w:bidi="ar-SA"/>
    </w:rPr>
  </w:style>
  <w:style w:type="character" w:customStyle="1" w:styleId="comments-post">
    <w:name w:val="comments-post"/>
    <w:basedOn w:val="DefaultParagraphFont"/>
    <w:rsid w:val="00FD6E73"/>
  </w:style>
  <w:style w:type="character" w:customStyle="1" w:styleId="Irrelevant5fontChar">
    <w:name w:val="Irrelevant (5 font) Char"/>
    <w:basedOn w:val="DefaultParagraphFont"/>
    <w:rsid w:val="00FD6E73"/>
    <w:rPr>
      <w:sz w:val="10"/>
      <w:szCs w:val="10"/>
      <w:lang w:val="en-US" w:eastAsia="en-US" w:bidi="ar-SA"/>
    </w:rPr>
  </w:style>
  <w:style w:type="character" w:customStyle="1" w:styleId="TagsCharCharChar">
    <w:name w:val="Tags Char Char Char"/>
    <w:basedOn w:val="DefaultParagraphFont"/>
    <w:rsid w:val="00FD6E73"/>
    <w:rPr>
      <w:b/>
      <w:bCs w:val="0"/>
      <w:lang w:val="en-US" w:eastAsia="en-US" w:bidi="ar-SA"/>
    </w:rPr>
  </w:style>
  <w:style w:type="character" w:customStyle="1" w:styleId="CitesChar1">
    <w:name w:val="Cites Char1"/>
    <w:basedOn w:val="DefaultParagraphFont"/>
    <w:rsid w:val="00FD6E73"/>
    <w:rPr>
      <w:b/>
      <w:bCs/>
      <w:lang w:val="en-US" w:eastAsia="en-US" w:bidi="ar-SA"/>
    </w:rPr>
  </w:style>
  <w:style w:type="character" w:customStyle="1" w:styleId="NothingChar">
    <w:name w:val="Nothing Char"/>
    <w:basedOn w:val="DefaultParagraphFont"/>
    <w:rsid w:val="00FD6E73"/>
    <w:rPr>
      <w:lang w:val="en-US" w:eastAsia="en-US" w:bidi="ar-SA"/>
    </w:rPr>
  </w:style>
  <w:style w:type="character" w:customStyle="1" w:styleId="CardsFont6ptChar1">
    <w:name w:val="Cards + Font: 6 pt Char1"/>
    <w:basedOn w:val="DefaultParagraphFont"/>
    <w:rsid w:val="00FD6E73"/>
    <w:rPr>
      <w:sz w:val="12"/>
      <w:szCs w:val="24"/>
      <w:lang w:val="en-US" w:eastAsia="en-US" w:bidi="ar-SA"/>
    </w:rPr>
  </w:style>
  <w:style w:type="character" w:customStyle="1" w:styleId="Hyperlink13">
    <w:name w:val="Hyperlink13"/>
    <w:basedOn w:val="DefaultParagraphFont"/>
    <w:rsid w:val="00FD6E73"/>
    <w:rPr>
      <w:b w:val="0"/>
      <w:bCs w:val="0"/>
      <w:strike w:val="0"/>
      <w:dstrike w:val="0"/>
      <w:color w:val="008000"/>
      <w:sz w:val="20"/>
      <w:szCs w:val="20"/>
      <w:u w:val="none"/>
      <w:effect w:val="none"/>
    </w:rPr>
  </w:style>
  <w:style w:type="character" w:customStyle="1" w:styleId="standardcontent1">
    <w:name w:val="standardcontent1"/>
    <w:basedOn w:val="DefaultParagraphFont"/>
    <w:rsid w:val="00FD6E73"/>
    <w:rPr>
      <w:rFonts w:ascii="Arial" w:hAnsi="Arial" w:cs="Arial" w:hint="default"/>
      <w:strike w:val="0"/>
      <w:dstrike w:val="0"/>
      <w:sz w:val="24"/>
      <w:szCs w:val="24"/>
      <w:u w:val="none"/>
      <w:effect w:val="none"/>
    </w:rPr>
  </w:style>
  <w:style w:type="character" w:customStyle="1" w:styleId="Hyperlink4">
    <w:name w:val="Hyperlink4"/>
    <w:basedOn w:val="DefaultParagraphFont"/>
    <w:rsid w:val="00FD6E73"/>
    <w:rPr>
      <w:color w:val="000066"/>
      <w:u w:val="single"/>
    </w:rPr>
  </w:style>
  <w:style w:type="character" w:customStyle="1" w:styleId="rddeckline1">
    <w:name w:val="rddeckline1"/>
    <w:basedOn w:val="DefaultParagraphFont"/>
    <w:rsid w:val="00FD6E73"/>
    <w:rPr>
      <w:rFonts w:ascii="Verdana" w:hAnsi="Verdana" w:hint="default"/>
      <w:b/>
      <w:bCs/>
      <w:sz w:val="22"/>
      <w:szCs w:val="22"/>
    </w:rPr>
  </w:style>
  <w:style w:type="character" w:customStyle="1" w:styleId="link-external">
    <w:name w:val="link-external"/>
    <w:basedOn w:val="DefaultParagraphFont"/>
    <w:rsid w:val="00FD6E73"/>
  </w:style>
  <w:style w:type="character" w:customStyle="1" w:styleId="contact1">
    <w:name w:val="contact1"/>
    <w:basedOn w:val="DefaultParagraphFont"/>
    <w:rsid w:val="00FD6E73"/>
    <w:rPr>
      <w:rFonts w:ascii="Tahoma" w:hAnsi="Tahoma" w:cs="Tahoma" w:hint="default"/>
      <w:color w:val="999999"/>
      <w:sz w:val="20"/>
      <w:szCs w:val="20"/>
    </w:rPr>
  </w:style>
  <w:style w:type="character" w:customStyle="1" w:styleId="credits1">
    <w:name w:val="credits1"/>
    <w:basedOn w:val="DefaultParagraphFont"/>
    <w:rsid w:val="00FD6E73"/>
    <w:rPr>
      <w:rFonts w:ascii="Tahoma" w:hAnsi="Tahoma" w:cs="Tahoma" w:hint="default"/>
      <w:color w:val="999999"/>
      <w:sz w:val="16"/>
      <w:szCs w:val="16"/>
    </w:rPr>
  </w:style>
  <w:style w:type="character" w:customStyle="1" w:styleId="Heading2Char0">
    <w:name w:val="Heading2 Char"/>
    <w:basedOn w:val="DefaultParagraphFont"/>
    <w:rsid w:val="00FD6E73"/>
    <w:rPr>
      <w:b/>
      <w:bCs w:val="0"/>
      <w:caps/>
      <w:szCs w:val="24"/>
      <w:lang w:val="en-US" w:eastAsia="en-US" w:bidi="ar-SA"/>
    </w:rPr>
  </w:style>
  <w:style w:type="character" w:customStyle="1" w:styleId="Header2Char">
    <w:name w:val="Header2 Char"/>
    <w:basedOn w:val="Heading2Char0"/>
    <w:rsid w:val="00FD6E73"/>
  </w:style>
  <w:style w:type="character" w:customStyle="1" w:styleId="UnderlinedcardChar">
    <w:name w:val="Underlined card Char"/>
    <w:basedOn w:val="DefaultParagraphFont"/>
    <w:rsid w:val="00FD6E73"/>
    <w:rPr>
      <w:sz w:val="24"/>
      <w:szCs w:val="24"/>
      <w:u w:val="thick"/>
      <w:lang w:val="en-US" w:eastAsia="en-US" w:bidi="ar-SA"/>
    </w:rPr>
  </w:style>
  <w:style w:type="character" w:customStyle="1" w:styleId="StyleHeading212ptChar">
    <w:name w:val="Style Heading2 + 12 pt Char"/>
    <w:basedOn w:val="Heading2Char0"/>
    <w:rsid w:val="00FD6E73"/>
  </w:style>
  <w:style w:type="character" w:customStyle="1" w:styleId="Heading212ptChar">
    <w:name w:val="Heading2 + 12 pt Char"/>
    <w:basedOn w:val="StyleHeading212ptChar"/>
    <w:rsid w:val="00FD6E73"/>
  </w:style>
  <w:style w:type="character" w:customStyle="1" w:styleId="CardsFont12ptCharCharCharChar">
    <w:name w:val="Cards + Font: 12 pt Char Char Char Char"/>
    <w:basedOn w:val="DefaultParagraphFont"/>
    <w:rsid w:val="00FD6E73"/>
    <w:rPr>
      <w:sz w:val="24"/>
      <w:szCs w:val="24"/>
      <w:u w:val="thick"/>
      <w:lang w:val="en-US" w:eastAsia="en-US" w:bidi="ar-SA"/>
    </w:rPr>
  </w:style>
  <w:style w:type="character" w:customStyle="1" w:styleId="UnderlinedCardChar0">
    <w:name w:val="Underlined Card Char"/>
    <w:basedOn w:val="DefaultParagraphFont"/>
    <w:rsid w:val="00FD6E73"/>
    <w:rPr>
      <w:rFonts w:ascii="Palatino Linotype" w:hAnsi="Palatino Linotype" w:hint="default"/>
      <w:u w:val="single"/>
      <w:lang w:val="en-US" w:eastAsia="en-US" w:bidi="ar-SA"/>
    </w:rPr>
  </w:style>
  <w:style w:type="character" w:customStyle="1" w:styleId="StyleBoldText12pt10ptNotBoldKernat16pt">
    <w:name w:val="Style Bold Text 12 pt + 10 pt Not Bold Kern at 16 pt"/>
    <w:basedOn w:val="DefaultParagraphFont"/>
    <w:rsid w:val="00FD6E73"/>
    <w:rPr>
      <w:rFonts w:ascii="Times New Roman" w:eastAsia="Times New Roman" w:hAnsi="Times New Roman" w:cs="Times New Roman" w:hint="default"/>
      <w:b/>
      <w:bCs w:val="0"/>
      <w:i w:val="0"/>
      <w:iCs w:val="0"/>
      <w:strike w:val="0"/>
      <w:dstrike w:val="0"/>
      <w:color w:val="000000"/>
      <w:spacing w:val="0"/>
      <w:kern w:val="32"/>
      <w:position w:val="0"/>
      <w:sz w:val="32"/>
      <w:szCs w:val="32"/>
      <w:u w:val="none" w:color="000000"/>
      <w:effect w:val="none"/>
      <w:vertAlign w:val="baseline"/>
      <w:lang w:val="en-US"/>
    </w:rPr>
  </w:style>
  <w:style w:type="character" w:customStyle="1" w:styleId="bodytext10">
    <w:name w:val="bodytext1"/>
    <w:basedOn w:val="DefaultParagraphFont"/>
    <w:rsid w:val="00FD6E73"/>
  </w:style>
  <w:style w:type="character" w:customStyle="1" w:styleId="CardsFont6ptCharChar">
    <w:name w:val="Cards + Font: 6 pt Char Char"/>
    <w:basedOn w:val="DefaultParagraphFont"/>
    <w:rsid w:val="00FD6E73"/>
    <w:rPr>
      <w:sz w:val="12"/>
      <w:szCs w:val="24"/>
      <w:lang w:val="en-US" w:eastAsia="en-US" w:bidi="ar-SA"/>
    </w:rPr>
  </w:style>
  <w:style w:type="character" w:customStyle="1" w:styleId="CitesCharCharChar">
    <w:name w:val="Cites Char Char Char"/>
    <w:basedOn w:val="DefaultParagraphFont"/>
    <w:rsid w:val="00FD6E73"/>
    <w:rPr>
      <w:b/>
      <w:bCs/>
      <w:szCs w:val="24"/>
      <w:lang w:val="en-US" w:eastAsia="en-US" w:bidi="ar-SA"/>
    </w:rPr>
  </w:style>
  <w:style w:type="character" w:customStyle="1" w:styleId="Char3">
    <w:name w:val="Char3"/>
    <w:basedOn w:val="DefaultParagraphFont"/>
    <w:rsid w:val="00FD6E73"/>
    <w:rPr>
      <w:rFonts w:ascii="Arial Narrow" w:eastAsia="Batang" w:hAnsi="Arial Narrow" w:cs="Arial" w:hint="default"/>
      <w:b/>
      <w:bCs/>
      <w:iCs/>
      <w:sz w:val="24"/>
      <w:szCs w:val="28"/>
      <w:lang w:val="en-US" w:eastAsia="en-US" w:bidi="ar-SA"/>
    </w:rPr>
  </w:style>
  <w:style w:type="character" w:customStyle="1" w:styleId="UnderlinedCards">
    <w:name w:val="Underlined Cards"/>
    <w:basedOn w:val="DefaultParagraphFont"/>
    <w:rsid w:val="00FD6E73"/>
    <w:rPr>
      <w:sz w:val="24"/>
      <w:szCs w:val="24"/>
      <w:u w:val="thick"/>
      <w:lang w:val="en-US" w:eastAsia="en-US" w:bidi="ar-SA"/>
    </w:rPr>
  </w:style>
  <w:style w:type="character" w:customStyle="1" w:styleId="CardsFont12ptCharCharCharCharCharCharCharCharChar">
    <w:name w:val="Cards + Font: 12 pt Char Char Char Char Char Char Char Char Char"/>
    <w:basedOn w:val="DefaultParagraphFont"/>
    <w:rsid w:val="00FD6E73"/>
    <w:rPr>
      <w:sz w:val="24"/>
      <w:szCs w:val="24"/>
      <w:u w:val="thick"/>
      <w:lang w:val="en-US" w:eastAsia="en-US" w:bidi="ar-SA"/>
    </w:rPr>
  </w:style>
  <w:style w:type="character" w:customStyle="1" w:styleId="TagsChar4">
    <w:name w:val="Tags Char4"/>
    <w:basedOn w:val="DefaultParagraphFont"/>
    <w:rsid w:val="00FD6E73"/>
    <w:rPr>
      <w:b/>
      <w:bCs w:val="0"/>
      <w:lang w:val="en-US" w:eastAsia="en-US" w:bidi="ar-SA"/>
    </w:rPr>
  </w:style>
  <w:style w:type="character" w:customStyle="1" w:styleId="TagCharChar1">
    <w:name w:val="Tag Char Char1"/>
    <w:basedOn w:val="DefaultParagraphFont"/>
    <w:rsid w:val="00FD6E73"/>
    <w:rPr>
      <w:b/>
      <w:bCs w:val="0"/>
      <w:sz w:val="24"/>
      <w:szCs w:val="24"/>
      <w:lang w:val="en-US" w:eastAsia="en-US" w:bidi="ar-SA"/>
    </w:rPr>
  </w:style>
  <w:style w:type="character" w:customStyle="1" w:styleId="hit1">
    <w:name w:val="hit1"/>
    <w:basedOn w:val="DefaultParagraphFont"/>
    <w:rsid w:val="00FD6E73"/>
    <w:rPr>
      <w:rFonts w:ascii="Verdana" w:hAnsi="Verdana" w:hint="default"/>
      <w:b/>
      <w:bCs/>
      <w:vanish w:val="0"/>
      <w:webHidden w:val="0"/>
      <w:color w:val="CC0033"/>
      <w:sz w:val="20"/>
      <w:szCs w:val="20"/>
      <w:specVanish w:val="0"/>
    </w:rPr>
  </w:style>
  <w:style w:type="character" w:customStyle="1" w:styleId="ssl01">
    <w:name w:val="ss_l01"/>
    <w:basedOn w:val="DefaultParagraphFont"/>
    <w:rsid w:val="00FD6E73"/>
    <w:rPr>
      <w:rFonts w:ascii="Verdana" w:hAnsi="Verdana" w:hint="default"/>
      <w:color w:val="000000"/>
      <w:sz w:val="20"/>
      <w:szCs w:val="20"/>
    </w:rPr>
  </w:style>
  <w:style w:type="character" w:customStyle="1" w:styleId="tightinline1">
    <w:name w:val="tightinline1"/>
    <w:basedOn w:val="DefaultParagraphFont"/>
    <w:rsid w:val="00FD6E73"/>
    <w:rPr>
      <w:rFonts w:ascii="Verdana" w:hAnsi="Verdana" w:hint="default"/>
      <w:vanish w:val="0"/>
      <w:webHidden w:val="0"/>
      <w:color w:val="000000"/>
      <w:sz w:val="20"/>
      <w:szCs w:val="20"/>
      <w:specVanish w:val="0"/>
    </w:rPr>
  </w:style>
  <w:style w:type="character" w:customStyle="1" w:styleId="cite0">
    <w:name w:val="%cite"/>
    <w:basedOn w:val="DefaultParagraphFont"/>
    <w:rsid w:val="00FD6E73"/>
    <w:rPr>
      <w:rFonts w:ascii="Times New Roman" w:hAnsi="Times New Roman" w:cs="Times New Roman" w:hint="default"/>
      <w:b/>
      <w:bCs w:val="0"/>
      <w:sz w:val="24"/>
    </w:rPr>
  </w:style>
  <w:style w:type="character" w:customStyle="1" w:styleId="Card-UnderlineChar">
    <w:name w:val="Card-Underline Char"/>
    <w:basedOn w:val="DefaultParagraphFont"/>
    <w:rsid w:val="00FD6E73"/>
    <w:rPr>
      <w:rFonts w:ascii="Century Gothic" w:eastAsia="Cambria" w:hAnsi="Century Gothic" w:hint="default"/>
      <w:szCs w:val="24"/>
      <w:u w:val="thick"/>
    </w:rPr>
  </w:style>
  <w:style w:type="character" w:customStyle="1" w:styleId="UnderlinedChar1">
    <w:name w:val="Underlined Char1"/>
    <w:basedOn w:val="DefaultParagraphFont"/>
    <w:rsid w:val="00FD6E73"/>
    <w:rPr>
      <w:rFonts w:ascii="Century Gothic" w:hAnsi="Century Gothic" w:hint="default"/>
      <w:sz w:val="24"/>
      <w:u w:val="thick"/>
    </w:rPr>
  </w:style>
  <w:style w:type="character" w:customStyle="1" w:styleId="boldciteCharChar">
    <w:name w:val="bold cite Char Char"/>
    <w:basedOn w:val="DefaultParagraphFont"/>
    <w:rsid w:val="00FD6E73"/>
    <w:rPr>
      <w:rFonts w:ascii="Arial" w:hAnsi="Arial" w:cs="Arial" w:hint="default"/>
      <w:b/>
      <w:bCs w:val="0"/>
      <w:color w:val="000000"/>
      <w:sz w:val="28"/>
      <w:szCs w:val="24"/>
      <w:u w:val="thick" w:color="000000"/>
      <w:lang w:val="en-US" w:eastAsia="en-US" w:bidi="ar-SA"/>
    </w:rPr>
  </w:style>
  <w:style w:type="character" w:customStyle="1" w:styleId="StyleBold">
    <w:name w:val="Style Bold"/>
    <w:basedOn w:val="DefaultParagraphFont"/>
    <w:uiPriority w:val="9"/>
    <w:rsid w:val="00FD6E73"/>
    <w:rPr>
      <w:b/>
      <w:bCs/>
    </w:rPr>
  </w:style>
  <w:style w:type="character" w:customStyle="1" w:styleId="UnderlinedEvChar">
    <w:name w:val="Underlined Ev Char"/>
    <w:basedOn w:val="DefaultParagraphFont"/>
    <w:rsid w:val="00FD6E73"/>
    <w:rPr>
      <w:szCs w:val="24"/>
      <w:u w:val="single"/>
      <w:lang w:val="en-US" w:eastAsia="en-US" w:bidi="ar-SA"/>
    </w:rPr>
  </w:style>
  <w:style w:type="character" w:customStyle="1" w:styleId="StyleStyle7pt8pt">
    <w:name w:val="Style Style 7 pt + 8 pt"/>
    <w:basedOn w:val="DefaultParagraphFont"/>
    <w:rsid w:val="00FD6E73"/>
    <w:rPr>
      <w:sz w:val="16"/>
    </w:rPr>
  </w:style>
  <w:style w:type="character" w:customStyle="1" w:styleId="StyleUnderline2">
    <w:name w:val="Style Underline2"/>
    <w:basedOn w:val="DefaultParagraphFont"/>
    <w:rsid w:val="00FD6E73"/>
    <w:rPr>
      <w:u w:val="single"/>
    </w:rPr>
  </w:style>
  <w:style w:type="character" w:customStyle="1" w:styleId="StyleUnderline1">
    <w:name w:val="Style Underline1"/>
    <w:basedOn w:val="DefaultParagraphFont"/>
    <w:rsid w:val="00FD6E73"/>
    <w:rPr>
      <w:u w:val="single"/>
    </w:rPr>
  </w:style>
  <w:style w:type="character" w:customStyle="1" w:styleId="StyleStyleThickunderlineBold">
    <w:name w:val="Style Style Thick underline + Bold"/>
    <w:basedOn w:val="DefaultParagraphFont"/>
    <w:rsid w:val="00FD6E73"/>
    <w:rPr>
      <w:b/>
      <w:bCs/>
      <w:u w:val="thick"/>
    </w:rPr>
  </w:style>
  <w:style w:type="character" w:customStyle="1" w:styleId="tinyChar">
    <w:name w:val="tiny Char"/>
    <w:basedOn w:val="DefaultParagraphFont"/>
    <w:rsid w:val="00FD6E73"/>
    <w:rPr>
      <w:rFonts w:ascii="Malgun Gothic" w:eastAsia="Malgun Gothic" w:hAnsi="Malgun Gothic" w:hint="eastAsia"/>
      <w:sz w:val="24"/>
      <w:szCs w:val="24"/>
      <w:lang w:val="en-US" w:eastAsia="en-US" w:bidi="ar-SA"/>
    </w:rPr>
  </w:style>
  <w:style w:type="character" w:customStyle="1" w:styleId="underlinedChar">
    <w:name w:val="underlined Char"/>
    <w:basedOn w:val="DefaultParagraphFont"/>
    <w:rsid w:val="00FD6E73"/>
    <w:rPr>
      <w:rFonts w:ascii="Malgun Gothic" w:eastAsia="Malgun Gothic" w:hAnsi="Malgun Gothic" w:hint="eastAsia"/>
      <w:sz w:val="21"/>
      <w:szCs w:val="24"/>
      <w:u w:val="single"/>
      <w:lang w:val="en-US" w:eastAsia="en-US" w:bidi="ar-SA"/>
    </w:rPr>
  </w:style>
  <w:style w:type="character" w:customStyle="1" w:styleId="underlinecharchar0">
    <w:name w:val="underlinecharchar"/>
    <w:basedOn w:val="DefaultParagraphFont"/>
    <w:rsid w:val="00FD6E73"/>
  </w:style>
  <w:style w:type="character" w:customStyle="1" w:styleId="tagchar0">
    <w:name w:val="tagchar"/>
    <w:basedOn w:val="DefaultParagraphFont"/>
    <w:rsid w:val="00FD6E73"/>
  </w:style>
  <w:style w:type="character" w:customStyle="1" w:styleId="unreadChar">
    <w:name w:val="unread Char"/>
    <w:basedOn w:val="DefaultParagraphFont"/>
    <w:rsid w:val="00FD6E73"/>
    <w:rPr>
      <w:szCs w:val="24"/>
    </w:rPr>
  </w:style>
  <w:style w:type="character" w:customStyle="1" w:styleId="FontStyle32">
    <w:name w:val="Font Style32"/>
    <w:basedOn w:val="DefaultParagraphFont"/>
    <w:rsid w:val="00FD6E73"/>
    <w:rPr>
      <w:rFonts w:ascii="Times New Roman" w:hAnsi="Times New Roman" w:cs="Times New Roman" w:hint="default"/>
      <w:b/>
      <w:bCs/>
      <w:sz w:val="20"/>
      <w:szCs w:val="20"/>
    </w:rPr>
  </w:style>
  <w:style w:type="character" w:customStyle="1" w:styleId="FontStyle31">
    <w:name w:val="Font Style31"/>
    <w:basedOn w:val="DefaultParagraphFont"/>
    <w:rsid w:val="00FD6E73"/>
    <w:rPr>
      <w:rFonts w:ascii="Times New Roman" w:hAnsi="Times New Roman" w:cs="Times New Roman" w:hint="default"/>
      <w:smallCaps/>
      <w:sz w:val="12"/>
      <w:szCs w:val="12"/>
    </w:rPr>
  </w:style>
  <w:style w:type="character" w:customStyle="1" w:styleId="FontStyle40">
    <w:name w:val="Font Style40"/>
    <w:basedOn w:val="DefaultParagraphFont"/>
    <w:rsid w:val="00FD6E73"/>
    <w:rPr>
      <w:rFonts w:ascii="Franklin Gothic Medium Cond" w:hAnsi="Franklin Gothic Medium Cond" w:cs="Franklin Gothic Medium Cond" w:hint="default"/>
      <w:smallCaps/>
      <w:sz w:val="18"/>
      <w:szCs w:val="18"/>
    </w:rPr>
  </w:style>
  <w:style w:type="character" w:customStyle="1" w:styleId="FontStyle48">
    <w:name w:val="Font Style48"/>
    <w:basedOn w:val="DefaultParagraphFont"/>
    <w:rsid w:val="00FD6E73"/>
    <w:rPr>
      <w:rFonts w:ascii="Franklin Gothic Medium Cond" w:hAnsi="Franklin Gothic Medium Cond" w:cs="Franklin Gothic Medium Cond" w:hint="default"/>
      <w:sz w:val="12"/>
      <w:szCs w:val="12"/>
    </w:rPr>
  </w:style>
  <w:style w:type="character" w:customStyle="1" w:styleId="hilite1">
    <w:name w:val="hilite1"/>
    <w:basedOn w:val="DefaultParagraphFont"/>
    <w:rsid w:val="00FD6E73"/>
    <w:rPr>
      <w:rFonts w:ascii="Arial Narrow" w:hAnsi="Arial Narrow" w:hint="default"/>
      <w:sz w:val="20"/>
      <w:u w:val="single"/>
      <w:bdr w:val="none" w:sz="0" w:space="0" w:color="auto" w:frame="1"/>
      <w:shd w:val="clear" w:color="auto" w:fill="00FF00"/>
      <w:vertAlign w:val="baseline"/>
    </w:rPr>
  </w:style>
  <w:style w:type="character" w:customStyle="1" w:styleId="heading2char1">
    <w:name w:val="heading2char"/>
    <w:basedOn w:val="DefaultParagraphFont"/>
    <w:rsid w:val="00FD6E73"/>
  </w:style>
  <w:style w:type="character" w:customStyle="1" w:styleId="heading3char0">
    <w:name w:val="heading3char"/>
    <w:basedOn w:val="DefaultParagraphFont"/>
    <w:rsid w:val="00FD6E73"/>
  </w:style>
  <w:style w:type="character" w:customStyle="1" w:styleId="citation">
    <w:name w:val="citation"/>
    <w:basedOn w:val="DefaultParagraphFont"/>
    <w:rsid w:val="00FD6E73"/>
  </w:style>
  <w:style w:type="character" w:customStyle="1" w:styleId="sensecontent">
    <w:name w:val="sense_content"/>
    <w:basedOn w:val="DefaultParagraphFont"/>
    <w:rsid w:val="00FD6E73"/>
  </w:style>
  <w:style w:type="character" w:customStyle="1" w:styleId="senselabel">
    <w:name w:val="sense_label"/>
    <w:basedOn w:val="DefaultParagraphFont"/>
    <w:rsid w:val="00FD6E73"/>
  </w:style>
  <w:style w:type="character" w:customStyle="1" w:styleId="TitlesChar">
    <w:name w:val="Titles Char"/>
    <w:basedOn w:val="DefaultParagraphFont"/>
    <w:rsid w:val="00FD6E73"/>
    <w:rPr>
      <w:rFonts w:ascii="Arial" w:hAnsi="Arial" w:cs="Arial" w:hint="default"/>
      <w:b/>
      <w:bCs/>
      <w:kern w:val="32"/>
      <w:sz w:val="32"/>
      <w:szCs w:val="32"/>
    </w:rPr>
  </w:style>
  <w:style w:type="character" w:customStyle="1" w:styleId="UnderlineEmphasisChar">
    <w:name w:val="Underline + Emphasis Char"/>
    <w:basedOn w:val="DefaultParagraphFont"/>
    <w:rsid w:val="00FD6E73"/>
    <w:rPr>
      <w:rFonts w:ascii="Calibri" w:eastAsia="Calibri" w:hAnsi="Calibri" w:cs="Times New Roman" w:hint="default"/>
      <w:b/>
      <w:bCs w:val="0"/>
      <w:color w:val="000000"/>
      <w:sz w:val="24"/>
      <w:szCs w:val="22"/>
      <w:u w:val="single"/>
    </w:rPr>
  </w:style>
  <w:style w:type="character" w:customStyle="1" w:styleId="NameofFile">
    <w:name w:val="Name of File"/>
    <w:rsid w:val="00FD6E73"/>
    <w:rPr>
      <w:rFonts w:ascii="Times New Roman" w:hAnsi="Times New Roman" w:cs="Times New Roman" w:hint="default"/>
      <w:b/>
      <w:bCs w:val="0"/>
      <w:color w:val="000000"/>
      <w:sz w:val="36"/>
      <w:u w:val="single"/>
    </w:rPr>
  </w:style>
  <w:style w:type="character" w:customStyle="1" w:styleId="CiteChar1CharCharCharCharCharCharCharCharCharCharCharChar">
    <w:name w:val="Cite Char1 Char Char Char Char Char Char Char Char Char Char Char Char"/>
    <w:basedOn w:val="DefaultParagraphFont"/>
    <w:rsid w:val="00FD6E73"/>
    <w:rPr>
      <w:b/>
      <w:bCs w:val="0"/>
      <w:sz w:val="22"/>
      <w:szCs w:val="26"/>
      <w:u w:val="single"/>
    </w:rPr>
  </w:style>
  <w:style w:type="character" w:customStyle="1" w:styleId="CiteExtrasChar1CharCharCharCharCharCharCharCharCharCharChar">
    <w:name w:val="Cite Extras Char1 Char Char Char Char Char Char Char Char Char Char Char"/>
    <w:basedOn w:val="DefaultParagraphFont"/>
    <w:rsid w:val="00FD6E73"/>
    <w:rPr>
      <w:sz w:val="16"/>
      <w:szCs w:val="28"/>
    </w:rPr>
  </w:style>
  <w:style w:type="character" w:customStyle="1" w:styleId="debate-underlinedchar">
    <w:name w:val="debate-underlinedchar"/>
    <w:basedOn w:val="DefaultParagraphFont"/>
    <w:rsid w:val="00FD6E73"/>
  </w:style>
  <w:style w:type="character" w:customStyle="1" w:styleId="medium-font">
    <w:name w:val="medium-font"/>
    <w:basedOn w:val="DefaultParagraphFont"/>
    <w:rsid w:val="00FD6E73"/>
  </w:style>
  <w:style w:type="character" w:customStyle="1" w:styleId="CommentSubjectChar2">
    <w:name w:val="Comment Subject Char2"/>
    <w:basedOn w:val="CommentTextChar1"/>
    <w:semiHidden/>
    <w:rsid w:val="00FD6E73"/>
    <w:rPr>
      <w:rFonts w:eastAsia="Times New Roman" w:cs="Times New Roman"/>
      <w:b/>
      <w:bCs/>
      <w:sz w:val="20"/>
      <w:szCs w:val="20"/>
    </w:rPr>
  </w:style>
  <w:style w:type="character" w:customStyle="1" w:styleId="QuoteChar2">
    <w:name w:val="Quote Char2"/>
    <w:basedOn w:val="DefaultParagraphFont"/>
    <w:rsid w:val="00FD6E73"/>
    <w:rPr>
      <w:rFonts w:ascii="Arial" w:eastAsia="Times New Roman" w:hAnsi="Arial" w:cs="Times New Roman"/>
      <w:i/>
      <w:iCs/>
      <w:color w:val="000000"/>
      <w:sz w:val="20"/>
      <w:szCs w:val="24"/>
    </w:rPr>
  </w:style>
  <w:style w:type="character" w:customStyle="1" w:styleId="time-date">
    <w:name w:val="time-date"/>
    <w:basedOn w:val="DefaultParagraphFont"/>
    <w:rsid w:val="00FD6E73"/>
  </w:style>
  <w:style w:type="character" w:customStyle="1" w:styleId="addmd">
    <w:name w:val="addmd"/>
    <w:basedOn w:val="DefaultParagraphFont"/>
    <w:rsid w:val="00FD6E73"/>
  </w:style>
  <w:style w:type="character" w:customStyle="1" w:styleId="A11">
    <w:name w:val="A11"/>
    <w:rsid w:val="00FD6E73"/>
    <w:rPr>
      <w:rFonts w:ascii="Times New Roman" w:hAnsi="Times New Roman" w:cs="Times New Roman" w:hint="default"/>
      <w:color w:val="000000"/>
      <w:sz w:val="12"/>
      <w:szCs w:val="12"/>
    </w:rPr>
  </w:style>
  <w:style w:type="character" w:customStyle="1" w:styleId="UnderliningCharChar">
    <w:name w:val="Underlining Char Char"/>
    <w:basedOn w:val="DefaultParagraphFont"/>
    <w:rsid w:val="00FD6E73"/>
    <w:rPr>
      <w:rFonts w:ascii="Arial Narrow" w:hAnsi="Arial Narrow" w:hint="default"/>
      <w:szCs w:val="24"/>
      <w:u w:val="single"/>
      <w:lang w:val="en-US" w:eastAsia="en-US" w:bidi="ar-SA"/>
    </w:rPr>
  </w:style>
  <w:style w:type="character" w:customStyle="1" w:styleId="updated-short-citation">
    <w:name w:val="updated-short-citation"/>
    <w:basedOn w:val="DefaultParagraphFont"/>
    <w:rsid w:val="00FD6E73"/>
  </w:style>
  <w:style w:type="character" w:customStyle="1" w:styleId="SmallFont5pt">
    <w:name w:val="Small Font (5 pt)"/>
    <w:basedOn w:val="DefaultParagraphFont"/>
    <w:rsid w:val="00FD6E73"/>
    <w:rPr>
      <w:sz w:val="10"/>
    </w:rPr>
  </w:style>
  <w:style w:type="character" w:customStyle="1" w:styleId="Style12ptBold">
    <w:name w:val="Style 12 pt Bold"/>
    <w:basedOn w:val="DefaultParagraphFont"/>
    <w:rsid w:val="00FD6E73"/>
    <w:rPr>
      <w:b/>
      <w:bCs/>
      <w:caps/>
      <w:sz w:val="24"/>
      <w:szCs w:val="24"/>
    </w:rPr>
  </w:style>
  <w:style w:type="character" w:customStyle="1" w:styleId="ecverdana">
    <w:name w:val="ec_verdana"/>
    <w:basedOn w:val="DefaultParagraphFont"/>
    <w:rsid w:val="00FD6E73"/>
  </w:style>
  <w:style w:type="character" w:customStyle="1" w:styleId="ecssl0">
    <w:name w:val="ec_ss_l0"/>
    <w:basedOn w:val="DefaultParagraphFont"/>
    <w:rsid w:val="00FD6E73"/>
  </w:style>
  <w:style w:type="character" w:customStyle="1" w:styleId="echit">
    <w:name w:val="ec_hit"/>
    <w:basedOn w:val="DefaultParagraphFont"/>
    <w:rsid w:val="00FD6E73"/>
  </w:style>
  <w:style w:type="character" w:customStyle="1" w:styleId="bodyblack">
    <w:name w:val="bodyblack"/>
    <w:basedOn w:val="DefaultParagraphFont"/>
    <w:rsid w:val="00FD6E73"/>
  </w:style>
  <w:style w:type="character" w:customStyle="1" w:styleId="Style12ptBoldUnderline">
    <w:name w:val="Style 12 pt Bold Underline"/>
    <w:basedOn w:val="DefaultParagraphFont"/>
    <w:rsid w:val="00FD6E73"/>
    <w:rPr>
      <w:b/>
      <w:bCs/>
      <w:sz w:val="24"/>
      <w:u w:val="single"/>
    </w:rPr>
  </w:style>
  <w:style w:type="character" w:customStyle="1" w:styleId="StyleArial12ptBoldItalic">
    <w:name w:val="Style Arial 12 pt Bold Italic"/>
    <w:basedOn w:val="DefaultParagraphFont"/>
    <w:rsid w:val="00FD6E73"/>
    <w:rPr>
      <w:rFonts w:ascii="Arial" w:hAnsi="Arial" w:cs="Arial" w:hint="default"/>
      <w:b/>
      <w:bCs/>
      <w:i/>
      <w:iCs/>
      <w:sz w:val="24"/>
    </w:rPr>
  </w:style>
  <w:style w:type="character" w:customStyle="1" w:styleId="StyleEmphasisArial12ptBold">
    <w:name w:val="Style Emphasis + Arial 12 pt Bold"/>
    <w:basedOn w:val="Emphasis"/>
    <w:rsid w:val="00FD6E73"/>
    <w:rPr>
      <w:rFonts w:eastAsia="SimSun" w:hint="default"/>
      <w:b w:val="0"/>
      <w:bCs/>
      <w:sz w:val="24"/>
      <w:u w:val="single"/>
    </w:rPr>
  </w:style>
  <w:style w:type="character" w:customStyle="1" w:styleId="Style12ptBoldUnderline1">
    <w:name w:val="Style 12 pt Bold Underline1"/>
    <w:basedOn w:val="DefaultParagraphFont"/>
    <w:rsid w:val="00FD6E73"/>
    <w:rPr>
      <w:b/>
      <w:bCs/>
      <w:sz w:val="24"/>
      <w:u w:val="single"/>
    </w:rPr>
  </w:style>
  <w:style w:type="character" w:customStyle="1" w:styleId="BlockTitle2Char">
    <w:name w:val="Block Title2 Char"/>
    <w:basedOn w:val="DefaultParagraphFont"/>
    <w:rsid w:val="00FD6E73"/>
    <w:rPr>
      <w:rFonts w:ascii="Arial" w:hAnsi="Arial" w:cs="Arial" w:hint="default"/>
      <w:b/>
      <w:bCs w:val="0"/>
      <w:sz w:val="28"/>
      <w:lang w:val="en-US" w:eastAsia="en-US" w:bidi="ar-SA"/>
    </w:rPr>
  </w:style>
  <w:style w:type="character" w:customStyle="1" w:styleId="BlockTitle2Char1">
    <w:name w:val="Block Title2 Char1"/>
    <w:basedOn w:val="DefaultParagraphFont"/>
    <w:rsid w:val="00FD6E73"/>
    <w:rPr>
      <w:rFonts w:ascii="Arial" w:hAnsi="Arial" w:cs="Arial" w:hint="default"/>
      <w:b/>
      <w:bCs w:val="0"/>
      <w:sz w:val="28"/>
      <w:lang w:val="en-US" w:eastAsia="en-US" w:bidi="ar-SA"/>
    </w:rPr>
  </w:style>
  <w:style w:type="character" w:customStyle="1" w:styleId="CharChar2">
    <w:name w:val="Char Char2"/>
    <w:basedOn w:val="DefaultParagraphFont"/>
    <w:rsid w:val="00FD6E73"/>
    <w:rPr>
      <w:rFonts w:ascii="Arial" w:hAnsi="Arial" w:cs="Arial" w:hint="default"/>
      <w:b/>
      <w:bCs/>
      <w:sz w:val="26"/>
      <w:szCs w:val="26"/>
      <w:lang w:val="en-US" w:eastAsia="en-US" w:bidi="ar-SA"/>
    </w:rPr>
  </w:style>
  <w:style w:type="character" w:customStyle="1" w:styleId="searchterm2">
    <w:name w:val="searchterm2"/>
    <w:basedOn w:val="DefaultParagraphFont"/>
    <w:rsid w:val="00FD6E73"/>
  </w:style>
  <w:style w:type="character" w:customStyle="1" w:styleId="searchterm1">
    <w:name w:val="searchterm1"/>
    <w:basedOn w:val="DefaultParagraphFont"/>
    <w:rsid w:val="00FD6E73"/>
  </w:style>
  <w:style w:type="character" w:customStyle="1" w:styleId="blogbody">
    <w:name w:val="blogbody"/>
    <w:basedOn w:val="DefaultParagraphFont"/>
    <w:rsid w:val="00FD6E73"/>
  </w:style>
  <w:style w:type="character" w:customStyle="1" w:styleId="yschurl">
    <w:name w:val="yschurl"/>
    <w:basedOn w:val="DefaultParagraphFont"/>
    <w:rsid w:val="00FD6E73"/>
  </w:style>
  <w:style w:type="character" w:customStyle="1" w:styleId="UnderlineStyleChar0">
    <w:name w:val="Underline Style Char"/>
    <w:basedOn w:val="DefaultParagraphFont"/>
    <w:link w:val="UnderlineStyle"/>
    <w:locked/>
    <w:rsid w:val="00FD6E73"/>
    <w:rPr>
      <w:u w:val="single"/>
    </w:rPr>
  </w:style>
  <w:style w:type="character" w:customStyle="1" w:styleId="BreifTitleChar">
    <w:name w:val="Breif Title Char"/>
    <w:basedOn w:val="DefaultParagraphFont"/>
    <w:rsid w:val="00FD6E73"/>
    <w:rPr>
      <w:b/>
      <w:bCs w:val="0"/>
      <w:caps/>
      <w:sz w:val="24"/>
      <w:szCs w:val="24"/>
      <w:u w:val="single"/>
      <w:lang w:val="en-US" w:eastAsia="en-US" w:bidi="ar-SA"/>
    </w:rPr>
  </w:style>
  <w:style w:type="character" w:customStyle="1" w:styleId="UnderlinedCharChar">
    <w:name w:val="Underlined Char Char"/>
    <w:basedOn w:val="DefaultParagraphFont"/>
    <w:rsid w:val="00FD6E73"/>
    <w:rPr>
      <w:b/>
      <w:bCs/>
      <w:sz w:val="28"/>
      <w:szCs w:val="28"/>
      <w:lang w:val="en-US" w:eastAsia="en-US" w:bidi="ar-SA"/>
    </w:rPr>
  </w:style>
  <w:style w:type="character" w:customStyle="1" w:styleId="Highlight">
    <w:name w:val="Highlight"/>
    <w:uiPriority w:val="1"/>
    <w:qFormat/>
    <w:rsid w:val="00FD6E73"/>
    <w:rPr>
      <w:b/>
      <w:bCs w:val="0"/>
      <w:sz w:val="20"/>
      <w:u w:val="single"/>
    </w:rPr>
  </w:style>
  <w:style w:type="character" w:customStyle="1" w:styleId="BoxText">
    <w:name w:val="Box Text"/>
    <w:qFormat/>
    <w:rsid w:val="00FD6E73"/>
    <w:rPr>
      <w:bdr w:val="single" w:sz="8" w:space="0" w:color="auto" w:frame="1"/>
    </w:rPr>
  </w:style>
  <w:style w:type="character" w:customStyle="1" w:styleId="NoCharacterStyle">
    <w:name w:val="No Character Style"/>
    <w:qFormat/>
    <w:rsid w:val="00FD6E73"/>
  </w:style>
  <w:style w:type="character" w:customStyle="1" w:styleId="highlight0">
    <w:name w:val="highlight"/>
    <w:basedOn w:val="DefaultParagraphFont"/>
    <w:rsid w:val="00FD6E73"/>
    <w:rPr>
      <w:b/>
      <w:bCs w:val="0"/>
      <w:u w:val="single"/>
      <w:bdr w:val="none" w:sz="0" w:space="0" w:color="auto" w:frame="1"/>
      <w:shd w:val="clear" w:color="auto" w:fill="FFFF00"/>
    </w:rPr>
  </w:style>
  <w:style w:type="character" w:customStyle="1" w:styleId="evhighlight">
    <w:name w:val="ev highlight"/>
    <w:basedOn w:val="DefaultParagraphFont"/>
    <w:rsid w:val="00FD6E73"/>
    <w:rPr>
      <w:b/>
      <w:bCs w:val="0"/>
      <w:color w:val="FF6600"/>
      <w:u w:val="single"/>
    </w:rPr>
  </w:style>
  <w:style w:type="character" w:customStyle="1" w:styleId="UnderlinedCardTextCharCharChar">
    <w:name w:val="Underlined Card Text Char Char Char"/>
    <w:basedOn w:val="DefaultParagraphFont"/>
    <w:rsid w:val="00FD6E73"/>
    <w:rPr>
      <w:rFonts w:ascii="Arial Narrow" w:hAnsi="Arial Narrow" w:hint="default"/>
      <w:noProof w:val="0"/>
      <w:sz w:val="18"/>
      <w:szCs w:val="24"/>
      <w:u w:val="single"/>
      <w:lang w:val="en-US" w:eastAsia="en-US" w:bidi="ar-SA"/>
    </w:rPr>
  </w:style>
  <w:style w:type="character" w:customStyle="1" w:styleId="contentauthor">
    <w:name w:val="contentauthor"/>
    <w:basedOn w:val="DefaultParagraphFont"/>
    <w:rsid w:val="00FD6E73"/>
  </w:style>
  <w:style w:type="character" w:customStyle="1" w:styleId="storytext1">
    <w:name w:val="storytext1"/>
    <w:basedOn w:val="DefaultParagraphFont"/>
    <w:rsid w:val="00FD6E73"/>
    <w:rPr>
      <w:rFonts w:ascii="Arial" w:hAnsi="Arial" w:cs="Arial" w:hint="default"/>
      <w:b w:val="0"/>
      <w:bCs w:val="0"/>
      <w:i w:val="0"/>
      <w:iCs w:val="0"/>
      <w:color w:val="000000"/>
      <w:sz w:val="16"/>
      <w:szCs w:val="16"/>
    </w:rPr>
  </w:style>
  <w:style w:type="character" w:customStyle="1" w:styleId="georgiamd">
    <w:name w:val="georgia md"/>
    <w:basedOn w:val="DefaultParagraphFont"/>
    <w:rsid w:val="00FD6E73"/>
  </w:style>
  <w:style w:type="character" w:customStyle="1" w:styleId="UnderlineStyleCharCharChar">
    <w:name w:val="Underline Style Char Char Char"/>
    <w:basedOn w:val="DefaultParagraphFont"/>
    <w:rsid w:val="00FD6E73"/>
    <w:rPr>
      <w:rFonts w:ascii="Arial" w:hAnsi="Arial" w:cs="Arial" w:hint="default"/>
      <w:b/>
      <w:bCs/>
      <w:noProof w:val="0"/>
      <w:kern w:val="32"/>
      <w:sz w:val="24"/>
      <w:szCs w:val="24"/>
      <w:u w:val="single"/>
      <w:lang w:val="en-US" w:eastAsia="en-US" w:bidi="ar-SA"/>
    </w:rPr>
  </w:style>
  <w:style w:type="character" w:customStyle="1" w:styleId="cardtextemphasisChar">
    <w:name w:val="card text emphasis Char"/>
    <w:basedOn w:val="DefaultParagraphFont"/>
    <w:rsid w:val="00FD6E73"/>
    <w:rPr>
      <w:rFonts w:ascii="Arial Narrow" w:hAnsi="Arial Narrow" w:hint="default"/>
      <w:b/>
      <w:bCs w:val="0"/>
      <w:noProof w:val="0"/>
      <w:sz w:val="18"/>
      <w:szCs w:val="24"/>
      <w:u w:val="single"/>
      <w:lang w:val="en-US" w:eastAsia="en-US" w:bidi="ar-SA"/>
    </w:rPr>
  </w:style>
  <w:style w:type="character" w:customStyle="1" w:styleId="collectmed">
    <w:name w:val="collectmed"/>
    <w:basedOn w:val="DefaultParagraphFont"/>
    <w:rsid w:val="00FD6E73"/>
  </w:style>
  <w:style w:type="character" w:customStyle="1" w:styleId="grey10">
    <w:name w:val="grey10"/>
    <w:basedOn w:val="DefaultParagraphFont"/>
    <w:rsid w:val="00FD6E73"/>
  </w:style>
  <w:style w:type="character" w:customStyle="1" w:styleId="lingoregion">
    <w:name w:val="lingo_region"/>
    <w:basedOn w:val="DefaultParagraphFont"/>
    <w:rsid w:val="00FD6E73"/>
  </w:style>
  <w:style w:type="character" w:customStyle="1" w:styleId="vitstorybody">
    <w:name w:val="vitstorybody"/>
    <w:basedOn w:val="DefaultParagraphFont"/>
    <w:rsid w:val="00FD6E73"/>
  </w:style>
  <w:style w:type="character" w:customStyle="1" w:styleId="klink">
    <w:name w:val="klink"/>
    <w:basedOn w:val="DefaultParagraphFont"/>
    <w:rsid w:val="00FD6E73"/>
  </w:style>
  <w:style w:type="character" w:customStyle="1" w:styleId="detailpagebody2">
    <w:name w:val="detail_page_body2"/>
    <w:basedOn w:val="DefaultParagraphFont"/>
    <w:rsid w:val="00FD6E73"/>
  </w:style>
  <w:style w:type="character" w:customStyle="1" w:styleId="crosslinkpopup">
    <w:name w:val="crosslinkpopup"/>
    <w:basedOn w:val="DefaultParagraphFont"/>
    <w:rsid w:val="00FD6E73"/>
  </w:style>
  <w:style w:type="character" w:customStyle="1" w:styleId="searchtermbold">
    <w:name w:val="searchtermbold"/>
    <w:basedOn w:val="DefaultParagraphFont"/>
    <w:rsid w:val="00FD6E73"/>
  </w:style>
  <w:style w:type="character" w:customStyle="1" w:styleId="spanstyle">
    <w:name w:val="spanstyle"/>
    <w:basedOn w:val="DefaultParagraphFont"/>
    <w:rsid w:val="00FD6E73"/>
  </w:style>
  <w:style w:type="character" w:customStyle="1" w:styleId="TaglineChar1">
    <w:name w:val="Tagline Char1"/>
    <w:basedOn w:val="DefaultParagraphFont"/>
    <w:locked/>
    <w:rsid w:val="00FD6E73"/>
    <w:rPr>
      <w:b/>
      <w:bCs w:val="0"/>
      <w:noProof w:val="0"/>
      <w:sz w:val="22"/>
      <w:szCs w:val="28"/>
      <w:lang w:val="en-US" w:eastAsia="en-US" w:bidi="ar-SA"/>
    </w:rPr>
  </w:style>
  <w:style w:type="character" w:customStyle="1" w:styleId="CiteExtrasChar1">
    <w:name w:val="Cite Extras Char1"/>
    <w:basedOn w:val="DefaultParagraphFont"/>
    <w:locked/>
    <w:rsid w:val="00FD6E73"/>
    <w:rPr>
      <w:noProof w:val="0"/>
      <w:sz w:val="16"/>
      <w:szCs w:val="28"/>
      <w:lang w:val="en-US" w:eastAsia="en-US" w:bidi="ar-SA"/>
    </w:rPr>
  </w:style>
  <w:style w:type="character" w:customStyle="1" w:styleId="StyleTAGCharChartagCharTAGChar1Heading2Char2CharCharHe">
    <w:name w:val="Style TAG Char Chartag CharTAG Char1Heading 2 Char2 Char CharHe..."/>
    <w:basedOn w:val="DefaultParagraphFont"/>
    <w:rsid w:val="00FD6E73"/>
    <w:rPr>
      <w:rFonts w:ascii="Arial" w:hAnsi="Arial" w:cs="Arial" w:hint="default"/>
      <w:b/>
      <w:bCs/>
      <w:iCs/>
      <w:noProof w:val="0"/>
      <w:sz w:val="28"/>
      <w:szCs w:val="28"/>
      <w:u w:val="single"/>
      <w:lang w:val="en-US" w:eastAsia="en-US" w:bidi="ar-SA"/>
    </w:rPr>
  </w:style>
  <w:style w:type="character" w:customStyle="1" w:styleId="msgcontent">
    <w:name w:val="msgcontent"/>
    <w:basedOn w:val="DefaultParagraphFont"/>
    <w:rsid w:val="00FD6E73"/>
  </w:style>
  <w:style w:type="character" w:customStyle="1" w:styleId="title11">
    <w:name w:val="title_11"/>
    <w:basedOn w:val="DefaultParagraphFont"/>
    <w:rsid w:val="00FD6E73"/>
    <w:rPr>
      <w:rFonts w:ascii="Arial" w:hAnsi="Arial" w:cs="Arial" w:hint="default"/>
      <w:b/>
      <w:bCs/>
      <w:i w:val="0"/>
      <w:iCs w:val="0"/>
      <w:color w:val="660000"/>
      <w:sz w:val="40"/>
      <w:szCs w:val="40"/>
      <w:bdr w:val="none" w:sz="0" w:space="0" w:color="auto" w:frame="1"/>
    </w:rPr>
  </w:style>
  <w:style w:type="character" w:customStyle="1" w:styleId="SmallTextCharCharCharChar0">
    <w:name w:val="Small Text Char Char Char Char"/>
    <w:basedOn w:val="DefaultParagraphFont"/>
    <w:rsid w:val="00FD6E73"/>
    <w:rPr>
      <w:sz w:val="16"/>
      <w:szCs w:val="24"/>
      <w:lang w:val="en-US" w:eastAsia="en-US" w:bidi="ar-SA"/>
    </w:rPr>
  </w:style>
  <w:style w:type="character" w:customStyle="1" w:styleId="ReallyfuckingsmallCharCharCharChar">
    <w:name w:val="Really fucking small Char Char Char Char"/>
    <w:basedOn w:val="DefaultParagraphFont"/>
    <w:rsid w:val="00FD6E73"/>
    <w:rPr>
      <w:sz w:val="10"/>
      <w:szCs w:val="24"/>
      <w:lang w:val="en-US" w:eastAsia="en-US" w:bidi="ar-SA"/>
    </w:rPr>
  </w:style>
  <w:style w:type="character" w:customStyle="1" w:styleId="evidencetextCharCharChar">
    <w:name w:val="evidence text Char Char Char"/>
    <w:basedOn w:val="DefaultParagraphFont"/>
    <w:rsid w:val="00FD6E73"/>
    <w:rPr>
      <w:color w:val="000000"/>
      <w:sz w:val="18"/>
      <w:szCs w:val="24"/>
      <w:lang w:val="en-US" w:eastAsia="en-US" w:bidi="ar-SA"/>
    </w:rPr>
  </w:style>
  <w:style w:type="character" w:customStyle="1" w:styleId="noidunggioithieu">
    <w:name w:val="noidung_gioithieu"/>
    <w:basedOn w:val="DefaultParagraphFont"/>
    <w:rsid w:val="00FD6E73"/>
  </w:style>
  <w:style w:type="character" w:customStyle="1" w:styleId="popup">
    <w:name w:val="popup"/>
    <w:basedOn w:val="DefaultParagraphFont"/>
    <w:rsid w:val="00FD6E73"/>
  </w:style>
  <w:style w:type="character" w:customStyle="1" w:styleId="il">
    <w:name w:val="il"/>
    <w:basedOn w:val="DefaultParagraphFont"/>
    <w:rsid w:val="00FD6E73"/>
  </w:style>
  <w:style w:type="character" w:customStyle="1" w:styleId="bold">
    <w:name w:val="bold"/>
    <w:basedOn w:val="DefaultParagraphFont"/>
    <w:rsid w:val="00FD6E73"/>
  </w:style>
  <w:style w:type="character" w:customStyle="1" w:styleId="ReallyFuckinSmall">
    <w:name w:val="Really Fuckin' Small"/>
    <w:basedOn w:val="DefaultParagraphFont"/>
    <w:rsid w:val="00FD6E73"/>
    <w:rPr>
      <w:rFonts w:ascii="Times New Roman" w:hAnsi="Times New Roman" w:cs="Times New Roman" w:hint="default"/>
      <w:sz w:val="12"/>
    </w:rPr>
  </w:style>
  <w:style w:type="character" w:customStyle="1" w:styleId="apturelink">
    <w:name w:val="apturelink"/>
    <w:basedOn w:val="DefaultParagraphFont"/>
    <w:rsid w:val="00FD6E73"/>
  </w:style>
  <w:style w:type="character" w:customStyle="1" w:styleId="apturelinkicon">
    <w:name w:val="apturelinkicon"/>
    <w:basedOn w:val="DefaultParagraphFont"/>
    <w:rsid w:val="00FD6E73"/>
  </w:style>
  <w:style w:type="character" w:customStyle="1" w:styleId="blogpostwords">
    <w:name w:val="blogpostwords"/>
    <w:basedOn w:val="DefaultParagraphFont"/>
    <w:rsid w:val="00FD6E73"/>
  </w:style>
  <w:style w:type="character" w:customStyle="1" w:styleId="TAGSChar">
    <w:name w:val="TAGS Char"/>
    <w:basedOn w:val="DefaultParagraphFont"/>
    <w:rsid w:val="00FD6E73"/>
    <w:rPr>
      <w:rFonts w:ascii="Arial" w:hAnsi="Arial" w:cs="Arial" w:hint="default"/>
      <w:b/>
      <w:bCs/>
      <w:sz w:val="26"/>
      <w:szCs w:val="26"/>
    </w:rPr>
  </w:style>
  <w:style w:type="character" w:customStyle="1" w:styleId="ilad">
    <w:name w:val="il_ad"/>
    <w:basedOn w:val="DefaultParagraphFont"/>
    <w:rsid w:val="00FD6E73"/>
  </w:style>
  <w:style w:type="character" w:customStyle="1" w:styleId="style3Char0">
    <w:name w:val="style 3 Char"/>
    <w:basedOn w:val="DefaultParagraphFont"/>
    <w:rsid w:val="00FD6E73"/>
    <w:rPr>
      <w:sz w:val="18"/>
      <w:szCs w:val="24"/>
      <w:lang w:val="en-US" w:eastAsia="en-US" w:bidi="ar-SA"/>
    </w:rPr>
  </w:style>
  <w:style w:type="character" w:customStyle="1" w:styleId="article-author">
    <w:name w:val="article-author"/>
    <w:basedOn w:val="DefaultParagraphFont"/>
    <w:rsid w:val="00FD6E73"/>
  </w:style>
  <w:style w:type="character" w:customStyle="1" w:styleId="ashadds">
    <w:name w:val="ashadds"/>
    <w:basedOn w:val="DefaultParagraphFont"/>
    <w:rsid w:val="00FD6E73"/>
  </w:style>
  <w:style w:type="character" w:customStyle="1" w:styleId="hn-date">
    <w:name w:val="hn-date"/>
    <w:basedOn w:val="DefaultParagraphFont"/>
    <w:rsid w:val="00FD6E73"/>
  </w:style>
  <w:style w:type="character" w:customStyle="1" w:styleId="TagCharCharCharCharCharChar">
    <w:name w:val="Tag Char Char Char Char Char Char"/>
    <w:basedOn w:val="DefaultParagraphFont"/>
    <w:rsid w:val="00FD6E73"/>
    <w:rPr>
      <w:b/>
      <w:bCs w:val="0"/>
      <w:sz w:val="24"/>
    </w:rPr>
  </w:style>
  <w:style w:type="character" w:customStyle="1" w:styleId="blocktitleChar">
    <w:name w:val="block title Char"/>
    <w:basedOn w:val="DefaultParagraphFont"/>
    <w:rsid w:val="00FD6E73"/>
    <w:rPr>
      <w:rFonts w:ascii="Georgia" w:hAnsi="Georgia" w:cs="Arial" w:hint="default"/>
      <w:b/>
      <w:bCs/>
      <w:kern w:val="32"/>
      <w:sz w:val="28"/>
      <w:szCs w:val="32"/>
      <w:lang w:val="en-US" w:eastAsia="en-US" w:bidi="ar-SA"/>
    </w:rPr>
  </w:style>
  <w:style w:type="character" w:customStyle="1" w:styleId="tagciteChar2">
    <w:name w:val="tag/cite Char"/>
    <w:basedOn w:val="DefaultParagraphFont"/>
    <w:rsid w:val="00FD6E73"/>
    <w:rPr>
      <w:rFonts w:ascii="Palatino Linotype" w:hAnsi="Palatino Linotype" w:hint="default"/>
      <w:b/>
      <w:bCs w:val="0"/>
      <w:sz w:val="22"/>
      <w:szCs w:val="24"/>
    </w:rPr>
  </w:style>
  <w:style w:type="character" w:customStyle="1" w:styleId="filterlink">
    <w:name w:val="filterlink"/>
    <w:basedOn w:val="DefaultParagraphFont"/>
    <w:rsid w:val="00FD6E73"/>
  </w:style>
  <w:style w:type="character" w:customStyle="1" w:styleId="Hyperlink3">
    <w:name w:val="Hyperlink3"/>
    <w:basedOn w:val="DefaultParagraphFont"/>
    <w:rsid w:val="00FD6E73"/>
    <w:rPr>
      <w:rFonts w:ascii="Verdana" w:hAnsi="Verdana" w:hint="default"/>
      <w:strike w:val="0"/>
      <w:dstrike w:val="0"/>
      <w:color w:val="CC6600"/>
      <w:spacing w:val="30"/>
      <w:sz w:val="17"/>
      <w:szCs w:val="17"/>
      <w:u w:val="none"/>
      <w:effect w:val="none"/>
    </w:rPr>
  </w:style>
  <w:style w:type="character" w:customStyle="1" w:styleId="normaltext0">
    <w:name w:val="normaltext"/>
    <w:basedOn w:val="DefaultParagraphFont"/>
    <w:rsid w:val="00FD6E73"/>
    <w:rPr>
      <w:rFonts w:ascii="Times New Roman" w:hAnsi="Times New Roman" w:cs="Times New Roman" w:hint="default"/>
      <w:sz w:val="18"/>
    </w:rPr>
  </w:style>
  <w:style w:type="character" w:customStyle="1" w:styleId="text31">
    <w:name w:val="text31"/>
    <w:basedOn w:val="DefaultParagraphFont"/>
    <w:rsid w:val="00FD6E73"/>
  </w:style>
  <w:style w:type="character" w:customStyle="1" w:styleId="text26">
    <w:name w:val="text26"/>
    <w:basedOn w:val="DefaultParagraphFont"/>
    <w:rsid w:val="00FD6E73"/>
  </w:style>
  <w:style w:type="character" w:customStyle="1" w:styleId="text11">
    <w:name w:val="text11"/>
    <w:basedOn w:val="DefaultParagraphFont"/>
    <w:rsid w:val="00FD6E73"/>
  </w:style>
  <w:style w:type="character" w:customStyle="1" w:styleId="text28">
    <w:name w:val="text28"/>
    <w:basedOn w:val="DefaultParagraphFont"/>
    <w:rsid w:val="00FD6E73"/>
  </w:style>
  <w:style w:type="character" w:customStyle="1" w:styleId="TagCharCharChar10">
    <w:name w:val="Tag Char Char Char1"/>
    <w:basedOn w:val="DefaultParagraphFont"/>
    <w:rsid w:val="00FD6E73"/>
    <w:rPr>
      <w:b/>
      <w:bCs w:val="0"/>
      <w:caps/>
      <w:lang w:val="en-US" w:eastAsia="en-US" w:bidi="ar-SA"/>
    </w:rPr>
  </w:style>
  <w:style w:type="character" w:customStyle="1" w:styleId="evidenceChar">
    <w:name w:val="evidence Char"/>
    <w:basedOn w:val="DefaultParagraphFont"/>
    <w:rsid w:val="00FD6E73"/>
    <w:rPr>
      <w:rFonts w:ascii="Palatino Linotype" w:hAnsi="Palatino Linotype" w:hint="default"/>
      <w:szCs w:val="24"/>
    </w:rPr>
  </w:style>
  <w:style w:type="character" w:customStyle="1" w:styleId="BlockHeadingChar">
    <w:name w:val="Block Heading Char"/>
    <w:basedOn w:val="DefaultParagraphFont"/>
    <w:rsid w:val="00FD6E73"/>
    <w:rPr>
      <w:rFonts w:ascii="Rockwell" w:hAnsi="Rockwell" w:hint="default"/>
      <w:b/>
      <w:bCs w:val="0"/>
      <w:sz w:val="32"/>
      <w:szCs w:val="24"/>
      <w:u w:val="single"/>
    </w:rPr>
  </w:style>
  <w:style w:type="character" w:customStyle="1" w:styleId="Style11ptBold">
    <w:name w:val="Style 11 pt Bold"/>
    <w:basedOn w:val="DefaultParagraphFont"/>
    <w:rsid w:val="00FD6E73"/>
    <w:rPr>
      <w:rFonts w:ascii="Palatino Linotype" w:hAnsi="Palatino Linotype" w:hint="default"/>
      <w:b/>
      <w:bCs/>
      <w:sz w:val="22"/>
    </w:rPr>
  </w:style>
  <w:style w:type="character" w:customStyle="1" w:styleId="MicrotextChar0">
    <w:name w:val="Microtext Char"/>
    <w:locked/>
    <w:rsid w:val="00FD6E73"/>
    <w:rPr>
      <w:sz w:val="12"/>
      <w:szCs w:val="12"/>
    </w:rPr>
  </w:style>
  <w:style w:type="character" w:customStyle="1" w:styleId="BigcardCharChar">
    <w:name w:val="Big card Char Char"/>
    <w:basedOn w:val="DefaultParagraphFont"/>
    <w:rsid w:val="00FD6E73"/>
    <w:rPr>
      <w:b/>
      <w:bCs/>
      <w:sz w:val="28"/>
      <w:szCs w:val="28"/>
      <w:lang w:val="en-US" w:eastAsia="en-US" w:bidi="ar-SA"/>
    </w:rPr>
  </w:style>
  <w:style w:type="character" w:customStyle="1" w:styleId="BlocksCharChar">
    <w:name w:val="Blocks Char Char"/>
    <w:basedOn w:val="DefaultParagraphFont"/>
    <w:rsid w:val="00FD6E73"/>
    <w:rPr>
      <w:rFonts w:ascii="Times-Roman" w:hAnsi="Times-Roman" w:hint="default"/>
      <w:sz w:val="32"/>
      <w:lang w:val="en-US" w:eastAsia="en-US" w:bidi="ar-SA"/>
    </w:rPr>
  </w:style>
  <w:style w:type="character" w:customStyle="1" w:styleId="CharChar15">
    <w:name w:val="Char Char15"/>
    <w:basedOn w:val="DefaultParagraphFont"/>
    <w:rsid w:val="00FD6E73"/>
    <w:rPr>
      <w:i/>
      <w:iCs/>
      <w:sz w:val="24"/>
      <w:szCs w:val="24"/>
      <w:lang w:val="en-US" w:eastAsia="en-US" w:bidi="ar-SA"/>
    </w:rPr>
  </w:style>
  <w:style w:type="character" w:customStyle="1" w:styleId="CharChar14">
    <w:name w:val="Char Char14"/>
    <w:basedOn w:val="DefaultParagraphFont"/>
    <w:rsid w:val="00FD6E73"/>
    <w:rPr>
      <w:rFonts w:ascii="Arial" w:hAnsi="Arial" w:cs="Arial" w:hint="default"/>
      <w:szCs w:val="24"/>
      <w:lang w:val="en-US" w:eastAsia="en-US" w:bidi="ar-SA"/>
    </w:rPr>
  </w:style>
  <w:style w:type="character" w:customStyle="1" w:styleId="CharChar13">
    <w:name w:val="Char Char13"/>
    <w:basedOn w:val="DefaultParagraphFont"/>
    <w:rsid w:val="00FD6E73"/>
    <w:rPr>
      <w:rFonts w:ascii="Arial" w:hAnsi="Arial" w:cs="Tahoma" w:hint="default"/>
      <w:sz w:val="16"/>
      <w:szCs w:val="24"/>
      <w:lang w:val="en-US" w:eastAsia="en-US" w:bidi="ar-SA"/>
    </w:rPr>
  </w:style>
  <w:style w:type="character" w:customStyle="1" w:styleId="CharChar12">
    <w:name w:val="Char Char12"/>
    <w:basedOn w:val="DefaultParagraphFont"/>
    <w:rsid w:val="00FD6E73"/>
    <w:rPr>
      <w:rFonts w:ascii="Arial" w:eastAsia="SimSun" w:hAnsi="Arial" w:cs="Arial" w:hint="default"/>
      <w:vanish/>
      <w:webHidden w:val="0"/>
      <w:sz w:val="16"/>
      <w:szCs w:val="16"/>
      <w:lang w:val="en-US" w:eastAsia="zh-CN" w:bidi="ar-SA"/>
      <w:specVanish w:val="0"/>
    </w:rPr>
  </w:style>
  <w:style w:type="character" w:customStyle="1" w:styleId="CharChar11">
    <w:name w:val="Char Char11"/>
    <w:basedOn w:val="DefaultParagraphFont"/>
    <w:rsid w:val="00FD6E73"/>
    <w:rPr>
      <w:rFonts w:ascii="Arial" w:hAnsi="Arial" w:cs="Arial" w:hint="default"/>
      <w:bCs/>
      <w:color w:val="000000"/>
      <w:szCs w:val="24"/>
      <w:lang w:val="en-US" w:eastAsia="en-US" w:bidi="ar-SA"/>
    </w:rPr>
  </w:style>
  <w:style w:type="character" w:customStyle="1" w:styleId="CharChar10">
    <w:name w:val="Char Char10"/>
    <w:basedOn w:val="DefaultParagraphFont"/>
    <w:rsid w:val="00FD6E73"/>
    <w:rPr>
      <w:rFonts w:ascii="Arial" w:hAnsi="Arial" w:cs="Arial" w:hint="default"/>
      <w:szCs w:val="24"/>
      <w:u w:val="single"/>
      <w:lang w:val="en-US" w:eastAsia="en-US" w:bidi="ar-SA"/>
    </w:rPr>
  </w:style>
  <w:style w:type="character" w:customStyle="1" w:styleId="CharChar8">
    <w:name w:val="Char Char8"/>
    <w:basedOn w:val="DefaultParagraphFont"/>
    <w:rsid w:val="00FD6E73"/>
    <w:rPr>
      <w:rFonts w:ascii="Arial" w:hAnsi="Arial" w:cs="Arial" w:hint="default"/>
      <w:sz w:val="12"/>
      <w:szCs w:val="24"/>
      <w:lang w:val="en-US" w:eastAsia="en-US" w:bidi="ar-SA"/>
    </w:rPr>
  </w:style>
  <w:style w:type="character" w:customStyle="1" w:styleId="CharChar7">
    <w:name w:val="Char Char7"/>
    <w:basedOn w:val="DefaultParagraphFont"/>
    <w:rsid w:val="00FD6E73"/>
    <w:rPr>
      <w:rFonts w:ascii="Courier New" w:hAnsi="Courier New" w:cs="Courier New" w:hint="default"/>
      <w:lang w:val="en-US" w:eastAsia="en-US" w:bidi="ar-SA"/>
    </w:rPr>
  </w:style>
  <w:style w:type="character" w:customStyle="1" w:styleId="CharChar6">
    <w:name w:val="Char Char6"/>
    <w:basedOn w:val="DefaultParagraphFont"/>
    <w:rsid w:val="00FD6E73"/>
    <w:rPr>
      <w:rFonts w:ascii="Arial" w:hAnsi="Arial" w:cs="Arial" w:hint="default"/>
      <w:sz w:val="16"/>
      <w:szCs w:val="24"/>
      <w:lang w:val="en-US" w:eastAsia="en-US" w:bidi="ar-SA"/>
    </w:rPr>
  </w:style>
  <w:style w:type="character" w:customStyle="1" w:styleId="CharChar5">
    <w:name w:val="Char Char5"/>
    <w:basedOn w:val="DefaultParagraphFont"/>
    <w:rsid w:val="00FD6E73"/>
    <w:rPr>
      <w:rFonts w:ascii="Arial" w:hAnsi="Arial" w:cs="Arial" w:hint="default"/>
      <w:sz w:val="14"/>
      <w:szCs w:val="24"/>
      <w:lang w:val="en-US" w:eastAsia="en-US" w:bidi="ar-SA"/>
    </w:rPr>
  </w:style>
  <w:style w:type="character" w:customStyle="1" w:styleId="CharChar4">
    <w:name w:val="Char Char4"/>
    <w:basedOn w:val="DefaultParagraphFont"/>
    <w:rsid w:val="00FD6E73"/>
    <w:rPr>
      <w:rFonts w:ascii="Arial" w:hAnsi="Arial" w:cs="Arial" w:hint="default"/>
      <w:sz w:val="16"/>
      <w:szCs w:val="24"/>
      <w:lang w:val="en-US" w:eastAsia="en-US" w:bidi="ar-SA"/>
    </w:rPr>
  </w:style>
  <w:style w:type="character" w:customStyle="1" w:styleId="UnderlinedcardtextCharChar">
    <w:name w:val="Underlined card text Char Char"/>
    <w:basedOn w:val="DefaultParagraphFont"/>
    <w:rsid w:val="00FD6E73"/>
    <w:rPr>
      <w:iCs/>
      <w:color w:val="000000"/>
      <w:spacing w:val="15"/>
      <w:szCs w:val="24"/>
      <w:u w:val="single"/>
      <w:lang w:val="en-US" w:eastAsia="en-US" w:bidi="ar-SA"/>
    </w:rPr>
  </w:style>
  <w:style w:type="character" w:customStyle="1" w:styleId="TitlenoindexCharChar">
    <w:name w:val="Title (no index) Char Char"/>
    <w:basedOn w:val="DefaultParagraphFont"/>
    <w:rsid w:val="00FD6E73"/>
    <w:rPr>
      <w:b/>
      <w:bCs/>
      <w:sz w:val="36"/>
      <w:szCs w:val="22"/>
      <w:lang w:val="en-US" w:eastAsia="en-US" w:bidi="ar-SA"/>
    </w:rPr>
  </w:style>
  <w:style w:type="character" w:customStyle="1" w:styleId="CharChar3">
    <w:name w:val="Char Char3"/>
    <w:basedOn w:val="DefaultParagraphFont"/>
    <w:rsid w:val="00FD6E73"/>
    <w:rPr>
      <w:rFonts w:ascii="Arial" w:hAnsi="Arial" w:cs="Arial" w:hint="default"/>
      <w:vanish/>
      <w:webHidden w:val="0"/>
      <w:sz w:val="16"/>
      <w:szCs w:val="16"/>
      <w:lang w:val="en-US" w:eastAsia="en-US" w:bidi="ar-SA"/>
      <w:specVanish w:val="0"/>
    </w:rPr>
  </w:style>
  <w:style w:type="character" w:customStyle="1" w:styleId="BoldUnderlineChar0">
    <w:name w:val="Bold Underline Char"/>
    <w:locked/>
    <w:rsid w:val="00FD6E73"/>
    <w:rPr>
      <w:rFonts w:ascii="Arial Narrow" w:hAnsi="Arial Narrow" w:hint="default"/>
      <w:b/>
      <w:bCs w:val="0"/>
      <w:szCs w:val="22"/>
      <w:u w:val="thick"/>
    </w:rPr>
  </w:style>
  <w:style w:type="character" w:customStyle="1" w:styleId="cardsfont12ptchar">
    <w:name w:val="cardsfont12ptchar"/>
    <w:basedOn w:val="DefaultParagraphFont"/>
    <w:rsid w:val="00FD6E73"/>
  </w:style>
  <w:style w:type="character" w:customStyle="1" w:styleId="Heading1CharCharChar1">
    <w:name w:val="Heading 1 Char Char Char1"/>
    <w:basedOn w:val="DefaultParagraphFont"/>
    <w:rsid w:val="00FD6E73"/>
    <w:rPr>
      <w:rFonts w:ascii="Arial" w:hAnsi="Arial" w:cs="Arial" w:hint="default"/>
      <w:b/>
      <w:bCs/>
      <w:kern w:val="32"/>
      <w:sz w:val="28"/>
      <w:szCs w:val="32"/>
      <w:lang w:val="en-US" w:eastAsia="en-US" w:bidi="ar-SA"/>
    </w:rPr>
  </w:style>
  <w:style w:type="character" w:customStyle="1" w:styleId="tagCharCharCharCharCharCharCharCharChar">
    <w:name w:val="tag Char Char Char Char Char Char Char Char Char"/>
    <w:basedOn w:val="DefaultParagraphFont"/>
    <w:rsid w:val="00FD6E73"/>
    <w:rPr>
      <w:b/>
      <w:bCs w:val="0"/>
      <w:sz w:val="24"/>
      <w:lang w:val="en-US" w:eastAsia="en-US" w:bidi="ar-SA"/>
    </w:rPr>
  </w:style>
  <w:style w:type="character" w:customStyle="1" w:styleId="highlightcardtextChar">
    <w:name w:val="highlight card text Char"/>
    <w:basedOn w:val="evidencetextChar"/>
    <w:rsid w:val="00FD6E73"/>
  </w:style>
  <w:style w:type="paragraph" w:customStyle="1" w:styleId="HiddenBlockHeader">
    <w:name w:val="Hidden Block Header"/>
    <w:basedOn w:val="BlockHeadings"/>
    <w:next w:val="Nothing"/>
    <w:link w:val="HiddenBlockHeaderChar"/>
    <w:qFormat/>
    <w:rsid w:val="00FD6E73"/>
    <w:pPr>
      <w:widowControl w:val="0"/>
      <w:autoSpaceDE/>
      <w:autoSpaceDN/>
      <w:adjustRightInd/>
      <w:outlineLvl w:val="9"/>
    </w:pPr>
    <w:rPr>
      <w:caps w:val="0"/>
      <w:sz w:val="28"/>
      <w:szCs w:val="24"/>
    </w:rPr>
  </w:style>
  <w:style w:type="paragraph" w:customStyle="1" w:styleId="MaggieTag">
    <w:name w:val="MaggieTag"/>
    <w:basedOn w:val="tag"/>
    <w:qFormat/>
    <w:rsid w:val="00FD6E73"/>
    <w:pPr>
      <w:widowControl/>
      <w:autoSpaceDE/>
      <w:autoSpaceDN/>
      <w:adjustRightInd/>
    </w:pPr>
    <w:rPr>
      <w:rFonts w:ascii="Garamond" w:hAnsi="Garamond"/>
      <w:color w:val="auto"/>
    </w:rPr>
  </w:style>
  <w:style w:type="paragraph" w:customStyle="1" w:styleId="largebody1">
    <w:name w:val="largebody1"/>
    <w:basedOn w:val="Normal"/>
    <w:uiPriority w:val="99"/>
    <w:rsid w:val="00FD6E73"/>
    <w:pPr>
      <w:spacing w:before="100" w:beforeAutospacing="1" w:after="100" w:afterAutospacing="1"/>
    </w:pPr>
    <w:rPr>
      <w:rFonts w:ascii="Times New Roman" w:hAnsi="Times New Roman"/>
      <w:sz w:val="24"/>
    </w:rPr>
  </w:style>
  <w:style w:type="character" w:customStyle="1" w:styleId="Heading2CharCharCharCharCharCharChar">
    <w:name w:val="Heading 2 Char Char Char Char Char Char Char"/>
    <w:basedOn w:val="DefaultParagraphFont"/>
    <w:rsid w:val="00FD6E73"/>
    <w:rPr>
      <w:rFonts w:ascii="Arial" w:hAnsi="Arial" w:cs="Arial" w:hint="default"/>
      <w:b/>
      <w:bCs/>
      <w:iCs/>
      <w:sz w:val="24"/>
      <w:szCs w:val="28"/>
      <w:lang w:val="en-US" w:eastAsia="en-US" w:bidi="ar-SA"/>
    </w:rPr>
  </w:style>
  <w:style w:type="character" w:customStyle="1" w:styleId="citesChar0">
    <w:name w:val="cites Char"/>
    <w:aliases w:val="Heading 1 Char2 Char Char2,Heading 1 Char1 Char Char Char2,Heading 1 Char Char Char Char Char2,Heading 1 Char Char1 Char Char2,Heading 1 Char5"/>
    <w:basedOn w:val="DefaultParagraphFont"/>
    <w:rsid w:val="00FD6E73"/>
    <w:rPr>
      <w:rFonts w:ascii="Malgun Gothic" w:eastAsia="Malgun Gothic" w:hAnsi="Malgun Gothic" w:hint="eastAsia"/>
      <w:b/>
      <w:bCs w:val="0"/>
      <w:sz w:val="24"/>
      <w:szCs w:val="24"/>
      <w:lang w:val="en-US" w:eastAsia="en-US" w:bidi="ar-SA"/>
    </w:rPr>
  </w:style>
  <w:style w:type="character" w:customStyle="1" w:styleId="searchword">
    <w:name w:val="searchword"/>
    <w:basedOn w:val="DefaultParagraphFont"/>
    <w:rsid w:val="00FD6E73"/>
  </w:style>
  <w:style w:type="character" w:customStyle="1" w:styleId="deshedpick">
    <w:name w:val="des_hed_pick"/>
    <w:basedOn w:val="DefaultParagraphFont"/>
    <w:rsid w:val="00FD6E73"/>
  </w:style>
  <w:style w:type="character" w:customStyle="1" w:styleId="smallcaps">
    <w:name w:val="smallcaps"/>
    <w:basedOn w:val="DefaultParagraphFont"/>
    <w:rsid w:val="00FD6E73"/>
  </w:style>
  <w:style w:type="character" w:customStyle="1" w:styleId="UnreadTextChar">
    <w:name w:val="Unread Text Char"/>
    <w:basedOn w:val="DefaultParagraphFont"/>
    <w:locked/>
    <w:rsid w:val="00FD6E73"/>
    <w:rPr>
      <w:rFonts w:ascii="SimSun" w:eastAsia="SimSun" w:hAnsi="SimSun" w:hint="eastAsia"/>
      <w:sz w:val="15"/>
      <w:szCs w:val="24"/>
      <w:lang w:eastAsia="zh-CN"/>
    </w:rPr>
  </w:style>
  <w:style w:type="character" w:customStyle="1" w:styleId="addmd1">
    <w:name w:val="addmd1"/>
    <w:basedOn w:val="DefaultParagraphFont"/>
    <w:rsid w:val="00FD6E73"/>
    <w:rPr>
      <w:rFonts w:ascii="Arial" w:hAnsi="Arial" w:cs="Arial" w:hint="default"/>
      <w:sz w:val="20"/>
      <w:szCs w:val="20"/>
    </w:rPr>
  </w:style>
  <w:style w:type="character" w:customStyle="1" w:styleId="verdana1">
    <w:name w:val="verdana1"/>
    <w:basedOn w:val="DefaultParagraphFont"/>
    <w:rsid w:val="00FD6E73"/>
    <w:rPr>
      <w:rFonts w:ascii="Verdana" w:hAnsi="Verdana" w:hint="default"/>
    </w:rPr>
  </w:style>
  <w:style w:type="character" w:customStyle="1" w:styleId="blue1">
    <w:name w:val="blue1"/>
    <w:basedOn w:val="DefaultParagraphFont"/>
    <w:rsid w:val="00FD6E73"/>
    <w:rPr>
      <w:color w:val="0000FF"/>
    </w:rPr>
  </w:style>
  <w:style w:type="character" w:customStyle="1" w:styleId="yqlink">
    <w:name w:val="yqlink"/>
    <w:basedOn w:val="DefaultParagraphFont"/>
    <w:rsid w:val="00FD6E73"/>
  </w:style>
  <w:style w:type="character" w:customStyle="1" w:styleId="clbody">
    <w:name w:val="clbody"/>
    <w:basedOn w:val="DefaultParagraphFont"/>
    <w:rsid w:val="00FD6E73"/>
  </w:style>
  <w:style w:type="character" w:customStyle="1" w:styleId="HTMLTypewriter2">
    <w:name w:val="HTML Typewriter2"/>
    <w:basedOn w:val="DefaultParagraphFont"/>
    <w:rsid w:val="00FD6E73"/>
    <w:rPr>
      <w:rFonts w:ascii="Courier New" w:eastAsia="Times New Roman" w:hAnsi="Courier New" w:cs="Courier New" w:hint="default"/>
      <w:sz w:val="20"/>
      <w:szCs w:val="20"/>
    </w:rPr>
  </w:style>
  <w:style w:type="character" w:customStyle="1" w:styleId="headlinearticle">
    <w:name w:val="headlinearticle"/>
    <w:basedOn w:val="DefaultParagraphFont"/>
    <w:rsid w:val="00FD6E73"/>
  </w:style>
  <w:style w:type="character" w:customStyle="1" w:styleId="articlecopy">
    <w:name w:val="articlecopy"/>
    <w:basedOn w:val="DefaultParagraphFont"/>
    <w:rsid w:val="00FD6E73"/>
  </w:style>
  <w:style w:type="character" w:customStyle="1" w:styleId="ssl4">
    <w:name w:val="ss_l4"/>
    <w:basedOn w:val="DefaultParagraphFont"/>
    <w:rsid w:val="00FD6E73"/>
  </w:style>
  <w:style w:type="character" w:customStyle="1" w:styleId="archive-link">
    <w:name w:val="archive-link"/>
    <w:basedOn w:val="DefaultParagraphFont"/>
    <w:rsid w:val="00FD6E73"/>
  </w:style>
  <w:style w:type="character" w:customStyle="1" w:styleId="bread-crumb-separator">
    <w:name w:val="bread-crumb-separator"/>
    <w:basedOn w:val="DefaultParagraphFont"/>
    <w:rsid w:val="00FD6E73"/>
  </w:style>
  <w:style w:type="character" w:customStyle="1" w:styleId="keyword">
    <w:name w:val="keyword"/>
    <w:basedOn w:val="DefaultParagraphFont"/>
    <w:rsid w:val="00FD6E73"/>
  </w:style>
  <w:style w:type="character" w:customStyle="1" w:styleId="separator">
    <w:name w:val="separator"/>
    <w:basedOn w:val="DefaultParagraphFont"/>
    <w:rsid w:val="00FD6E73"/>
  </w:style>
  <w:style w:type="character" w:customStyle="1" w:styleId="desc">
    <w:name w:val="desc"/>
    <w:basedOn w:val="DefaultParagraphFont"/>
    <w:rsid w:val="00FD6E73"/>
  </w:style>
  <w:style w:type="character" w:customStyle="1" w:styleId="dispurl">
    <w:name w:val="dispurl"/>
    <w:basedOn w:val="DefaultParagraphFont"/>
    <w:rsid w:val="00FD6E73"/>
  </w:style>
  <w:style w:type="character" w:customStyle="1" w:styleId="articleauthor">
    <w:name w:val="article_author"/>
    <w:basedOn w:val="DefaultParagraphFont"/>
    <w:rsid w:val="00FD6E73"/>
  </w:style>
  <w:style w:type="character" w:customStyle="1" w:styleId="postheader">
    <w:name w:val="postheader"/>
    <w:basedOn w:val="DefaultParagraphFont"/>
    <w:rsid w:val="00FD6E73"/>
  </w:style>
  <w:style w:type="paragraph" w:styleId="NoSpacing">
    <w:name w:val="No Spacing"/>
    <w:aliases w:val="ClearFormatting,CD - Cite,Dont use,Tag and Cite,DDI Tag,Tag Title,Very Small Text,No Spacing6,No Spacing51,No Spacing8,No Spacing22,Dont u,No Spacing1111111,No Spacing41,No Spacing3,No Spacing31,No Spacing311,No Spacing112,No Spacing7,CD - Ci"/>
    <w:qFormat/>
    <w:rsid w:val="00FD6E73"/>
    <w:rPr>
      <w:rFonts w:ascii="Arial" w:hAnsi="Arial" w:cs="Arial"/>
      <w:sz w:val="16"/>
      <w:szCs w:val="22"/>
    </w:rPr>
  </w:style>
  <w:style w:type="paragraph" w:styleId="Title">
    <w:name w:val="Title"/>
    <w:aliases w:val="Cites and Cards,UNDERLINE,Bold Underlined,title,Read This"/>
    <w:basedOn w:val="Normal"/>
    <w:next w:val="Normal"/>
    <w:link w:val="TitleChar2"/>
    <w:uiPriority w:val="6"/>
    <w:qFormat/>
    <w:rsid w:val="00FD6E73"/>
    <w:pPr>
      <w:contextualSpacing/>
    </w:pPr>
    <w:rPr>
      <w:rFonts w:asciiTheme="minorHAnsi" w:hAnsiTheme="minorHAnsi" w:cstheme="minorBidi"/>
      <w:b/>
      <w:sz w:val="22"/>
      <w:u w:val="single"/>
    </w:rPr>
  </w:style>
  <w:style w:type="character" w:customStyle="1" w:styleId="TitleChar2">
    <w:name w:val="Title Char2"/>
    <w:aliases w:val="Cites and Cards Char,UNDERLINE Char,Bold Underlined Char,title Char,Read This Char"/>
    <w:basedOn w:val="DefaultParagraphFont"/>
    <w:link w:val="Title"/>
    <w:uiPriority w:val="1"/>
    <w:qFormat/>
    <w:rsid w:val="00FD6E73"/>
    <w:rPr>
      <w:b/>
      <w:sz w:val="22"/>
      <w:szCs w:val="22"/>
      <w:u w:val="single"/>
    </w:rPr>
  </w:style>
  <w:style w:type="character" w:customStyle="1" w:styleId="Heading7Char2">
    <w:name w:val="Heading 7 Char2"/>
    <w:basedOn w:val="DefaultParagraphFont"/>
    <w:uiPriority w:val="9"/>
    <w:semiHidden/>
    <w:rsid w:val="00FD6E73"/>
    <w:rPr>
      <w:rFonts w:asciiTheme="majorHAnsi" w:eastAsiaTheme="majorEastAsia" w:hAnsiTheme="majorHAnsi" w:cstheme="majorBidi"/>
      <w:i/>
      <w:iCs/>
      <w:color w:val="243F60" w:themeColor="accent1" w:themeShade="7F"/>
      <w:sz w:val="16"/>
    </w:rPr>
  </w:style>
  <w:style w:type="character" w:customStyle="1" w:styleId="Heading8Char2">
    <w:name w:val="Heading 8 Char2"/>
    <w:basedOn w:val="DefaultParagraphFont"/>
    <w:uiPriority w:val="9"/>
    <w:semiHidden/>
    <w:rsid w:val="00FD6E73"/>
    <w:rPr>
      <w:rFonts w:asciiTheme="majorHAnsi" w:eastAsiaTheme="majorEastAsia" w:hAnsiTheme="majorHAnsi" w:cstheme="majorBidi"/>
      <w:color w:val="272727" w:themeColor="text1" w:themeTint="D8"/>
      <w:sz w:val="21"/>
      <w:szCs w:val="21"/>
    </w:rPr>
  </w:style>
  <w:style w:type="character" w:customStyle="1" w:styleId="Heading9Char2">
    <w:name w:val="Heading 9 Char2"/>
    <w:basedOn w:val="DefaultParagraphFont"/>
    <w:uiPriority w:val="9"/>
    <w:semiHidden/>
    <w:rsid w:val="00FD6E7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2"/>
    <w:uiPriority w:val="99"/>
    <w:unhideWhenUsed/>
    <w:rsid w:val="00FD6E73"/>
    <w:rPr>
      <w:rFonts w:asciiTheme="minorHAnsi" w:hAnsiTheme="minorHAnsi" w:cstheme="minorBidi"/>
      <w:sz w:val="18"/>
      <w:szCs w:val="24"/>
      <w:lang w:eastAsia="ar-SA"/>
    </w:rPr>
  </w:style>
  <w:style w:type="character" w:customStyle="1" w:styleId="FootnoteTextChar2">
    <w:name w:val="Footnote Text Char2"/>
    <w:basedOn w:val="DefaultParagraphFont"/>
    <w:link w:val="FootnoteText"/>
    <w:uiPriority w:val="99"/>
    <w:rsid w:val="00FD6E73"/>
    <w:rPr>
      <w:rFonts w:ascii="Arial" w:hAnsi="Arial" w:cs="Arial"/>
    </w:rPr>
  </w:style>
  <w:style w:type="paragraph" w:styleId="Subtitle">
    <w:name w:val="Subtitle"/>
    <w:aliases w:val="Underlined card text"/>
    <w:basedOn w:val="Normal"/>
    <w:next w:val="Normal"/>
    <w:link w:val="SubtitleChar2"/>
    <w:uiPriority w:val="11"/>
    <w:qFormat/>
    <w:rsid w:val="00FD6E73"/>
    <w:pPr>
      <w:numPr>
        <w:ilvl w:val="1"/>
      </w:numPr>
      <w:spacing w:after="160"/>
    </w:pPr>
    <w:rPr>
      <w:rFonts w:asciiTheme="minorHAnsi" w:hAnsiTheme="minorHAnsi" w:cstheme="minorBidi"/>
      <w:iCs/>
      <w:color w:val="000000"/>
      <w:spacing w:val="15"/>
      <w:sz w:val="24"/>
      <w:szCs w:val="24"/>
      <w:u w:val="single"/>
    </w:rPr>
  </w:style>
  <w:style w:type="character" w:customStyle="1" w:styleId="SubtitleChar2">
    <w:name w:val="Subtitle Char2"/>
    <w:aliases w:val="Underlined card text Char2"/>
    <w:basedOn w:val="DefaultParagraphFont"/>
    <w:link w:val="Subtitle"/>
    <w:uiPriority w:val="11"/>
    <w:rsid w:val="00FD6E73"/>
    <w:rPr>
      <w:rFonts w:asciiTheme="majorHAnsi" w:eastAsiaTheme="majorEastAsia" w:hAnsiTheme="majorHAnsi" w:cstheme="majorBidi"/>
      <w:i/>
      <w:iCs/>
      <w:color w:val="4F81BD" w:themeColor="accent1"/>
      <w:spacing w:val="15"/>
    </w:rPr>
  </w:style>
  <w:style w:type="paragraph" w:styleId="Date">
    <w:name w:val="Date"/>
    <w:aliases w:val="date"/>
    <w:basedOn w:val="Normal"/>
    <w:next w:val="Normal"/>
    <w:link w:val="DateChar2"/>
    <w:unhideWhenUsed/>
    <w:rsid w:val="00FD6E73"/>
    <w:rPr>
      <w:rFonts w:ascii="Garamond" w:hAnsi="Garamond" w:cstheme="minorBidi"/>
      <w:szCs w:val="24"/>
      <w:lang w:bidi="en-US"/>
    </w:rPr>
  </w:style>
  <w:style w:type="character" w:customStyle="1" w:styleId="DateChar2">
    <w:name w:val="Date Char2"/>
    <w:aliases w:val="date Char2"/>
    <w:basedOn w:val="DefaultParagraphFont"/>
    <w:link w:val="Date"/>
    <w:uiPriority w:val="99"/>
    <w:rsid w:val="00FD6E73"/>
    <w:rPr>
      <w:rFonts w:ascii="Arial" w:hAnsi="Arial" w:cs="Arial"/>
      <w:sz w:val="16"/>
      <w:szCs w:val="22"/>
    </w:rPr>
  </w:style>
  <w:style w:type="paragraph" w:styleId="Quote">
    <w:name w:val="Quote"/>
    <w:aliases w:val="quote"/>
    <w:basedOn w:val="Normal"/>
    <w:next w:val="Normal"/>
    <w:link w:val="QuoteChar3"/>
    <w:uiPriority w:val="29"/>
    <w:qFormat/>
    <w:rsid w:val="00FD6E73"/>
    <w:pPr>
      <w:spacing w:before="200" w:after="160"/>
      <w:ind w:left="864" w:right="864"/>
      <w:jc w:val="center"/>
    </w:pPr>
    <w:rPr>
      <w:rFonts w:ascii="Calibri" w:eastAsia="Calibri" w:hAnsi="Calibri" w:cstheme="minorBidi"/>
      <w:iCs/>
      <w:sz w:val="24"/>
      <w:szCs w:val="24"/>
    </w:rPr>
  </w:style>
  <w:style w:type="character" w:customStyle="1" w:styleId="QuoteChar3">
    <w:name w:val="Quote Char3"/>
    <w:aliases w:val="quote Char2"/>
    <w:basedOn w:val="DefaultParagraphFont"/>
    <w:link w:val="Quote"/>
    <w:uiPriority w:val="29"/>
    <w:rsid w:val="00FD6E73"/>
    <w:rPr>
      <w:rFonts w:ascii="Arial" w:hAnsi="Arial" w:cs="Arial"/>
      <w:sz w:val="16"/>
      <w:szCs w:val="22"/>
    </w:rPr>
  </w:style>
  <w:style w:type="numbering" w:customStyle="1" w:styleId="NoList2">
    <w:name w:val="No List2"/>
    <w:next w:val="NoList"/>
    <w:uiPriority w:val="99"/>
    <w:semiHidden/>
    <w:unhideWhenUsed/>
    <w:rsid w:val="00FD6E73"/>
  </w:style>
  <w:style w:type="numbering" w:customStyle="1" w:styleId="NoList11">
    <w:name w:val="No List11"/>
    <w:next w:val="NoList"/>
    <w:uiPriority w:val="99"/>
    <w:semiHidden/>
    <w:unhideWhenUsed/>
    <w:rsid w:val="00FD6E73"/>
  </w:style>
  <w:style w:type="character" w:customStyle="1" w:styleId="StyleUnderlinePatternClearYellow">
    <w:name w:val="Style Underline Pattern: Clear (Yellow)"/>
    <w:basedOn w:val="DefaultParagraphFont"/>
    <w:rsid w:val="00FD6E73"/>
    <w:rPr>
      <w:u w:val="single"/>
      <w:shd w:val="clear" w:color="auto" w:fill="00FF00"/>
    </w:rPr>
  </w:style>
  <w:style w:type="character" w:customStyle="1" w:styleId="Style11ptUnderline">
    <w:name w:val="Style 11 pt Underline"/>
    <w:basedOn w:val="DefaultParagraphFont"/>
    <w:rsid w:val="00FD6E73"/>
    <w:rPr>
      <w:sz w:val="20"/>
      <w:u w:val="single"/>
    </w:rPr>
  </w:style>
  <w:style w:type="character" w:customStyle="1" w:styleId="Style11ptItalicUnderline">
    <w:name w:val="Style 11 pt Italic Underline"/>
    <w:basedOn w:val="DefaultParagraphFont"/>
    <w:rsid w:val="00FD6E73"/>
    <w:rPr>
      <w:i/>
      <w:iCs/>
      <w:sz w:val="20"/>
      <w:u w:val="single"/>
    </w:rPr>
  </w:style>
  <w:style w:type="character" w:customStyle="1" w:styleId="Style11pt">
    <w:name w:val="Style 11 pt"/>
    <w:basedOn w:val="DefaultParagraphFont"/>
    <w:rsid w:val="00FD6E73"/>
    <w:rPr>
      <w:sz w:val="20"/>
    </w:rPr>
  </w:style>
  <w:style w:type="character" w:customStyle="1" w:styleId="FontStyle477">
    <w:name w:val="Font Style477"/>
    <w:basedOn w:val="DefaultParagraphFont"/>
    <w:uiPriority w:val="99"/>
    <w:rsid w:val="00FD6E73"/>
    <w:rPr>
      <w:rFonts w:ascii="Times New Roman" w:hAnsi="Times New Roman" w:cs="Times New Roman"/>
      <w:sz w:val="18"/>
      <w:szCs w:val="18"/>
    </w:rPr>
  </w:style>
  <w:style w:type="character" w:customStyle="1" w:styleId="FontStyle505">
    <w:name w:val="Font Style505"/>
    <w:basedOn w:val="DefaultParagraphFont"/>
    <w:uiPriority w:val="99"/>
    <w:rsid w:val="00FD6E73"/>
    <w:rPr>
      <w:rFonts w:ascii="Times New Roman" w:hAnsi="Times New Roman" w:cs="Times New Roman"/>
      <w:sz w:val="18"/>
      <w:szCs w:val="18"/>
    </w:rPr>
  </w:style>
  <w:style w:type="character" w:customStyle="1" w:styleId="FontStyle514">
    <w:name w:val="Font Style514"/>
    <w:basedOn w:val="DefaultParagraphFont"/>
    <w:uiPriority w:val="99"/>
    <w:rsid w:val="00FD6E73"/>
    <w:rPr>
      <w:rFonts w:ascii="Times New Roman" w:hAnsi="Times New Roman" w:cs="Times New Roman"/>
      <w:sz w:val="14"/>
      <w:szCs w:val="14"/>
    </w:rPr>
  </w:style>
  <w:style w:type="paragraph" w:customStyle="1" w:styleId="StyleStyle49pt">
    <w:name w:val="Style Style4 + 9 pt"/>
    <w:basedOn w:val="Normal"/>
    <w:link w:val="StyleStyle49ptChar"/>
    <w:qFormat/>
    <w:rsid w:val="00FD6E73"/>
    <w:rPr>
      <w:rFonts w:eastAsia="Calibri"/>
      <w:szCs w:val="24"/>
      <w:u w:val="single"/>
    </w:rPr>
  </w:style>
  <w:style w:type="character" w:customStyle="1" w:styleId="StyleStyle49ptChar">
    <w:name w:val="Style Style4 + 9 pt Char"/>
    <w:basedOn w:val="DefaultParagraphFont"/>
    <w:link w:val="StyleStyle49pt"/>
    <w:rsid w:val="00FD6E73"/>
    <w:rPr>
      <w:rFonts w:ascii="Arial" w:eastAsia="Calibri" w:hAnsi="Arial" w:cs="Arial"/>
      <w:sz w:val="16"/>
      <w:u w:val="single"/>
    </w:rPr>
  </w:style>
  <w:style w:type="paragraph" w:customStyle="1" w:styleId="StyleStyle49ptBold">
    <w:name w:val="Style Style4 + 9 pt Bold"/>
    <w:basedOn w:val="Normal"/>
    <w:link w:val="StyleStyle49ptBoldChar"/>
    <w:qFormat/>
    <w:rsid w:val="00FD6E73"/>
    <w:rPr>
      <w:rFonts w:eastAsia="Calibri"/>
      <w:b/>
      <w:bCs/>
      <w:szCs w:val="24"/>
      <w:u w:val="single"/>
    </w:rPr>
  </w:style>
  <w:style w:type="character" w:customStyle="1" w:styleId="StyleStyle49ptBoldChar">
    <w:name w:val="Style Style4 + 9 pt Bold Char"/>
    <w:basedOn w:val="DefaultParagraphFont"/>
    <w:link w:val="StyleStyle49ptBold"/>
    <w:rsid w:val="00FD6E73"/>
    <w:rPr>
      <w:rFonts w:ascii="Arial" w:eastAsia="Calibri" w:hAnsi="Arial" w:cs="Arial"/>
      <w:b/>
      <w:bCs/>
      <w:sz w:val="16"/>
      <w:u w:val="single"/>
    </w:rPr>
  </w:style>
  <w:style w:type="paragraph" w:customStyle="1" w:styleId="StyleStyle49ptBoldItalic">
    <w:name w:val="Style Style4 + 9 pt Bold Italic"/>
    <w:basedOn w:val="Normal"/>
    <w:link w:val="StyleStyle49ptBoldItalicChar"/>
    <w:qFormat/>
    <w:rsid w:val="00FD6E73"/>
    <w:rPr>
      <w:rFonts w:eastAsia="Times New Roman"/>
      <w:b/>
      <w:bCs/>
      <w:i/>
      <w:iCs/>
      <w:szCs w:val="24"/>
      <w:u w:val="single"/>
    </w:rPr>
  </w:style>
  <w:style w:type="character" w:customStyle="1" w:styleId="StyleStyle49ptBoldItalicChar">
    <w:name w:val="Style Style4 + 9 pt Bold Italic Char"/>
    <w:basedOn w:val="DefaultParagraphFont"/>
    <w:link w:val="StyleStyle49ptBoldItalic"/>
    <w:rsid w:val="00FD6E73"/>
    <w:rPr>
      <w:rFonts w:ascii="Arial" w:eastAsia="Times New Roman" w:hAnsi="Arial" w:cs="Arial"/>
      <w:b/>
      <w:bCs/>
      <w:i/>
      <w:iCs/>
      <w:sz w:val="16"/>
      <w:u w:val="single"/>
    </w:rPr>
  </w:style>
  <w:style w:type="character" w:customStyle="1" w:styleId="Style9ptUnderline2">
    <w:name w:val="Style 9 pt Underline2"/>
    <w:basedOn w:val="DefaultParagraphFont"/>
    <w:rsid w:val="00FD6E73"/>
    <w:rPr>
      <w:sz w:val="20"/>
      <w:u w:val="single"/>
    </w:rPr>
  </w:style>
  <w:style w:type="character" w:customStyle="1" w:styleId="FontStyle500">
    <w:name w:val="Font Style500"/>
    <w:basedOn w:val="DefaultParagraphFont"/>
    <w:uiPriority w:val="99"/>
    <w:rsid w:val="00FD6E73"/>
    <w:rPr>
      <w:rFonts w:ascii="Times New Roman" w:hAnsi="Times New Roman" w:cs="Times New Roman"/>
      <w:b/>
      <w:bCs/>
      <w:sz w:val="16"/>
      <w:szCs w:val="16"/>
    </w:rPr>
  </w:style>
  <w:style w:type="paragraph" w:customStyle="1" w:styleId="Tag2">
    <w:name w:val="Tag2"/>
    <w:basedOn w:val="Normal"/>
    <w:qFormat/>
    <w:rsid w:val="00FD6E73"/>
    <w:rPr>
      <w:b/>
    </w:rPr>
  </w:style>
  <w:style w:type="character" w:customStyle="1" w:styleId="UnderlineBold">
    <w:name w:val="Underline + Bold"/>
    <w:uiPriority w:val="1"/>
    <w:qFormat/>
    <w:rsid w:val="00FD6E73"/>
    <w:rPr>
      <w:b/>
      <w:sz w:val="20"/>
      <w:u w:val="single"/>
    </w:rPr>
  </w:style>
  <w:style w:type="character" w:customStyle="1" w:styleId="LanguageEditingChar">
    <w:name w:val="Language Editing Char"/>
    <w:link w:val="LanguageEditing"/>
    <w:locked/>
    <w:rsid w:val="00FD6E73"/>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FD6E73"/>
    <w:rPr>
      <w:rFonts w:ascii="Times New Roman" w:eastAsia="Times New Roman" w:hAnsi="Times New Roman" w:cs="Times New Roman"/>
      <w:strike/>
      <w:sz w:val="20"/>
      <w:szCs w:val="24"/>
    </w:rPr>
  </w:style>
  <w:style w:type="paragraph" w:customStyle="1" w:styleId="BoldandUnderlineChar">
    <w:name w:val="Bold and Underline Char"/>
    <w:basedOn w:val="Normal"/>
    <w:link w:val="BoldandUnderlineCharChar"/>
    <w:qFormat/>
    <w:rsid w:val="00FD6E73"/>
    <w:rPr>
      <w:rFonts w:asciiTheme="minorHAnsi" w:hAnsiTheme="minorHAnsi" w:cstheme="minorBidi"/>
      <w:b/>
      <w:sz w:val="24"/>
      <w:szCs w:val="24"/>
      <w:u w:val="single"/>
    </w:rPr>
  </w:style>
  <w:style w:type="character" w:customStyle="1" w:styleId="mainheading">
    <w:name w:val="mainheading"/>
    <w:basedOn w:val="DefaultParagraphFont"/>
    <w:rsid w:val="00FD6E73"/>
  </w:style>
  <w:style w:type="character" w:customStyle="1" w:styleId="cardtextChar">
    <w:name w:val="card text Char"/>
    <w:basedOn w:val="DefaultParagraphFont"/>
    <w:link w:val="cardtext0"/>
    <w:rsid w:val="00FD6E73"/>
    <w:rPr>
      <w:rFonts w:ascii="Arial" w:hAnsi="Arial" w:cs="Arial"/>
      <w:sz w:val="18"/>
      <w:szCs w:val="18"/>
    </w:rPr>
  </w:style>
  <w:style w:type="character" w:styleId="HTMLCite">
    <w:name w:val="HTML Cite"/>
    <w:rsid w:val="00FD6E73"/>
    <w:rPr>
      <w:i/>
      <w:iCs/>
    </w:rPr>
  </w:style>
  <w:style w:type="character" w:customStyle="1" w:styleId="slug-pub-date">
    <w:name w:val="slug-pub-date"/>
    <w:basedOn w:val="DefaultParagraphFont"/>
    <w:rsid w:val="00FD6E73"/>
  </w:style>
  <w:style w:type="character" w:customStyle="1" w:styleId="slug-vol">
    <w:name w:val="slug-vol"/>
    <w:basedOn w:val="DefaultParagraphFont"/>
    <w:rsid w:val="00FD6E73"/>
  </w:style>
  <w:style w:type="character" w:customStyle="1" w:styleId="slug-issue">
    <w:name w:val="slug-issue"/>
    <w:basedOn w:val="DefaultParagraphFont"/>
    <w:rsid w:val="00FD6E73"/>
  </w:style>
  <w:style w:type="character" w:customStyle="1" w:styleId="slug-pages">
    <w:name w:val="slug-pages"/>
    <w:basedOn w:val="DefaultParagraphFont"/>
    <w:rsid w:val="00FD6E73"/>
  </w:style>
  <w:style w:type="paragraph" w:customStyle="1" w:styleId="CardT1">
    <w:name w:val="CardT1"/>
    <w:basedOn w:val="Normal"/>
    <w:link w:val="CardT1Char"/>
    <w:qFormat/>
    <w:rsid w:val="00FD6E73"/>
    <w:pPr>
      <w:jc w:val="both"/>
    </w:pPr>
    <w:rPr>
      <w:rFonts w:eastAsia="Calibri"/>
      <w:kern w:val="2"/>
      <w:sz w:val="14"/>
      <w:szCs w:val="14"/>
      <w:lang w:eastAsia="zh-TW"/>
    </w:rPr>
  </w:style>
  <w:style w:type="character" w:customStyle="1" w:styleId="CardT1Char">
    <w:name w:val="CardT1 Char"/>
    <w:link w:val="CardT1"/>
    <w:rsid w:val="00FD6E73"/>
    <w:rPr>
      <w:rFonts w:ascii="Arial" w:eastAsia="Calibri" w:hAnsi="Arial" w:cs="Arial"/>
      <w:kern w:val="2"/>
      <w:sz w:val="14"/>
      <w:szCs w:val="14"/>
      <w:lang w:eastAsia="zh-TW"/>
    </w:rPr>
  </w:style>
  <w:style w:type="character" w:customStyle="1" w:styleId="CardCite1">
    <w:name w:val="CardCite1"/>
    <w:qFormat/>
    <w:rsid w:val="00FD6E73"/>
    <w:rPr>
      <w:rFonts w:ascii="Times New Roman" w:hAnsi="Times New Roman"/>
      <w:b/>
      <w:sz w:val="22"/>
      <w:szCs w:val="22"/>
      <w:u w:val="single"/>
      <w:lang w:val="en-US" w:eastAsia="en-US" w:bidi="ar-SA"/>
    </w:rPr>
  </w:style>
  <w:style w:type="numbering" w:customStyle="1" w:styleId="NoList111">
    <w:name w:val="No List111"/>
    <w:next w:val="NoList"/>
    <w:uiPriority w:val="99"/>
    <w:semiHidden/>
    <w:unhideWhenUsed/>
    <w:rsid w:val="00FD6E73"/>
  </w:style>
  <w:style w:type="paragraph" w:customStyle="1" w:styleId="Minimize">
    <w:name w:val="Minimize"/>
    <w:basedOn w:val="card"/>
    <w:next w:val="Normal"/>
    <w:link w:val="MinimizeChar"/>
    <w:qFormat/>
    <w:rsid w:val="00FD6E73"/>
    <w:pPr>
      <w:widowControl w:val="0"/>
      <w:autoSpaceDE w:val="0"/>
      <w:autoSpaceDN w:val="0"/>
      <w:adjustRightInd w:val="0"/>
    </w:pPr>
    <w:rPr>
      <w:rFonts w:asciiTheme="minorHAnsi" w:eastAsiaTheme="minorHAnsi" w:hAnsiTheme="minorHAnsi" w:cstheme="minorBidi"/>
      <w:color w:val="000000"/>
      <w:sz w:val="12"/>
      <w:szCs w:val="24"/>
    </w:rPr>
  </w:style>
  <w:style w:type="character" w:customStyle="1" w:styleId="CardsFont12pt0">
    <w:name w:val="Cards + Font 12pt"/>
    <w:uiPriority w:val="1"/>
    <w:rsid w:val="00FD6E73"/>
    <w:rPr>
      <w:rFonts w:ascii="Times New Roman" w:hAnsi="Times New Roman"/>
      <w:sz w:val="24"/>
      <w:u w:val="single"/>
      <w:lang w:val="en-US" w:eastAsia="en-US" w:bidi="ar-SA"/>
    </w:rPr>
  </w:style>
  <w:style w:type="character" w:customStyle="1" w:styleId="Style9ptBoldUnderline1">
    <w:name w:val="Style 9 pt Bold Underline1"/>
    <w:rsid w:val="00FD6E73"/>
    <w:rPr>
      <w:bCs/>
      <w:sz w:val="22"/>
      <w:u w:val="single"/>
    </w:rPr>
  </w:style>
  <w:style w:type="character" w:customStyle="1" w:styleId="FontStyle291">
    <w:name w:val="Font Style291"/>
    <w:basedOn w:val="DefaultParagraphFont"/>
    <w:uiPriority w:val="99"/>
    <w:rsid w:val="00FD6E73"/>
    <w:rPr>
      <w:rFonts w:ascii="Times New Roman" w:hAnsi="Times New Roman" w:cs="Times New Roman"/>
      <w:sz w:val="14"/>
      <w:szCs w:val="14"/>
    </w:rPr>
  </w:style>
  <w:style w:type="numbering" w:customStyle="1" w:styleId="NoList21">
    <w:name w:val="No List21"/>
    <w:next w:val="NoList"/>
    <w:uiPriority w:val="99"/>
    <w:semiHidden/>
    <w:unhideWhenUsed/>
    <w:rsid w:val="00FD6E73"/>
  </w:style>
  <w:style w:type="paragraph" w:customStyle="1" w:styleId="StyleStyle411pt">
    <w:name w:val="Style Style4 + 11 pt"/>
    <w:basedOn w:val="Normal"/>
    <w:link w:val="StyleStyle411ptChar"/>
    <w:qFormat/>
    <w:rsid w:val="00FD6E73"/>
    <w:rPr>
      <w:rFonts w:eastAsia="Times New Roman" w:cs="Calibri"/>
      <w:szCs w:val="24"/>
      <w:u w:val="single"/>
    </w:rPr>
  </w:style>
  <w:style w:type="character" w:customStyle="1" w:styleId="StyleStyle411ptChar">
    <w:name w:val="Style Style4 + 11 pt Char"/>
    <w:basedOn w:val="DefaultParagraphFont"/>
    <w:link w:val="StyleStyle411pt"/>
    <w:rsid w:val="00FD6E73"/>
    <w:rPr>
      <w:rFonts w:ascii="Arial" w:eastAsia="Times New Roman" w:hAnsi="Arial" w:cs="Calibri"/>
      <w:sz w:val="16"/>
      <w:u w:val="single"/>
    </w:rPr>
  </w:style>
  <w:style w:type="paragraph" w:customStyle="1" w:styleId="StyleStyle411ptBorderSinglesolidlineAuto05ptL">
    <w:name w:val="Style Style4 + 11 pt Border: : (Single solid line Auto  0.5 pt L..."/>
    <w:basedOn w:val="Normal"/>
    <w:link w:val="StyleStyle411ptBorderSinglesolidlineAuto05ptLChar"/>
    <w:qFormat/>
    <w:rsid w:val="00FD6E73"/>
    <w:rPr>
      <w:rFonts w:eastAsia="Times New Roman" w:cs="Calibri"/>
      <w:szCs w:val="24"/>
      <w:u w:val="single"/>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FD6E73"/>
    <w:rPr>
      <w:rFonts w:ascii="Arial" w:eastAsia="Times New Roman" w:hAnsi="Arial" w:cs="Calibri"/>
      <w:sz w:val="16"/>
      <w:u w:val="single"/>
      <w:bdr w:val="single" w:sz="4" w:space="0" w:color="auto"/>
    </w:rPr>
  </w:style>
  <w:style w:type="character" w:customStyle="1" w:styleId="UnderlinedTextCharChar">
    <w:name w:val="Underlined Text Char Char"/>
    <w:basedOn w:val="DefaultParagraphFont"/>
    <w:rsid w:val="00FD6E73"/>
    <w:rPr>
      <w:rFonts w:cs="Arial"/>
      <w:bCs/>
      <w:noProof w:val="0"/>
      <w:szCs w:val="26"/>
      <w:u w:val="single"/>
      <w:lang w:val="en-US" w:eastAsia="en-US" w:bidi="ar-SA"/>
    </w:rPr>
  </w:style>
  <w:style w:type="character" w:customStyle="1" w:styleId="StyleTimesNewRoman12ptBold">
    <w:name w:val="Style Times New Roman 12 pt Bold"/>
    <w:rsid w:val="00FD6E73"/>
    <w:rPr>
      <w:b/>
      <w:bCs/>
      <w:sz w:val="24"/>
    </w:rPr>
  </w:style>
  <w:style w:type="paragraph" w:customStyle="1" w:styleId="AuthorDate">
    <w:name w:val="AuthorDate"/>
    <w:next w:val="Normal"/>
    <w:link w:val="AuthorDateChar"/>
    <w:qFormat/>
    <w:rsid w:val="00FD6E73"/>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FD6E73"/>
    <w:rPr>
      <w:rFonts w:ascii="Times New Roman" w:eastAsia="Calibri" w:hAnsi="Times New Roman" w:cs="Times New Roman"/>
      <w:b/>
      <w:szCs w:val="20"/>
      <w:u w:val="single"/>
    </w:rPr>
  </w:style>
  <w:style w:type="character" w:customStyle="1" w:styleId="CardsHighlight">
    <w:name w:val="Cards Highlight"/>
    <w:uiPriority w:val="1"/>
    <w:rsid w:val="00FD6E73"/>
    <w:rPr>
      <w:rFonts w:ascii="Times New Roman" w:hAnsi="Times New Roman"/>
      <w:sz w:val="24"/>
      <w:u w:val="single"/>
      <w:bdr w:val="none" w:sz="0" w:space="0" w:color="auto"/>
      <w:shd w:val="clear" w:color="auto" w:fill="00FFFF"/>
    </w:rPr>
  </w:style>
  <w:style w:type="character" w:customStyle="1" w:styleId="CardText1Char">
    <w:name w:val="Card Text 1 Char"/>
    <w:rsid w:val="00FD6E73"/>
    <w:rPr>
      <w:rFonts w:ascii="Georgia" w:hAnsi="Georgia"/>
      <w:color w:val="000000"/>
      <w:sz w:val="22"/>
      <w:szCs w:val="22"/>
      <w:u w:val="single"/>
    </w:rPr>
  </w:style>
  <w:style w:type="character" w:customStyle="1" w:styleId="Intemphasis">
    <w:name w:val="Intemphasis"/>
    <w:uiPriority w:val="1"/>
    <w:qFormat/>
    <w:rsid w:val="00FD6E73"/>
    <w:rPr>
      <w:rFonts w:ascii="Cambria" w:hAnsi="Cambria"/>
      <w:b/>
      <w:sz w:val="20"/>
      <w:u w:val="single"/>
      <w:bdr w:val="single" w:sz="4" w:space="0" w:color="auto"/>
      <w:shd w:val="pct25" w:color="auto" w:fill="auto"/>
    </w:rPr>
  </w:style>
  <w:style w:type="character" w:customStyle="1" w:styleId="BoldUnderlineChar1">
    <w:name w:val="BoldUnderline Char1"/>
    <w:link w:val="BoldUnderline"/>
    <w:rsid w:val="00FD6E73"/>
    <w:rPr>
      <w:rFonts w:ascii="Times New Roman" w:hAnsi="Times New Roman" w:cs="Arial"/>
      <w:b/>
      <w:sz w:val="16"/>
      <w:szCs w:val="22"/>
      <w:u w:val="single"/>
      <w:lang w:bidi="en-US"/>
    </w:rPr>
  </w:style>
  <w:style w:type="character" w:customStyle="1" w:styleId="UnderlinedCardTextChar">
    <w:name w:val="Underlined Card Text Char"/>
    <w:link w:val="UnderlinedCardText"/>
    <w:rsid w:val="00FD6E73"/>
    <w:rPr>
      <w:rFonts w:ascii="Arial Narrow" w:eastAsia="Calibri" w:hAnsi="Arial Narrow" w:cs="Arial"/>
      <w:sz w:val="18"/>
      <w:szCs w:val="22"/>
      <w:u w:val="single"/>
    </w:rPr>
  </w:style>
  <w:style w:type="paragraph" w:customStyle="1" w:styleId="Tag12">
    <w:name w:val="Tag12"/>
    <w:basedOn w:val="Normal"/>
    <w:uiPriority w:val="99"/>
    <w:qFormat/>
    <w:rsid w:val="00FD6E73"/>
    <w:pPr>
      <w:contextualSpacing/>
    </w:pPr>
    <w:rPr>
      <w:rFonts w:eastAsia="Cambria" w:cs="Calibri"/>
      <w:b/>
      <w:sz w:val="24"/>
    </w:rPr>
  </w:style>
  <w:style w:type="paragraph" w:customStyle="1" w:styleId="Shrink8">
    <w:name w:val="Shrink8"/>
    <w:basedOn w:val="Normal"/>
    <w:uiPriority w:val="99"/>
    <w:qFormat/>
    <w:rsid w:val="00FD6E73"/>
    <w:rPr>
      <w:rFonts w:eastAsia="Cambria" w:cs="Calibri"/>
    </w:rPr>
  </w:style>
  <w:style w:type="paragraph" w:customStyle="1" w:styleId="UnderlineText">
    <w:name w:val="Underline Text"/>
    <w:basedOn w:val="Normal"/>
    <w:link w:val="UnderlineTextChar"/>
    <w:rsid w:val="00FD6E73"/>
    <w:pPr>
      <w:ind w:left="288"/>
    </w:pPr>
    <w:rPr>
      <w:rFonts w:asciiTheme="minorHAnsi" w:hAnsiTheme="minorHAnsi" w:cstheme="minorBidi"/>
      <w:sz w:val="24"/>
      <w:szCs w:val="24"/>
      <w:u w:val="single"/>
    </w:rPr>
  </w:style>
  <w:style w:type="character" w:customStyle="1" w:styleId="commentstext">
    <w:name w:val="comments_text"/>
    <w:rsid w:val="00FD6E73"/>
    <w:rPr>
      <w:rFonts w:cs="Times New Roman"/>
    </w:rPr>
  </w:style>
  <w:style w:type="paragraph" w:customStyle="1" w:styleId="Heading42">
    <w:name w:val="Heading 42"/>
    <w:basedOn w:val="Normal"/>
    <w:rsid w:val="00FD6E73"/>
    <w:rPr>
      <w:rFonts w:eastAsia="Times New Roman"/>
    </w:rPr>
  </w:style>
  <w:style w:type="character" w:customStyle="1" w:styleId="DebateNormalChar">
    <w:name w:val="DebateNormal Char"/>
    <w:basedOn w:val="DefaultParagraphFont"/>
    <w:rsid w:val="00FD6E73"/>
    <w:rPr>
      <w:rFonts w:ascii="Arial" w:eastAsia="Calibri" w:hAnsi="Arial" w:cs="Calibri"/>
      <w:sz w:val="16"/>
      <w:szCs w:val="20"/>
    </w:rPr>
  </w:style>
  <w:style w:type="paragraph" w:customStyle="1" w:styleId="DebateEmphasis">
    <w:name w:val="DebateEmphasis"/>
    <w:basedOn w:val="Normal"/>
    <w:link w:val="DebateEmphasisChar"/>
    <w:qFormat/>
    <w:rsid w:val="00FD6E73"/>
    <w:pPr>
      <w:spacing w:line="276" w:lineRule="auto"/>
    </w:pPr>
    <w:rPr>
      <w:rFonts w:eastAsia="Calibri" w:cs="Calibri"/>
      <w:b/>
      <w:szCs w:val="20"/>
      <w:u w:val="single"/>
    </w:rPr>
  </w:style>
  <w:style w:type="character" w:customStyle="1" w:styleId="DebateEmphasisChar">
    <w:name w:val="DebateEmphasis Char"/>
    <w:basedOn w:val="DefaultParagraphFont"/>
    <w:link w:val="DebateEmphasis"/>
    <w:rsid w:val="00FD6E73"/>
    <w:rPr>
      <w:rFonts w:ascii="Arial" w:eastAsia="Calibri" w:hAnsi="Arial" w:cs="Calibri"/>
      <w:b/>
      <w:sz w:val="16"/>
      <w:szCs w:val="20"/>
      <w:u w:val="single"/>
    </w:rPr>
  </w:style>
  <w:style w:type="paragraph" w:customStyle="1" w:styleId="NormalCite">
    <w:name w:val="NormalCite"/>
    <w:link w:val="NormalCiteChar"/>
    <w:qFormat/>
    <w:rsid w:val="00FD6E73"/>
    <w:rPr>
      <w:rFonts w:ascii="Times New Roman" w:hAnsi="Times New Roman" w:cs="Times New Roman"/>
      <w:sz w:val="18"/>
      <w:szCs w:val="22"/>
    </w:rPr>
  </w:style>
  <w:style w:type="character" w:customStyle="1" w:styleId="NormalCiteChar">
    <w:name w:val="NormalCite Char"/>
    <w:basedOn w:val="DefaultParagraphFont"/>
    <w:link w:val="NormalCite"/>
    <w:rsid w:val="00FD6E73"/>
    <w:rPr>
      <w:rFonts w:ascii="Times New Roman" w:hAnsi="Times New Roman" w:cs="Times New Roman"/>
      <w:sz w:val="18"/>
      <w:szCs w:val="22"/>
    </w:rPr>
  </w:style>
  <w:style w:type="paragraph" w:customStyle="1" w:styleId="StyleUnderlineChar11pt2">
    <w:name w:val="Style Underline Char + 11 pt2"/>
    <w:link w:val="StyleUnderlineChar11pt2Char"/>
    <w:rsid w:val="00FD6E73"/>
    <w:pPr>
      <w:spacing w:after="160" w:line="259" w:lineRule="auto"/>
    </w:pPr>
    <w:rPr>
      <w:rFonts w:ascii="Arial Narrow" w:hAnsi="Arial Narrow"/>
      <w:sz w:val="22"/>
      <w:u w:val="single"/>
    </w:rPr>
  </w:style>
  <w:style w:type="character" w:customStyle="1" w:styleId="StyleUnderlineChar11pt2Char">
    <w:name w:val="Style Underline Char + 11 pt2 Char"/>
    <w:basedOn w:val="UnderlineCharChar"/>
    <w:link w:val="StyleUnderlineChar11pt2"/>
    <w:rsid w:val="00FD6E73"/>
    <w:rPr>
      <w:sz w:val="22"/>
    </w:rPr>
  </w:style>
  <w:style w:type="paragraph" w:customStyle="1" w:styleId="StyleUnderlineChar11pt3">
    <w:name w:val="Style Underline Char + 11 pt3"/>
    <w:link w:val="StyleUnderlineChar11pt3Char"/>
    <w:qFormat/>
    <w:rsid w:val="00FD6E73"/>
    <w:pPr>
      <w:spacing w:after="160" w:line="259" w:lineRule="auto"/>
    </w:pPr>
    <w:rPr>
      <w:rFonts w:ascii="Arial Narrow" w:hAnsi="Arial Narrow"/>
      <w:sz w:val="22"/>
      <w:u w:val="single"/>
    </w:rPr>
  </w:style>
  <w:style w:type="character" w:customStyle="1" w:styleId="StyleUnderlineChar11pt3Char">
    <w:name w:val="Style Underline Char + 11 pt3 Char"/>
    <w:basedOn w:val="UnderlineCharChar"/>
    <w:link w:val="StyleUnderlineChar11pt3"/>
    <w:rsid w:val="00FD6E73"/>
    <w:rPr>
      <w:sz w:val="22"/>
    </w:rPr>
  </w:style>
  <w:style w:type="paragraph" w:customStyle="1" w:styleId="StyleUnderlineChar11ptBorderSinglesolidlineAuto">
    <w:name w:val="Style Underline Char + 11 pt Border: : (Single solid line Auto  ..."/>
    <w:link w:val="StyleUnderlineChar11ptBorderSinglesolidlineAutoChar"/>
    <w:rsid w:val="00FD6E73"/>
    <w:pPr>
      <w:spacing w:after="160" w:line="259" w:lineRule="auto"/>
    </w:pPr>
    <w:rPr>
      <w:sz w:val="22"/>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FD6E73"/>
    <w:rPr>
      <w:sz w:val="22"/>
      <w:u w:val="single"/>
      <w:bdr w:val="single" w:sz="4" w:space="0" w:color="auto"/>
    </w:rPr>
  </w:style>
  <w:style w:type="character" w:customStyle="1" w:styleId="Style11ptBoldUnderline">
    <w:name w:val="Style 11 pt Bold Underline"/>
    <w:basedOn w:val="DefaultParagraphFont"/>
    <w:rsid w:val="00FD6E73"/>
    <w:rPr>
      <w:b/>
      <w:bCs/>
      <w:sz w:val="20"/>
      <w:u w:val="single"/>
    </w:rPr>
  </w:style>
  <w:style w:type="character" w:customStyle="1" w:styleId="Heading3Char2">
    <w:name w:val="Heading 3 Char2"/>
    <w:aliases w:val="Heading 3 Char Char Char4, Char Char1, Char Char Char4"/>
    <w:basedOn w:val="DefaultParagraphFont"/>
    <w:rsid w:val="00FD6E73"/>
    <w:rPr>
      <w:rFonts w:cs="Arial"/>
      <w:bCs/>
      <w:szCs w:val="26"/>
      <w:u w:val="single"/>
      <w:lang w:val="en-US" w:eastAsia="en-US" w:bidi="ar-SA"/>
    </w:rPr>
  </w:style>
  <w:style w:type="character" w:customStyle="1" w:styleId="Style11ptUnderlineBorderSinglesolidlineAuto05pt">
    <w:name w:val="Style 11 pt Underline Border: : (Single solid line Auto  0.5 pt..."/>
    <w:basedOn w:val="DefaultParagraphFont"/>
    <w:rsid w:val="00FD6E73"/>
    <w:rPr>
      <w:sz w:val="20"/>
      <w:u w:val="single"/>
      <w:bdr w:val="single" w:sz="4" w:space="0" w:color="auto"/>
    </w:rPr>
  </w:style>
  <w:style w:type="character" w:customStyle="1" w:styleId="Heading3CharCharChar2">
    <w:name w:val="Heading 3 Char Char Char2"/>
    <w:aliases w:val=" Char Char Char3,Heading 3 Char Char Char3,Char Char Char3"/>
    <w:basedOn w:val="DefaultParagraphFont"/>
    <w:qFormat/>
    <w:rsid w:val="00FD6E73"/>
    <w:rPr>
      <w:rFonts w:cs="Arial"/>
      <w:bCs/>
      <w:szCs w:val="26"/>
      <w:u w:val="single"/>
      <w:lang w:val="en-US" w:eastAsia="en-US" w:bidi="ar-SA"/>
    </w:rPr>
  </w:style>
  <w:style w:type="character" w:customStyle="1" w:styleId="Heading3CharCharCharChar2">
    <w:name w:val="Heading 3 Char Char Char Char2"/>
    <w:basedOn w:val="DefaultParagraphFont"/>
    <w:rsid w:val="00FD6E73"/>
    <w:rPr>
      <w:rFonts w:cs="Arial"/>
      <w:bCs/>
      <w:szCs w:val="26"/>
      <w:u w:val="single"/>
      <w:lang w:val="en-US" w:eastAsia="en-US" w:bidi="ar-SA"/>
    </w:rPr>
  </w:style>
  <w:style w:type="character" w:customStyle="1" w:styleId="Style9pt">
    <w:name w:val="Style 9 pt"/>
    <w:basedOn w:val="DefaultParagraphFont"/>
    <w:rsid w:val="00FD6E73"/>
    <w:rPr>
      <w:rFonts w:ascii="Times New Roman" w:hAnsi="Times New Roman"/>
      <w:sz w:val="20"/>
    </w:rPr>
  </w:style>
  <w:style w:type="character" w:customStyle="1" w:styleId="StyleBoldUnderline1">
    <w:name w:val="Style Bold Underline1"/>
    <w:basedOn w:val="DefaultParagraphFont"/>
    <w:rsid w:val="00FD6E73"/>
    <w:rPr>
      <w:b w:val="0"/>
      <w:bCs/>
      <w:u w:val="single"/>
    </w:rPr>
  </w:style>
  <w:style w:type="character" w:customStyle="1" w:styleId="Styleunderline9pt">
    <w:name w:val="Style underline + 9 pt"/>
    <w:basedOn w:val="underline"/>
    <w:rsid w:val="00FD6E73"/>
    <w:rPr>
      <w:rFonts w:ascii="Times New Roman" w:hAnsi="Times New Roman" w:cs="Times New Roman"/>
      <w:sz w:val="20"/>
    </w:rPr>
  </w:style>
  <w:style w:type="character" w:customStyle="1" w:styleId="StyleUnderlineChar9pt">
    <w:name w:val="Style Underline Char + 9 pt"/>
    <w:basedOn w:val="DefaultParagraphFont"/>
    <w:rsid w:val="00FD6E73"/>
    <w:rPr>
      <w:b w:val="0"/>
      <w:bCs/>
      <w:sz w:val="20"/>
      <w:u w:val="single"/>
      <w:lang w:val="en-US" w:eastAsia="en-US" w:bidi="ar-SA"/>
    </w:rPr>
  </w:style>
  <w:style w:type="character" w:customStyle="1" w:styleId="StyleTimesNewRoman9pt">
    <w:name w:val="Style Times New Roman 9 pt"/>
    <w:basedOn w:val="DefaultParagraphFont"/>
    <w:rsid w:val="00FD6E73"/>
    <w:rPr>
      <w:rFonts w:ascii="Times New Roman" w:hAnsi="Times New Roman"/>
      <w:sz w:val="20"/>
    </w:rPr>
  </w:style>
  <w:style w:type="character" w:customStyle="1" w:styleId="StyleunderlineArialNarrow9ptBold">
    <w:name w:val="Style underline + Arial Narrow 9 pt Bold"/>
    <w:basedOn w:val="underline"/>
    <w:rsid w:val="00FD6E73"/>
    <w:rPr>
      <w:rFonts w:ascii="Times New Roman" w:hAnsi="Times New Roman" w:cs="Times New Roman"/>
      <w:bCs/>
      <w:sz w:val="20"/>
    </w:rPr>
  </w:style>
  <w:style w:type="paragraph" w:customStyle="1" w:styleId="StylecardCharCharArialNarrow9pt">
    <w:name w:val="Style card Char Char + Arial Narrow 9 pt"/>
    <w:basedOn w:val="cardCharChar"/>
    <w:link w:val="StylecardCharCharArialNarrow9ptChar"/>
    <w:rsid w:val="00FD6E73"/>
    <w:pPr>
      <w:jc w:val="left"/>
    </w:pPr>
    <w:rPr>
      <w:rFonts w:ascii="Arial" w:eastAsia="Times New Roman" w:hAnsi="Arial" w:cs="Calibri"/>
      <w:color w:val="000000"/>
      <w:szCs w:val="20"/>
    </w:rPr>
  </w:style>
  <w:style w:type="character" w:customStyle="1" w:styleId="StylecardCharCharArialNarrow9ptChar">
    <w:name w:val="Style card Char Char + Arial Narrow 9 pt Char"/>
    <w:basedOn w:val="cardCharCharChar"/>
    <w:link w:val="StylecardCharCharArialNarrow9pt"/>
    <w:rsid w:val="00FD6E73"/>
    <w:rPr>
      <w:rFonts w:ascii="Arial" w:eastAsia="Times New Roman" w:hAnsi="Arial" w:cs="Calibri"/>
      <w:sz w:val="16"/>
      <w:szCs w:val="20"/>
    </w:rPr>
  </w:style>
  <w:style w:type="paragraph" w:customStyle="1" w:styleId="StyleCardTextArialNarrow9pt">
    <w:name w:val="Style Card Text + Arial Narrow 9 pt"/>
    <w:link w:val="StyleCardTextArialNarrow9ptChar"/>
    <w:rsid w:val="00FD6E73"/>
    <w:pPr>
      <w:spacing w:after="200" w:line="276" w:lineRule="auto"/>
    </w:pPr>
    <w:rPr>
      <w:rFonts w:eastAsia="Times New Roman"/>
      <w:sz w:val="22"/>
    </w:rPr>
  </w:style>
  <w:style w:type="character" w:customStyle="1" w:styleId="StyleCardTextArialNarrow9ptChar">
    <w:name w:val="Style Card Text + Arial Narrow 9 pt Char"/>
    <w:basedOn w:val="DefaultParagraphFont"/>
    <w:link w:val="StyleCardTextArialNarrow9pt"/>
    <w:rsid w:val="00FD6E73"/>
    <w:rPr>
      <w:rFonts w:eastAsia="Times New Roman"/>
      <w:sz w:val="22"/>
    </w:rPr>
  </w:style>
  <w:style w:type="character" w:customStyle="1" w:styleId="StyleBoldandUnderlineCharCharCharChar9pt">
    <w:name w:val="Style Bold and Underline Char Char Char Char + 9 pt"/>
    <w:basedOn w:val="DefaultParagraphFont"/>
    <w:rsid w:val="00FD6E73"/>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DefaultParagraphFont"/>
    <w:rsid w:val="00FD6E73"/>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DefaultParagraphFont"/>
    <w:rsid w:val="00FD6E73"/>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FD6E73"/>
    <w:pPr>
      <w:spacing w:after="200" w:line="276" w:lineRule="auto"/>
    </w:pPr>
    <w:rPr>
      <w:rFonts w:eastAsia="Times New Roman"/>
      <w:sz w:val="22"/>
    </w:rPr>
  </w:style>
  <w:style w:type="character" w:customStyle="1" w:styleId="StyleCardTextArialNarrow8ptChar">
    <w:name w:val="Style Card Text + Arial Narrow 8 pt Char"/>
    <w:basedOn w:val="DefaultParagraphFont"/>
    <w:link w:val="StyleCardTextArialNarrow8pt"/>
    <w:rsid w:val="00FD6E73"/>
    <w:rPr>
      <w:rFonts w:eastAsia="Times New Roman"/>
      <w:sz w:val="22"/>
    </w:rPr>
  </w:style>
  <w:style w:type="paragraph" w:customStyle="1" w:styleId="StyleStyle49pt3">
    <w:name w:val="Style Style4 + 9 pt3"/>
    <w:basedOn w:val="Style4"/>
    <w:link w:val="StyleStyle49pt3Char"/>
    <w:rsid w:val="00FD6E73"/>
    <w:rPr>
      <w:rFonts w:ascii="Times New Roman" w:hAnsi="Times New Roman"/>
      <w:sz w:val="16"/>
    </w:rPr>
  </w:style>
  <w:style w:type="character" w:customStyle="1" w:styleId="StyleStyle49pt3Char">
    <w:name w:val="Style Style4 + 9 pt3 Char"/>
    <w:basedOn w:val="Style4Char"/>
    <w:link w:val="StyleStyle49pt3"/>
    <w:rsid w:val="00FD6E73"/>
    <w:rPr>
      <w:rFonts w:ascii="Times New Roman" w:hAnsi="Times New Roman"/>
      <w:sz w:val="16"/>
    </w:rPr>
  </w:style>
  <w:style w:type="paragraph" w:customStyle="1" w:styleId="StyleStyle4Bold">
    <w:name w:val="Style Style4 + Bold"/>
    <w:basedOn w:val="Style4"/>
    <w:link w:val="StyleStyle4BoldChar"/>
    <w:qFormat/>
    <w:rsid w:val="00FD6E73"/>
    <w:rPr>
      <w:rFonts w:ascii="Times New Roman" w:hAnsi="Times New Roman"/>
      <w:b/>
      <w:bCs/>
      <w:sz w:val="16"/>
    </w:rPr>
  </w:style>
  <w:style w:type="character" w:customStyle="1" w:styleId="StyleStyle4BoldChar">
    <w:name w:val="Style Style4 + Bold Char"/>
    <w:basedOn w:val="Style4Char"/>
    <w:link w:val="StyleStyle4Bold"/>
    <w:rsid w:val="00FD6E73"/>
    <w:rPr>
      <w:rFonts w:ascii="Times New Roman" w:hAnsi="Times New Roman"/>
      <w:b/>
      <w:bCs/>
      <w:sz w:val="16"/>
    </w:rPr>
  </w:style>
  <w:style w:type="character" w:customStyle="1" w:styleId="qlabel">
    <w:name w:val="q_label"/>
    <w:basedOn w:val="DefaultParagraphFont"/>
    <w:rsid w:val="00FD6E73"/>
  </w:style>
  <w:style w:type="character" w:customStyle="1" w:styleId="alabel">
    <w:name w:val="a_label"/>
    <w:basedOn w:val="DefaultParagraphFont"/>
    <w:rsid w:val="00FD6E73"/>
  </w:style>
  <w:style w:type="paragraph" w:customStyle="1" w:styleId="Textsmall0">
    <w:name w:val="Textsmall"/>
    <w:basedOn w:val="Normal"/>
    <w:next w:val="Normal"/>
    <w:link w:val="TextsmallChar0"/>
    <w:qFormat/>
    <w:rsid w:val="00FD6E73"/>
    <w:rPr>
      <w:rFonts w:eastAsia="Times New Roman" w:cs="Calibri"/>
      <w:szCs w:val="24"/>
    </w:rPr>
  </w:style>
  <w:style w:type="character" w:customStyle="1" w:styleId="TextsmallChar0">
    <w:name w:val="Textsmall Char"/>
    <w:basedOn w:val="DefaultParagraphFont"/>
    <w:link w:val="Textsmall0"/>
    <w:rsid w:val="00FD6E73"/>
    <w:rPr>
      <w:rFonts w:ascii="Arial" w:eastAsia="Times New Roman" w:hAnsi="Arial" w:cs="Calibri"/>
      <w:sz w:val="16"/>
    </w:rPr>
  </w:style>
  <w:style w:type="paragraph" w:customStyle="1" w:styleId="StyleStyle411pt1">
    <w:name w:val="Style Style4 + 11 pt1"/>
    <w:basedOn w:val="Normal"/>
    <w:link w:val="StyleStyle411pt1Char"/>
    <w:qFormat/>
    <w:rsid w:val="00FD6E73"/>
    <w:rPr>
      <w:rFonts w:eastAsia="Times New Roman" w:cs="Calibri"/>
      <w:szCs w:val="24"/>
      <w:u w:val="single"/>
    </w:rPr>
  </w:style>
  <w:style w:type="character" w:customStyle="1" w:styleId="StyleStyle411pt1Char">
    <w:name w:val="Style Style4 + 11 pt1 Char"/>
    <w:basedOn w:val="DefaultParagraphFont"/>
    <w:link w:val="StyleStyle411pt1"/>
    <w:rsid w:val="00FD6E73"/>
    <w:rPr>
      <w:rFonts w:ascii="Arial" w:eastAsia="Times New Roman" w:hAnsi="Arial" w:cs="Calibri"/>
      <w:sz w:val="16"/>
      <w:u w:val="single"/>
    </w:rPr>
  </w:style>
  <w:style w:type="paragraph" w:customStyle="1" w:styleId="StyleUnderlineChar11pt">
    <w:name w:val="Style Underline Char + 11 pt"/>
    <w:basedOn w:val="Normal"/>
    <w:link w:val="StyleUnderlineChar11ptChar"/>
    <w:qFormat/>
    <w:rsid w:val="00FD6E73"/>
    <w:rPr>
      <w:rFonts w:eastAsia="Times New Roman" w:cs="Calibri"/>
      <w:szCs w:val="24"/>
      <w:u w:val="single"/>
    </w:rPr>
  </w:style>
  <w:style w:type="character" w:customStyle="1" w:styleId="StyleUnderlineChar11ptChar">
    <w:name w:val="Style Underline Char + 11 pt Char"/>
    <w:basedOn w:val="DefaultParagraphFont"/>
    <w:link w:val="StyleUnderlineChar11pt"/>
    <w:rsid w:val="00FD6E73"/>
    <w:rPr>
      <w:rFonts w:ascii="Arial" w:eastAsia="Times New Roman" w:hAnsi="Arial" w:cs="Calibri"/>
      <w:sz w:val="16"/>
      <w:u w:val="single"/>
    </w:rPr>
  </w:style>
  <w:style w:type="paragraph" w:customStyle="1" w:styleId="StyleUnderlineChar11ptBold">
    <w:name w:val="Style Underline Char + 11 pt Bold"/>
    <w:basedOn w:val="Normal"/>
    <w:link w:val="StyleUnderlineChar11ptBoldChar"/>
    <w:qFormat/>
    <w:rsid w:val="00FD6E73"/>
    <w:rPr>
      <w:rFonts w:eastAsia="Times New Roman" w:cs="Calibri"/>
      <w:b/>
      <w:bCs/>
      <w:szCs w:val="24"/>
      <w:u w:val="single"/>
    </w:rPr>
  </w:style>
  <w:style w:type="character" w:customStyle="1" w:styleId="StyleUnderlineChar11ptBoldChar">
    <w:name w:val="Style Underline Char + 11 pt Bold Char"/>
    <w:basedOn w:val="DefaultParagraphFont"/>
    <w:link w:val="StyleUnderlineChar11ptBold"/>
    <w:rsid w:val="00FD6E73"/>
    <w:rPr>
      <w:rFonts w:ascii="Arial" w:eastAsia="Times New Roman" w:hAnsi="Arial" w:cs="Calibri"/>
      <w:b/>
      <w:bCs/>
      <w:sz w:val="16"/>
      <w:u w:val="single"/>
    </w:rPr>
  </w:style>
  <w:style w:type="character" w:customStyle="1" w:styleId="Heading3CharCharCharChar">
    <w:name w:val="Heading 3 Char Char Char Char"/>
    <w:basedOn w:val="DefaultParagraphFont"/>
    <w:rsid w:val="00FD6E73"/>
    <w:rPr>
      <w:rFonts w:cs="Arial"/>
      <w:bCs/>
      <w:szCs w:val="26"/>
      <w:u w:val="single"/>
      <w:lang w:val="en-US" w:eastAsia="en-US" w:bidi="ar-SA"/>
    </w:rPr>
  </w:style>
  <w:style w:type="paragraph" w:customStyle="1" w:styleId="StyleStyle4LatinTimesNewRomanAsianSimSun">
    <w:name w:val="Style Style4 + (Latin) Times New Roman (Asian) SimSun"/>
    <w:basedOn w:val="Normal"/>
    <w:link w:val="StyleStyle4LatinTimesNewRomanAsianSimSunChar"/>
    <w:qFormat/>
    <w:rsid w:val="00FD6E73"/>
    <w:rPr>
      <w:rFonts w:eastAsia="SimSun" w:cs="Calibri"/>
      <w:szCs w:val="24"/>
      <w:u w:val="single"/>
    </w:rPr>
  </w:style>
  <w:style w:type="character" w:customStyle="1" w:styleId="StyleStyle4LatinTimesNewRomanAsianSimSunChar">
    <w:name w:val="Style Style4 + (Latin) Times New Roman (Asian) SimSun Char"/>
    <w:basedOn w:val="DefaultParagraphFont"/>
    <w:link w:val="StyleStyle4LatinTimesNewRomanAsianSimSun"/>
    <w:rsid w:val="00FD6E73"/>
    <w:rPr>
      <w:rFonts w:ascii="Arial" w:eastAsia="SimSun" w:hAnsi="Arial" w:cs="Calibri"/>
      <w:sz w:val="16"/>
      <w:u w:val="single"/>
    </w:rPr>
  </w:style>
  <w:style w:type="character" w:customStyle="1" w:styleId="BoldandUnderlineCharChar2">
    <w:name w:val="Bold and Underline Char Char2"/>
    <w:basedOn w:val="DefaultParagraphFont"/>
    <w:rsid w:val="00FD6E73"/>
    <w:rPr>
      <w:b/>
      <w:u w:val="single"/>
      <w:lang w:val="en-US" w:eastAsia="en-US" w:bidi="ar-SA"/>
    </w:rPr>
  </w:style>
  <w:style w:type="character" w:customStyle="1" w:styleId="StyleUnderlineCharChar111pt">
    <w:name w:val="Style Underline Char Char1 + 11 pt"/>
    <w:basedOn w:val="UnderlineCharChar1"/>
    <w:rsid w:val="00FD6E73"/>
    <w:rPr>
      <w:rFonts w:ascii="Times New Roman" w:hAnsi="Times New Roman"/>
      <w:sz w:val="20"/>
    </w:rPr>
  </w:style>
  <w:style w:type="paragraph" w:customStyle="1" w:styleId="StyleBoldandUnderlineChar11pt">
    <w:name w:val="Style Bold and Underline Char + 11 pt"/>
    <w:link w:val="StyleBoldandUnderlineChar11ptChar"/>
    <w:qFormat/>
    <w:rsid w:val="00FD6E73"/>
    <w:pPr>
      <w:spacing w:after="200" w:line="276" w:lineRule="auto"/>
    </w:pPr>
    <w:rPr>
      <w:rFonts w:eastAsia="Times New Roman" w:cs="Times New Roman"/>
      <w:b/>
      <w:bCs/>
      <w:sz w:val="22"/>
      <w:szCs w:val="20"/>
      <w:u w:val="single"/>
    </w:rPr>
  </w:style>
  <w:style w:type="character" w:customStyle="1" w:styleId="StyleBoldandUnderlineChar11ptChar">
    <w:name w:val="Style Bold and Underline Char + 11 pt Char"/>
    <w:basedOn w:val="BoldandUnderlineCharChar2"/>
    <w:link w:val="StyleBoldandUnderlineChar11pt"/>
    <w:rsid w:val="00FD6E73"/>
    <w:rPr>
      <w:rFonts w:eastAsia="Times New Roman" w:cs="Times New Roman"/>
      <w:b/>
      <w:bCs/>
      <w:sz w:val="22"/>
      <w:szCs w:val="20"/>
    </w:rPr>
  </w:style>
  <w:style w:type="character" w:customStyle="1" w:styleId="Style9ptUnderline">
    <w:name w:val="Style 9 pt Underline"/>
    <w:basedOn w:val="DefaultParagraphFont"/>
    <w:rsid w:val="00FD6E73"/>
    <w:rPr>
      <w:sz w:val="22"/>
      <w:u w:val="single"/>
    </w:rPr>
  </w:style>
  <w:style w:type="paragraph" w:customStyle="1" w:styleId="StyleMinimizedTextArialNarrow9pt">
    <w:name w:val="Style Minimized Text + Arial Narrow 9 pt"/>
    <w:basedOn w:val="Normal"/>
    <w:link w:val="StyleMinimizedTextArialNarrow9ptChar"/>
    <w:rsid w:val="00FD6E73"/>
    <w:rPr>
      <w:rFonts w:eastAsia="Times New Roman" w:cs="Calibri"/>
      <w:szCs w:val="24"/>
    </w:rPr>
  </w:style>
  <w:style w:type="character" w:customStyle="1" w:styleId="StyleMinimizedTextArialNarrow9ptChar">
    <w:name w:val="Style Minimized Text + Arial Narrow 9 pt Char"/>
    <w:basedOn w:val="DefaultParagraphFont"/>
    <w:link w:val="StyleMinimizedTextArialNarrow9pt"/>
    <w:rsid w:val="00FD6E73"/>
    <w:rPr>
      <w:rFonts w:ascii="Arial" w:eastAsia="Times New Roman" w:hAnsi="Arial" w:cs="Calibri"/>
      <w:sz w:val="16"/>
    </w:rPr>
  </w:style>
  <w:style w:type="paragraph" w:customStyle="1" w:styleId="StyleBoldandUnderlineChar11ptNotBold">
    <w:name w:val="Style Bold and Underline Char + 11 pt Not Bold"/>
    <w:link w:val="StyleBoldandUnderlineChar11ptNotBoldChar"/>
    <w:rsid w:val="00FD6E73"/>
    <w:pPr>
      <w:spacing w:after="200" w:line="276" w:lineRule="auto"/>
    </w:pPr>
    <w:rPr>
      <w:rFonts w:eastAsia="Times New Roman" w:cs="Times New Roman"/>
      <w:sz w:val="22"/>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FD6E73"/>
    <w:rPr>
      <w:rFonts w:eastAsia="Times New Roman" w:cs="Times New Roman"/>
      <w:sz w:val="22"/>
      <w:szCs w:val="20"/>
    </w:rPr>
  </w:style>
  <w:style w:type="character" w:customStyle="1" w:styleId="StyleUnderlineCharChar111ptBorderSinglesolidlineA">
    <w:name w:val="Style Underline Char Char1 + 11 pt Border: : (Single solid line A..."/>
    <w:basedOn w:val="UnderlineCharChar1"/>
    <w:rsid w:val="00FD6E73"/>
    <w:rPr>
      <w:rFonts w:ascii="Times New Roman" w:hAnsi="Times New Roman"/>
      <w:sz w:val="20"/>
      <w:bdr w:val="single" w:sz="4" w:space="0" w:color="auto"/>
    </w:rPr>
  </w:style>
  <w:style w:type="character" w:customStyle="1" w:styleId="date-display-single">
    <w:name w:val="date-display-single"/>
    <w:basedOn w:val="DefaultParagraphFont"/>
    <w:rsid w:val="00FD6E73"/>
  </w:style>
  <w:style w:type="character" w:customStyle="1" w:styleId="body-text">
    <w:name w:val="body-text"/>
    <w:basedOn w:val="DefaultParagraphFont"/>
    <w:rsid w:val="00FD6E73"/>
  </w:style>
  <w:style w:type="paragraph" w:customStyle="1" w:styleId="StyleStyle411ptBoldBorderSinglesolidlineAuto0">
    <w:name w:val="Style Style4 + 11 pt Bold Border: : (Single solid line Auto  0...."/>
    <w:basedOn w:val="Normal"/>
    <w:link w:val="StyleStyle411ptBoldBorderSinglesolidlineAuto0Char"/>
    <w:qFormat/>
    <w:rsid w:val="00FD6E73"/>
    <w:rPr>
      <w:rFonts w:eastAsia="Times New Roman" w:cs="Calibri"/>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FD6E73"/>
    <w:rPr>
      <w:rFonts w:ascii="Arial" w:eastAsia="Times New Roman" w:hAnsi="Arial" w:cs="Calibri"/>
      <w:b/>
      <w:bCs/>
      <w:sz w:val="16"/>
      <w:u w:val="single"/>
      <w:bdr w:val="single" w:sz="4" w:space="0" w:color="auto"/>
    </w:rPr>
  </w:style>
  <w:style w:type="paragraph" w:customStyle="1" w:styleId="StyleStyle411ptBold">
    <w:name w:val="Style Style4 + 11 pt Bold"/>
    <w:basedOn w:val="Normal"/>
    <w:link w:val="StyleStyle411ptBoldChar"/>
    <w:qFormat/>
    <w:rsid w:val="00FD6E73"/>
    <w:rPr>
      <w:rFonts w:eastAsia="Times New Roman" w:cs="Calibri"/>
      <w:b/>
      <w:bCs/>
      <w:szCs w:val="24"/>
      <w:u w:val="single"/>
    </w:rPr>
  </w:style>
  <w:style w:type="character" w:customStyle="1" w:styleId="StyleStyle411ptBoldChar">
    <w:name w:val="Style Style4 + 11 pt Bold Char"/>
    <w:basedOn w:val="DefaultParagraphFont"/>
    <w:link w:val="StyleStyle411ptBold"/>
    <w:rsid w:val="00FD6E73"/>
    <w:rPr>
      <w:rFonts w:ascii="Arial" w:eastAsia="Times New Roman" w:hAnsi="Arial" w:cs="Calibri"/>
      <w:b/>
      <w:bCs/>
      <w:sz w:val="16"/>
      <w:u w:val="single"/>
    </w:rPr>
  </w:style>
  <w:style w:type="paragraph" w:customStyle="1" w:styleId="StyleStyle112pt">
    <w:name w:val="Style Style1 + 12 pt"/>
    <w:basedOn w:val="Normal"/>
    <w:link w:val="StyleStyle112ptChar"/>
    <w:rsid w:val="00FD6E73"/>
    <w:rPr>
      <w:rFonts w:eastAsia="SimSun" w:cs="Calibri"/>
      <w:szCs w:val="24"/>
      <w:u w:val="single"/>
      <w:lang w:eastAsia="zh-CN"/>
    </w:rPr>
  </w:style>
  <w:style w:type="character" w:customStyle="1" w:styleId="StyleStyle112ptChar">
    <w:name w:val="Style Style1 + 12 pt Char"/>
    <w:basedOn w:val="DefaultParagraphFont"/>
    <w:link w:val="StyleStyle112pt"/>
    <w:rsid w:val="00FD6E73"/>
    <w:rPr>
      <w:rFonts w:ascii="Arial" w:eastAsia="SimSun" w:hAnsi="Arial" w:cs="Calibri"/>
      <w:sz w:val="16"/>
      <w:u w:val="single"/>
      <w:lang w:eastAsia="zh-CN"/>
    </w:rPr>
  </w:style>
  <w:style w:type="paragraph" w:customStyle="1" w:styleId="StyleMinimizedTextArialNarrow10pt">
    <w:name w:val="Style Minimized Text + Arial Narrow 10 pt"/>
    <w:basedOn w:val="MinimizedText"/>
    <w:link w:val="StyleMinimizedTextArialNarrow10ptChar"/>
    <w:rsid w:val="00FD6E73"/>
    <w:pPr>
      <w:spacing w:after="0" w:line="240" w:lineRule="auto"/>
    </w:pPr>
    <w:rPr>
      <w:rFonts w:eastAsia="Times New Roman" w:cs="Calibri"/>
      <w:sz w:val="20"/>
    </w:rPr>
  </w:style>
  <w:style w:type="character" w:customStyle="1" w:styleId="StyleMinimizedTextArialNarrow10ptChar">
    <w:name w:val="Style Minimized Text + Arial Narrow 10 pt Char"/>
    <w:basedOn w:val="MinimizedTextChar"/>
    <w:link w:val="StyleMinimizedTextArialNarrow10pt"/>
    <w:rsid w:val="00FD6E73"/>
    <w:rPr>
      <w:rFonts w:eastAsia="Times New Roman" w:cs="Calibri"/>
      <w:sz w:val="20"/>
    </w:rPr>
  </w:style>
  <w:style w:type="paragraph" w:customStyle="1" w:styleId="StyleStyle111ptBorderSinglesolidlineAuto05ptL">
    <w:name w:val="Style Style1 + 11 pt Border: : (Single solid line Auto  0.5 pt L..."/>
    <w:link w:val="StyleStyle111ptBorderSinglesolidlineAuto05ptLChar"/>
    <w:rsid w:val="00FD6E73"/>
    <w:pPr>
      <w:spacing w:after="160"/>
    </w:pPr>
    <w:rPr>
      <w:rFonts w:ascii="Calibri" w:eastAsia="SimSun" w:hAnsi="Calibri" w:cs="Calibri"/>
      <w:color w:val="000000"/>
      <w:sz w:val="16"/>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FD6E73"/>
    <w:rPr>
      <w:rFonts w:ascii="Calibri" w:eastAsia="SimSun" w:hAnsi="Calibri" w:cs="Calibri"/>
      <w:u w:val="single"/>
      <w:bdr w:val="single" w:sz="4" w:space="0" w:color="auto"/>
      <w:lang w:eastAsia="zh-CN"/>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FD6E73"/>
    <w:rPr>
      <w:rFonts w:eastAsia="SimSun" w:cs="Calibri"/>
      <w:b/>
      <w:bCs/>
      <w:szCs w:val="24"/>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FD6E73"/>
    <w:rPr>
      <w:rFonts w:ascii="Arial" w:eastAsia="SimSun" w:hAnsi="Arial" w:cs="Calibri"/>
      <w:b/>
      <w:bCs/>
      <w:sz w:val="16"/>
      <w:u w:val="single"/>
    </w:rPr>
  </w:style>
  <w:style w:type="paragraph" w:customStyle="1" w:styleId="StyleStyle1Bold">
    <w:name w:val="Style Style1 + Bold"/>
    <w:link w:val="StyleStyle1BoldChar"/>
    <w:qFormat/>
    <w:rsid w:val="00FD6E73"/>
    <w:pPr>
      <w:spacing w:after="160"/>
    </w:pPr>
    <w:rPr>
      <w:rFonts w:ascii="Calibri" w:eastAsia="SimSun" w:hAnsi="Calibri" w:cs="Calibri"/>
      <w:b/>
      <w:bCs/>
      <w:color w:val="000000"/>
      <w:sz w:val="16"/>
      <w:u w:val="single"/>
      <w:lang w:eastAsia="zh-CN"/>
    </w:rPr>
  </w:style>
  <w:style w:type="character" w:customStyle="1" w:styleId="StyleStyle1BoldChar">
    <w:name w:val="Style Style1 + Bold Char"/>
    <w:basedOn w:val="Style1Char"/>
    <w:link w:val="StyleStyle1Bold"/>
    <w:rsid w:val="00FD6E73"/>
    <w:rPr>
      <w:rFonts w:ascii="Calibri" w:eastAsia="SimSun" w:hAnsi="Calibri" w:cs="Calibri"/>
      <w:b/>
      <w:bCs/>
      <w:u w:val="single"/>
      <w:lang w:eastAsia="zh-CN"/>
    </w:rPr>
  </w:style>
  <w:style w:type="character" w:customStyle="1" w:styleId="CharChar111">
    <w:name w:val="Char Char111"/>
    <w:basedOn w:val="DefaultParagraphFont"/>
    <w:rsid w:val="00FD6E73"/>
    <w:rPr>
      <w:rFonts w:cs="Arial"/>
      <w:bCs/>
      <w:szCs w:val="26"/>
      <w:u w:val="single"/>
      <w:lang w:val="en-US" w:eastAsia="en-US" w:bidi="ar-SA"/>
    </w:rPr>
  </w:style>
  <w:style w:type="character" w:customStyle="1" w:styleId="AUnterdline">
    <w:name w:val="AUnterdline"/>
    <w:qFormat/>
    <w:rsid w:val="00FD6E73"/>
    <w:rPr>
      <w:rFonts w:ascii="Times New Roman" w:hAnsi="Times New Roman"/>
      <w:sz w:val="20"/>
      <w:u w:val="single"/>
    </w:rPr>
  </w:style>
  <w:style w:type="paragraph" w:customStyle="1" w:styleId="CardIndented">
    <w:name w:val="Card (Indented)"/>
    <w:basedOn w:val="Normal"/>
    <w:link w:val="CardIndentedChar"/>
    <w:qFormat/>
    <w:rsid w:val="00FD6E73"/>
    <w:pPr>
      <w:ind w:left="288"/>
    </w:pPr>
    <w:rPr>
      <w:rFonts w:cs="Calibri"/>
    </w:rPr>
  </w:style>
  <w:style w:type="paragraph" w:customStyle="1" w:styleId="StyleStyle49pt10">
    <w:name w:val="Style Style4 + 9 pt10"/>
    <w:basedOn w:val="Style4"/>
    <w:link w:val="StyleStyle49pt10Char"/>
    <w:rsid w:val="00FD6E73"/>
    <w:rPr>
      <w:rFonts w:ascii="Times New Roman" w:hAnsi="Times New Roman"/>
      <w:sz w:val="16"/>
    </w:rPr>
  </w:style>
  <w:style w:type="character" w:customStyle="1" w:styleId="StyleStyle49pt10Char">
    <w:name w:val="Style Style4 + 9 pt10 Char"/>
    <w:basedOn w:val="Style4Char"/>
    <w:link w:val="StyleStyle49pt10"/>
    <w:rsid w:val="00FD6E73"/>
    <w:rPr>
      <w:rFonts w:ascii="Times New Roman" w:hAnsi="Times New Roman"/>
      <w:sz w:val="16"/>
    </w:rPr>
  </w:style>
  <w:style w:type="paragraph" w:customStyle="1" w:styleId="StyleStyle49ptBold7">
    <w:name w:val="Style Style4 + 9 pt Bold7"/>
    <w:basedOn w:val="Style4"/>
    <w:link w:val="StyleStyle49ptBold7Char"/>
    <w:rsid w:val="00FD6E73"/>
    <w:rPr>
      <w:rFonts w:ascii="Times New Roman" w:hAnsi="Times New Roman"/>
      <w:b/>
      <w:bCs/>
      <w:sz w:val="16"/>
    </w:rPr>
  </w:style>
  <w:style w:type="character" w:customStyle="1" w:styleId="StyleStyle49ptBold7Char">
    <w:name w:val="Style Style4 + 9 pt Bold7 Char"/>
    <w:link w:val="StyleStyle49ptBold7"/>
    <w:rsid w:val="00FD6E73"/>
    <w:rPr>
      <w:rFonts w:ascii="Times New Roman" w:eastAsia="Times New Roman" w:hAnsi="Times New Roman" w:cs="Calibri"/>
      <w:b/>
      <w:bCs/>
      <w:sz w:val="16"/>
      <w:u w:val="single"/>
    </w:rPr>
  </w:style>
  <w:style w:type="character" w:customStyle="1" w:styleId="NormalUnderlineChar">
    <w:name w:val="Normal Underline Char"/>
    <w:link w:val="NormalUnderline"/>
    <w:rsid w:val="00FD6E73"/>
    <w:rPr>
      <w:rFonts w:ascii="Times New Roman" w:hAnsi="Times New Roman" w:cs="Arial"/>
      <w:sz w:val="16"/>
      <w:szCs w:val="22"/>
      <w:u w:val="single"/>
      <w:lang w:bidi="en-US"/>
    </w:rPr>
  </w:style>
  <w:style w:type="character" w:customStyle="1" w:styleId="DontRead">
    <w:name w:val="Don't Read"/>
    <w:qFormat/>
    <w:rsid w:val="00FD6E73"/>
    <w:rPr>
      <w:rFonts w:ascii="Times New Roman" w:hAnsi="Times New Roman"/>
      <w:sz w:val="16"/>
    </w:rPr>
  </w:style>
  <w:style w:type="paragraph" w:customStyle="1" w:styleId="Underlinestyle0">
    <w:name w:val="Underline style"/>
    <w:basedOn w:val="Normal"/>
    <w:rsid w:val="00FD6E73"/>
    <w:rPr>
      <w:rFonts w:eastAsia="Times New Roman" w:cs="Calibri"/>
      <w:szCs w:val="24"/>
      <w:u w:val="single"/>
    </w:rPr>
  </w:style>
  <w:style w:type="character" w:customStyle="1" w:styleId="Style11ptUnderline3">
    <w:name w:val="Style 11 pt Underline3"/>
    <w:rsid w:val="00FD6E73"/>
    <w:rPr>
      <w:sz w:val="20"/>
      <w:u w:val="single"/>
    </w:rPr>
  </w:style>
  <w:style w:type="character" w:customStyle="1" w:styleId="27">
    <w:name w:val="27"/>
    <w:rsid w:val="00FD6E73"/>
    <w:rPr>
      <w:rFonts w:cs="Arial"/>
      <w:bCs/>
      <w:sz w:val="20"/>
      <w:u w:val="single"/>
      <w:lang w:val="en-US" w:eastAsia="en-US" w:bidi="ar-SA"/>
    </w:rPr>
  </w:style>
  <w:style w:type="character" w:customStyle="1" w:styleId="Style9ptUnderline11">
    <w:name w:val="Style 9 pt Underline11"/>
    <w:basedOn w:val="DefaultParagraphFont"/>
    <w:rsid w:val="00FD6E73"/>
    <w:rPr>
      <w:sz w:val="20"/>
      <w:u w:val="single"/>
    </w:rPr>
  </w:style>
  <w:style w:type="character" w:customStyle="1" w:styleId="CharChar113">
    <w:name w:val="Char Char113"/>
    <w:basedOn w:val="DefaultParagraphFont"/>
    <w:rsid w:val="00FD6E73"/>
    <w:rPr>
      <w:rFonts w:cs="Arial"/>
      <w:bCs/>
      <w:szCs w:val="26"/>
      <w:u w:val="single"/>
      <w:lang w:val="en-US" w:eastAsia="en-US" w:bidi="ar-SA"/>
    </w:rPr>
  </w:style>
  <w:style w:type="paragraph" w:customStyle="1" w:styleId="Cite21">
    <w:name w:val="Cite 2"/>
    <w:basedOn w:val="Normal"/>
    <w:qFormat/>
    <w:rsid w:val="00FD6E73"/>
    <w:rPr>
      <w:rFonts w:eastAsia="MS Mincho" w:cs="Calibri"/>
      <w:b/>
      <w:sz w:val="24"/>
      <w:szCs w:val="24"/>
      <w:u w:val="single"/>
    </w:rPr>
  </w:style>
  <w:style w:type="character" w:customStyle="1" w:styleId="StyleunderlineBold">
    <w:name w:val="Style underline + Bold"/>
    <w:basedOn w:val="underline"/>
    <w:rsid w:val="00FD6E73"/>
    <w:rPr>
      <w:rFonts w:ascii="Times New Roman" w:hAnsi="Times New Roman" w:cs="Times New Roman"/>
      <w:b w:val="0"/>
      <w:bCs/>
      <w:sz w:val="20"/>
    </w:rPr>
  </w:style>
  <w:style w:type="character" w:customStyle="1" w:styleId="underlineChar0">
    <w:name w:val="underline Char"/>
    <w:basedOn w:val="DefaultParagraphFont"/>
    <w:rsid w:val="00FD6E73"/>
    <w:rPr>
      <w:rFonts w:ascii="Times New Roman" w:hAnsi="Times New Roman"/>
      <w:b/>
      <w:sz w:val="20"/>
      <w:szCs w:val="24"/>
      <w:u w:val="single"/>
      <w:lang w:val="en-US" w:eastAsia="en-US" w:bidi="ar-SA"/>
    </w:rPr>
  </w:style>
  <w:style w:type="character" w:customStyle="1" w:styleId="StyleunderlineCharNotBold">
    <w:name w:val="Style underline Char + Not Bold"/>
    <w:basedOn w:val="underlineChar0"/>
    <w:rsid w:val="00FD6E73"/>
  </w:style>
  <w:style w:type="character" w:customStyle="1" w:styleId="Style11ptUnderline1">
    <w:name w:val="Style 11 pt Underline1"/>
    <w:basedOn w:val="DefaultParagraphFont"/>
    <w:rsid w:val="00FD6E73"/>
    <w:rPr>
      <w:sz w:val="20"/>
      <w:u w:val="single"/>
    </w:rPr>
  </w:style>
  <w:style w:type="character" w:customStyle="1" w:styleId="ital-inline">
    <w:name w:val="ital-inline"/>
    <w:basedOn w:val="DefaultParagraphFont"/>
    <w:rsid w:val="00FD6E73"/>
  </w:style>
  <w:style w:type="character" w:customStyle="1" w:styleId="TagsChar0">
    <w:name w:val="Tags Char"/>
    <w:aliases w:val="No Spacing Char Char,Char Char Char Char Char Char1 Char Char Char Char Char Char,Heading 2 Char Char1 Cha,Char2 Char1,Heading 2 Char2 Char Char Char Char1"/>
    <w:basedOn w:val="DefaultParagraphFont"/>
    <w:qFormat/>
    <w:rsid w:val="00FD6E73"/>
    <w:rPr>
      <w:rFonts w:ascii="Georgia" w:eastAsia="Calibri" w:hAnsi="Georgia" w:cs="Times New Roman"/>
      <w:b/>
      <w:sz w:val="24"/>
    </w:rPr>
  </w:style>
  <w:style w:type="character" w:customStyle="1" w:styleId="StyleStyleBold12pt1">
    <w:name w:val="Style Style Bold + 12 pt1"/>
    <w:aliases w:val="Style Style Bold + 12pt1,Style Style Bold1,Style Style + 12 pt1,Style Style Bo... +1,Old Cite1,Style Style Bold + 10 pt1,tagld + 12 pt1,Style Style Bold + 13 pt1,Style Style Bold + 11 pt1,Style 13 pt Bold1"/>
    <w:basedOn w:val="DefaultParagraphFont"/>
    <w:uiPriority w:val="5"/>
    <w:qFormat/>
    <w:rsid w:val="00FD6E73"/>
    <w:rPr>
      <w:b/>
      <w:bCs/>
      <w:strike w:val="0"/>
      <w:dstrike w:val="0"/>
      <w:sz w:val="24"/>
      <w:u w:val="none"/>
      <w:effect w:val="none"/>
    </w:rPr>
  </w:style>
  <w:style w:type="character" w:customStyle="1" w:styleId="Styleunderline11pt">
    <w:name w:val="Style underline + 11 pt"/>
    <w:basedOn w:val="underline"/>
    <w:rsid w:val="00FD6E73"/>
    <w:rPr>
      <w:rFonts w:ascii="Times New Roman" w:hAnsi="Times New Roman" w:cs="Times New Roman"/>
      <w:b w:val="0"/>
      <w:sz w:val="20"/>
    </w:rPr>
  </w:style>
  <w:style w:type="paragraph" w:customStyle="1" w:styleId="BoldandUnderline">
    <w:name w:val="Bold and Underline"/>
    <w:basedOn w:val="Normal"/>
    <w:rsid w:val="00FD6E73"/>
    <w:rPr>
      <w:rFonts w:eastAsia="Times New Roman" w:cs="Calibri"/>
      <w:b/>
      <w:szCs w:val="24"/>
      <w:u w:val="single"/>
    </w:rPr>
  </w:style>
  <w:style w:type="character" w:customStyle="1" w:styleId="StyleUnderlineChar9ptBold">
    <w:name w:val="Style Underline Char + 9 pt Bold"/>
    <w:basedOn w:val="DefaultParagraphFont"/>
    <w:rsid w:val="00FD6E73"/>
    <w:rPr>
      <w:rFonts w:ascii="Times New Roman" w:hAnsi="Times New Roman"/>
      <w:b/>
      <w:bCs/>
      <w:sz w:val="20"/>
      <w:u w:val="single"/>
      <w:lang w:val="en-US" w:eastAsia="en-US" w:bidi="ar-SA"/>
    </w:rPr>
  </w:style>
  <w:style w:type="character" w:customStyle="1" w:styleId="Styleunderline11ptBold">
    <w:name w:val="Style underline + 11 pt Bold"/>
    <w:basedOn w:val="underline"/>
    <w:rsid w:val="00FD6E73"/>
    <w:rPr>
      <w:rFonts w:ascii="Times New Roman" w:hAnsi="Times New Roman" w:cs="Times New Roman"/>
      <w:bCs/>
      <w:sz w:val="20"/>
    </w:rPr>
  </w:style>
  <w:style w:type="paragraph" w:customStyle="1" w:styleId="UnderlineChar4">
    <w:name w:val="Underline Char4"/>
    <w:basedOn w:val="Normal"/>
    <w:link w:val="UnderlineChar4Char"/>
    <w:rsid w:val="00FD6E73"/>
    <w:rPr>
      <w:rFonts w:asciiTheme="minorHAnsi" w:hAnsiTheme="minorHAnsi" w:cstheme="minorBidi"/>
      <w:sz w:val="24"/>
      <w:szCs w:val="24"/>
      <w:u w:val="single"/>
    </w:rPr>
  </w:style>
  <w:style w:type="paragraph" w:customStyle="1" w:styleId="BoldandUnderlineChar3">
    <w:name w:val="Bold and Underline Char3"/>
    <w:basedOn w:val="Normal"/>
    <w:link w:val="BoldandUnderlineChar3Char2"/>
    <w:rsid w:val="00FD6E73"/>
    <w:rPr>
      <w:rFonts w:asciiTheme="minorHAnsi" w:hAnsiTheme="minorHAnsi" w:cstheme="minorBidi"/>
      <w:b/>
      <w:sz w:val="24"/>
      <w:szCs w:val="24"/>
      <w:u w:val="single"/>
    </w:rPr>
  </w:style>
  <w:style w:type="paragraph" w:customStyle="1" w:styleId="Language">
    <w:name w:val="Language"/>
    <w:basedOn w:val="Normal"/>
    <w:link w:val="LanguageChar"/>
    <w:qFormat/>
    <w:rsid w:val="00FD6E73"/>
    <w:rPr>
      <w:rFonts w:asciiTheme="minorHAnsi" w:hAnsiTheme="minorHAnsi" w:cstheme="minorBidi"/>
      <w:strike/>
      <w:szCs w:val="16"/>
    </w:rPr>
  </w:style>
  <w:style w:type="paragraph" w:customStyle="1" w:styleId="UnderlineChar3">
    <w:name w:val="Underline Char3"/>
    <w:basedOn w:val="Normal"/>
    <w:link w:val="UnderlineChar3Char"/>
    <w:rsid w:val="00FD6E73"/>
    <w:rPr>
      <w:rFonts w:asciiTheme="minorHAnsi" w:hAnsiTheme="minorHAnsi" w:cstheme="minorBidi"/>
      <w:sz w:val="24"/>
      <w:szCs w:val="24"/>
      <w:u w:val="single"/>
    </w:rPr>
  </w:style>
  <w:style w:type="paragraph" w:customStyle="1" w:styleId="BoldandUnderlineChar3Char">
    <w:name w:val="Bold and Underline Char3 Char"/>
    <w:basedOn w:val="Normal"/>
    <w:link w:val="BoldandUnderlineChar3CharChar"/>
    <w:rsid w:val="00FD6E73"/>
    <w:rPr>
      <w:rFonts w:asciiTheme="minorHAnsi" w:hAnsiTheme="minorHAnsi" w:cstheme="minorBidi"/>
      <w:b/>
      <w:sz w:val="24"/>
      <w:szCs w:val="24"/>
      <w:u w:val="single"/>
    </w:rPr>
  </w:style>
  <w:style w:type="character" w:customStyle="1" w:styleId="StyleStyle11ptBoldUnderlineBorderSinglesolidlineAuto">
    <w:name w:val="Style Style 11 pt Bold Underline Border: : (Single solid line Auto ..."/>
    <w:rsid w:val="00FD6E73"/>
    <w:rPr>
      <w:rFonts w:ascii="Times New Roman" w:hAnsi="Times New Roman"/>
      <w:b/>
      <w:bCs/>
      <w:sz w:val="20"/>
      <w:u w:val="none"/>
      <w:bdr w:val="none" w:sz="0" w:space="0" w:color="auto"/>
    </w:rPr>
  </w:style>
  <w:style w:type="character" w:customStyle="1" w:styleId="Styleterm111ptUnderline">
    <w:name w:val="Style term1 + 11 pt Underline"/>
    <w:basedOn w:val="term1"/>
    <w:rsid w:val="00FD6E73"/>
    <w:rPr>
      <w:u w:val="single"/>
    </w:rPr>
  </w:style>
  <w:style w:type="paragraph" w:customStyle="1" w:styleId="StyleStyle49ptBold3">
    <w:name w:val="Style Style4 + 9 pt Bold3"/>
    <w:basedOn w:val="Style4"/>
    <w:link w:val="StyleStyle49ptBold3Char"/>
    <w:rsid w:val="00FD6E73"/>
    <w:rPr>
      <w:rFonts w:ascii="Times New Roman" w:hAnsi="Times New Roman"/>
      <w:b/>
      <w:bCs/>
      <w:sz w:val="16"/>
    </w:rPr>
  </w:style>
  <w:style w:type="character" w:customStyle="1" w:styleId="StyleStyle49ptBold3Char">
    <w:name w:val="Style Style4 + 9 pt Bold3 Char"/>
    <w:basedOn w:val="Style4Char"/>
    <w:link w:val="StyleStyle49ptBold3"/>
    <w:rsid w:val="00FD6E73"/>
    <w:rPr>
      <w:rFonts w:ascii="Times New Roman" w:hAnsi="Times New Roman"/>
      <w:b/>
      <w:bCs/>
      <w:sz w:val="16"/>
    </w:rPr>
  </w:style>
  <w:style w:type="character" w:customStyle="1" w:styleId="Style9ptUnderline6">
    <w:name w:val="Style 9 pt Underline6"/>
    <w:basedOn w:val="DefaultParagraphFont"/>
    <w:rsid w:val="00FD6E73"/>
    <w:rPr>
      <w:sz w:val="20"/>
      <w:u w:val="single"/>
    </w:rPr>
  </w:style>
  <w:style w:type="character" w:customStyle="1" w:styleId="ct-with-fmlt">
    <w:name w:val="ct-with-fmlt"/>
    <w:basedOn w:val="DefaultParagraphFont"/>
    <w:rsid w:val="00FD6E73"/>
  </w:style>
  <w:style w:type="character" w:customStyle="1" w:styleId="base">
    <w:name w:val="base"/>
    <w:basedOn w:val="DefaultParagraphFont"/>
    <w:rsid w:val="00FD6E73"/>
  </w:style>
  <w:style w:type="character" w:customStyle="1" w:styleId="part-of-speech">
    <w:name w:val="part-of-speech"/>
    <w:basedOn w:val="DefaultParagraphFont"/>
    <w:rsid w:val="00FD6E73"/>
  </w:style>
  <w:style w:type="character" w:customStyle="1" w:styleId="sep">
    <w:name w:val="sep"/>
    <w:basedOn w:val="DefaultParagraphFont"/>
    <w:rsid w:val="00FD6E73"/>
  </w:style>
  <w:style w:type="character" w:customStyle="1" w:styleId="pron">
    <w:name w:val="pron"/>
    <w:basedOn w:val="DefaultParagraphFont"/>
    <w:rsid w:val="00FD6E73"/>
  </w:style>
  <w:style w:type="paragraph" w:customStyle="1" w:styleId="UnderlineBoldIndent">
    <w:name w:val="Underline + Bold Indent"/>
    <w:basedOn w:val="Normal"/>
    <w:link w:val="UnderlineBoldIndentCharChar"/>
    <w:rsid w:val="00FD6E73"/>
    <w:pPr>
      <w:autoSpaceDE w:val="0"/>
      <w:autoSpaceDN w:val="0"/>
      <w:adjustRightInd w:val="0"/>
      <w:spacing w:after="200" w:line="276" w:lineRule="auto"/>
      <w:ind w:left="288" w:right="288"/>
      <w:jc w:val="both"/>
    </w:pPr>
    <w:rPr>
      <w:rFonts w:eastAsia="Times New Roman" w:cs="Calibri"/>
      <w:szCs w:val="20"/>
      <w:u w:val="thick"/>
    </w:rPr>
  </w:style>
  <w:style w:type="character" w:customStyle="1" w:styleId="UnderlineBoldIndentCharChar">
    <w:name w:val="Underline + Bold Indent Char Char"/>
    <w:link w:val="UnderlineBoldIndent"/>
    <w:rsid w:val="00FD6E73"/>
    <w:rPr>
      <w:rFonts w:ascii="Arial" w:eastAsia="Times New Roman" w:hAnsi="Arial" w:cs="Calibri"/>
      <w:sz w:val="16"/>
      <w:szCs w:val="20"/>
      <w:u w:val="thick"/>
    </w:rPr>
  </w:style>
  <w:style w:type="paragraph" w:customStyle="1" w:styleId="StyleUnderlineBoldIndent11pt">
    <w:name w:val="Style Underline + Bold Indent + 11 pt"/>
    <w:basedOn w:val="UnderlineBoldIndent"/>
    <w:link w:val="StyleUnderlineBoldIndent11ptChar"/>
    <w:rsid w:val="00FD6E73"/>
    <w:rPr>
      <w:u w:val="single"/>
    </w:rPr>
  </w:style>
  <w:style w:type="character" w:customStyle="1" w:styleId="StyleUnderlineBoldIndent11ptChar">
    <w:name w:val="Style Underline + Bold Indent + 11 pt Char"/>
    <w:link w:val="StyleUnderlineBoldIndent11pt"/>
    <w:rsid w:val="00FD6E73"/>
    <w:rPr>
      <w:rFonts w:ascii="Arial" w:eastAsia="Times New Roman" w:hAnsi="Arial" w:cs="Calibri"/>
      <w:sz w:val="16"/>
      <w:szCs w:val="20"/>
      <w:u w:val="single"/>
    </w:rPr>
  </w:style>
  <w:style w:type="paragraph" w:customStyle="1" w:styleId="StyleUnderlineBoldIndent11ptBold">
    <w:name w:val="Style Underline + Bold Indent + 11 pt Bold"/>
    <w:basedOn w:val="UnderlineBoldIndent"/>
    <w:link w:val="StyleUnderlineBoldIndent11ptBoldChar"/>
    <w:rsid w:val="00FD6E73"/>
    <w:rPr>
      <w:b/>
      <w:bCs/>
      <w:u w:val="single"/>
    </w:rPr>
  </w:style>
  <w:style w:type="character" w:customStyle="1" w:styleId="StyleUnderlineBoldIndent11ptBoldChar">
    <w:name w:val="Style Underline + Bold Indent + 11 pt Bold Char"/>
    <w:link w:val="StyleUnderlineBoldIndent11ptBold"/>
    <w:rsid w:val="00FD6E73"/>
    <w:rPr>
      <w:rFonts w:ascii="Arial" w:eastAsia="Times New Roman" w:hAnsi="Arial" w:cs="Calibri"/>
      <w:b/>
      <w:bCs/>
      <w:sz w:val="16"/>
      <w:szCs w:val="20"/>
      <w:u w:val="single"/>
    </w:rPr>
  </w:style>
  <w:style w:type="character" w:customStyle="1" w:styleId="FontStyle177">
    <w:name w:val="Font Style177"/>
    <w:basedOn w:val="DefaultParagraphFont"/>
    <w:uiPriority w:val="99"/>
    <w:rsid w:val="00FD6E73"/>
    <w:rPr>
      <w:rFonts w:ascii="Times New Roman" w:hAnsi="Times New Roman" w:cs="Times New Roman"/>
      <w:sz w:val="20"/>
      <w:szCs w:val="20"/>
    </w:rPr>
  </w:style>
  <w:style w:type="character" w:customStyle="1" w:styleId="FontStyle173">
    <w:name w:val="Font Style173"/>
    <w:basedOn w:val="DefaultParagraphFont"/>
    <w:uiPriority w:val="99"/>
    <w:rsid w:val="00FD6E73"/>
    <w:rPr>
      <w:rFonts w:ascii="Times New Roman" w:hAnsi="Times New Roman" w:cs="Times New Roman"/>
      <w:sz w:val="14"/>
      <w:szCs w:val="14"/>
    </w:rPr>
  </w:style>
  <w:style w:type="character" w:customStyle="1" w:styleId="FontStyle151">
    <w:name w:val="Font Style151"/>
    <w:basedOn w:val="DefaultParagraphFont"/>
    <w:uiPriority w:val="99"/>
    <w:rsid w:val="00FD6E73"/>
    <w:rPr>
      <w:rFonts w:ascii="Arial Narrow" w:hAnsi="Arial Narrow" w:cs="Arial Narrow"/>
      <w:b/>
      <w:bCs/>
      <w:sz w:val="12"/>
      <w:szCs w:val="12"/>
    </w:rPr>
  </w:style>
  <w:style w:type="character" w:customStyle="1" w:styleId="FontStyle156">
    <w:name w:val="Font Style156"/>
    <w:basedOn w:val="DefaultParagraphFont"/>
    <w:uiPriority w:val="99"/>
    <w:rsid w:val="00FD6E73"/>
    <w:rPr>
      <w:rFonts w:ascii="Arial Narrow" w:hAnsi="Arial Narrow" w:cs="Arial Narrow"/>
      <w:sz w:val="8"/>
      <w:szCs w:val="8"/>
    </w:rPr>
  </w:style>
  <w:style w:type="character" w:customStyle="1" w:styleId="FontStyle160">
    <w:name w:val="Font Style160"/>
    <w:basedOn w:val="DefaultParagraphFont"/>
    <w:uiPriority w:val="99"/>
    <w:rsid w:val="00FD6E73"/>
    <w:rPr>
      <w:rFonts w:ascii="Times New Roman" w:hAnsi="Times New Roman" w:cs="Times New Roman"/>
      <w:b/>
      <w:bCs/>
      <w:sz w:val="20"/>
      <w:szCs w:val="20"/>
    </w:rPr>
  </w:style>
  <w:style w:type="character" w:customStyle="1" w:styleId="FontStyle178">
    <w:name w:val="Font Style178"/>
    <w:basedOn w:val="DefaultParagraphFont"/>
    <w:uiPriority w:val="99"/>
    <w:rsid w:val="00FD6E73"/>
    <w:rPr>
      <w:rFonts w:ascii="Times New Roman" w:hAnsi="Times New Roman" w:cs="Times New Roman"/>
      <w:sz w:val="18"/>
      <w:szCs w:val="18"/>
    </w:rPr>
  </w:style>
  <w:style w:type="paragraph" w:customStyle="1" w:styleId="Style14">
    <w:name w:val="Style14"/>
    <w:basedOn w:val="Normal"/>
    <w:uiPriority w:val="99"/>
    <w:qFormat/>
    <w:rsid w:val="00FD6E73"/>
    <w:pPr>
      <w:widowControl w:val="0"/>
      <w:autoSpaceDE w:val="0"/>
      <w:autoSpaceDN w:val="0"/>
      <w:adjustRightInd w:val="0"/>
      <w:spacing w:line="278" w:lineRule="exact"/>
      <w:jc w:val="both"/>
    </w:pPr>
    <w:rPr>
      <w:rFonts w:eastAsia="Times New Roman"/>
      <w:sz w:val="24"/>
      <w:szCs w:val="24"/>
    </w:rPr>
  </w:style>
  <w:style w:type="paragraph" w:customStyle="1" w:styleId="Style16">
    <w:name w:val="Style16"/>
    <w:basedOn w:val="Normal"/>
    <w:uiPriority w:val="99"/>
    <w:rsid w:val="00FD6E73"/>
    <w:pPr>
      <w:widowControl w:val="0"/>
      <w:autoSpaceDE w:val="0"/>
      <w:autoSpaceDN w:val="0"/>
      <w:adjustRightInd w:val="0"/>
      <w:spacing w:line="163" w:lineRule="exact"/>
    </w:pPr>
    <w:rPr>
      <w:rFonts w:eastAsia="Times New Roman"/>
      <w:sz w:val="24"/>
      <w:szCs w:val="24"/>
    </w:rPr>
  </w:style>
  <w:style w:type="character" w:customStyle="1" w:styleId="FontStyle168">
    <w:name w:val="Font Style168"/>
    <w:basedOn w:val="DefaultParagraphFont"/>
    <w:uiPriority w:val="99"/>
    <w:rsid w:val="00FD6E73"/>
    <w:rPr>
      <w:rFonts w:ascii="Times New Roman" w:hAnsi="Times New Roman" w:cs="Times New Roman"/>
      <w:sz w:val="12"/>
      <w:szCs w:val="12"/>
    </w:rPr>
  </w:style>
  <w:style w:type="paragraph" w:customStyle="1" w:styleId="Style9">
    <w:name w:val="Style9"/>
    <w:basedOn w:val="Normal"/>
    <w:uiPriority w:val="99"/>
    <w:qFormat/>
    <w:rsid w:val="00FD6E73"/>
    <w:pPr>
      <w:widowControl w:val="0"/>
      <w:autoSpaceDE w:val="0"/>
      <w:autoSpaceDN w:val="0"/>
      <w:adjustRightInd w:val="0"/>
      <w:spacing w:line="134" w:lineRule="exact"/>
      <w:jc w:val="both"/>
    </w:pPr>
    <w:rPr>
      <w:rFonts w:eastAsia="Times New Roman"/>
      <w:sz w:val="24"/>
      <w:szCs w:val="24"/>
    </w:rPr>
  </w:style>
  <w:style w:type="paragraph" w:customStyle="1" w:styleId="Style44">
    <w:name w:val="Style44"/>
    <w:basedOn w:val="Normal"/>
    <w:uiPriority w:val="99"/>
    <w:rsid w:val="00FD6E73"/>
    <w:pPr>
      <w:widowControl w:val="0"/>
      <w:autoSpaceDE w:val="0"/>
      <w:autoSpaceDN w:val="0"/>
      <w:adjustRightInd w:val="0"/>
      <w:spacing w:line="216" w:lineRule="exact"/>
      <w:jc w:val="both"/>
    </w:pPr>
    <w:rPr>
      <w:rFonts w:eastAsia="Times New Roman"/>
      <w:sz w:val="24"/>
      <w:szCs w:val="24"/>
    </w:rPr>
  </w:style>
  <w:style w:type="paragraph" w:customStyle="1" w:styleId="Style19">
    <w:name w:val="Style19"/>
    <w:basedOn w:val="Normal"/>
    <w:uiPriority w:val="99"/>
    <w:qFormat/>
    <w:rsid w:val="00FD6E73"/>
    <w:pPr>
      <w:widowControl w:val="0"/>
      <w:autoSpaceDE w:val="0"/>
      <w:autoSpaceDN w:val="0"/>
      <w:adjustRightInd w:val="0"/>
      <w:spacing w:line="206" w:lineRule="exact"/>
    </w:pPr>
    <w:rPr>
      <w:rFonts w:eastAsia="Times New Roman"/>
      <w:sz w:val="24"/>
      <w:szCs w:val="24"/>
    </w:rPr>
  </w:style>
  <w:style w:type="character" w:customStyle="1" w:styleId="FontStyle176">
    <w:name w:val="Font Style176"/>
    <w:basedOn w:val="DefaultParagraphFont"/>
    <w:uiPriority w:val="99"/>
    <w:rsid w:val="00FD6E73"/>
    <w:rPr>
      <w:rFonts w:ascii="Times New Roman" w:hAnsi="Times New Roman" w:cs="Times New Roman"/>
      <w:sz w:val="16"/>
      <w:szCs w:val="16"/>
    </w:rPr>
  </w:style>
  <w:style w:type="paragraph" w:customStyle="1" w:styleId="Stylecard11pt">
    <w:name w:val="Style card + 11 pt"/>
    <w:basedOn w:val="card"/>
    <w:link w:val="Stylecard11ptChar"/>
    <w:qFormat/>
    <w:rsid w:val="00FD6E73"/>
    <w:rPr>
      <w:rFonts w:ascii="Arial" w:eastAsia="SimSun" w:hAnsi="Arial"/>
      <w:sz w:val="20"/>
      <w:szCs w:val="24"/>
      <w:lang w:eastAsia="zh-CN"/>
    </w:rPr>
  </w:style>
  <w:style w:type="character" w:customStyle="1" w:styleId="Stylecard11ptChar">
    <w:name w:val="Style card + 11 pt Char"/>
    <w:link w:val="Stylecard11pt"/>
    <w:rsid w:val="00FD6E73"/>
    <w:rPr>
      <w:rFonts w:ascii="Arial" w:eastAsia="SimSun" w:hAnsi="Arial" w:cs="Calibri"/>
      <w:sz w:val="20"/>
      <w:lang w:eastAsia="zh-CN"/>
    </w:rPr>
  </w:style>
  <w:style w:type="character" w:customStyle="1" w:styleId="f">
    <w:name w:val="f"/>
    <w:basedOn w:val="DefaultParagraphFont"/>
    <w:rsid w:val="00FD6E73"/>
  </w:style>
  <w:style w:type="character" w:customStyle="1" w:styleId="StyleUnderlined11ptBoldChar">
    <w:name w:val="Style Underlined + 11 pt Bold Char"/>
    <w:basedOn w:val="DefaultParagraphFont"/>
    <w:link w:val="StyleUnderlined11ptBold"/>
    <w:locked/>
    <w:rsid w:val="00FD6E73"/>
    <w:rPr>
      <w:b/>
      <w:bCs/>
      <w:u w:val="single"/>
    </w:rPr>
  </w:style>
  <w:style w:type="paragraph" w:customStyle="1" w:styleId="StyleUnderlined11ptBold">
    <w:name w:val="Style Underlined + 11 pt Bold"/>
    <w:link w:val="StyleUnderlined11ptBoldChar"/>
    <w:rsid w:val="00FD6E73"/>
    <w:rPr>
      <w:b/>
      <w:bCs/>
      <w:u w:val="single"/>
    </w:rPr>
  </w:style>
  <w:style w:type="character" w:customStyle="1" w:styleId="StyleUnderlined11ptChar">
    <w:name w:val="Style Underlined + 11 pt Char"/>
    <w:basedOn w:val="DefaultParagraphFont"/>
    <w:link w:val="StyleUnderlined11pt"/>
    <w:locked/>
    <w:rsid w:val="00FD6E73"/>
    <w:rPr>
      <w:u w:val="single"/>
    </w:rPr>
  </w:style>
  <w:style w:type="paragraph" w:customStyle="1" w:styleId="StyleUnderlined11pt">
    <w:name w:val="Style Underlined + 11 pt"/>
    <w:link w:val="StyleUnderlined11ptChar"/>
    <w:rsid w:val="00FD6E73"/>
    <w:rPr>
      <w:u w:val="single"/>
    </w:rPr>
  </w:style>
  <w:style w:type="character" w:customStyle="1" w:styleId="globalcontentbody">
    <w:name w:val="globalcontentbody"/>
    <w:basedOn w:val="DefaultParagraphFont"/>
    <w:rsid w:val="00FD6E73"/>
  </w:style>
  <w:style w:type="character" w:customStyle="1" w:styleId="authorbio">
    <w:name w:val="authorbio"/>
    <w:basedOn w:val="DefaultParagraphFont"/>
    <w:rsid w:val="00FD6E73"/>
  </w:style>
  <w:style w:type="character" w:customStyle="1" w:styleId="StyleStyleUnderline411pt">
    <w:name w:val="Style Style Underline4 + 11 pt"/>
    <w:basedOn w:val="DefaultParagraphFont"/>
    <w:rsid w:val="00FD6E73"/>
    <w:rPr>
      <w:sz w:val="20"/>
      <w:u w:val="single"/>
    </w:rPr>
  </w:style>
  <w:style w:type="character" w:customStyle="1" w:styleId="StyleStyleUnderline411ptBold">
    <w:name w:val="Style Style Underline4 + 11 pt Bold"/>
    <w:basedOn w:val="DefaultParagraphFont"/>
    <w:rsid w:val="00FD6E73"/>
    <w:rPr>
      <w:b/>
      <w:bCs/>
      <w:sz w:val="20"/>
      <w:u w:val="single"/>
    </w:rPr>
  </w:style>
  <w:style w:type="character" w:customStyle="1" w:styleId="StyleStyleUnderline311pt">
    <w:name w:val="Style Style Underline3 + 11 pt"/>
    <w:basedOn w:val="DefaultParagraphFont"/>
    <w:rsid w:val="00FD6E73"/>
    <w:rPr>
      <w:sz w:val="20"/>
      <w:u w:val="single"/>
    </w:rPr>
  </w:style>
  <w:style w:type="character" w:customStyle="1" w:styleId="StyleStyleUnderline311ptBold">
    <w:name w:val="Style Style Underline3 + 11 pt Bold"/>
    <w:basedOn w:val="DefaultParagraphFont"/>
    <w:rsid w:val="00FD6E73"/>
    <w:rPr>
      <w:b/>
      <w:bCs/>
      <w:sz w:val="20"/>
      <w:u w:val="single"/>
    </w:rPr>
  </w:style>
  <w:style w:type="character" w:customStyle="1" w:styleId="StyleUnderline3">
    <w:name w:val="Style Underline3"/>
    <w:basedOn w:val="DefaultParagraphFont"/>
    <w:rsid w:val="00FD6E73"/>
    <w:rPr>
      <w:u w:val="single"/>
    </w:rPr>
  </w:style>
  <w:style w:type="character" w:customStyle="1" w:styleId="StyleUnderline4">
    <w:name w:val="Style Underline4"/>
    <w:basedOn w:val="DefaultParagraphFont"/>
    <w:rsid w:val="00FD6E73"/>
    <w:rPr>
      <w:u w:val="single"/>
    </w:rPr>
  </w:style>
  <w:style w:type="character" w:customStyle="1" w:styleId="Styleunderline9pt1">
    <w:name w:val="Style underline + 9 pt1"/>
    <w:basedOn w:val="underline"/>
    <w:rsid w:val="00FD6E73"/>
    <w:rPr>
      <w:rFonts w:ascii="Times New Roman" w:hAnsi="Times New Roman" w:cs="Times New Roman"/>
      <w:sz w:val="20"/>
    </w:rPr>
  </w:style>
  <w:style w:type="character" w:customStyle="1" w:styleId="StyleBoldandUnderlineCharChar11pt">
    <w:name w:val="Style Bold and Underline Char Char + 11 pt"/>
    <w:basedOn w:val="DefaultParagraphFont"/>
    <w:rsid w:val="00FD6E73"/>
    <w:rPr>
      <w:b/>
      <w:bCs/>
      <w:noProof w:val="0"/>
      <w:sz w:val="20"/>
      <w:u w:val="single"/>
      <w:lang w:val="en-US" w:eastAsia="en-US" w:bidi="ar-SA"/>
    </w:rPr>
  </w:style>
  <w:style w:type="character" w:customStyle="1" w:styleId="Hyperlink23">
    <w:name w:val="Hyperlink23"/>
    <w:basedOn w:val="DefaultParagraphFont"/>
    <w:rsid w:val="00FD6E73"/>
    <w:rPr>
      <w:color w:val="3300CC"/>
      <w:u w:val="single"/>
    </w:rPr>
  </w:style>
  <w:style w:type="character" w:customStyle="1" w:styleId="UnderlineCharCharChar">
    <w:name w:val="Underline Char Char Char"/>
    <w:basedOn w:val="DefaultParagraphFont"/>
    <w:rsid w:val="00FD6E73"/>
    <w:rPr>
      <w:noProof w:val="0"/>
      <w:u w:val="single"/>
      <w:lang w:val="en-US" w:eastAsia="en-US" w:bidi="ar-SA"/>
    </w:rPr>
  </w:style>
  <w:style w:type="character" w:customStyle="1" w:styleId="CharCharCharCharChar">
    <w:name w:val="Char Char Char Char Char"/>
    <w:aliases w:val="Char Char Char Char,Char Char Char Char Char Char Char1,Heading 2 Char1 Char Char Char Char Char Char,Hat Char1,Heading 2 Char1 Char1 Char1,Heading 2 Char Char Char1 Char1,tags Char1,Heading 2 Char Char Char Char Char Char Char1"/>
    <w:basedOn w:val="DefaultParagraphFont"/>
    <w:qFormat/>
    <w:rsid w:val="00FD6E73"/>
    <w:rPr>
      <w:rFonts w:cs="Arial"/>
      <w:b/>
      <w:bCs/>
      <w:iCs/>
      <w:sz w:val="24"/>
      <w:szCs w:val="28"/>
      <w:lang w:val="en-US" w:eastAsia="en-US" w:bidi="ar-SA"/>
    </w:rPr>
  </w:style>
  <w:style w:type="character" w:customStyle="1" w:styleId="Style11ptBoldUnderlineBorderSinglesolidlineAuto">
    <w:name w:val="Style 11 pt Bold Underline Border: : (Single solid line Auto  ..."/>
    <w:basedOn w:val="DefaultParagraphFont"/>
    <w:rsid w:val="00FD6E73"/>
    <w:rPr>
      <w:rFonts w:ascii="Times New Roman" w:hAnsi="Times New Roman"/>
      <w:b/>
      <w:bCs/>
      <w:sz w:val="20"/>
      <w:u w:val="single"/>
      <w:bdr w:val="single" w:sz="4" w:space="0" w:color="auto"/>
    </w:rPr>
  </w:style>
  <w:style w:type="character" w:customStyle="1" w:styleId="highlightedsearchterm">
    <w:name w:val="highlightedsearchterm"/>
    <w:rsid w:val="00FD6E73"/>
  </w:style>
  <w:style w:type="character" w:customStyle="1" w:styleId="CharChar1">
    <w:name w:val="Char Char1"/>
    <w:rsid w:val="00FD6E73"/>
    <w:rPr>
      <w:rFonts w:cs="Arial"/>
      <w:b/>
      <w:bCs/>
      <w:iCs/>
      <w:sz w:val="22"/>
      <w:szCs w:val="28"/>
      <w:lang w:val="en-US" w:eastAsia="en-US" w:bidi="ar-SA"/>
    </w:rPr>
  </w:style>
  <w:style w:type="character" w:customStyle="1" w:styleId="2">
    <w:name w:val="2"/>
    <w:rsid w:val="00FD6E73"/>
    <w:rPr>
      <w:rFonts w:cs="Arial"/>
      <w:bCs/>
      <w:sz w:val="20"/>
      <w:u w:val="single"/>
      <w:lang w:val="en-US" w:eastAsia="en-US" w:bidi="ar-SA"/>
    </w:rPr>
  </w:style>
  <w:style w:type="character" w:customStyle="1" w:styleId="Style9ptBoldUnderline5">
    <w:name w:val="Style 9 pt Bold Underline5"/>
    <w:basedOn w:val="DefaultParagraphFont"/>
    <w:rsid w:val="00FD6E73"/>
    <w:rPr>
      <w:b/>
      <w:bCs/>
      <w:sz w:val="20"/>
      <w:u w:val="single"/>
    </w:rPr>
  </w:style>
  <w:style w:type="character" w:customStyle="1" w:styleId="CharChar114">
    <w:name w:val="Char Char114"/>
    <w:basedOn w:val="DefaultParagraphFont"/>
    <w:rsid w:val="00FD6E73"/>
    <w:rPr>
      <w:rFonts w:cs="Arial"/>
      <w:bCs/>
      <w:szCs w:val="26"/>
      <w:u w:val="single"/>
      <w:lang w:val="en-US" w:eastAsia="en-US" w:bidi="ar-SA"/>
    </w:rPr>
  </w:style>
  <w:style w:type="character" w:customStyle="1" w:styleId="CharChar112">
    <w:name w:val="Char Char112"/>
    <w:basedOn w:val="DefaultParagraphFont"/>
    <w:rsid w:val="00FD6E73"/>
    <w:rPr>
      <w:rFonts w:cs="Arial"/>
      <w:bCs/>
      <w:szCs w:val="26"/>
      <w:u w:val="single"/>
      <w:lang w:val="en-US" w:eastAsia="en-US" w:bidi="ar-SA"/>
    </w:rPr>
  </w:style>
  <w:style w:type="paragraph" w:customStyle="1" w:styleId="WW-Default1">
    <w:name w:val="WW-Default1"/>
    <w:basedOn w:val="Normal"/>
    <w:rsid w:val="00FD6E73"/>
    <w:pPr>
      <w:suppressAutoHyphens/>
    </w:pPr>
    <w:rPr>
      <w:rFonts w:eastAsia="Times New Roman" w:cs="Calibri"/>
      <w:b/>
      <w:bCs/>
      <w:szCs w:val="20"/>
      <w:lang w:eastAsia="ar-SA"/>
    </w:rPr>
  </w:style>
  <w:style w:type="character" w:customStyle="1" w:styleId="zoomme">
    <w:name w:val="zoomme"/>
    <w:basedOn w:val="DefaultParagraphFont"/>
    <w:rsid w:val="00FD6E73"/>
  </w:style>
  <w:style w:type="character" w:customStyle="1" w:styleId="classauthor">
    <w:name w:val="class=&quot;author&quot;"/>
    <w:basedOn w:val="DefaultParagraphFont"/>
    <w:rsid w:val="00FD6E73"/>
  </w:style>
  <w:style w:type="character" w:customStyle="1" w:styleId="CharCharChar">
    <w:name w:val="Char Char Char"/>
    <w:basedOn w:val="DefaultParagraphFont"/>
    <w:rsid w:val="00FD6E73"/>
    <w:rPr>
      <w:rFonts w:cs="Arial"/>
      <w:bCs/>
      <w:szCs w:val="26"/>
      <w:u w:val="single"/>
      <w:lang w:val="en-US" w:eastAsia="en-US" w:bidi="ar-SA"/>
    </w:rPr>
  </w:style>
  <w:style w:type="paragraph" w:customStyle="1" w:styleId="Stylecard11ptUnderline">
    <w:name w:val="Style card + 11 pt Underline"/>
    <w:basedOn w:val="card"/>
    <w:link w:val="Stylecard11ptUnderlineChar"/>
    <w:rsid w:val="00FD6E73"/>
    <w:rPr>
      <w:rFonts w:ascii="Times New Roman" w:eastAsia="SimSun" w:hAnsi="Times New Roman" w:cs="Times New Roman"/>
      <w:sz w:val="20"/>
      <w:szCs w:val="24"/>
      <w:u w:val="single"/>
      <w:lang w:eastAsia="zh-CN"/>
    </w:rPr>
  </w:style>
  <w:style w:type="character" w:customStyle="1" w:styleId="Stylecard11ptUnderlineChar">
    <w:name w:val="Style card + 11 pt Underline Char"/>
    <w:link w:val="Stylecard11ptUnderline"/>
    <w:rsid w:val="00FD6E73"/>
    <w:rPr>
      <w:rFonts w:ascii="Times New Roman" w:eastAsia="SimSun" w:hAnsi="Times New Roman" w:cs="Times New Roman"/>
      <w:sz w:val="20"/>
      <w:u w:val="single"/>
      <w:lang w:eastAsia="zh-CN"/>
    </w:rPr>
  </w:style>
  <w:style w:type="character" w:customStyle="1" w:styleId="texto1">
    <w:name w:val="texto1"/>
    <w:rsid w:val="00FD6E73"/>
  </w:style>
  <w:style w:type="character" w:customStyle="1" w:styleId="officialstitle-">
    <w:name w:val="official_s_title-"/>
    <w:basedOn w:val="DefaultParagraphFont"/>
    <w:rsid w:val="00FD6E73"/>
  </w:style>
  <w:style w:type="character" w:customStyle="1" w:styleId="officialsbureau">
    <w:name w:val="official_s_bureau"/>
    <w:basedOn w:val="DefaultParagraphFont"/>
    <w:rsid w:val="00FD6E73"/>
  </w:style>
  <w:style w:type="paragraph" w:customStyle="1" w:styleId="citenon-bold">
    <w:name w:val="cite non-bold"/>
    <w:basedOn w:val="Normal"/>
    <w:qFormat/>
    <w:rsid w:val="00FD6E73"/>
    <w:rPr>
      <w:rFonts w:ascii="Garamond" w:eastAsia="Times New Roman" w:hAnsi="Garamond" w:cs="Calibri"/>
      <w:szCs w:val="20"/>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FD6E73"/>
    <w:pPr>
      <w:keepLines w:val="0"/>
      <w:pageBreakBefore w:val="0"/>
      <w:shd w:val="clear" w:color="auto" w:fill="C00000"/>
      <w:spacing w:before="240" w:after="60"/>
      <w:jc w:val="left"/>
    </w:pPr>
    <w:rPr>
      <w:rFonts w:eastAsia="Times New Roman" w:cs="Arial"/>
      <w:color w:val="FFFF00"/>
      <w:sz w:val="24"/>
      <w:szCs w:val="28"/>
      <w:u w:val="none"/>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rsid w:val="00FD6E73"/>
    <w:rPr>
      <w:rFonts w:ascii="Arial" w:eastAsia="Times New Roman" w:hAnsi="Arial" w:cs="Arial"/>
      <w:b/>
      <w:color w:val="FFFF00"/>
      <w:szCs w:val="28"/>
      <w:shd w:val="clear" w:color="auto" w:fill="C00000"/>
    </w:rPr>
  </w:style>
  <w:style w:type="paragraph" w:customStyle="1" w:styleId="Style23">
    <w:name w:val="Style23"/>
    <w:basedOn w:val="Normal"/>
    <w:uiPriority w:val="99"/>
    <w:rsid w:val="00FD6E73"/>
    <w:pPr>
      <w:widowControl w:val="0"/>
      <w:autoSpaceDE w:val="0"/>
      <w:autoSpaceDN w:val="0"/>
      <w:adjustRightInd w:val="0"/>
      <w:spacing w:line="209" w:lineRule="exact"/>
    </w:pPr>
    <w:rPr>
      <w:rFonts w:eastAsia="SimSun" w:cs="Calibri"/>
      <w:sz w:val="24"/>
      <w:szCs w:val="24"/>
    </w:rPr>
  </w:style>
  <w:style w:type="character" w:customStyle="1" w:styleId="gray">
    <w:name w:val="gray"/>
    <w:basedOn w:val="DefaultParagraphFont"/>
    <w:rsid w:val="00FD6E73"/>
  </w:style>
  <w:style w:type="paragraph" w:customStyle="1" w:styleId="Tagtemplate">
    <w:name w:val="Tagtemplate"/>
    <w:basedOn w:val="Normal"/>
    <w:link w:val="TagtemplateChar"/>
    <w:autoRedefine/>
    <w:qFormat/>
    <w:rsid w:val="00FD6E73"/>
    <w:pPr>
      <w:keepNext/>
      <w:keepLines/>
    </w:pPr>
    <w:rPr>
      <w:rFonts w:eastAsia="Calibri" w:cs="Calibri"/>
      <w:b/>
      <w:sz w:val="24"/>
    </w:rPr>
  </w:style>
  <w:style w:type="character" w:customStyle="1" w:styleId="TagtemplateChar">
    <w:name w:val="Tagtemplate Char"/>
    <w:basedOn w:val="DefaultParagraphFont"/>
    <w:link w:val="Tagtemplate"/>
    <w:rsid w:val="00FD6E73"/>
    <w:rPr>
      <w:rFonts w:ascii="Arial" w:eastAsia="Calibri" w:hAnsi="Arial" w:cs="Calibri"/>
      <w:b/>
      <w:szCs w:val="22"/>
    </w:rPr>
  </w:style>
  <w:style w:type="character" w:customStyle="1" w:styleId="Styleunderline11ptBorderSinglesolidlineAuto05p">
    <w:name w:val="Style underline + 11 pt Border: : (Single solid line Auto  0.5 p..."/>
    <w:rsid w:val="00FD6E73"/>
    <w:rPr>
      <w:sz w:val="20"/>
      <w:u w:val="single"/>
      <w:bdr w:val="single" w:sz="4" w:space="0" w:color="auto"/>
    </w:rPr>
  </w:style>
  <w:style w:type="paragraph" w:customStyle="1" w:styleId="Citation-FirstLine">
    <w:name w:val="Citation - First Line"/>
    <w:basedOn w:val="Normal"/>
    <w:next w:val="Normal"/>
    <w:autoRedefine/>
    <w:qFormat/>
    <w:rsid w:val="00FD6E73"/>
    <w:pPr>
      <w:spacing w:line="240" w:lineRule="atLeast"/>
      <w:jc w:val="both"/>
    </w:pPr>
    <w:rPr>
      <w:rFonts w:ascii="Book Antiqua" w:eastAsia="Times New Roman" w:hAnsi="Book Antiqua" w:cs="Calibri"/>
      <w:szCs w:val="24"/>
    </w:rPr>
  </w:style>
  <w:style w:type="character" w:customStyle="1" w:styleId="CardText-Underlined0">
    <w:name w:val="Card Text - Underlined"/>
    <w:rsid w:val="00FD6E73"/>
    <w:rPr>
      <w:b/>
      <w:sz w:val="20"/>
      <w:u w:val="single"/>
    </w:rPr>
  </w:style>
  <w:style w:type="character" w:customStyle="1" w:styleId="CitationCharCharCharCharChar">
    <w:name w:val="Citation Char Char Char Char Char"/>
    <w:aliases w:val="Citation Char1 Char Char Char,Heading 3 Char Char1 Char"/>
    <w:uiPriority w:val="99"/>
    <w:qFormat/>
    <w:rsid w:val="00FD6E73"/>
    <w:rPr>
      <w:szCs w:val="24"/>
      <w:u w:val="single"/>
    </w:rPr>
  </w:style>
  <w:style w:type="paragraph" w:customStyle="1" w:styleId="Citation-Complete">
    <w:name w:val="Citation - Complete"/>
    <w:basedOn w:val="Normal"/>
    <w:next w:val="Normal"/>
    <w:link w:val="Citation-CompleteChar"/>
    <w:autoRedefine/>
    <w:qFormat/>
    <w:rsid w:val="00FD6E73"/>
    <w:pPr>
      <w:spacing w:after="120"/>
      <w:jc w:val="both"/>
    </w:pPr>
    <w:rPr>
      <w:rFonts w:ascii="Book Antiqua" w:eastAsia="Times New Roman" w:hAnsi="Book Antiqua" w:cs="Calibri"/>
      <w:szCs w:val="24"/>
    </w:rPr>
  </w:style>
  <w:style w:type="character" w:customStyle="1" w:styleId="Citation-CompleteChar">
    <w:name w:val="Citation - Complete Char"/>
    <w:basedOn w:val="DefaultParagraphFont"/>
    <w:link w:val="Citation-Complete"/>
    <w:locked/>
    <w:rsid w:val="00FD6E73"/>
    <w:rPr>
      <w:rFonts w:ascii="Book Antiqua" w:eastAsia="Times New Roman" w:hAnsi="Book Antiqua" w:cs="Calibri"/>
      <w:sz w:val="16"/>
    </w:rPr>
  </w:style>
  <w:style w:type="character" w:customStyle="1" w:styleId="Style11ptItalic">
    <w:name w:val="Style 11 pt Italic"/>
    <w:basedOn w:val="DefaultParagraphFont"/>
    <w:rsid w:val="00FD6E73"/>
    <w:rPr>
      <w:rFonts w:ascii="Times New Roman" w:hAnsi="Times New Roman"/>
      <w:i/>
      <w:iCs/>
      <w:sz w:val="20"/>
    </w:rPr>
  </w:style>
  <w:style w:type="character" w:customStyle="1" w:styleId="hdr">
    <w:name w:val="hdr"/>
    <w:basedOn w:val="DefaultParagraphFont"/>
    <w:rsid w:val="00FD6E73"/>
  </w:style>
  <w:style w:type="paragraph" w:customStyle="1" w:styleId="TagText">
    <w:name w:val="TagText"/>
    <w:basedOn w:val="Normal"/>
    <w:qFormat/>
    <w:rsid w:val="00FD6E73"/>
    <w:rPr>
      <w:rFonts w:eastAsiaTheme="minorEastAsia" w:cs="Calibri"/>
      <w:b/>
      <w:sz w:val="24"/>
      <w:szCs w:val="24"/>
    </w:rPr>
  </w:style>
  <w:style w:type="character" w:customStyle="1" w:styleId="newscontent">
    <w:name w:val="newscontent"/>
    <w:rsid w:val="00FD6E73"/>
  </w:style>
  <w:style w:type="character" w:customStyle="1" w:styleId="FontStyle172">
    <w:name w:val="Font Style172"/>
    <w:basedOn w:val="DefaultParagraphFont"/>
    <w:uiPriority w:val="99"/>
    <w:rsid w:val="00FD6E73"/>
    <w:rPr>
      <w:rFonts w:ascii="Times New Roman" w:hAnsi="Times New Roman" w:cs="Times New Roman"/>
      <w:b/>
      <w:bCs/>
      <w:sz w:val="16"/>
      <w:szCs w:val="16"/>
    </w:rPr>
  </w:style>
  <w:style w:type="paragraph" w:customStyle="1" w:styleId="Style18">
    <w:name w:val="Style18"/>
    <w:basedOn w:val="Normal"/>
    <w:uiPriority w:val="99"/>
    <w:qFormat/>
    <w:rsid w:val="00FD6E73"/>
    <w:pPr>
      <w:widowControl w:val="0"/>
      <w:autoSpaceDE w:val="0"/>
      <w:autoSpaceDN w:val="0"/>
      <w:adjustRightInd w:val="0"/>
      <w:spacing w:line="269" w:lineRule="exact"/>
    </w:pPr>
    <w:rPr>
      <w:rFonts w:eastAsia="Times New Roman"/>
      <w:sz w:val="24"/>
      <w:szCs w:val="24"/>
    </w:rPr>
  </w:style>
  <w:style w:type="character" w:customStyle="1" w:styleId="FontStyle171">
    <w:name w:val="Font Style171"/>
    <w:basedOn w:val="DefaultParagraphFont"/>
    <w:uiPriority w:val="99"/>
    <w:rsid w:val="00FD6E73"/>
    <w:rPr>
      <w:rFonts w:ascii="Times New Roman" w:hAnsi="Times New Roman" w:cs="Times New Roman"/>
      <w:i/>
      <w:iCs/>
      <w:sz w:val="16"/>
      <w:szCs w:val="16"/>
    </w:rPr>
  </w:style>
  <w:style w:type="character" w:customStyle="1" w:styleId="FontStyle162">
    <w:name w:val="Font Style162"/>
    <w:basedOn w:val="DefaultParagraphFont"/>
    <w:uiPriority w:val="99"/>
    <w:rsid w:val="00FD6E73"/>
    <w:rPr>
      <w:rFonts w:ascii="Times New Roman" w:hAnsi="Times New Roman" w:cs="Times New Roman"/>
      <w:b/>
      <w:bCs/>
      <w:sz w:val="18"/>
      <w:szCs w:val="18"/>
    </w:rPr>
  </w:style>
  <w:style w:type="character" w:customStyle="1" w:styleId="FontStyle167">
    <w:name w:val="Font Style167"/>
    <w:basedOn w:val="DefaultParagraphFont"/>
    <w:uiPriority w:val="99"/>
    <w:rsid w:val="00FD6E73"/>
    <w:rPr>
      <w:rFonts w:ascii="Times New Roman" w:hAnsi="Times New Roman" w:cs="Times New Roman"/>
      <w:sz w:val="10"/>
      <w:szCs w:val="10"/>
    </w:rPr>
  </w:style>
  <w:style w:type="character" w:customStyle="1" w:styleId="FontStyle174">
    <w:name w:val="Font Style174"/>
    <w:basedOn w:val="DefaultParagraphFont"/>
    <w:uiPriority w:val="99"/>
    <w:rsid w:val="00FD6E73"/>
    <w:rPr>
      <w:rFonts w:ascii="Arial Narrow" w:hAnsi="Arial Narrow" w:cs="Arial Narrow"/>
      <w:b/>
      <w:bCs/>
      <w:sz w:val="18"/>
      <w:szCs w:val="18"/>
    </w:rPr>
  </w:style>
  <w:style w:type="paragraph" w:customStyle="1" w:styleId="Style47">
    <w:name w:val="Style47"/>
    <w:basedOn w:val="Normal"/>
    <w:uiPriority w:val="99"/>
    <w:rsid w:val="00FD6E73"/>
    <w:pPr>
      <w:widowControl w:val="0"/>
      <w:autoSpaceDE w:val="0"/>
      <w:autoSpaceDN w:val="0"/>
      <w:adjustRightInd w:val="0"/>
      <w:spacing w:line="490" w:lineRule="exact"/>
    </w:pPr>
    <w:rPr>
      <w:rFonts w:eastAsia="Times New Roman"/>
      <w:sz w:val="24"/>
      <w:szCs w:val="24"/>
    </w:rPr>
  </w:style>
  <w:style w:type="character" w:customStyle="1" w:styleId="FontStyle169">
    <w:name w:val="Font Style169"/>
    <w:basedOn w:val="DefaultParagraphFont"/>
    <w:uiPriority w:val="99"/>
    <w:rsid w:val="00FD6E73"/>
    <w:rPr>
      <w:rFonts w:ascii="Times New Roman" w:hAnsi="Times New Roman" w:cs="Times New Roman"/>
      <w:sz w:val="12"/>
      <w:szCs w:val="12"/>
    </w:rPr>
  </w:style>
  <w:style w:type="paragraph" w:customStyle="1" w:styleId="Style24">
    <w:name w:val="Style24"/>
    <w:basedOn w:val="Normal"/>
    <w:uiPriority w:val="99"/>
    <w:qFormat/>
    <w:rsid w:val="00FD6E73"/>
    <w:pPr>
      <w:widowControl w:val="0"/>
      <w:autoSpaceDE w:val="0"/>
      <w:autoSpaceDN w:val="0"/>
      <w:adjustRightInd w:val="0"/>
      <w:spacing w:line="276" w:lineRule="exact"/>
    </w:pPr>
    <w:rPr>
      <w:rFonts w:eastAsia="Times New Roman"/>
      <w:sz w:val="24"/>
      <w:szCs w:val="24"/>
    </w:rPr>
  </w:style>
  <w:style w:type="paragraph" w:customStyle="1" w:styleId="Style99">
    <w:name w:val="Style99"/>
    <w:basedOn w:val="Normal"/>
    <w:uiPriority w:val="99"/>
    <w:rsid w:val="00FD6E73"/>
    <w:pPr>
      <w:widowControl w:val="0"/>
      <w:autoSpaceDE w:val="0"/>
      <w:autoSpaceDN w:val="0"/>
      <w:adjustRightInd w:val="0"/>
      <w:spacing w:line="182" w:lineRule="exact"/>
      <w:jc w:val="both"/>
    </w:pPr>
    <w:rPr>
      <w:rFonts w:eastAsia="Times New Roman"/>
      <w:sz w:val="24"/>
      <w:szCs w:val="24"/>
    </w:rPr>
  </w:style>
  <w:style w:type="paragraph" w:customStyle="1" w:styleId="Style26">
    <w:name w:val="Style26"/>
    <w:basedOn w:val="Normal"/>
    <w:uiPriority w:val="99"/>
    <w:rsid w:val="00FD6E73"/>
    <w:pPr>
      <w:widowControl w:val="0"/>
      <w:autoSpaceDE w:val="0"/>
      <w:autoSpaceDN w:val="0"/>
      <w:adjustRightInd w:val="0"/>
      <w:spacing w:line="278" w:lineRule="exact"/>
      <w:jc w:val="both"/>
    </w:pPr>
    <w:rPr>
      <w:rFonts w:eastAsia="Times New Roman"/>
      <w:sz w:val="24"/>
      <w:szCs w:val="24"/>
    </w:rPr>
  </w:style>
  <w:style w:type="character" w:customStyle="1" w:styleId="FontStyle139">
    <w:name w:val="Font Style139"/>
    <w:basedOn w:val="DefaultParagraphFont"/>
    <w:uiPriority w:val="99"/>
    <w:rsid w:val="00FD6E73"/>
    <w:rPr>
      <w:rFonts w:ascii="Times New Roman" w:hAnsi="Times New Roman" w:cs="Times New Roman"/>
      <w:b/>
      <w:bCs/>
      <w:sz w:val="18"/>
      <w:szCs w:val="18"/>
    </w:rPr>
  </w:style>
  <w:style w:type="paragraph" w:customStyle="1" w:styleId="Style21">
    <w:name w:val="Style21"/>
    <w:basedOn w:val="Normal"/>
    <w:uiPriority w:val="99"/>
    <w:qFormat/>
    <w:rsid w:val="00FD6E73"/>
    <w:pPr>
      <w:widowControl w:val="0"/>
      <w:autoSpaceDE w:val="0"/>
      <w:autoSpaceDN w:val="0"/>
      <w:adjustRightInd w:val="0"/>
      <w:spacing w:line="216" w:lineRule="exact"/>
      <w:jc w:val="both"/>
    </w:pPr>
    <w:rPr>
      <w:rFonts w:eastAsia="Times New Roman"/>
      <w:sz w:val="24"/>
      <w:szCs w:val="24"/>
    </w:rPr>
  </w:style>
  <w:style w:type="paragraph" w:customStyle="1" w:styleId="Style50">
    <w:name w:val="Style50"/>
    <w:basedOn w:val="Normal"/>
    <w:uiPriority w:val="99"/>
    <w:rsid w:val="00FD6E73"/>
    <w:pPr>
      <w:widowControl w:val="0"/>
      <w:autoSpaceDE w:val="0"/>
      <w:autoSpaceDN w:val="0"/>
      <w:adjustRightInd w:val="0"/>
      <w:spacing w:line="198" w:lineRule="exact"/>
    </w:pPr>
    <w:rPr>
      <w:rFonts w:eastAsia="Times New Roman"/>
      <w:sz w:val="24"/>
      <w:szCs w:val="24"/>
    </w:rPr>
  </w:style>
  <w:style w:type="character" w:customStyle="1" w:styleId="Cardnon-underlinedChar">
    <w:name w:val="Card non-underlined Char"/>
    <w:basedOn w:val="DefaultParagraphFont"/>
    <w:link w:val="Cardnon-underlined"/>
    <w:uiPriority w:val="99"/>
    <w:rsid w:val="00FD6E73"/>
    <w:rPr>
      <w:rFonts w:ascii="Times New Roman" w:hAnsi="Times New Roman" w:cs="Arial"/>
      <w:sz w:val="14"/>
      <w:szCs w:val="20"/>
    </w:rPr>
  </w:style>
  <w:style w:type="character" w:customStyle="1" w:styleId="Style11Char">
    <w:name w:val="Style11 Char"/>
    <w:basedOn w:val="DefaultParagraphFont"/>
    <w:link w:val="Style11"/>
    <w:rsid w:val="00FD6E73"/>
    <w:rPr>
      <w:b/>
      <w:u w:val="thick"/>
    </w:rPr>
  </w:style>
  <w:style w:type="character" w:customStyle="1" w:styleId="Style12Char">
    <w:name w:val="Style12 Char"/>
    <w:basedOn w:val="DefaultParagraphFont"/>
    <w:rsid w:val="00FD6E73"/>
    <w:rPr>
      <w:b/>
      <w:sz w:val="24"/>
      <w:szCs w:val="24"/>
      <w:u w:val="thick"/>
      <w:lang w:val="en-US" w:eastAsia="en-US" w:bidi="ar-SA"/>
    </w:rPr>
  </w:style>
  <w:style w:type="paragraph" w:styleId="TOC2">
    <w:name w:val="toc 2"/>
    <w:basedOn w:val="Normal"/>
    <w:next w:val="Normal"/>
    <w:autoRedefine/>
    <w:rsid w:val="00FD6E73"/>
    <w:pPr>
      <w:ind w:left="200"/>
    </w:pPr>
    <w:rPr>
      <w:rFonts w:eastAsia="Times New Roman"/>
      <w:szCs w:val="20"/>
    </w:rPr>
  </w:style>
  <w:style w:type="paragraph" w:styleId="TOC3">
    <w:name w:val="toc 3"/>
    <w:basedOn w:val="Normal"/>
    <w:next w:val="Normal"/>
    <w:autoRedefine/>
    <w:rsid w:val="00FD6E73"/>
    <w:pPr>
      <w:ind w:left="400"/>
    </w:pPr>
    <w:rPr>
      <w:rFonts w:eastAsia="Times New Roman"/>
      <w:szCs w:val="20"/>
    </w:rPr>
  </w:style>
  <w:style w:type="paragraph" w:styleId="TOC4">
    <w:name w:val="toc 4"/>
    <w:basedOn w:val="Normal"/>
    <w:next w:val="Normal"/>
    <w:autoRedefine/>
    <w:rsid w:val="00FD6E73"/>
    <w:pPr>
      <w:ind w:left="600"/>
    </w:pPr>
    <w:rPr>
      <w:rFonts w:eastAsia="Times New Roman"/>
      <w:szCs w:val="20"/>
    </w:rPr>
  </w:style>
  <w:style w:type="paragraph" w:styleId="TOC5">
    <w:name w:val="toc 5"/>
    <w:basedOn w:val="Normal"/>
    <w:next w:val="Normal"/>
    <w:autoRedefine/>
    <w:rsid w:val="00FD6E73"/>
    <w:pPr>
      <w:ind w:left="800"/>
    </w:pPr>
    <w:rPr>
      <w:rFonts w:eastAsia="Times New Roman"/>
      <w:szCs w:val="20"/>
    </w:rPr>
  </w:style>
  <w:style w:type="paragraph" w:styleId="TOC6">
    <w:name w:val="toc 6"/>
    <w:basedOn w:val="Normal"/>
    <w:next w:val="Normal"/>
    <w:autoRedefine/>
    <w:rsid w:val="00FD6E73"/>
    <w:pPr>
      <w:ind w:left="1000"/>
    </w:pPr>
    <w:rPr>
      <w:rFonts w:eastAsia="Times New Roman"/>
      <w:szCs w:val="20"/>
    </w:rPr>
  </w:style>
  <w:style w:type="paragraph" w:styleId="TOC7">
    <w:name w:val="toc 7"/>
    <w:basedOn w:val="Normal"/>
    <w:next w:val="Normal"/>
    <w:autoRedefine/>
    <w:rsid w:val="00FD6E73"/>
    <w:pPr>
      <w:ind w:left="1200"/>
    </w:pPr>
    <w:rPr>
      <w:rFonts w:eastAsia="Times New Roman"/>
      <w:szCs w:val="20"/>
    </w:rPr>
  </w:style>
  <w:style w:type="paragraph" w:styleId="TOC8">
    <w:name w:val="toc 8"/>
    <w:basedOn w:val="Normal"/>
    <w:next w:val="Normal"/>
    <w:autoRedefine/>
    <w:rsid w:val="00FD6E73"/>
    <w:pPr>
      <w:ind w:left="1400"/>
    </w:pPr>
    <w:rPr>
      <w:rFonts w:eastAsia="Times New Roman"/>
      <w:szCs w:val="20"/>
    </w:rPr>
  </w:style>
  <w:style w:type="paragraph" w:styleId="TOC9">
    <w:name w:val="toc 9"/>
    <w:basedOn w:val="Normal"/>
    <w:next w:val="Normal"/>
    <w:autoRedefine/>
    <w:rsid w:val="00FD6E73"/>
    <w:pPr>
      <w:ind w:left="1600"/>
    </w:pPr>
    <w:rPr>
      <w:rFonts w:eastAsia="Times New Roman"/>
      <w:szCs w:val="20"/>
    </w:rPr>
  </w:style>
  <w:style w:type="character" w:customStyle="1" w:styleId="allocatoragentsleft">
    <w:name w:val="al_locatoragentsleft"/>
    <w:basedOn w:val="DefaultParagraphFont"/>
    <w:rsid w:val="00FD6E73"/>
  </w:style>
  <w:style w:type="character" w:styleId="HTMLTypewriter">
    <w:name w:val="HTML Typewriter"/>
    <w:basedOn w:val="DefaultParagraphFont"/>
    <w:unhideWhenUsed/>
    <w:rsid w:val="00FD6E73"/>
    <w:rPr>
      <w:rFonts w:ascii="Courier New" w:eastAsia="Times New Roman" w:hAnsi="Courier New" w:cs="Courier New"/>
      <w:sz w:val="20"/>
      <w:szCs w:val="20"/>
    </w:rPr>
  </w:style>
  <w:style w:type="character" w:customStyle="1" w:styleId="caps">
    <w:name w:val="caps"/>
    <w:basedOn w:val="DefaultParagraphFont"/>
    <w:rsid w:val="00FD6E73"/>
  </w:style>
  <w:style w:type="character" w:customStyle="1" w:styleId="UnderlinesCharChar">
    <w:name w:val="Underlines Char Char"/>
    <w:basedOn w:val="DefaultParagraphFont"/>
    <w:rsid w:val="00FD6E73"/>
    <w:rPr>
      <w:rFonts w:cs="Arial"/>
      <w:b/>
      <w:bCs/>
      <w:noProof w:val="0"/>
      <w:sz w:val="22"/>
      <w:szCs w:val="26"/>
      <w:u w:val="single"/>
      <w:lang w:val="en-US" w:eastAsia="en-US" w:bidi="ar-SA"/>
    </w:rPr>
  </w:style>
  <w:style w:type="paragraph" w:customStyle="1" w:styleId="Carding">
    <w:name w:val="Carding"/>
    <w:basedOn w:val="Normal"/>
    <w:rsid w:val="00FD6E73"/>
    <w:rPr>
      <w:rFonts w:eastAsia="Times New Roman"/>
      <w:sz w:val="18"/>
      <w:szCs w:val="24"/>
    </w:rPr>
  </w:style>
  <w:style w:type="character" w:customStyle="1" w:styleId="aunderline">
    <w:name w:val="aunderline"/>
    <w:basedOn w:val="DefaultParagraphFont"/>
    <w:qFormat/>
    <w:rsid w:val="00FD6E73"/>
    <w:rPr>
      <w:rFonts w:ascii="Times New Roman" w:hAnsi="Times New Roman"/>
      <w:sz w:val="20"/>
      <w:szCs w:val="24"/>
      <w:u w:val="thick"/>
    </w:rPr>
  </w:style>
  <w:style w:type="character" w:customStyle="1" w:styleId="tagChar20">
    <w:name w:val="tag Char2"/>
    <w:basedOn w:val="DefaultParagraphFont"/>
    <w:rsid w:val="00FD6E73"/>
    <w:rPr>
      <w:b/>
      <w:noProof w:val="0"/>
      <w:sz w:val="24"/>
      <w:lang w:val="en-US" w:eastAsia="en-US" w:bidi="ar-SA"/>
    </w:rPr>
  </w:style>
  <w:style w:type="character" w:customStyle="1" w:styleId="SmallText-New">
    <w:name w:val="Small Text - New"/>
    <w:basedOn w:val="DefaultParagraphFont"/>
    <w:rsid w:val="00FD6E73"/>
    <w:rPr>
      <w:rFonts w:ascii="Arial Narrow" w:hAnsi="Arial Narrow"/>
      <w:sz w:val="14"/>
    </w:rPr>
  </w:style>
  <w:style w:type="character" w:customStyle="1" w:styleId="Underlined-New">
    <w:name w:val="Underlined - New"/>
    <w:basedOn w:val="DefaultParagraphFont"/>
    <w:rsid w:val="00FD6E73"/>
    <w:rPr>
      <w:rFonts w:ascii="Arial Narrow" w:hAnsi="Arial Narrow"/>
      <w:sz w:val="16"/>
      <w:u w:val="single"/>
    </w:rPr>
  </w:style>
  <w:style w:type="character" w:customStyle="1" w:styleId="Taggin-New">
    <w:name w:val="Taggin - New"/>
    <w:basedOn w:val="DefaultParagraphFont"/>
    <w:rsid w:val="00FD6E73"/>
    <w:rPr>
      <w:rFonts w:ascii="Arial Narrow" w:hAnsi="Arial Narrow"/>
      <w:b/>
      <w:sz w:val="22"/>
    </w:rPr>
  </w:style>
  <w:style w:type="character" w:customStyle="1" w:styleId="Boxing-New">
    <w:name w:val="Boxing - New"/>
    <w:basedOn w:val="DefaultParagraphFont"/>
    <w:rsid w:val="00FD6E73"/>
    <w:rPr>
      <w:rFonts w:ascii="Arial Narrow" w:hAnsi="Arial Narrow"/>
      <w:sz w:val="16"/>
      <w:u w:val="none"/>
      <w:bdr w:val="single" w:sz="4" w:space="0" w:color="auto"/>
    </w:rPr>
  </w:style>
  <w:style w:type="paragraph" w:customStyle="1" w:styleId="CardsHighlighted">
    <w:name w:val="Cards Highlighted"/>
    <w:next w:val="Normal"/>
    <w:link w:val="CardsHighlightedChar"/>
    <w:qFormat/>
    <w:rsid w:val="00FD6E73"/>
    <w:pPr>
      <w:shd w:val="clear" w:color="auto" w:fill="00FFFF"/>
    </w:pPr>
    <w:rPr>
      <w:rFonts w:ascii="Times New Roman" w:eastAsia="Calibri" w:hAnsi="Times New Roman" w:cs="Times New Roman"/>
      <w:szCs w:val="20"/>
      <w:u w:val="single"/>
    </w:rPr>
  </w:style>
  <w:style w:type="character" w:customStyle="1" w:styleId="CardsHighlightedChar">
    <w:name w:val="Cards Highlighted Char"/>
    <w:basedOn w:val="DefaultParagraphFont"/>
    <w:link w:val="CardsHighlighted"/>
    <w:rsid w:val="00FD6E73"/>
    <w:rPr>
      <w:rFonts w:ascii="Times New Roman" w:eastAsia="Calibri" w:hAnsi="Times New Roman" w:cs="Times New Roman"/>
      <w:szCs w:val="20"/>
      <w:u w:val="single"/>
      <w:shd w:val="clear" w:color="auto" w:fill="00FFFF"/>
    </w:rPr>
  </w:style>
  <w:style w:type="character" w:customStyle="1" w:styleId="StyleStyle4CharTimesNewRoman11pt">
    <w:name w:val="Style Style4 Char + Times New Roman 11 pt"/>
    <w:rsid w:val="00FD6E73"/>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FD6E73"/>
    <w:rPr>
      <w:rFonts w:ascii="Times New Roman" w:hAnsi="Times New Roman"/>
      <w:b/>
      <w:bCs/>
      <w:sz w:val="20"/>
      <w:szCs w:val="24"/>
      <w:u w:val="single"/>
      <w:lang w:val="en-US" w:eastAsia="en-US" w:bidi="ar-SA"/>
    </w:rPr>
  </w:style>
  <w:style w:type="character" w:customStyle="1" w:styleId="wikiexternallink">
    <w:name w:val="wikiexternallink"/>
    <w:basedOn w:val="DefaultParagraphFont"/>
    <w:rsid w:val="00FD6E73"/>
  </w:style>
  <w:style w:type="character" w:customStyle="1" w:styleId="senselabelstart">
    <w:name w:val="sense_label start"/>
    <w:basedOn w:val="DefaultParagraphFont"/>
    <w:rsid w:val="00FD6E73"/>
  </w:style>
  <w:style w:type="character" w:customStyle="1" w:styleId="vi">
    <w:name w:val="vi"/>
    <w:basedOn w:val="DefaultParagraphFont"/>
    <w:rsid w:val="00FD6E73"/>
  </w:style>
  <w:style w:type="character" w:customStyle="1" w:styleId="pagetitle0">
    <w:name w:val="pagetitle"/>
    <w:basedOn w:val="DefaultParagraphFont"/>
    <w:rsid w:val="00FD6E73"/>
  </w:style>
  <w:style w:type="character" w:customStyle="1" w:styleId="wikigeneratedlinkcontent">
    <w:name w:val="wikigeneratedlinkcontent"/>
    <w:rsid w:val="00FD6E73"/>
  </w:style>
  <w:style w:type="character" w:customStyle="1" w:styleId="StyleUnderlineCharChar9ptBold1">
    <w:name w:val="Style Underline Char Char + 9 pt Bold1"/>
    <w:rsid w:val="00FD6E73"/>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FD6E73"/>
    <w:rPr>
      <w:rFonts w:ascii="Times New Roman" w:hAnsi="Times New Roman"/>
      <w:sz w:val="20"/>
      <w:szCs w:val="24"/>
      <w:u w:val="single"/>
      <w:lang w:val="en-US" w:eastAsia="en-US" w:bidi="ar-SA"/>
    </w:rPr>
  </w:style>
  <w:style w:type="character" w:customStyle="1" w:styleId="Style9ptBoldUnderline">
    <w:name w:val="Style 9 pt Bold Underline"/>
    <w:rsid w:val="00FD6E73"/>
    <w:rPr>
      <w:b/>
      <w:bCs/>
      <w:sz w:val="20"/>
      <w:u w:val="single"/>
    </w:rPr>
  </w:style>
  <w:style w:type="paragraph" w:customStyle="1" w:styleId="StyleUnderline9pt0">
    <w:name w:val="Style Underline + 9 pt"/>
    <w:link w:val="StyleUnderline9ptChar"/>
    <w:rsid w:val="00FD6E73"/>
    <w:pPr>
      <w:spacing w:after="200" w:line="276" w:lineRule="auto"/>
    </w:pPr>
    <w:rPr>
      <w:rFonts w:eastAsia="Times New Roman" w:cs="Times New Roman"/>
      <w:sz w:val="22"/>
      <w:szCs w:val="20"/>
      <w:u w:val="single"/>
    </w:rPr>
  </w:style>
  <w:style w:type="character" w:customStyle="1" w:styleId="StyleUnderline9ptChar">
    <w:name w:val="Style Underline + 9 pt Char"/>
    <w:basedOn w:val="DefaultParagraphFont"/>
    <w:link w:val="StyleUnderline9pt0"/>
    <w:rsid w:val="00FD6E73"/>
    <w:rPr>
      <w:rFonts w:eastAsia="Times New Roman" w:cs="Times New Roman"/>
      <w:sz w:val="22"/>
      <w:szCs w:val="20"/>
      <w:u w:val="single"/>
    </w:rPr>
  </w:style>
  <w:style w:type="character" w:customStyle="1" w:styleId="StyleUnderlineChar1Bold">
    <w:name w:val="Style Underline Char1 + Bold"/>
    <w:rsid w:val="00FD6E73"/>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qFormat/>
    <w:rsid w:val="00FD6E73"/>
    <w:pPr>
      <w:widowControl w:val="0"/>
      <w:spacing w:after="160" w:line="259" w:lineRule="auto"/>
    </w:pPr>
    <w:rPr>
      <w:rFonts w:ascii="Times New Roman" w:hAnsi="Times New Roman" w:cs="Times New Roman"/>
      <w:kern w:val="32"/>
      <w:sz w:val="16"/>
      <w:szCs w:val="20"/>
    </w:rPr>
  </w:style>
  <w:style w:type="character" w:customStyle="1" w:styleId="Stylecard9ptChar">
    <w:name w:val="Style card + 9 pt Char"/>
    <w:basedOn w:val="cardChar"/>
    <w:link w:val="Stylecard9pt"/>
    <w:rsid w:val="00FD6E73"/>
    <w:rPr>
      <w:rFonts w:ascii="Times New Roman" w:hAnsi="Times New Roman" w:cs="Times New Roman"/>
      <w:kern w:val="32"/>
      <w:sz w:val="16"/>
      <w:szCs w:val="20"/>
    </w:rPr>
  </w:style>
  <w:style w:type="paragraph" w:customStyle="1" w:styleId="NormalWeb8">
    <w:name w:val="Normal (Web)8"/>
    <w:basedOn w:val="Normal"/>
    <w:rsid w:val="00FD6E73"/>
    <w:pPr>
      <w:spacing w:before="100" w:beforeAutospacing="1" w:after="100" w:afterAutospacing="1"/>
    </w:pPr>
    <w:rPr>
      <w:rFonts w:eastAsia="Times New Roman"/>
      <w:sz w:val="18"/>
      <w:szCs w:val="18"/>
    </w:rPr>
  </w:style>
  <w:style w:type="character" w:customStyle="1" w:styleId="Style11ptBlackUnderline">
    <w:name w:val="Style 11 pt Black Underline"/>
    <w:basedOn w:val="DefaultParagraphFont"/>
    <w:rsid w:val="00FD6E73"/>
    <w:rPr>
      <w:color w:val="000000"/>
      <w:sz w:val="20"/>
      <w:u w:val="single"/>
    </w:rPr>
  </w:style>
  <w:style w:type="character" w:customStyle="1" w:styleId="Style11ptBlack">
    <w:name w:val="Style 11 pt Black"/>
    <w:basedOn w:val="DefaultParagraphFont"/>
    <w:rsid w:val="00FD6E73"/>
    <w:rPr>
      <w:color w:val="000000"/>
      <w:sz w:val="20"/>
    </w:rPr>
  </w:style>
  <w:style w:type="character" w:customStyle="1" w:styleId="Heading2Char1CharCharCharCharCharC">
    <w:name w:val="Heading 2 Char1 Char Char Char Char Char C"/>
    <w:rsid w:val="00FD6E73"/>
    <w:rPr>
      <w:rFonts w:cs="Arial"/>
      <w:b/>
      <w:bCs/>
      <w:iCs/>
      <w:sz w:val="24"/>
      <w:szCs w:val="28"/>
      <w:lang w:val="en-US" w:eastAsia="en-US" w:bidi="ar-SA"/>
    </w:rPr>
  </w:style>
  <w:style w:type="character" w:customStyle="1" w:styleId="StyleUnderlineCharTimesBold">
    <w:name w:val="Style Underline Char + Times Bold"/>
    <w:basedOn w:val="DefaultParagraphFont"/>
    <w:rsid w:val="00FD6E73"/>
    <w:rPr>
      <w:rFonts w:ascii="Times" w:hAnsi="Times"/>
      <w:b w:val="0"/>
      <w:bCs/>
      <w:sz w:val="20"/>
      <w:u w:val="single"/>
    </w:rPr>
  </w:style>
  <w:style w:type="character" w:customStyle="1" w:styleId="blubigktbiz">
    <w:name w:val="blubigktbiz"/>
    <w:rsid w:val="00FD6E73"/>
  </w:style>
  <w:style w:type="paragraph" w:customStyle="1" w:styleId="StyleevidencetextBorderSinglesolidlineAuto05ptL">
    <w:name w:val="Style evidence text + Border: : (Single solid line Auto  0.5 pt L..."/>
    <w:basedOn w:val="evidencetext"/>
    <w:link w:val="StyleevidencetextBorderSinglesolidlineAuto05ptLChar"/>
    <w:qFormat/>
    <w:rsid w:val="00FD6E73"/>
    <w:pPr>
      <w:spacing w:after="160" w:line="259" w:lineRule="auto"/>
      <w:ind w:left="-1080" w:right="1728"/>
    </w:pPr>
    <w:rPr>
      <w:rFonts w:ascii="Arial Narrow" w:eastAsia="Times New Roman" w:hAnsi="Arial Narrow" w:cs="Times New Roman"/>
      <w:sz w:val="24"/>
      <w:szCs w:val="20"/>
      <w:u w:val="thick"/>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FD6E73"/>
    <w:rPr>
      <w:rFonts w:ascii="Arial Narrow" w:eastAsia="Times New Roman" w:hAnsi="Arial Narrow" w:cs="Times New Roman"/>
      <w:szCs w:val="20"/>
      <w:u w:val="thick"/>
      <w:bdr w:val="single" w:sz="4" w:space="0" w:color="auto"/>
    </w:rPr>
  </w:style>
  <w:style w:type="paragraph" w:styleId="Caption">
    <w:name w:val="caption"/>
    <w:aliases w:val="caption"/>
    <w:basedOn w:val="Normal"/>
    <w:next w:val="Normal"/>
    <w:uiPriority w:val="35"/>
    <w:qFormat/>
    <w:rsid w:val="00FD6E73"/>
    <w:rPr>
      <w:rFonts w:eastAsia="Times New Roman"/>
      <w:b/>
      <w:bCs/>
      <w:sz w:val="18"/>
      <w:szCs w:val="18"/>
      <w:lang w:bidi="en-US"/>
    </w:rPr>
  </w:style>
  <w:style w:type="paragraph" w:styleId="TOCHeading">
    <w:name w:val="TOC Heading"/>
    <w:basedOn w:val="Heading1"/>
    <w:next w:val="Normal"/>
    <w:uiPriority w:val="39"/>
    <w:qFormat/>
    <w:rsid w:val="00FD6E73"/>
    <w:pPr>
      <w:keepNext w:val="0"/>
      <w:keepLines w:val="0"/>
      <w:pageBreakBefore w:val="0"/>
      <w:pBdr>
        <w:top w:val="none" w:sz="0" w:space="0" w:color="auto"/>
        <w:left w:val="none" w:sz="0" w:space="0" w:color="auto"/>
        <w:bottom w:val="none" w:sz="0" w:space="0" w:color="auto"/>
        <w:right w:val="none" w:sz="0" w:space="0" w:color="auto"/>
      </w:pBdr>
      <w:shd w:val="clear" w:color="auto" w:fill="000000" w:themeFill="text1"/>
      <w:spacing w:before="600" w:line="360" w:lineRule="auto"/>
      <w:jc w:val="left"/>
      <w:outlineLvl w:val="9"/>
    </w:pPr>
    <w:rPr>
      <w:rFonts w:ascii="Cambria" w:eastAsia="Times New Roman" w:hAnsi="Cambria" w:cs="Times New Roman"/>
      <w:bCs/>
      <w:i/>
      <w:iCs/>
      <w:color w:val="FFFFFF" w:themeColor="background1"/>
      <w:sz w:val="32"/>
      <w:szCs w:val="28"/>
      <w:lang w:bidi="en-US"/>
    </w:rPr>
  </w:style>
  <w:style w:type="character" w:customStyle="1" w:styleId="Style4CharChar">
    <w:name w:val="Style4 Char Char"/>
    <w:basedOn w:val="DefaultParagraphFont"/>
    <w:rsid w:val="00FD6E73"/>
    <w:rPr>
      <w:rFonts w:ascii="Arial Narrow" w:hAnsi="Arial Narrow"/>
      <w:noProof w:val="0"/>
      <w:szCs w:val="24"/>
      <w:u w:val="single"/>
      <w:lang w:val="en-US" w:eastAsia="en-US" w:bidi="ar-SA"/>
    </w:rPr>
  </w:style>
  <w:style w:type="character" w:customStyle="1" w:styleId="super">
    <w:name w:val="super"/>
    <w:rsid w:val="00FD6E73"/>
  </w:style>
  <w:style w:type="character" w:customStyle="1" w:styleId="text30">
    <w:name w:val="text30"/>
    <w:rsid w:val="00FD6E73"/>
  </w:style>
  <w:style w:type="character" w:customStyle="1" w:styleId="uppercase">
    <w:name w:val="uppercase"/>
    <w:rsid w:val="00FD6E73"/>
  </w:style>
  <w:style w:type="character" w:customStyle="1" w:styleId="entry-title">
    <w:name w:val="entry-title"/>
    <w:rsid w:val="00FD6E73"/>
  </w:style>
  <w:style w:type="character" w:customStyle="1" w:styleId="HTMLPreformattedChar1">
    <w:name w:val="HTML Preformatted Char1"/>
    <w:basedOn w:val="DefaultParagraphFont"/>
    <w:uiPriority w:val="99"/>
    <w:rsid w:val="00FD6E73"/>
    <w:rPr>
      <w:rFonts w:ascii="Consolas" w:hAnsi="Consolas" w:cs="Consolas"/>
      <w:sz w:val="20"/>
      <w:szCs w:val="20"/>
    </w:rPr>
  </w:style>
  <w:style w:type="character" w:customStyle="1" w:styleId="DebateHighlighted">
    <w:name w:val="Debate Highlighted"/>
    <w:qFormat/>
    <w:rsid w:val="00FD6E73"/>
    <w:rPr>
      <w:rFonts w:ascii="Times New Roman" w:hAnsi="Times New Roman"/>
      <w:sz w:val="20"/>
      <w:u w:val="thick"/>
      <w:bdr w:val="none" w:sz="0" w:space="0" w:color="auto"/>
      <w:shd w:val="clear" w:color="auto" w:fill="00FFFF"/>
    </w:rPr>
  </w:style>
  <w:style w:type="character" w:customStyle="1" w:styleId="Style6pt">
    <w:name w:val="Style 6 pt"/>
    <w:basedOn w:val="DefaultParagraphFont"/>
    <w:qFormat/>
    <w:rsid w:val="00FD6E73"/>
    <w:rPr>
      <w:sz w:val="12"/>
    </w:rPr>
  </w:style>
  <w:style w:type="character" w:customStyle="1" w:styleId="CiteCharCharCharCharCharChar">
    <w:name w:val="Cite Char Char Char Char Char Char"/>
    <w:basedOn w:val="DefaultParagraphFont"/>
    <w:rsid w:val="00FD6E73"/>
    <w:rPr>
      <w:b/>
      <w:noProof w:val="0"/>
      <w:sz w:val="22"/>
      <w:szCs w:val="24"/>
      <w:u w:val="single"/>
      <w:lang w:val="en-US" w:eastAsia="en-US" w:bidi="ar-SA"/>
    </w:rPr>
  </w:style>
  <w:style w:type="character" w:customStyle="1" w:styleId="mainbody1">
    <w:name w:val="mainbody1"/>
    <w:basedOn w:val="DefaultParagraphFont"/>
    <w:rsid w:val="00FD6E73"/>
    <w:rPr>
      <w:rFonts w:ascii="Verdana" w:hAnsi="Verdana" w:hint="default"/>
      <w:color w:val="000000"/>
      <w:sz w:val="22"/>
      <w:szCs w:val="22"/>
    </w:rPr>
  </w:style>
  <w:style w:type="paragraph" w:customStyle="1" w:styleId="author-name">
    <w:name w:val="author-name"/>
    <w:basedOn w:val="Normal"/>
    <w:rsid w:val="00FD6E73"/>
    <w:pPr>
      <w:spacing w:before="100" w:beforeAutospacing="1" w:after="100" w:afterAutospacing="1"/>
    </w:pPr>
    <w:rPr>
      <w:rFonts w:eastAsia="Times New Roman"/>
      <w:sz w:val="24"/>
      <w:szCs w:val="24"/>
    </w:rPr>
  </w:style>
  <w:style w:type="paragraph" w:customStyle="1" w:styleId="author-credentials">
    <w:name w:val="author-credentials"/>
    <w:basedOn w:val="Normal"/>
    <w:rsid w:val="00FD6E73"/>
    <w:pPr>
      <w:spacing w:before="100" w:beforeAutospacing="1" w:after="100" w:afterAutospacing="1"/>
    </w:pPr>
    <w:rPr>
      <w:rFonts w:eastAsia="Times New Roman"/>
      <w:sz w:val="24"/>
      <w:szCs w:val="24"/>
    </w:rPr>
  </w:style>
  <w:style w:type="character" w:customStyle="1" w:styleId="Style11ptBoldUnderline1">
    <w:name w:val="Style 11 pt Bold Underline1"/>
    <w:rsid w:val="00FD6E73"/>
    <w:rPr>
      <w:b/>
      <w:bCs/>
      <w:sz w:val="20"/>
      <w:u w:val="single"/>
    </w:rPr>
  </w:style>
  <w:style w:type="paragraph" w:styleId="EndnoteText">
    <w:name w:val="endnote text"/>
    <w:basedOn w:val="Normal"/>
    <w:link w:val="EndnoteTextChar2"/>
    <w:uiPriority w:val="99"/>
    <w:rsid w:val="00FD6E73"/>
    <w:rPr>
      <w:rFonts w:ascii="Cambria" w:hAnsi="Cambria" w:cs="Times New Roman"/>
      <w:sz w:val="24"/>
      <w:szCs w:val="24"/>
    </w:rPr>
  </w:style>
  <w:style w:type="character" w:customStyle="1" w:styleId="EndnoteTextChar2">
    <w:name w:val="Endnote Text Char2"/>
    <w:basedOn w:val="DefaultParagraphFont"/>
    <w:link w:val="EndnoteText"/>
    <w:uiPriority w:val="99"/>
    <w:rsid w:val="00FD6E73"/>
    <w:rPr>
      <w:rFonts w:ascii="Arial" w:hAnsi="Arial" w:cs="Arial"/>
    </w:rPr>
  </w:style>
  <w:style w:type="paragraph" w:customStyle="1" w:styleId="Analytic">
    <w:name w:val="Analytic"/>
    <w:basedOn w:val="Normal"/>
    <w:link w:val="AnalyticChar"/>
    <w:qFormat/>
    <w:rsid w:val="00FD6E73"/>
    <w:rPr>
      <w:rFonts w:eastAsia="Calibri" w:cs="Times New Roman"/>
      <w:b/>
      <w:sz w:val="24"/>
      <w:szCs w:val="24"/>
    </w:rPr>
  </w:style>
  <w:style w:type="character" w:customStyle="1" w:styleId="AnalyticChar">
    <w:name w:val="Analytic Char"/>
    <w:basedOn w:val="DefaultParagraphFont"/>
    <w:link w:val="Analytic"/>
    <w:rsid w:val="00FD6E73"/>
    <w:rPr>
      <w:rFonts w:ascii="Arial" w:eastAsia="Calibri" w:hAnsi="Arial" w:cs="Times New Roman"/>
      <w:b/>
    </w:rPr>
  </w:style>
  <w:style w:type="character" w:customStyle="1" w:styleId="UnderlineBold0">
    <w:name w:val="Underline Bold"/>
    <w:basedOn w:val="DefaultParagraphFont"/>
    <w:qFormat/>
    <w:rsid w:val="00FD6E73"/>
    <w:rPr>
      <w:b/>
      <w:sz w:val="20"/>
      <w:u w:val="single"/>
    </w:rPr>
  </w:style>
  <w:style w:type="paragraph" w:customStyle="1" w:styleId="CiteReal">
    <w:name w:val="Cite Real"/>
    <w:basedOn w:val="Normal"/>
    <w:next w:val="Normal"/>
    <w:qFormat/>
    <w:rsid w:val="00FD6E73"/>
    <w:rPr>
      <w:b/>
      <w:sz w:val="24"/>
      <w:u w:val="single"/>
    </w:rPr>
  </w:style>
  <w:style w:type="paragraph" w:customStyle="1" w:styleId="Analytics">
    <w:name w:val="Analytics"/>
    <w:basedOn w:val="Normal"/>
    <w:uiPriority w:val="99"/>
    <w:qFormat/>
    <w:rsid w:val="00FD6E73"/>
    <w:rPr>
      <w:b/>
      <w:sz w:val="24"/>
    </w:rPr>
  </w:style>
  <w:style w:type="character" w:customStyle="1" w:styleId="UnderlineCard0">
    <w:name w:val="Underline Card"/>
    <w:uiPriority w:val="6"/>
    <w:qFormat/>
    <w:rsid w:val="00FD6E73"/>
    <w:rPr>
      <w:rFonts w:ascii="Arial" w:hAnsi="Arial"/>
      <w:b w:val="0"/>
      <w:bCs/>
      <w:sz w:val="20"/>
      <w:u w:val="single"/>
    </w:rPr>
  </w:style>
  <w:style w:type="character" w:customStyle="1" w:styleId="Brief-Bold">
    <w:name w:val="Brief - Bold"/>
    <w:rsid w:val="00FD6E73"/>
    <w:rPr>
      <w:rFonts w:cs="Times New Roman"/>
      <w:b/>
    </w:rPr>
  </w:style>
  <w:style w:type="character" w:customStyle="1" w:styleId="Brief-Smalltext">
    <w:name w:val="Brief - Small text"/>
    <w:rsid w:val="00FD6E73"/>
    <w:rPr>
      <w:rFonts w:ascii="Times New Roman" w:hAnsi="Times New Roman" w:cs="Times New Roman"/>
      <w:sz w:val="14"/>
      <w:u w:val="none"/>
    </w:rPr>
  </w:style>
  <w:style w:type="character" w:customStyle="1" w:styleId="beriefunderline">
    <w:name w:val="berief = underline"/>
    <w:rsid w:val="00FD6E73"/>
    <w:rPr>
      <w:rFonts w:ascii="Times New Roman" w:eastAsia="Times New Roman" w:hAnsi="Times New Roman" w:cs="Times New Roman"/>
      <w:sz w:val="20"/>
      <w:u w:val="single"/>
    </w:rPr>
  </w:style>
  <w:style w:type="paragraph" w:customStyle="1" w:styleId="Brief-Card">
    <w:name w:val="Brief - Card"/>
    <w:basedOn w:val="Normal"/>
    <w:qFormat/>
    <w:rsid w:val="00FD6E73"/>
    <w:rPr>
      <w:rFonts w:eastAsia="Times New Roman"/>
      <w:sz w:val="20"/>
    </w:rPr>
  </w:style>
  <w:style w:type="table" w:styleId="MediumShading1-Accent1">
    <w:name w:val="Medium Shading 1 Accent 1"/>
    <w:basedOn w:val="TableNormal"/>
    <w:uiPriority w:val="1"/>
    <w:rsid w:val="00FD6E73"/>
    <w:rPr>
      <w:rFonts w:ascii="Georgia" w:eastAsia="Cambria" w:hAnsi="Georgia"/>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
    <w:name w:val="List"/>
    <w:basedOn w:val="Normal"/>
    <w:uiPriority w:val="99"/>
    <w:unhideWhenUsed/>
    <w:rsid w:val="00FD6E73"/>
    <w:pPr>
      <w:contextualSpacing/>
    </w:pPr>
    <w:rPr>
      <w:rFonts w:ascii="Calibri" w:hAnsi="Calibri"/>
    </w:rPr>
  </w:style>
  <w:style w:type="character" w:customStyle="1" w:styleId="aqj">
    <w:name w:val="aqj"/>
    <w:basedOn w:val="DefaultParagraphFont"/>
    <w:rsid w:val="00FD6E73"/>
  </w:style>
  <w:style w:type="numbering" w:customStyle="1" w:styleId="NoList3">
    <w:name w:val="No List3"/>
    <w:next w:val="NoList"/>
    <w:uiPriority w:val="99"/>
    <w:semiHidden/>
    <w:unhideWhenUsed/>
    <w:rsid w:val="00FD6E73"/>
  </w:style>
  <w:style w:type="numbering" w:customStyle="1" w:styleId="NoList12">
    <w:name w:val="No List12"/>
    <w:next w:val="NoList"/>
    <w:uiPriority w:val="99"/>
    <w:semiHidden/>
    <w:unhideWhenUsed/>
    <w:rsid w:val="00FD6E73"/>
  </w:style>
  <w:style w:type="numbering" w:customStyle="1" w:styleId="NoList211">
    <w:name w:val="No List211"/>
    <w:next w:val="NoList"/>
    <w:uiPriority w:val="99"/>
    <w:semiHidden/>
    <w:unhideWhenUsed/>
    <w:rsid w:val="00FD6E73"/>
  </w:style>
  <w:style w:type="numbering" w:customStyle="1" w:styleId="NoList4">
    <w:name w:val="No List4"/>
    <w:next w:val="NoList"/>
    <w:uiPriority w:val="99"/>
    <w:semiHidden/>
    <w:unhideWhenUsed/>
    <w:rsid w:val="00FD6E73"/>
  </w:style>
  <w:style w:type="numbering" w:customStyle="1" w:styleId="NoList13">
    <w:name w:val="No List13"/>
    <w:next w:val="NoList"/>
    <w:semiHidden/>
    <w:unhideWhenUsed/>
    <w:rsid w:val="00FD6E73"/>
  </w:style>
  <w:style w:type="numbering" w:customStyle="1" w:styleId="NoList22">
    <w:name w:val="No List22"/>
    <w:next w:val="NoList"/>
    <w:semiHidden/>
    <w:unhideWhenUsed/>
    <w:rsid w:val="00FD6E73"/>
  </w:style>
  <w:style w:type="paragraph" w:customStyle="1" w:styleId="article-text">
    <w:name w:val="article-text"/>
    <w:basedOn w:val="Normal"/>
    <w:qFormat/>
    <w:rsid w:val="00FD6E73"/>
    <w:pPr>
      <w:spacing w:before="100" w:beforeAutospacing="1" w:after="100" w:afterAutospacing="1"/>
    </w:pPr>
    <w:rPr>
      <w:rFonts w:eastAsia="Times New Roman"/>
      <w:sz w:val="24"/>
      <w:szCs w:val="24"/>
    </w:rPr>
  </w:style>
  <w:style w:type="numbering" w:customStyle="1" w:styleId="NoList31">
    <w:name w:val="No List31"/>
    <w:next w:val="NoList"/>
    <w:semiHidden/>
    <w:unhideWhenUsed/>
    <w:rsid w:val="00FD6E73"/>
  </w:style>
  <w:style w:type="numbering" w:customStyle="1" w:styleId="NoList41">
    <w:name w:val="No List41"/>
    <w:next w:val="NoList"/>
    <w:semiHidden/>
    <w:unhideWhenUsed/>
    <w:rsid w:val="00FD6E73"/>
  </w:style>
  <w:style w:type="paragraph" w:customStyle="1" w:styleId="Style31">
    <w:name w:val="Style31"/>
    <w:basedOn w:val="Normal"/>
    <w:uiPriority w:val="99"/>
    <w:rsid w:val="00FD6E73"/>
    <w:pPr>
      <w:spacing w:line="197" w:lineRule="exact"/>
      <w:jc w:val="both"/>
    </w:pPr>
    <w:rPr>
      <w:sz w:val="20"/>
    </w:rPr>
  </w:style>
  <w:style w:type="paragraph" w:customStyle="1" w:styleId="Style42">
    <w:name w:val="Style42"/>
    <w:basedOn w:val="Normal"/>
    <w:uiPriority w:val="99"/>
    <w:rsid w:val="00FD6E73"/>
    <w:pPr>
      <w:spacing w:line="202" w:lineRule="exact"/>
      <w:jc w:val="both"/>
    </w:pPr>
    <w:rPr>
      <w:sz w:val="20"/>
    </w:rPr>
  </w:style>
  <w:style w:type="paragraph" w:customStyle="1" w:styleId="Style51">
    <w:name w:val="Style51"/>
    <w:basedOn w:val="Normal"/>
    <w:uiPriority w:val="99"/>
    <w:rsid w:val="00FD6E73"/>
    <w:pPr>
      <w:spacing w:line="200" w:lineRule="exact"/>
      <w:jc w:val="both"/>
    </w:pPr>
    <w:rPr>
      <w:sz w:val="20"/>
    </w:rPr>
  </w:style>
  <w:style w:type="character" w:customStyle="1" w:styleId="FontStyle72">
    <w:name w:val="Font Style72"/>
    <w:uiPriority w:val="99"/>
    <w:rsid w:val="00FD6E73"/>
    <w:rPr>
      <w:rFonts w:ascii="Times New Roman" w:hAnsi="Times New Roman" w:cs="Times New Roman"/>
      <w:sz w:val="16"/>
      <w:szCs w:val="16"/>
    </w:rPr>
  </w:style>
  <w:style w:type="character" w:customStyle="1" w:styleId="FontStyle73">
    <w:name w:val="Font Style73"/>
    <w:uiPriority w:val="99"/>
    <w:rsid w:val="00FD6E73"/>
    <w:rPr>
      <w:rFonts w:ascii="Times New Roman" w:hAnsi="Times New Roman" w:cs="Times New Roman"/>
      <w:i/>
      <w:iCs/>
      <w:sz w:val="16"/>
      <w:szCs w:val="16"/>
    </w:rPr>
  </w:style>
  <w:style w:type="character" w:customStyle="1" w:styleId="UnderlinestyleChar20">
    <w:name w:val="Underline style Char2"/>
    <w:rsid w:val="00FD6E73"/>
    <w:rPr>
      <w:sz w:val="22"/>
      <w:szCs w:val="24"/>
      <w:u w:val="single"/>
      <w:lang w:val="en-US" w:eastAsia="en-US" w:bidi="ar-SA"/>
    </w:rPr>
  </w:style>
  <w:style w:type="character" w:customStyle="1" w:styleId="CiteReal0">
    <w:name w:val="CiteReal"/>
    <w:uiPriority w:val="1"/>
    <w:qFormat/>
    <w:rsid w:val="00FD6E73"/>
    <w:rPr>
      <w:rFonts w:ascii="Arial" w:hAnsi="Arial"/>
      <w:b/>
      <w:sz w:val="24"/>
      <w:u w:val="single"/>
    </w:rPr>
  </w:style>
  <w:style w:type="paragraph" w:customStyle="1" w:styleId="BlockHeaderHidden">
    <w:name w:val="Block Header Hidden"/>
    <w:next w:val="Normal"/>
    <w:link w:val="BlockHeaderHiddenChar"/>
    <w:qFormat/>
    <w:rsid w:val="00FD6E73"/>
    <w:pPr>
      <w:pageBreakBefore/>
    </w:pPr>
    <w:rPr>
      <w:rFonts w:ascii="Georgia" w:eastAsia="Cambria" w:hAnsi="Georgia" w:cs="Times New Roman"/>
      <w:b/>
      <w:sz w:val="32"/>
      <w:szCs w:val="22"/>
      <w:u w:val="single"/>
    </w:rPr>
  </w:style>
  <w:style w:type="character" w:customStyle="1" w:styleId="Cite3">
    <w:name w:val="*Cite*"/>
    <w:rsid w:val="00FD6E73"/>
    <w:rPr>
      <w:rFonts w:ascii="Times New Roman" w:hAnsi="Times New Roman"/>
      <w:b/>
      <w:caps/>
      <w:sz w:val="24"/>
    </w:rPr>
  </w:style>
  <w:style w:type="character" w:customStyle="1" w:styleId="Underline0">
    <w:name w:val="*Underline*"/>
    <w:rsid w:val="00FD6E73"/>
    <w:rPr>
      <w:rFonts w:ascii="Times New Roman" w:hAnsi="Times New Roman"/>
      <w:b/>
      <w:sz w:val="24"/>
      <w:u w:val="single"/>
    </w:rPr>
  </w:style>
  <w:style w:type="paragraph" w:customStyle="1" w:styleId="DebateUnderlined">
    <w:name w:val="Debate Underlined"/>
    <w:basedOn w:val="Normal"/>
    <w:link w:val="DebateUnderlinedChar"/>
    <w:qFormat/>
    <w:rsid w:val="00FD6E73"/>
    <w:rPr>
      <w:b/>
      <w:u w:val="single"/>
    </w:rPr>
  </w:style>
  <w:style w:type="character" w:customStyle="1" w:styleId="DebateUnderlinedChar">
    <w:name w:val="Debate Underlined Char"/>
    <w:basedOn w:val="DefaultParagraphFont"/>
    <w:link w:val="DebateUnderlined"/>
    <w:rsid w:val="00FD6E73"/>
    <w:rPr>
      <w:rFonts w:ascii="Arial" w:hAnsi="Arial" w:cs="Arial"/>
      <w:b/>
      <w:sz w:val="16"/>
      <w:szCs w:val="22"/>
      <w:u w:val="single"/>
    </w:rPr>
  </w:style>
  <w:style w:type="paragraph" w:customStyle="1" w:styleId="DebateTag0">
    <w:name w:val="Debate Tag"/>
    <w:basedOn w:val="Normal"/>
    <w:link w:val="DebateTagChar0"/>
    <w:qFormat/>
    <w:rsid w:val="00FD6E73"/>
    <w:rPr>
      <w:b/>
      <w:sz w:val="24"/>
      <w:szCs w:val="24"/>
    </w:rPr>
  </w:style>
  <w:style w:type="character" w:customStyle="1" w:styleId="DebateTagChar0">
    <w:name w:val="Debate Tag Char"/>
    <w:basedOn w:val="DefaultParagraphFont"/>
    <w:link w:val="DebateTag0"/>
    <w:rsid w:val="00FD6E73"/>
    <w:rPr>
      <w:rFonts w:ascii="Arial" w:hAnsi="Arial" w:cs="Arial"/>
      <w:b/>
    </w:rPr>
  </w:style>
  <w:style w:type="character" w:styleId="CommentReference">
    <w:name w:val="annotation reference"/>
    <w:basedOn w:val="DefaultParagraphFont"/>
    <w:uiPriority w:val="99"/>
    <w:rsid w:val="00FD6E73"/>
    <w:rPr>
      <w:sz w:val="16"/>
      <w:szCs w:val="16"/>
    </w:rPr>
  </w:style>
  <w:style w:type="paragraph" w:styleId="Revision">
    <w:name w:val="Revision"/>
    <w:hidden/>
    <w:uiPriority w:val="99"/>
    <w:rsid w:val="00FD6E73"/>
    <w:rPr>
      <w:rFonts w:ascii="Calibri" w:hAnsi="Calibri" w:cs="Calibri"/>
      <w:sz w:val="22"/>
      <w:szCs w:val="22"/>
    </w:rPr>
  </w:style>
  <w:style w:type="paragraph" w:customStyle="1" w:styleId="CM5">
    <w:name w:val="CM5"/>
    <w:basedOn w:val="Normal"/>
    <w:next w:val="Normal"/>
    <w:qFormat/>
    <w:rsid w:val="00FD6E73"/>
    <w:pPr>
      <w:widowControl w:val="0"/>
      <w:autoSpaceDE w:val="0"/>
      <w:autoSpaceDN w:val="0"/>
      <w:adjustRightInd w:val="0"/>
      <w:spacing w:line="203" w:lineRule="atLeast"/>
    </w:pPr>
    <w:rPr>
      <w:rFonts w:ascii="Arial Narrow" w:eastAsia="Times New Roman" w:hAnsi="Arial Narrow"/>
      <w:sz w:val="24"/>
      <w:szCs w:val="24"/>
    </w:rPr>
  </w:style>
  <w:style w:type="character" w:customStyle="1" w:styleId="HotRouteChar">
    <w:name w:val="Hot Route Char"/>
    <w:link w:val="HotRoute"/>
    <w:rsid w:val="00FD6E73"/>
    <w:rPr>
      <w:rFonts w:ascii="Times New Roman" w:hAnsi="Times New Roman" w:cs="Arial"/>
      <w:sz w:val="16"/>
      <w:szCs w:val="22"/>
    </w:rPr>
  </w:style>
  <w:style w:type="paragraph" w:customStyle="1" w:styleId="StyleHeading4TagNotBold">
    <w:name w:val="Style Heading 4Tag + Not Bold"/>
    <w:basedOn w:val="Heading4"/>
    <w:rsid w:val="00FD6E73"/>
    <w:rPr>
      <w:bCs/>
      <w:iCs w:val="0"/>
    </w:rPr>
  </w:style>
  <w:style w:type="character" w:customStyle="1" w:styleId="BlockHeaderHiddenChar">
    <w:name w:val="Block Header Hidden Char"/>
    <w:basedOn w:val="DefaultParagraphFont"/>
    <w:link w:val="BlockHeaderHidden"/>
    <w:rsid w:val="00FD6E73"/>
    <w:rPr>
      <w:rFonts w:ascii="Georgia" w:eastAsia="Cambria" w:hAnsi="Georgia" w:cs="Times New Roman"/>
      <w:b/>
      <w:sz w:val="32"/>
      <w:szCs w:val="22"/>
      <w:u w:val="single"/>
    </w:rPr>
  </w:style>
  <w:style w:type="paragraph" w:customStyle="1" w:styleId="A0">
    <w:name w:val="A"/>
    <w:basedOn w:val="Default"/>
    <w:next w:val="Default"/>
    <w:rsid w:val="00FD6E73"/>
    <w:pPr>
      <w:widowControl w:val="0"/>
    </w:pPr>
    <w:rPr>
      <w:rFonts w:eastAsia="Times New Roman"/>
      <w:color w:val="auto"/>
      <w:lang w:bidi="en-US"/>
    </w:rPr>
  </w:style>
  <w:style w:type="character" w:customStyle="1" w:styleId="a2">
    <w:name w:val="••••"/>
    <w:rsid w:val="00FD6E73"/>
    <w:rPr>
      <w:color w:val="000000"/>
    </w:rPr>
  </w:style>
  <w:style w:type="character" w:customStyle="1" w:styleId="A20">
    <w:name w:val="A2"/>
    <w:uiPriority w:val="99"/>
    <w:rsid w:val="00FD6E73"/>
    <w:rPr>
      <w:rFonts w:ascii="FarnhamText-RegularSC" w:hAnsi="FarnhamText-RegularSC" w:cs="FarnhamText-RegularSC"/>
      <w:color w:val="000000"/>
      <w:sz w:val="17"/>
      <w:szCs w:val="17"/>
    </w:rPr>
  </w:style>
  <w:style w:type="character" w:customStyle="1" w:styleId="A3">
    <w:name w:val="A3"/>
    <w:uiPriority w:val="99"/>
    <w:rsid w:val="00FD6E73"/>
    <w:rPr>
      <w:rFonts w:cs="FarnhamText-RegularLF"/>
      <w:color w:val="000000"/>
      <w:sz w:val="10"/>
      <w:szCs w:val="10"/>
    </w:rPr>
  </w:style>
  <w:style w:type="paragraph" w:customStyle="1" w:styleId="Pa2">
    <w:name w:val="Pa2"/>
    <w:basedOn w:val="Default"/>
    <w:next w:val="Default"/>
    <w:qFormat/>
    <w:rsid w:val="00FD6E73"/>
    <w:pPr>
      <w:widowControl w:val="0"/>
      <w:spacing w:line="241" w:lineRule="atLeast"/>
    </w:pPr>
    <w:rPr>
      <w:rFonts w:ascii="FarnhamText-RegularLF" w:eastAsia="Times New Roman" w:hAnsi="FarnhamText-RegularLF"/>
      <w:color w:val="auto"/>
      <w:lang w:bidi="en-US"/>
    </w:rPr>
  </w:style>
  <w:style w:type="character" w:customStyle="1" w:styleId="A00">
    <w:name w:val="A0"/>
    <w:uiPriority w:val="99"/>
    <w:rsid w:val="00FD6E73"/>
    <w:rPr>
      <w:rFonts w:ascii="FrescoSans" w:hAnsi="FrescoSans" w:cs="FrescoSans"/>
      <w:b/>
      <w:bCs/>
      <w:color w:val="000000"/>
      <w:sz w:val="16"/>
      <w:szCs w:val="16"/>
    </w:rPr>
  </w:style>
  <w:style w:type="character" w:customStyle="1" w:styleId="A5">
    <w:name w:val="A5"/>
    <w:uiPriority w:val="99"/>
    <w:rsid w:val="00FD6E73"/>
    <w:rPr>
      <w:rFonts w:cs="FrescoSans"/>
      <w:b/>
      <w:bCs/>
      <w:color w:val="000000"/>
      <w:sz w:val="48"/>
      <w:szCs w:val="48"/>
    </w:rPr>
  </w:style>
  <w:style w:type="character" w:customStyle="1" w:styleId="A8">
    <w:name w:val="A8"/>
    <w:rsid w:val="00FD6E73"/>
    <w:rPr>
      <w:rFonts w:cs="FrescoSans"/>
      <w:color w:val="000000"/>
      <w:sz w:val="15"/>
      <w:szCs w:val="15"/>
    </w:rPr>
  </w:style>
  <w:style w:type="paragraph" w:customStyle="1" w:styleId="Cite8">
    <w:name w:val="Cite8"/>
    <w:basedOn w:val="Normal"/>
    <w:autoRedefine/>
    <w:uiPriority w:val="99"/>
    <w:qFormat/>
    <w:rsid w:val="00FD6E73"/>
    <w:rPr>
      <w:rFonts w:eastAsia="Calibri"/>
    </w:rPr>
  </w:style>
  <w:style w:type="character" w:customStyle="1" w:styleId="UL-Bold">
    <w:name w:val="UL-Bold"/>
    <w:basedOn w:val="DefaultParagraphFont"/>
    <w:rsid w:val="00FD6E73"/>
    <w:rPr>
      <w:u w:val="thick"/>
    </w:rPr>
  </w:style>
  <w:style w:type="character" w:customStyle="1" w:styleId="UL-None">
    <w:name w:val="UL-None"/>
    <w:basedOn w:val="DefaultParagraphFont"/>
    <w:rsid w:val="00FD6E73"/>
    <w:rPr>
      <w:u w:val="none"/>
    </w:rPr>
  </w:style>
  <w:style w:type="character" w:customStyle="1" w:styleId="styletimesnewroman12ptbold0">
    <w:name w:val="styletimesnewroman12ptbold"/>
    <w:basedOn w:val="DefaultParagraphFont"/>
    <w:rsid w:val="00FD6E73"/>
  </w:style>
  <w:style w:type="character" w:customStyle="1" w:styleId="FontStyle19">
    <w:name w:val="Font Style19"/>
    <w:basedOn w:val="DefaultParagraphFont"/>
    <w:uiPriority w:val="99"/>
    <w:rsid w:val="00FD6E73"/>
    <w:rPr>
      <w:rFonts w:ascii="Times New Roman" w:hAnsi="Times New Roman" w:cs="Times New Roman"/>
      <w:sz w:val="18"/>
      <w:szCs w:val="18"/>
    </w:rPr>
  </w:style>
  <w:style w:type="character" w:customStyle="1" w:styleId="UnderlineBox">
    <w:name w:val="Underline + Box"/>
    <w:uiPriority w:val="1"/>
    <w:qFormat/>
    <w:rsid w:val="00FD6E73"/>
    <w:rPr>
      <w:rFonts w:ascii="Georgia" w:hAnsi="Georgia"/>
      <w:b w:val="0"/>
      <w:sz w:val="22"/>
      <w:u w:val="single"/>
      <w:bdr w:val="single" w:sz="4" w:space="0" w:color="auto"/>
    </w:rPr>
  </w:style>
  <w:style w:type="character" w:customStyle="1" w:styleId="10ptnotbold">
    <w:name w:val="10ptnotbold"/>
    <w:basedOn w:val="DefaultParagraphFont"/>
    <w:rsid w:val="00FD6E73"/>
    <w:rPr>
      <w:sz w:val="20"/>
    </w:rPr>
  </w:style>
  <w:style w:type="paragraph" w:customStyle="1" w:styleId="ALLCAPS">
    <w:name w:val="ALL CAPS"/>
    <w:basedOn w:val="Normal"/>
    <w:rsid w:val="00FD6E73"/>
    <w:rPr>
      <w:rFonts w:eastAsia="Times New Roman"/>
      <w:b/>
      <w:caps/>
      <w:szCs w:val="20"/>
    </w:rPr>
  </w:style>
  <w:style w:type="paragraph" w:customStyle="1" w:styleId="CardText2">
    <w:name w:val="CardText"/>
    <w:basedOn w:val="Normal"/>
    <w:link w:val="CardTextChar3"/>
    <w:qFormat/>
    <w:rsid w:val="00FD6E73"/>
    <w:pPr>
      <w:ind w:left="288"/>
    </w:pPr>
  </w:style>
  <w:style w:type="character" w:customStyle="1" w:styleId="CardTextChar3">
    <w:name w:val="CardText Char"/>
    <w:basedOn w:val="DefaultParagraphFont"/>
    <w:link w:val="CardText2"/>
    <w:rsid w:val="00FD6E73"/>
    <w:rPr>
      <w:rFonts w:ascii="Arial" w:hAnsi="Arial" w:cs="Arial"/>
      <w:sz w:val="16"/>
      <w:szCs w:val="22"/>
    </w:rPr>
  </w:style>
  <w:style w:type="character" w:customStyle="1" w:styleId="kn">
    <w:name w:val="kn"/>
    <w:basedOn w:val="DefaultParagraphFont"/>
    <w:rsid w:val="00FD6E73"/>
  </w:style>
  <w:style w:type="paragraph" w:customStyle="1" w:styleId="StyleCardworksLinespacingsingle">
    <w:name w:val="Style Card works + Line spacing:  single"/>
    <w:basedOn w:val="Normal"/>
    <w:link w:val="StyleCardworksLinespacingsingleChar"/>
    <w:rsid w:val="00FD6E73"/>
    <w:pPr>
      <w:suppressAutoHyphens/>
    </w:pPr>
    <w:rPr>
      <w:rFonts w:eastAsia="Times New Roman"/>
      <w:spacing w:val="-3"/>
      <w:szCs w:val="20"/>
    </w:rPr>
  </w:style>
  <w:style w:type="character" w:customStyle="1" w:styleId="StyleCardworksLinespacingsingleChar">
    <w:name w:val="Style Card works + Line spacing:  single Char"/>
    <w:basedOn w:val="DefaultParagraphFont"/>
    <w:link w:val="StyleCardworksLinespacingsingle"/>
    <w:rsid w:val="00FD6E73"/>
    <w:rPr>
      <w:rFonts w:ascii="Arial" w:eastAsia="Times New Roman" w:hAnsi="Arial" w:cs="Arial"/>
      <w:spacing w:val="-3"/>
      <w:sz w:val="16"/>
      <w:szCs w:val="20"/>
    </w:rPr>
  </w:style>
  <w:style w:type="paragraph" w:customStyle="1" w:styleId="BriefTitleWorks">
    <w:name w:val="Brief Title Works"/>
    <w:basedOn w:val="Heading1"/>
    <w:link w:val="BriefTitleWorksChar"/>
    <w:rsid w:val="00FD6E73"/>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Arial"/>
      <w:kern w:val="32"/>
      <w:sz w:val="24"/>
      <w:u w:val="single"/>
    </w:rPr>
  </w:style>
  <w:style w:type="character" w:customStyle="1" w:styleId="BriefTitleWorksChar">
    <w:name w:val="Brief Title Works Char"/>
    <w:basedOn w:val="DefaultParagraphFont"/>
    <w:link w:val="BriefTitleWorks"/>
    <w:rsid w:val="00FD6E73"/>
    <w:rPr>
      <w:rFonts w:ascii="Arial" w:eastAsia="Times New Roman" w:hAnsi="Arial" w:cs="Arial"/>
      <w:b/>
      <w:kern w:val="32"/>
      <w:szCs w:val="32"/>
      <w:u w:val="single"/>
    </w:rPr>
  </w:style>
  <w:style w:type="character" w:customStyle="1" w:styleId="twelptblackblack1">
    <w:name w:val="twelptblackblack1"/>
    <w:basedOn w:val="DefaultParagraphFont"/>
    <w:rsid w:val="00FD6E73"/>
    <w:rPr>
      <w:rFonts w:ascii="Verdana" w:hAnsi="Verdana" w:hint="default"/>
      <w:color w:val="000000"/>
      <w:sz w:val="16"/>
      <w:szCs w:val="16"/>
    </w:rPr>
  </w:style>
  <w:style w:type="character" w:customStyle="1" w:styleId="TagCharCharCharChar">
    <w:name w:val="Tag Char Char Char Char"/>
    <w:basedOn w:val="DefaultParagraphFont"/>
    <w:rsid w:val="00FD6E73"/>
    <w:rPr>
      <w:rFonts w:ascii="Calibri" w:eastAsia="Times New Roman" w:hAnsi="Calibri"/>
      <w:b/>
      <w:sz w:val="24"/>
      <w:szCs w:val="20"/>
    </w:rPr>
  </w:style>
  <w:style w:type="paragraph" w:customStyle="1" w:styleId="opening">
    <w:name w:val="opening"/>
    <w:basedOn w:val="Normal"/>
    <w:rsid w:val="00FD6E73"/>
    <w:pPr>
      <w:spacing w:before="100" w:beforeAutospacing="1" w:after="100" w:afterAutospacing="1"/>
    </w:pPr>
    <w:rPr>
      <w:rFonts w:ascii="Times" w:hAnsi="Times"/>
      <w:sz w:val="20"/>
      <w:szCs w:val="20"/>
    </w:rPr>
  </w:style>
  <w:style w:type="character" w:customStyle="1" w:styleId="AuthorYear">
    <w:name w:val="AuthorYear"/>
    <w:uiPriority w:val="1"/>
    <w:qFormat/>
    <w:rsid w:val="00FD6E73"/>
    <w:rPr>
      <w:rFonts w:ascii="Georgia" w:hAnsi="Georgia"/>
      <w:b/>
      <w:sz w:val="22"/>
    </w:rPr>
  </w:style>
  <w:style w:type="character" w:customStyle="1" w:styleId="FontStyle49">
    <w:name w:val="Font Style49"/>
    <w:uiPriority w:val="99"/>
    <w:rsid w:val="00FD6E73"/>
    <w:rPr>
      <w:rFonts w:ascii="Times New Roman" w:hAnsi="Times New Roman" w:cs="Times New Roman"/>
      <w:sz w:val="20"/>
      <w:szCs w:val="20"/>
    </w:rPr>
  </w:style>
  <w:style w:type="character" w:customStyle="1" w:styleId="FontStyle50">
    <w:name w:val="Font Style50"/>
    <w:uiPriority w:val="99"/>
    <w:rsid w:val="00FD6E73"/>
    <w:rPr>
      <w:rFonts w:ascii="Times New Roman" w:hAnsi="Times New Roman" w:cs="Times New Roman"/>
      <w:b/>
      <w:bCs/>
      <w:sz w:val="20"/>
      <w:szCs w:val="20"/>
    </w:rPr>
  </w:style>
  <w:style w:type="character" w:customStyle="1" w:styleId="PocketChar1">
    <w:name w:val="Pocket Char1"/>
    <w:aliases w:val="Titles Char1,HatText Char1,Heading 1 Char Char Char Char Char Char Char"/>
    <w:basedOn w:val="DefaultParagraphFont"/>
    <w:qFormat/>
    <w:rsid w:val="00FD6E73"/>
    <w:rPr>
      <w:rFonts w:asciiTheme="majorHAnsi" w:eastAsiaTheme="majorEastAsia" w:hAnsiTheme="majorHAnsi" w:cstheme="majorBidi"/>
      <w:color w:val="365F91" w:themeColor="accent1" w:themeShade="BF"/>
      <w:sz w:val="32"/>
      <w:szCs w:val="32"/>
    </w:rPr>
  </w:style>
  <w:style w:type="character" w:customStyle="1" w:styleId="CardIndentedChar">
    <w:name w:val="Card (Indented) Char"/>
    <w:basedOn w:val="DefaultParagraphFont"/>
    <w:link w:val="CardIndented"/>
    <w:rsid w:val="00FD6E73"/>
    <w:rPr>
      <w:rFonts w:ascii="Arial" w:hAnsi="Arial" w:cs="Calibri"/>
      <w:sz w:val="16"/>
      <w:szCs w:val="22"/>
    </w:rPr>
  </w:style>
  <w:style w:type="character" w:customStyle="1" w:styleId="StyleStyleUnderlineUnderlineStyleBoldUnderlineIntenseEmphas">
    <w:name w:val="Style Style UnderlineUnderlineStyle Bold UnderlineIntense Emphas..."/>
    <w:basedOn w:val="DefaultParagraphFont"/>
    <w:rsid w:val="00FD6E73"/>
    <w:rPr>
      <w:b/>
      <w:bCs/>
      <w:sz w:val="26"/>
      <w:u w:val="single"/>
    </w:rPr>
  </w:style>
  <w:style w:type="paragraph" w:customStyle="1" w:styleId="Cardd">
    <w:name w:val="Cardd"/>
    <w:basedOn w:val="Normal"/>
    <w:uiPriority w:val="4"/>
    <w:qFormat/>
    <w:rsid w:val="00FD6E73"/>
    <w:pPr>
      <w:ind w:left="288" w:right="288"/>
    </w:pPr>
    <w:rPr>
      <w:rFonts w:ascii="Times New Roman" w:hAnsi="Times New Roman" w:cs="Times New Roman"/>
      <w:sz w:val="20"/>
    </w:rPr>
  </w:style>
  <w:style w:type="paragraph" w:customStyle="1" w:styleId="StyleHeading4UnderlinedsmalltextGaramond">
    <w:name w:val="Style Heading 4Underlinedsmall text + Garamond"/>
    <w:basedOn w:val="Heading4"/>
    <w:link w:val="StyleHeading4UnderlinedsmalltextGaramondChar"/>
    <w:qFormat/>
    <w:rsid w:val="00FD6E73"/>
    <w:pPr>
      <w:spacing w:before="0"/>
    </w:pPr>
    <w:rPr>
      <w:rFonts w:ascii="Garamond" w:eastAsia="Times New Roman" w:hAnsi="Garamond" w:cs="Times New Roman"/>
      <w:b w:val="0"/>
      <w:bCs/>
      <w:iCs w:val="0"/>
      <w:sz w:val="20"/>
      <w:szCs w:val="20"/>
      <w:u w:val="single"/>
    </w:rPr>
  </w:style>
  <w:style w:type="character" w:customStyle="1" w:styleId="StyleHeading4UnderlinedsmalltextGaramondChar">
    <w:name w:val="Style Heading 4Underlinedsmall text + Garamond Char"/>
    <w:link w:val="StyleHeading4UnderlinedsmalltextGaramond"/>
    <w:rsid w:val="00FD6E73"/>
    <w:rPr>
      <w:rFonts w:ascii="Garamond" w:eastAsia="Times New Roman" w:hAnsi="Garamond" w:cs="Times New Roman"/>
      <w:bCs/>
      <w:sz w:val="20"/>
      <w:szCs w:val="20"/>
      <w:u w:val="single"/>
    </w:rPr>
  </w:style>
  <w:style w:type="character" w:customStyle="1" w:styleId="swauthor">
    <w:name w:val="sw_author"/>
    <w:rsid w:val="00FD6E73"/>
  </w:style>
  <w:style w:type="character" w:customStyle="1" w:styleId="FontStyle81">
    <w:name w:val="Font Style81"/>
    <w:basedOn w:val="DefaultParagraphFont"/>
    <w:rsid w:val="00FD6E73"/>
    <w:rPr>
      <w:rFonts w:ascii="Constantia" w:hAnsi="Constantia" w:cs="Constantia"/>
      <w:i/>
      <w:iCs/>
      <w:sz w:val="18"/>
      <w:szCs w:val="18"/>
    </w:rPr>
  </w:style>
  <w:style w:type="character" w:customStyle="1" w:styleId="FontStyle37">
    <w:name w:val="Font Style37"/>
    <w:basedOn w:val="DefaultParagraphFont"/>
    <w:rsid w:val="00FD6E73"/>
    <w:rPr>
      <w:rFonts w:ascii="Times New Roman" w:hAnsi="Times New Roman" w:cs="Times New Roman"/>
      <w:sz w:val="16"/>
      <w:szCs w:val="16"/>
    </w:rPr>
  </w:style>
  <w:style w:type="character" w:customStyle="1" w:styleId="FontStyle79">
    <w:name w:val="Font Style79"/>
    <w:basedOn w:val="DefaultParagraphFont"/>
    <w:rsid w:val="00FD6E73"/>
    <w:rPr>
      <w:rFonts w:ascii="Constantia" w:hAnsi="Constantia" w:cs="Constantia"/>
      <w:b/>
      <w:bCs/>
      <w:sz w:val="16"/>
      <w:szCs w:val="16"/>
    </w:rPr>
  </w:style>
  <w:style w:type="paragraph" w:customStyle="1" w:styleId="StyleStyle49pt9">
    <w:name w:val="Style Style4 + 9 pt9"/>
    <w:basedOn w:val="Style4"/>
    <w:link w:val="StyleStyle49pt9Char"/>
    <w:rsid w:val="00FD6E73"/>
    <w:pPr>
      <w:spacing w:line="259" w:lineRule="auto"/>
    </w:pPr>
    <w:rPr>
      <w:rFonts w:ascii="Arial" w:eastAsia="SimSun" w:hAnsi="Arial" w:cs="Arial"/>
      <w:sz w:val="16"/>
      <w:lang w:eastAsia="zh-CN"/>
    </w:rPr>
  </w:style>
  <w:style w:type="character" w:customStyle="1" w:styleId="StyleStyle49pt9Char">
    <w:name w:val="Style Style4 + 9 pt9 Char"/>
    <w:link w:val="StyleStyle49pt9"/>
    <w:rsid w:val="00FD6E73"/>
    <w:rPr>
      <w:rFonts w:ascii="Arial" w:eastAsia="SimSun" w:hAnsi="Arial" w:cs="Arial"/>
      <w:sz w:val="16"/>
      <w:u w:val="single"/>
      <w:lang w:eastAsia="zh-CN"/>
    </w:rPr>
  </w:style>
  <w:style w:type="paragraph" w:customStyle="1" w:styleId="Header1">
    <w:name w:val="Header1"/>
    <w:basedOn w:val="Normal"/>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CiteSpacing">
    <w:name w:val="Cite Spacing"/>
    <w:qFormat/>
    <w:rsid w:val="00FD6E73"/>
    <w:pPr>
      <w:spacing w:after="160" w:line="259" w:lineRule="auto"/>
    </w:pPr>
    <w:rPr>
      <w:sz w:val="22"/>
      <w:szCs w:val="22"/>
    </w:rPr>
  </w:style>
  <w:style w:type="paragraph" w:customStyle="1" w:styleId="2909F619802848F09E01365C32F34654">
    <w:name w:val="2909F619802848F09E01365C32F34654"/>
    <w:qFormat/>
    <w:rsid w:val="00FD6E73"/>
    <w:pPr>
      <w:spacing w:after="160" w:line="259" w:lineRule="auto"/>
    </w:pPr>
    <w:rPr>
      <w:sz w:val="22"/>
      <w:szCs w:val="22"/>
    </w:rPr>
  </w:style>
  <w:style w:type="paragraph" w:customStyle="1" w:styleId="D345FF3D873148C5AE3FBF3267827368">
    <w:name w:val="D345FF3D873148C5AE3FBF3267827368"/>
    <w:qFormat/>
    <w:rsid w:val="00FD6E73"/>
    <w:pPr>
      <w:spacing w:after="160" w:line="259" w:lineRule="auto"/>
    </w:pPr>
    <w:rPr>
      <w:sz w:val="22"/>
      <w:szCs w:val="22"/>
    </w:rPr>
  </w:style>
  <w:style w:type="paragraph" w:customStyle="1" w:styleId="Normaltext1">
    <w:name w:val="Normal text"/>
    <w:basedOn w:val="Normal"/>
    <w:autoRedefine/>
    <w:qFormat/>
    <w:rsid w:val="00FD6E73"/>
  </w:style>
  <w:style w:type="character" w:customStyle="1" w:styleId="NormaltextCharChar">
    <w:name w:val="Normal text Char Char"/>
    <w:rsid w:val="00FD6E73"/>
  </w:style>
  <w:style w:type="paragraph" w:customStyle="1" w:styleId="TagofCard">
    <w:name w:val="Tag of Card"/>
    <w:basedOn w:val="Normal"/>
    <w:autoRedefine/>
    <w:qFormat/>
    <w:rsid w:val="00FD6E73"/>
  </w:style>
  <w:style w:type="character" w:customStyle="1" w:styleId="TagofCardChar">
    <w:name w:val="Tag of Card Char"/>
    <w:rsid w:val="00FD6E73"/>
  </w:style>
  <w:style w:type="paragraph" w:customStyle="1" w:styleId="Sourcename">
    <w:name w:val="Source name"/>
    <w:basedOn w:val="Normal"/>
    <w:autoRedefine/>
    <w:qFormat/>
    <w:rsid w:val="00FD6E73"/>
  </w:style>
  <w:style w:type="character" w:customStyle="1" w:styleId="SourcenameChar">
    <w:name w:val="Source name Char"/>
    <w:rsid w:val="00FD6E73"/>
  </w:style>
  <w:style w:type="paragraph" w:customStyle="1" w:styleId="underlinedcard1">
    <w:name w:val="underlined card"/>
    <w:basedOn w:val="Normal"/>
    <w:autoRedefine/>
    <w:qFormat/>
    <w:rsid w:val="00FD6E73"/>
  </w:style>
  <w:style w:type="character" w:customStyle="1" w:styleId="underlinedcardChar1">
    <w:name w:val="underlined card Char"/>
    <w:rsid w:val="00FD6E73"/>
  </w:style>
  <w:style w:type="paragraph" w:customStyle="1" w:styleId="FullText">
    <w:name w:val="Full Text"/>
    <w:basedOn w:val="Normal"/>
    <w:next w:val="underlinedcard1"/>
    <w:uiPriority w:val="99"/>
    <w:qFormat/>
    <w:rsid w:val="00FD6E73"/>
  </w:style>
  <w:style w:type="character" w:customStyle="1" w:styleId="SourceBold">
    <w:name w:val="Source Bold"/>
    <w:rsid w:val="00FD6E73"/>
  </w:style>
  <w:style w:type="character" w:customStyle="1" w:styleId="citenon-boldChar">
    <w:name w:val="cite non-bold Char"/>
    <w:rsid w:val="00FD6E73"/>
  </w:style>
  <w:style w:type="paragraph" w:customStyle="1" w:styleId="TextUnderline">
    <w:name w:val="Text Underline"/>
    <w:basedOn w:val="Normal"/>
    <w:next w:val="FullText"/>
    <w:qFormat/>
    <w:rsid w:val="00FD6E73"/>
  </w:style>
  <w:style w:type="character" w:customStyle="1" w:styleId="TextUnderlineChar0">
    <w:name w:val="Text Underline Char"/>
    <w:rsid w:val="00FD6E73"/>
  </w:style>
  <w:style w:type="paragraph" w:customStyle="1" w:styleId="CardTagandCite">
    <w:name w:val="Card Tag and Cite"/>
    <w:basedOn w:val="Normal"/>
    <w:next w:val="Normal"/>
    <w:qFormat/>
    <w:rsid w:val="00FD6E73"/>
  </w:style>
  <w:style w:type="character" w:customStyle="1" w:styleId="CardTagandCiteChar">
    <w:name w:val="Card Tag and Cite Char"/>
    <w:rsid w:val="00FD6E73"/>
  </w:style>
  <w:style w:type="paragraph" w:customStyle="1" w:styleId="CardText10">
    <w:name w:val="Card Text 1"/>
    <w:basedOn w:val="Normal"/>
    <w:autoRedefine/>
    <w:qFormat/>
    <w:rsid w:val="00FD6E73"/>
  </w:style>
  <w:style w:type="paragraph" w:customStyle="1" w:styleId="CardText20">
    <w:name w:val="Card Text 2"/>
    <w:basedOn w:val="Normal"/>
    <w:qFormat/>
    <w:rsid w:val="00FD6E73"/>
  </w:style>
  <w:style w:type="character" w:customStyle="1" w:styleId="CardText2Char">
    <w:name w:val="Card Text 2 Char"/>
    <w:rsid w:val="00FD6E73"/>
  </w:style>
  <w:style w:type="character" w:customStyle="1" w:styleId="AuthorDate0">
    <w:name w:val="Author Date"/>
    <w:rsid w:val="00FD6E73"/>
  </w:style>
  <w:style w:type="character" w:customStyle="1" w:styleId="2xBoldUnderline">
    <w:name w:val="2x_Bold_Underline"/>
    <w:rsid w:val="00FD6E73"/>
  </w:style>
  <w:style w:type="character" w:customStyle="1" w:styleId="Dottedunderline">
    <w:name w:val="Dotted underline"/>
    <w:rsid w:val="00FD6E73"/>
  </w:style>
  <w:style w:type="paragraph" w:customStyle="1" w:styleId="citeunread">
    <w:name w:val="cite unread"/>
    <w:basedOn w:val="Normal"/>
    <w:qFormat/>
    <w:rsid w:val="00FD6E73"/>
  </w:style>
  <w:style w:type="character" w:customStyle="1" w:styleId="citeunreadChar">
    <w:name w:val="cite unread Char"/>
    <w:rsid w:val="00FD6E73"/>
  </w:style>
  <w:style w:type="paragraph" w:customStyle="1" w:styleId="read">
    <w:name w:val="read"/>
    <w:basedOn w:val="Normal"/>
    <w:next w:val="Normal"/>
    <w:qFormat/>
    <w:rsid w:val="00FD6E73"/>
  </w:style>
  <w:style w:type="character" w:customStyle="1" w:styleId="readCharChar">
    <w:name w:val="read Char Char"/>
    <w:locked/>
    <w:rsid w:val="00FD6E73"/>
  </w:style>
  <w:style w:type="paragraph" w:customStyle="1" w:styleId="2ndLevel-TAG">
    <w:name w:val="2nd Level - TAG"/>
    <w:basedOn w:val="Normal"/>
    <w:next w:val="Normal"/>
    <w:uiPriority w:val="99"/>
    <w:qFormat/>
    <w:rsid w:val="00FD6E73"/>
  </w:style>
  <w:style w:type="character" w:customStyle="1" w:styleId="readChar">
    <w:name w:val="read Char"/>
    <w:rsid w:val="00FD6E73"/>
  </w:style>
  <w:style w:type="character" w:customStyle="1" w:styleId="underlining0">
    <w:name w:val="underlining"/>
    <w:rsid w:val="00FD6E73"/>
  </w:style>
  <w:style w:type="character" w:customStyle="1" w:styleId="A6">
    <w:name w:val="A6"/>
    <w:rsid w:val="00FD6E73"/>
  </w:style>
  <w:style w:type="character" w:customStyle="1" w:styleId="smallChar0">
    <w:name w:val="small Char"/>
    <w:rsid w:val="00FD6E73"/>
  </w:style>
  <w:style w:type="character" w:customStyle="1" w:styleId="CiteCardChar">
    <w:name w:val="Cite_Card Char"/>
    <w:rsid w:val="00FD6E73"/>
  </w:style>
  <w:style w:type="character" w:customStyle="1" w:styleId="btitle">
    <w:name w:val="btitle"/>
    <w:rsid w:val="00FD6E73"/>
  </w:style>
  <w:style w:type="character" w:customStyle="1" w:styleId="green">
    <w:name w:val="green"/>
    <w:rsid w:val="00FD6E73"/>
  </w:style>
  <w:style w:type="paragraph" w:customStyle="1" w:styleId="CM14">
    <w:name w:val="CM14"/>
    <w:basedOn w:val="Normal"/>
    <w:uiPriority w:val="99"/>
    <w:qFormat/>
    <w:rsid w:val="00FD6E73"/>
  </w:style>
  <w:style w:type="character" w:customStyle="1" w:styleId="BodyText20">
    <w:name w:val="Body Text2"/>
    <w:rsid w:val="00FD6E73"/>
  </w:style>
  <w:style w:type="character" w:customStyle="1" w:styleId="BodyText30">
    <w:name w:val="Body Text3"/>
    <w:rsid w:val="00FD6E73"/>
  </w:style>
  <w:style w:type="character" w:customStyle="1" w:styleId="BodytextBold">
    <w:name w:val="Body text + Bold"/>
    <w:rsid w:val="00FD6E73"/>
  </w:style>
  <w:style w:type="character" w:customStyle="1" w:styleId="Bodytext6pt">
    <w:name w:val="Body text + 6 pt"/>
    <w:rsid w:val="00FD6E73"/>
  </w:style>
  <w:style w:type="character" w:customStyle="1" w:styleId="BodyText4">
    <w:name w:val="Body Text4"/>
    <w:rsid w:val="00FD6E73"/>
  </w:style>
  <w:style w:type="paragraph" w:customStyle="1" w:styleId="DebateBlocking">
    <w:name w:val="DebateBlocking"/>
    <w:basedOn w:val="Normal"/>
    <w:next w:val="Nothing"/>
    <w:uiPriority w:val="99"/>
    <w:qFormat/>
    <w:rsid w:val="00FD6E73"/>
  </w:style>
  <w:style w:type="paragraph" w:customStyle="1" w:styleId="Stylecardtext5pt">
    <w:name w:val="Style card text + 5 pt"/>
    <w:basedOn w:val="Normal"/>
    <w:uiPriority w:val="99"/>
    <w:qFormat/>
    <w:rsid w:val="00FD6E73"/>
  </w:style>
  <w:style w:type="paragraph" w:customStyle="1" w:styleId="StyleJustified">
    <w:name w:val="Style Justified"/>
    <w:basedOn w:val="Normal"/>
    <w:uiPriority w:val="99"/>
    <w:qFormat/>
    <w:rsid w:val="00FD6E73"/>
  </w:style>
  <w:style w:type="paragraph" w:customStyle="1" w:styleId="StyleHeading4TagsmalltextBigcardbodyNormalTagNotBold">
    <w:name w:val="Style Heading 4Tagsmall textBig cardbodyNormal Tag + Not Bold"/>
    <w:basedOn w:val="Heading4"/>
    <w:uiPriority w:val="99"/>
    <w:qFormat/>
    <w:rsid w:val="00FD6E73"/>
    <w:rPr>
      <w:b w:val="0"/>
    </w:rPr>
  </w:style>
  <w:style w:type="character" w:customStyle="1" w:styleId="ShrinkChar">
    <w:name w:val="Shrink Char"/>
    <w:locked/>
    <w:rsid w:val="00FD6E73"/>
  </w:style>
  <w:style w:type="paragraph" w:customStyle="1" w:styleId="Shrink">
    <w:name w:val="Shrink"/>
    <w:qFormat/>
    <w:rsid w:val="00FD6E73"/>
    <w:pPr>
      <w:spacing w:after="160" w:line="259" w:lineRule="auto"/>
    </w:pPr>
    <w:rPr>
      <w:sz w:val="22"/>
      <w:szCs w:val="22"/>
    </w:rPr>
  </w:style>
  <w:style w:type="character" w:customStyle="1" w:styleId="BlockHeadingsCharCharChar">
    <w:name w:val="Block Headings Char Char Char"/>
    <w:locked/>
    <w:rsid w:val="00FD6E73"/>
  </w:style>
  <w:style w:type="paragraph" w:customStyle="1" w:styleId="BlockHeadingsCharChar">
    <w:name w:val="Block Headings Char Char"/>
    <w:basedOn w:val="Normal"/>
    <w:qFormat/>
    <w:rsid w:val="00FD6E73"/>
  </w:style>
  <w:style w:type="character" w:customStyle="1" w:styleId="CitesCharCharCharChar">
    <w:name w:val="Cites Char Char Char Char"/>
    <w:locked/>
    <w:rsid w:val="00FD6E73"/>
  </w:style>
  <w:style w:type="character" w:customStyle="1" w:styleId="TagsChar1CharChar">
    <w:name w:val="Tags Char1 Char Char"/>
    <w:locked/>
    <w:rsid w:val="00FD6E73"/>
  </w:style>
  <w:style w:type="paragraph" w:customStyle="1" w:styleId="TagsChar1Char">
    <w:name w:val="Tags Char1 Char"/>
    <w:basedOn w:val="Normal"/>
    <w:qFormat/>
    <w:rsid w:val="00FD6E73"/>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ocked/>
    <w:rsid w:val="00FD6E73"/>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qFormat/>
    <w:rsid w:val="00FD6E73"/>
  </w:style>
  <w:style w:type="character" w:customStyle="1" w:styleId="CardsFont6ptCharCharChar">
    <w:name w:val="Cards + Font: 6 pt Char Char Char"/>
    <w:locked/>
    <w:rsid w:val="00FD6E73"/>
  </w:style>
  <w:style w:type="character" w:customStyle="1" w:styleId="Cards1Char">
    <w:name w:val="Cards1 Char"/>
    <w:locked/>
    <w:rsid w:val="00FD6E73"/>
  </w:style>
  <w:style w:type="paragraph" w:customStyle="1" w:styleId="Cards1">
    <w:name w:val="Cards1"/>
    <w:basedOn w:val="Normal"/>
    <w:qFormat/>
    <w:rsid w:val="00FD6E73"/>
  </w:style>
  <w:style w:type="character" w:customStyle="1" w:styleId="CardsUnderlineChar">
    <w:name w:val="Cards + Underline Char"/>
    <w:locked/>
    <w:rsid w:val="00FD6E73"/>
  </w:style>
  <w:style w:type="paragraph" w:customStyle="1" w:styleId="CardsUnderline">
    <w:name w:val="Cards + Underline"/>
    <w:basedOn w:val="Normal"/>
    <w:qFormat/>
    <w:rsid w:val="00FD6E73"/>
  </w:style>
  <w:style w:type="paragraph" w:customStyle="1" w:styleId="StyleNormalWebNormalWebChar1CharNormalWebCharCharC">
    <w:name w:val="Style Normal (Web)Normal (Web) Char1 CharNormal (Web) Char Char C..."/>
    <w:basedOn w:val="Normal"/>
    <w:uiPriority w:val="99"/>
    <w:qFormat/>
    <w:rsid w:val="00FD6E73"/>
  </w:style>
  <w:style w:type="paragraph" w:customStyle="1" w:styleId="Emphasis1">
    <w:name w:val="Emphasis1"/>
    <w:uiPriority w:val="99"/>
    <w:qFormat/>
    <w:rsid w:val="00FD6E73"/>
    <w:pPr>
      <w:spacing w:after="160" w:line="259" w:lineRule="auto"/>
    </w:pPr>
    <w:rPr>
      <w:sz w:val="22"/>
      <w:szCs w:val="22"/>
    </w:rPr>
  </w:style>
  <w:style w:type="character" w:customStyle="1" w:styleId="Debate-CardSmalltextF2Char">
    <w:name w:val="Debate- Card Small text F2 Char"/>
    <w:locked/>
    <w:rsid w:val="00FD6E73"/>
  </w:style>
  <w:style w:type="paragraph" w:customStyle="1" w:styleId="Debate-CardSmalltextF2">
    <w:name w:val="Debate- Card Small text F2"/>
    <w:basedOn w:val="Normal"/>
    <w:next w:val="Normal"/>
    <w:qFormat/>
    <w:rsid w:val="00FD6E73"/>
  </w:style>
  <w:style w:type="character" w:customStyle="1" w:styleId="Debate-EmphasizedText-F5Char">
    <w:name w:val="Debate- Emphasized Text- F5 Char"/>
    <w:locked/>
    <w:rsid w:val="00FD6E73"/>
  </w:style>
  <w:style w:type="paragraph" w:customStyle="1" w:styleId="Debate-EmphasizedText-F5">
    <w:name w:val="Debate- Emphasized Text- F5"/>
    <w:basedOn w:val="Normal"/>
    <w:qFormat/>
    <w:rsid w:val="00FD6E73"/>
  </w:style>
  <w:style w:type="character" w:customStyle="1" w:styleId="Debate-CardTextUnderlined-F3Char">
    <w:name w:val="Debate- Card Text Underlined- F3 Char"/>
    <w:locked/>
    <w:rsid w:val="00FD6E73"/>
  </w:style>
  <w:style w:type="paragraph" w:customStyle="1" w:styleId="Debate-CardTextUnderlined-F3">
    <w:name w:val="Debate- Card Text Underlined- F3"/>
    <w:basedOn w:val="Normal"/>
    <w:qFormat/>
    <w:rsid w:val="00FD6E73"/>
  </w:style>
  <w:style w:type="paragraph" w:customStyle="1" w:styleId="StyleHeading2Heading2Char2CharHeading2Char1CharCharHead">
    <w:name w:val="Style Heading 2Heading 2 Char2 CharHeading 2 Char1 Char CharHead..."/>
    <w:basedOn w:val="Heading2"/>
    <w:uiPriority w:val="99"/>
    <w:qFormat/>
    <w:rsid w:val="00FD6E73"/>
  </w:style>
  <w:style w:type="paragraph" w:customStyle="1" w:styleId="Blocktitle4">
    <w:name w:val="Block title"/>
    <w:basedOn w:val="Heading1"/>
    <w:next w:val="RepeatBlockHeading"/>
    <w:autoRedefine/>
    <w:qFormat/>
    <w:rsid w:val="00FD6E73"/>
  </w:style>
  <w:style w:type="paragraph" w:customStyle="1" w:styleId="CardNotUnderlined0">
    <w:name w:val="Card Not Underlined"/>
    <w:basedOn w:val="Normal"/>
    <w:next w:val="CardTag"/>
    <w:autoRedefine/>
    <w:qFormat/>
    <w:rsid w:val="00FD6E73"/>
  </w:style>
  <w:style w:type="paragraph" w:customStyle="1" w:styleId="BlockHeading1">
    <w:name w:val="Block Heading 1"/>
    <w:basedOn w:val="Normal"/>
    <w:next w:val="Paste"/>
    <w:qFormat/>
    <w:rsid w:val="00FD6E73"/>
  </w:style>
  <w:style w:type="paragraph" w:customStyle="1" w:styleId="inside-copy">
    <w:name w:val="inside-copy"/>
    <w:basedOn w:val="Normal"/>
    <w:qFormat/>
    <w:rsid w:val="00FD6E73"/>
  </w:style>
  <w:style w:type="paragraph" w:customStyle="1" w:styleId="links1">
    <w:name w:val="links1"/>
    <w:basedOn w:val="Normal"/>
    <w:uiPriority w:val="99"/>
    <w:qFormat/>
    <w:rsid w:val="00FD6E73"/>
  </w:style>
  <w:style w:type="paragraph" w:customStyle="1" w:styleId="endtext">
    <w:name w:val="endtext"/>
    <w:basedOn w:val="Normal"/>
    <w:uiPriority w:val="99"/>
    <w:qFormat/>
    <w:rsid w:val="00FD6E73"/>
  </w:style>
  <w:style w:type="paragraph" w:customStyle="1" w:styleId="copyright">
    <w:name w:val="copyright"/>
    <w:basedOn w:val="Normal"/>
    <w:uiPriority w:val="99"/>
    <w:qFormat/>
    <w:rsid w:val="00FD6E73"/>
  </w:style>
  <w:style w:type="paragraph" w:customStyle="1" w:styleId="g">
    <w:name w:val="g"/>
    <w:basedOn w:val="Normal"/>
    <w:uiPriority w:val="99"/>
    <w:qFormat/>
    <w:rsid w:val="00FD6E73"/>
  </w:style>
  <w:style w:type="paragraph" w:customStyle="1" w:styleId="Repeatheader">
    <w:name w:val="Repeat header"/>
    <w:basedOn w:val="Normal"/>
    <w:autoRedefine/>
    <w:uiPriority w:val="99"/>
    <w:qFormat/>
    <w:rsid w:val="00FD6E73"/>
  </w:style>
  <w:style w:type="paragraph" w:customStyle="1" w:styleId="StyleCardNotUnderlined8pt">
    <w:name w:val="Style Card Not Underlined + 8 pt"/>
    <w:basedOn w:val="CardTag"/>
    <w:next w:val="SmallFont"/>
    <w:uiPriority w:val="99"/>
    <w:qFormat/>
    <w:rsid w:val="00FD6E73"/>
    <w:pPr>
      <w:spacing w:after="160" w:line="259" w:lineRule="auto"/>
    </w:pPr>
    <w:rPr>
      <w:rFonts w:asciiTheme="minorHAnsi" w:eastAsiaTheme="minorHAnsi" w:hAnsiTheme="minorHAnsi" w:cstheme="minorBidi"/>
      <w:b w:val="0"/>
      <w:sz w:val="22"/>
      <w:szCs w:val="22"/>
    </w:rPr>
  </w:style>
  <w:style w:type="paragraph" w:customStyle="1" w:styleId="CardNotUnderlined3">
    <w:name w:val="Card Not Underlined 3"/>
    <w:basedOn w:val="CardTag"/>
    <w:uiPriority w:val="99"/>
    <w:qFormat/>
    <w:rsid w:val="00FD6E73"/>
    <w:pPr>
      <w:spacing w:after="160" w:line="259" w:lineRule="auto"/>
    </w:pPr>
    <w:rPr>
      <w:rFonts w:asciiTheme="minorHAnsi" w:eastAsiaTheme="minorHAnsi" w:hAnsiTheme="minorHAnsi" w:cstheme="minorBidi"/>
      <w:b w:val="0"/>
      <w:sz w:val="22"/>
      <w:szCs w:val="22"/>
    </w:rPr>
  </w:style>
  <w:style w:type="paragraph" w:customStyle="1" w:styleId="CardNotUnderlinedFinal">
    <w:name w:val="Card Not Underlined Final"/>
    <w:uiPriority w:val="99"/>
    <w:qFormat/>
    <w:rsid w:val="00FD6E73"/>
    <w:pPr>
      <w:spacing w:after="160" w:line="259" w:lineRule="auto"/>
    </w:pPr>
    <w:rPr>
      <w:sz w:val="22"/>
      <w:szCs w:val="22"/>
    </w:rPr>
  </w:style>
  <w:style w:type="paragraph" w:customStyle="1" w:styleId="Numbering">
    <w:name w:val="Numbering"/>
    <w:basedOn w:val="Normal"/>
    <w:next w:val="Normal"/>
    <w:uiPriority w:val="99"/>
    <w:qFormat/>
    <w:rsid w:val="00FD6E73"/>
  </w:style>
  <w:style w:type="paragraph" w:customStyle="1" w:styleId="Un-IndexedHeading">
    <w:name w:val="Un-Indexed Heading"/>
    <w:basedOn w:val="Heading1"/>
    <w:next w:val="Normal"/>
    <w:uiPriority w:val="99"/>
    <w:qFormat/>
    <w:rsid w:val="00FD6E73"/>
  </w:style>
  <w:style w:type="paragraph" w:customStyle="1" w:styleId="PageHeader">
    <w:name w:val="Page Header"/>
    <w:basedOn w:val="Normal"/>
    <w:link w:val="PageHeaderChar"/>
    <w:uiPriority w:val="99"/>
    <w:qFormat/>
    <w:rsid w:val="00FD6E73"/>
  </w:style>
  <w:style w:type="paragraph" w:customStyle="1" w:styleId="IndentedLettering">
    <w:name w:val="Indented Lettering"/>
    <w:next w:val="Normal"/>
    <w:uiPriority w:val="99"/>
    <w:qFormat/>
    <w:rsid w:val="00FD6E73"/>
    <w:pPr>
      <w:numPr>
        <w:numId w:val="12"/>
      </w:numPr>
      <w:tabs>
        <w:tab w:val="clear" w:pos="360"/>
      </w:tabs>
      <w:spacing w:after="160" w:line="259" w:lineRule="auto"/>
      <w:ind w:left="0" w:firstLine="0"/>
    </w:pPr>
    <w:rPr>
      <w:sz w:val="22"/>
      <w:szCs w:val="22"/>
    </w:rPr>
  </w:style>
  <w:style w:type="paragraph" w:customStyle="1" w:styleId="FileName">
    <w:name w:val="File Name"/>
    <w:basedOn w:val="Normal"/>
    <w:next w:val="Normal"/>
    <w:uiPriority w:val="99"/>
    <w:qFormat/>
    <w:rsid w:val="00FD6E73"/>
  </w:style>
  <w:style w:type="paragraph" w:customStyle="1" w:styleId="Pagination">
    <w:name w:val="Pagination"/>
    <w:basedOn w:val="Normal"/>
    <w:next w:val="Normal"/>
    <w:uiPriority w:val="99"/>
    <w:qFormat/>
    <w:rsid w:val="00FD6E73"/>
  </w:style>
  <w:style w:type="paragraph" w:customStyle="1" w:styleId="IndentedNumbering">
    <w:name w:val="Indented Numbering"/>
    <w:next w:val="Normal"/>
    <w:uiPriority w:val="99"/>
    <w:qFormat/>
    <w:rsid w:val="00FD6E73"/>
  </w:style>
  <w:style w:type="paragraph" w:customStyle="1" w:styleId="CardContinued1">
    <w:name w:val="Card Continued 1"/>
    <w:basedOn w:val="Normal"/>
    <w:next w:val="Normal"/>
    <w:uiPriority w:val="99"/>
    <w:qFormat/>
    <w:rsid w:val="00FD6E73"/>
    <w:pPr>
      <w:numPr>
        <w:numId w:val="13"/>
      </w:numPr>
      <w:tabs>
        <w:tab w:val="clear" w:pos="1080"/>
      </w:tabs>
      <w:ind w:left="0" w:firstLine="0"/>
    </w:pPr>
  </w:style>
  <w:style w:type="paragraph" w:customStyle="1" w:styleId="CardContinued2">
    <w:name w:val="Card Continued 2"/>
    <w:basedOn w:val="BlockTitle20"/>
    <w:next w:val="Normal"/>
    <w:uiPriority w:val="99"/>
    <w:qFormat/>
    <w:rsid w:val="00FD6E73"/>
    <w:pPr>
      <w:spacing w:after="0"/>
      <w:jc w:val="left"/>
    </w:pPr>
    <w:rPr>
      <w:b w:val="0"/>
      <w:sz w:val="16"/>
      <w:szCs w:val="22"/>
    </w:rPr>
  </w:style>
  <w:style w:type="paragraph" w:customStyle="1" w:styleId="Clearformatting0">
    <w:name w:val="Clear formatting"/>
    <w:basedOn w:val="Normal"/>
    <w:next w:val="TxBrp1"/>
    <w:uiPriority w:val="99"/>
    <w:qFormat/>
    <w:rsid w:val="00FD6E73"/>
  </w:style>
  <w:style w:type="paragraph" w:customStyle="1" w:styleId="SmallCardText">
    <w:name w:val="Small Card Text"/>
    <w:uiPriority w:val="99"/>
    <w:qFormat/>
    <w:rsid w:val="00FD6E73"/>
    <w:pPr>
      <w:spacing w:after="160" w:line="259" w:lineRule="auto"/>
    </w:pPr>
    <w:rPr>
      <w:sz w:val="22"/>
      <w:szCs w:val="22"/>
    </w:rPr>
  </w:style>
  <w:style w:type="paragraph" w:customStyle="1" w:styleId="TAGFONT">
    <w:name w:val="TAG FONT"/>
    <w:basedOn w:val="Normal"/>
    <w:autoRedefine/>
    <w:uiPriority w:val="99"/>
    <w:qFormat/>
    <w:rsid w:val="00FD6E73"/>
  </w:style>
  <w:style w:type="character" w:customStyle="1" w:styleId="LanguageStrikeChar">
    <w:name w:val="Language Strike Char"/>
    <w:locked/>
    <w:rsid w:val="00FD6E73"/>
  </w:style>
  <w:style w:type="paragraph" w:customStyle="1" w:styleId="LanguageStrike">
    <w:name w:val="Language Strike"/>
    <w:basedOn w:val="Normal"/>
    <w:next w:val="Normal"/>
    <w:qFormat/>
    <w:rsid w:val="00FD6E73"/>
  </w:style>
  <w:style w:type="character" w:customStyle="1" w:styleId="8pointChar">
    <w:name w:val="8 point Char"/>
    <w:locked/>
    <w:rsid w:val="00FD6E73"/>
  </w:style>
  <w:style w:type="paragraph" w:customStyle="1" w:styleId="8point">
    <w:name w:val="8 point"/>
    <w:basedOn w:val="Normal"/>
    <w:next w:val="UnderlinedText"/>
    <w:qFormat/>
    <w:rsid w:val="00FD6E73"/>
  </w:style>
  <w:style w:type="paragraph" w:customStyle="1" w:styleId="citationunderline">
    <w:name w:val="citation/underline"/>
    <w:next w:val="Citation-FirstLine"/>
    <w:autoRedefine/>
    <w:qFormat/>
    <w:rsid w:val="00FD6E73"/>
    <w:pPr>
      <w:spacing w:after="160" w:line="259" w:lineRule="auto"/>
    </w:pPr>
    <w:rPr>
      <w:sz w:val="22"/>
      <w:szCs w:val="22"/>
    </w:rPr>
  </w:style>
  <w:style w:type="paragraph" w:customStyle="1" w:styleId="Style6">
    <w:name w:val="Style 6"/>
    <w:uiPriority w:val="99"/>
    <w:qFormat/>
    <w:rsid w:val="00FD6E73"/>
    <w:pPr>
      <w:spacing w:after="160" w:line="259" w:lineRule="auto"/>
    </w:pPr>
    <w:rPr>
      <w:sz w:val="22"/>
      <w:szCs w:val="22"/>
    </w:rPr>
  </w:style>
  <w:style w:type="character" w:customStyle="1" w:styleId="Style6Char">
    <w:name w:val="Style6 Char"/>
    <w:locked/>
    <w:rsid w:val="00FD6E73"/>
  </w:style>
  <w:style w:type="paragraph" w:customStyle="1" w:styleId="Style60">
    <w:name w:val="Style6"/>
    <w:basedOn w:val="Normal"/>
    <w:autoRedefine/>
    <w:uiPriority w:val="4"/>
    <w:qFormat/>
    <w:rsid w:val="00FD6E73"/>
  </w:style>
  <w:style w:type="character" w:customStyle="1" w:styleId="DateCitesAuthorCharChar">
    <w:name w:val="DateCitesAuthor Char Char"/>
    <w:locked/>
    <w:rsid w:val="00FD6E73"/>
  </w:style>
  <w:style w:type="paragraph" w:customStyle="1" w:styleId="DateCitesAuthorChar">
    <w:name w:val="DateCitesAuthor Char"/>
    <w:basedOn w:val="Normal"/>
    <w:qFormat/>
    <w:rsid w:val="00FD6E73"/>
  </w:style>
  <w:style w:type="paragraph" w:customStyle="1" w:styleId="articlebodynormaltext">
    <w:name w:val="articlebody_normaltext"/>
    <w:basedOn w:val="Normal"/>
    <w:next w:val="HotRoute1"/>
    <w:uiPriority w:val="99"/>
    <w:qFormat/>
    <w:rsid w:val="00FD6E73"/>
  </w:style>
  <w:style w:type="paragraph" w:customStyle="1" w:styleId="western">
    <w:name w:val="western"/>
    <w:basedOn w:val="Normal"/>
    <w:uiPriority w:val="99"/>
    <w:qFormat/>
    <w:rsid w:val="00FD6E73"/>
  </w:style>
  <w:style w:type="paragraph" w:customStyle="1" w:styleId="targetcaption">
    <w:name w:val="targetcaption"/>
    <w:basedOn w:val="Normal"/>
    <w:next w:val="Smalltext"/>
    <w:uiPriority w:val="99"/>
    <w:qFormat/>
    <w:rsid w:val="00FD6E73"/>
  </w:style>
  <w:style w:type="paragraph" w:customStyle="1" w:styleId="Index">
    <w:name w:val="Index"/>
    <w:basedOn w:val="Normal"/>
    <w:next w:val="NoSpacing"/>
    <w:uiPriority w:val="99"/>
    <w:qFormat/>
    <w:rsid w:val="00FD6E73"/>
  </w:style>
  <w:style w:type="character" w:customStyle="1" w:styleId="HeadingsBaseChar">
    <w:name w:val="Headings Base Char"/>
    <w:locked/>
    <w:rsid w:val="00FD6E73"/>
  </w:style>
  <w:style w:type="paragraph" w:customStyle="1" w:styleId="HeadingsBase">
    <w:name w:val="Headings Base"/>
    <w:basedOn w:val="Normal"/>
    <w:qFormat/>
    <w:rsid w:val="00FD6E73"/>
  </w:style>
  <w:style w:type="paragraph" w:customStyle="1" w:styleId="SchoolPaper">
    <w:name w:val="School Paper"/>
    <w:basedOn w:val="Normal"/>
    <w:qFormat/>
    <w:rsid w:val="00FD6E73"/>
  </w:style>
  <w:style w:type="paragraph" w:customStyle="1" w:styleId="SchoolBlockQuote">
    <w:name w:val="School Block Quote"/>
    <w:qFormat/>
    <w:rsid w:val="00FD6E73"/>
  </w:style>
  <w:style w:type="paragraph" w:customStyle="1" w:styleId="SchoolWorksCited">
    <w:name w:val="School Works Cited"/>
    <w:next w:val="hat"/>
    <w:qFormat/>
    <w:rsid w:val="00FD6E73"/>
  </w:style>
  <w:style w:type="paragraph" w:customStyle="1" w:styleId="BlockQuote0">
    <w:name w:val="Block Quote"/>
    <w:basedOn w:val="Normal"/>
    <w:next w:val="TagCite0"/>
    <w:qFormat/>
    <w:rsid w:val="00FD6E73"/>
  </w:style>
  <w:style w:type="paragraph" w:customStyle="1" w:styleId="PaperBody">
    <w:name w:val="Paper Body"/>
    <w:basedOn w:val="Normal"/>
    <w:qFormat/>
    <w:rsid w:val="00FD6E73"/>
  </w:style>
  <w:style w:type="paragraph" w:customStyle="1" w:styleId="PaperCitation">
    <w:name w:val="Paper Citation"/>
    <w:basedOn w:val="Normal"/>
    <w:next w:val="CM6"/>
    <w:qFormat/>
    <w:rsid w:val="00FD6E73"/>
  </w:style>
  <w:style w:type="character" w:customStyle="1" w:styleId="hatChar">
    <w:name w:val="hat Char"/>
    <w:locked/>
    <w:rsid w:val="00FD6E73"/>
  </w:style>
  <w:style w:type="paragraph" w:customStyle="1" w:styleId="CM9">
    <w:name w:val="CM9"/>
    <w:basedOn w:val="Normal"/>
    <w:qFormat/>
    <w:rsid w:val="00FD6E73"/>
  </w:style>
  <w:style w:type="paragraph" w:customStyle="1" w:styleId="boldness">
    <w:name w:val="boldness"/>
    <w:basedOn w:val="Normal"/>
    <w:uiPriority w:val="99"/>
    <w:qFormat/>
    <w:rsid w:val="00FD6E73"/>
  </w:style>
  <w:style w:type="character" w:customStyle="1" w:styleId="UnderlineCardChar0">
    <w:name w:val="UnderlineCard Char"/>
    <w:locked/>
    <w:rsid w:val="00FD6E73"/>
  </w:style>
  <w:style w:type="paragraph" w:customStyle="1" w:styleId="UnderlineCard1">
    <w:name w:val="UnderlineCard"/>
    <w:basedOn w:val="Heading4"/>
    <w:qFormat/>
    <w:rsid w:val="00FD6E73"/>
    <w:rPr>
      <w:b w:val="0"/>
    </w:rPr>
  </w:style>
  <w:style w:type="paragraph" w:customStyle="1" w:styleId="CM21">
    <w:name w:val="CM21"/>
    <w:basedOn w:val="Normal"/>
    <w:uiPriority w:val="99"/>
    <w:qFormat/>
    <w:rsid w:val="00FD6E73"/>
  </w:style>
  <w:style w:type="paragraph" w:customStyle="1" w:styleId="CM22">
    <w:name w:val="CM22"/>
    <w:basedOn w:val="Normal"/>
    <w:qFormat/>
    <w:rsid w:val="00FD6E73"/>
  </w:style>
  <w:style w:type="paragraph" w:customStyle="1" w:styleId="CM4">
    <w:name w:val="CM4"/>
    <w:basedOn w:val="Normal"/>
    <w:qFormat/>
    <w:rsid w:val="00FD6E73"/>
  </w:style>
  <w:style w:type="paragraph" w:customStyle="1" w:styleId="Pa31">
    <w:name w:val="Pa3+1"/>
    <w:basedOn w:val="Normal"/>
    <w:uiPriority w:val="99"/>
    <w:qFormat/>
    <w:rsid w:val="00FD6E73"/>
  </w:style>
  <w:style w:type="paragraph" w:customStyle="1" w:styleId="Pa1">
    <w:name w:val="Pa1"/>
    <w:basedOn w:val="Normal"/>
    <w:uiPriority w:val="99"/>
    <w:qFormat/>
    <w:rsid w:val="00FD6E73"/>
  </w:style>
  <w:style w:type="paragraph" w:customStyle="1" w:styleId="FreeFormA">
    <w:name w:val="Free Form A"/>
    <w:next w:val="CiteCardUpSize-Heavy"/>
    <w:uiPriority w:val="99"/>
    <w:qFormat/>
    <w:rsid w:val="00FD6E73"/>
    <w:pPr>
      <w:spacing w:after="160" w:line="259" w:lineRule="auto"/>
    </w:pPr>
    <w:rPr>
      <w:sz w:val="22"/>
      <w:szCs w:val="22"/>
    </w:rPr>
  </w:style>
  <w:style w:type="paragraph" w:customStyle="1" w:styleId="H4Tag">
    <w:name w:val="H4 (Tag)"/>
    <w:basedOn w:val="Normal"/>
    <w:qFormat/>
    <w:rsid w:val="00FD6E73"/>
  </w:style>
  <w:style w:type="character" w:customStyle="1" w:styleId="HotRouteCharCharCharCharCharChar">
    <w:name w:val="Hot Route! Char Char Char Char Char Char"/>
    <w:locked/>
    <w:rsid w:val="00FD6E73"/>
  </w:style>
  <w:style w:type="paragraph" w:customStyle="1" w:styleId="SmallTextCharCharChar">
    <w:name w:val="Small Text Char Char Char"/>
    <w:basedOn w:val="Normal"/>
    <w:qFormat/>
    <w:rsid w:val="00FD6E73"/>
  </w:style>
  <w:style w:type="paragraph" w:customStyle="1" w:styleId="UnderlineCharCharCharCharCharCharChar">
    <w:name w:val="Underline Char Char Char Char Char Char Char"/>
    <w:basedOn w:val="Normal"/>
    <w:next w:val="Tagandcite"/>
    <w:qFormat/>
    <w:rsid w:val="00FD6E73"/>
  </w:style>
  <w:style w:type="paragraph" w:customStyle="1" w:styleId="SmalltextCharCharChar0">
    <w:name w:val="Small text Char Char Char"/>
    <w:basedOn w:val="Normal"/>
    <w:qFormat/>
    <w:rsid w:val="00FD6E73"/>
  </w:style>
  <w:style w:type="paragraph" w:customStyle="1" w:styleId="WW-Default">
    <w:name w:val="WW-Default"/>
    <w:qFormat/>
    <w:rsid w:val="00FD6E73"/>
    <w:pPr>
      <w:spacing w:after="160" w:line="259" w:lineRule="auto"/>
    </w:pPr>
    <w:rPr>
      <w:sz w:val="22"/>
      <w:szCs w:val="22"/>
    </w:rPr>
  </w:style>
  <w:style w:type="paragraph" w:customStyle="1" w:styleId="Textbody">
    <w:name w:val="Text body"/>
    <w:uiPriority w:val="99"/>
    <w:qFormat/>
    <w:rsid w:val="00FD6E73"/>
  </w:style>
  <w:style w:type="character" w:customStyle="1" w:styleId="NormalTextChar">
    <w:name w:val="Normal Text Char"/>
    <w:locked/>
    <w:rsid w:val="00FD6E73"/>
  </w:style>
  <w:style w:type="paragraph" w:customStyle="1" w:styleId="comments">
    <w:name w:val="comments"/>
    <w:basedOn w:val="Normal"/>
    <w:uiPriority w:val="99"/>
    <w:qFormat/>
    <w:rsid w:val="00FD6E73"/>
  </w:style>
  <w:style w:type="paragraph" w:customStyle="1" w:styleId="Default1">
    <w:name w:val="Default1"/>
    <w:basedOn w:val="Normal"/>
    <w:uiPriority w:val="99"/>
    <w:qFormat/>
    <w:rsid w:val="00FD6E73"/>
  </w:style>
  <w:style w:type="paragraph" w:customStyle="1" w:styleId="NFAPWPheader">
    <w:name w:val="NFAP WP header"/>
    <w:basedOn w:val="Normal"/>
    <w:uiPriority w:val="99"/>
    <w:qFormat/>
    <w:rsid w:val="00FD6E73"/>
  </w:style>
  <w:style w:type="paragraph" w:customStyle="1" w:styleId="cardtextemphasis">
    <w:name w:val="card text emphasis"/>
    <w:basedOn w:val="Normal"/>
    <w:qFormat/>
    <w:rsid w:val="00FD6E73"/>
  </w:style>
  <w:style w:type="character" w:customStyle="1" w:styleId="CiteCharCharChar">
    <w:name w:val="Cite Char Char Char"/>
    <w:locked/>
    <w:rsid w:val="00FD6E73"/>
  </w:style>
  <w:style w:type="paragraph" w:customStyle="1" w:styleId="CiteCharChar">
    <w:name w:val="Cite Char Char"/>
    <w:basedOn w:val="Normal"/>
    <w:next w:val="Normal"/>
    <w:qFormat/>
    <w:rsid w:val="00FD6E73"/>
  </w:style>
  <w:style w:type="paragraph" w:customStyle="1" w:styleId="UnreadText">
    <w:name w:val="Unread Text"/>
    <w:basedOn w:val="Normal"/>
    <w:next w:val="Normal"/>
    <w:autoRedefine/>
    <w:qFormat/>
    <w:rsid w:val="00FD6E73"/>
  </w:style>
  <w:style w:type="paragraph" w:customStyle="1" w:styleId="CiteCardCharChar">
    <w:name w:val="Cite_Card Char Char"/>
    <w:next w:val="Little"/>
    <w:autoRedefine/>
    <w:uiPriority w:val="99"/>
    <w:qFormat/>
    <w:rsid w:val="00FD6E73"/>
    <w:pPr>
      <w:spacing w:after="160" w:line="259" w:lineRule="auto"/>
    </w:pPr>
    <w:rPr>
      <w:sz w:val="22"/>
      <w:szCs w:val="22"/>
    </w:rPr>
  </w:style>
  <w:style w:type="character" w:customStyle="1" w:styleId="CiteCardCharCharCharChar">
    <w:name w:val="Cite_Card Char Char Char Char"/>
    <w:locked/>
    <w:rsid w:val="00FD6E73"/>
  </w:style>
  <w:style w:type="paragraph" w:customStyle="1" w:styleId="CiteCardCharCharChar">
    <w:name w:val="Cite_Card Char Char Char"/>
    <w:next w:val="DebateHeader"/>
    <w:qFormat/>
    <w:rsid w:val="00FD6E73"/>
    <w:pPr>
      <w:spacing w:after="160" w:line="259" w:lineRule="auto"/>
    </w:pPr>
    <w:rPr>
      <w:sz w:val="22"/>
      <w:szCs w:val="22"/>
    </w:rPr>
  </w:style>
  <w:style w:type="paragraph" w:customStyle="1" w:styleId="heading">
    <w:name w:val="heading"/>
    <w:basedOn w:val="Normal"/>
    <w:qFormat/>
    <w:rsid w:val="00FD6E73"/>
  </w:style>
  <w:style w:type="character" w:customStyle="1" w:styleId="DebateHeaderChar">
    <w:name w:val="Debate Header Char"/>
    <w:locked/>
    <w:rsid w:val="00FD6E73"/>
  </w:style>
  <w:style w:type="character" w:customStyle="1" w:styleId="TagCiteChar3">
    <w:name w:val="Tag &amp; Cite Char"/>
    <w:locked/>
    <w:rsid w:val="00FD6E73"/>
  </w:style>
  <w:style w:type="paragraph" w:customStyle="1" w:styleId="TagCite2">
    <w:name w:val="Tag &amp; Cite"/>
    <w:basedOn w:val="Normal"/>
    <w:qFormat/>
    <w:rsid w:val="00FD6E73"/>
  </w:style>
  <w:style w:type="character" w:customStyle="1" w:styleId="HighlightedTextChar">
    <w:name w:val="Highlighted Text Char"/>
    <w:locked/>
    <w:rsid w:val="00FD6E73"/>
  </w:style>
  <w:style w:type="paragraph" w:customStyle="1" w:styleId="HighlightedText">
    <w:name w:val="Highlighted Text"/>
    <w:basedOn w:val="Normal"/>
    <w:qFormat/>
    <w:rsid w:val="00FD6E73"/>
  </w:style>
  <w:style w:type="character" w:customStyle="1" w:styleId="UnhighlightedChar">
    <w:name w:val="Unhighlighted Char"/>
    <w:locked/>
    <w:rsid w:val="00FD6E73"/>
  </w:style>
  <w:style w:type="paragraph" w:customStyle="1" w:styleId="Unhighlighted">
    <w:name w:val="Unhighlighted"/>
    <w:basedOn w:val="Normal"/>
    <w:autoRedefine/>
    <w:qFormat/>
    <w:rsid w:val="00FD6E73"/>
  </w:style>
  <w:style w:type="paragraph" w:customStyle="1" w:styleId="Caption1">
    <w:name w:val="Caption1"/>
    <w:basedOn w:val="Normal"/>
    <w:next w:val="cites0"/>
    <w:uiPriority w:val="99"/>
    <w:qFormat/>
    <w:rsid w:val="00FD6E73"/>
  </w:style>
  <w:style w:type="paragraph" w:customStyle="1" w:styleId="articleauthor0">
    <w:name w:val="articleauthor"/>
    <w:basedOn w:val="Normal"/>
    <w:uiPriority w:val="99"/>
    <w:qFormat/>
    <w:rsid w:val="00FD6E73"/>
  </w:style>
  <w:style w:type="character" w:customStyle="1" w:styleId="StylecardUnderlineChar">
    <w:name w:val="Style card + Underline Char"/>
    <w:locked/>
    <w:rsid w:val="00FD6E73"/>
  </w:style>
  <w:style w:type="paragraph" w:customStyle="1" w:styleId="StylecardUnderline">
    <w:name w:val="Style card + Underline"/>
    <w:basedOn w:val="List"/>
    <w:qFormat/>
    <w:rsid w:val="00FD6E73"/>
    <w:pPr>
      <w:ind w:left="360" w:hanging="360"/>
    </w:pPr>
    <w:rPr>
      <w:rFonts w:ascii="Arial" w:hAnsi="Arial"/>
    </w:rPr>
  </w:style>
  <w:style w:type="paragraph" w:customStyle="1" w:styleId="TagF3">
    <w:name w:val="Tag (F3)"/>
    <w:uiPriority w:val="99"/>
    <w:qFormat/>
    <w:rsid w:val="00FD6E73"/>
    <w:pPr>
      <w:spacing w:after="160" w:line="259" w:lineRule="auto"/>
    </w:pPr>
    <w:rPr>
      <w:sz w:val="22"/>
      <w:szCs w:val="22"/>
    </w:rPr>
  </w:style>
  <w:style w:type="paragraph" w:customStyle="1" w:styleId="i1">
    <w:name w:val="i1"/>
    <w:basedOn w:val="Normal"/>
    <w:uiPriority w:val="99"/>
    <w:qFormat/>
    <w:rsid w:val="00FD6E73"/>
  </w:style>
  <w:style w:type="paragraph" w:customStyle="1" w:styleId="style140">
    <w:name w:val="style14"/>
    <w:basedOn w:val="Normal"/>
    <w:uiPriority w:val="99"/>
    <w:qFormat/>
    <w:rsid w:val="00FD6E73"/>
  </w:style>
  <w:style w:type="paragraph" w:customStyle="1" w:styleId="CardTagCite1Char">
    <w:name w:val="Card Tag + Cite #1 Char"/>
    <w:basedOn w:val="Normal"/>
    <w:uiPriority w:val="99"/>
    <w:qFormat/>
    <w:rsid w:val="00FD6E73"/>
  </w:style>
  <w:style w:type="paragraph" w:customStyle="1" w:styleId="articlebody">
    <w:name w:val="articlebody"/>
    <w:basedOn w:val="Normal"/>
    <w:uiPriority w:val="99"/>
    <w:qFormat/>
    <w:rsid w:val="00FD6E73"/>
  </w:style>
  <w:style w:type="character" w:customStyle="1" w:styleId="CiteCardCharCharCharCharCharCharCharChar">
    <w:name w:val="Cite_Card Char Char Char Char Char Char Char Char"/>
    <w:locked/>
    <w:rsid w:val="00FD6E73"/>
  </w:style>
  <w:style w:type="paragraph" w:customStyle="1" w:styleId="CiteCardCharCharCharCharCharCharChar">
    <w:name w:val="Cite_Card Char Char Char Char Char Char Char"/>
    <w:autoRedefine/>
    <w:qFormat/>
    <w:rsid w:val="00FD6E73"/>
    <w:pPr>
      <w:spacing w:after="160" w:line="259" w:lineRule="auto"/>
    </w:pPr>
    <w:rPr>
      <w:sz w:val="22"/>
      <w:szCs w:val="22"/>
    </w:rPr>
  </w:style>
  <w:style w:type="paragraph" w:customStyle="1" w:styleId="foldie">
    <w:name w:val="foldie"/>
    <w:uiPriority w:val="99"/>
    <w:qFormat/>
    <w:rsid w:val="00FD6E73"/>
    <w:pPr>
      <w:spacing w:after="160" w:line="259" w:lineRule="auto"/>
    </w:pPr>
    <w:rPr>
      <w:sz w:val="22"/>
      <w:szCs w:val="22"/>
    </w:rPr>
  </w:style>
  <w:style w:type="paragraph" w:customStyle="1" w:styleId="billtextsection">
    <w:name w:val="bill_text_section"/>
    <w:basedOn w:val="Normal"/>
    <w:uiPriority w:val="99"/>
    <w:qFormat/>
    <w:rsid w:val="00FD6E73"/>
  </w:style>
  <w:style w:type="paragraph" w:customStyle="1" w:styleId="wp-caption-text">
    <w:name w:val="wp-caption-text"/>
    <w:basedOn w:val="Normal"/>
    <w:qFormat/>
    <w:rsid w:val="00FD6E73"/>
  </w:style>
  <w:style w:type="character" w:customStyle="1" w:styleId="CiteNormalChar">
    <w:name w:val="Cite Normal Char"/>
    <w:locked/>
    <w:rsid w:val="00FD6E73"/>
  </w:style>
  <w:style w:type="paragraph" w:customStyle="1" w:styleId="CiteNormal">
    <w:name w:val="Cite Normal"/>
    <w:basedOn w:val="Normal"/>
    <w:autoRedefine/>
    <w:qFormat/>
    <w:rsid w:val="00FD6E73"/>
  </w:style>
  <w:style w:type="paragraph" w:customStyle="1" w:styleId="Pa3">
    <w:name w:val="Pa3"/>
    <w:basedOn w:val="Normal"/>
    <w:qFormat/>
    <w:rsid w:val="00FD6E73"/>
  </w:style>
  <w:style w:type="character" w:customStyle="1" w:styleId="Debate-CardTagandCite-F6Char">
    <w:name w:val="Debate- Card Tag and Cite- F6 Char"/>
    <w:locked/>
    <w:rsid w:val="00FD6E73"/>
  </w:style>
  <w:style w:type="paragraph" w:customStyle="1" w:styleId="Debate-CardTagandCite-F6">
    <w:name w:val="Debate- Card Tag and Cite- F6"/>
    <w:basedOn w:val="Normal"/>
    <w:next w:val="StyleStyle411ptBoldBorderSinglesolidlineAuto0"/>
    <w:qFormat/>
    <w:rsid w:val="00FD6E73"/>
  </w:style>
  <w:style w:type="character" w:customStyle="1" w:styleId="BoldunderlineChar2">
    <w:name w:val="Bold underline Char"/>
    <w:locked/>
    <w:rsid w:val="00FD6E73"/>
  </w:style>
  <w:style w:type="paragraph" w:customStyle="1" w:styleId="Boldunderline0">
    <w:name w:val="Bold underline"/>
    <w:basedOn w:val="Normal"/>
    <w:next w:val="BlockHeadings"/>
    <w:qFormat/>
    <w:rsid w:val="00FD6E73"/>
  </w:style>
  <w:style w:type="paragraph" w:customStyle="1" w:styleId="StyleNormalWeb10pt">
    <w:name w:val="Style Normal (Web) + 10 pt"/>
    <w:basedOn w:val="Normal"/>
    <w:uiPriority w:val="99"/>
    <w:qFormat/>
    <w:rsid w:val="00FD6E73"/>
  </w:style>
  <w:style w:type="character" w:customStyle="1" w:styleId="cardChar2">
    <w:name w:val="%card Char"/>
    <w:locked/>
    <w:rsid w:val="00FD6E73"/>
  </w:style>
  <w:style w:type="paragraph" w:customStyle="1" w:styleId="card2">
    <w:name w:val="%card"/>
    <w:basedOn w:val="Normal"/>
    <w:next w:val="CardFormat"/>
    <w:qFormat/>
    <w:rsid w:val="00FD6E73"/>
  </w:style>
  <w:style w:type="paragraph" w:customStyle="1" w:styleId="SmallNormal">
    <w:name w:val="Small Normal"/>
    <w:basedOn w:val="Normal"/>
    <w:qFormat/>
    <w:rsid w:val="00FD6E73"/>
  </w:style>
  <w:style w:type="paragraph" w:customStyle="1" w:styleId="p1">
    <w:name w:val="p1"/>
    <w:basedOn w:val="Normal"/>
    <w:qFormat/>
    <w:rsid w:val="00FD6E73"/>
  </w:style>
  <w:style w:type="character" w:customStyle="1" w:styleId="UnunderlinedTextChar">
    <w:name w:val="Ununderlined Text Char"/>
    <w:locked/>
    <w:rsid w:val="00FD6E73"/>
  </w:style>
  <w:style w:type="paragraph" w:customStyle="1" w:styleId="UnunderlinedText">
    <w:name w:val="Ununderlined Text"/>
    <w:basedOn w:val="Normal"/>
    <w:autoRedefine/>
    <w:qFormat/>
    <w:rsid w:val="00FD6E73"/>
  </w:style>
  <w:style w:type="character" w:customStyle="1" w:styleId="RegularChar">
    <w:name w:val="Regular Char"/>
    <w:locked/>
    <w:rsid w:val="00FD6E73"/>
  </w:style>
  <w:style w:type="paragraph" w:customStyle="1" w:styleId="Regular">
    <w:name w:val="Regular"/>
    <w:qFormat/>
    <w:rsid w:val="00FD6E73"/>
    <w:pPr>
      <w:spacing w:after="160" w:line="259" w:lineRule="auto"/>
    </w:pPr>
    <w:rPr>
      <w:sz w:val="22"/>
      <w:szCs w:val="22"/>
    </w:rPr>
  </w:style>
  <w:style w:type="paragraph" w:customStyle="1" w:styleId="ReallyfuckingsmallCharCharChar">
    <w:name w:val="Really fucking small Char Char Char"/>
    <w:basedOn w:val="Normal"/>
    <w:next w:val="Reallyfuckingsmall"/>
    <w:qFormat/>
    <w:rsid w:val="00FD6E73"/>
  </w:style>
  <w:style w:type="paragraph" w:customStyle="1" w:styleId="CardDownx15">
    <w:name w:val="CardDown x1.5"/>
    <w:basedOn w:val="Normal"/>
    <w:uiPriority w:val="99"/>
    <w:qFormat/>
    <w:rsid w:val="00FD6E73"/>
  </w:style>
  <w:style w:type="character" w:customStyle="1" w:styleId="FullCiteChar">
    <w:name w:val="Full Cite Char"/>
    <w:locked/>
    <w:rsid w:val="00FD6E73"/>
  </w:style>
  <w:style w:type="paragraph" w:customStyle="1" w:styleId="FullCite">
    <w:name w:val="Full Cite"/>
    <w:basedOn w:val="Normal"/>
    <w:next w:val="Normal"/>
    <w:qFormat/>
    <w:rsid w:val="00FD6E73"/>
  </w:style>
  <w:style w:type="paragraph" w:customStyle="1" w:styleId="CiteTag">
    <w:name w:val="Cite/Tag"/>
    <w:basedOn w:val="Normal"/>
    <w:uiPriority w:val="99"/>
    <w:qFormat/>
    <w:rsid w:val="00FD6E73"/>
  </w:style>
  <w:style w:type="paragraph" w:customStyle="1" w:styleId="Heading5SizeDown">
    <w:name w:val="Heading 5 Size Down"/>
    <w:basedOn w:val="Normal"/>
    <w:autoRedefine/>
    <w:qFormat/>
    <w:rsid w:val="00FD6E73"/>
  </w:style>
  <w:style w:type="character" w:customStyle="1" w:styleId="StyleStyleArialNarrow9ptLeft-075ArialNarrowChar">
    <w:name w:val="Style Style Arial Narrow 9 pt Left:  -0.75&quot; + Arial Narrow Char"/>
    <w:locked/>
    <w:rsid w:val="00FD6E73"/>
  </w:style>
  <w:style w:type="paragraph" w:customStyle="1" w:styleId="StyleStyleArialNarrow9ptLeft-075ArialNarrow">
    <w:name w:val="Style Style Arial Narrow 9 pt Left:  -0.75&quot; + Arial Narrow"/>
    <w:basedOn w:val="Normal"/>
    <w:qFormat/>
    <w:rsid w:val="00FD6E73"/>
  </w:style>
  <w:style w:type="character" w:customStyle="1" w:styleId="StyleStyleCardTextLeft-075Right0Char">
    <w:name w:val="Style Style Card Text + Left:  -0.75&quot; + Right:  0&quot; Char"/>
    <w:locked/>
    <w:rsid w:val="00FD6E73"/>
  </w:style>
  <w:style w:type="paragraph" w:customStyle="1" w:styleId="StyleStyleCardTextLeft-075Right0">
    <w:name w:val="Style Style Card Text + Left:  -0.75&quot; + Right:  0&quot;"/>
    <w:basedOn w:val="Normal"/>
    <w:autoRedefine/>
    <w:qFormat/>
    <w:rsid w:val="00FD6E73"/>
  </w:style>
  <w:style w:type="paragraph" w:customStyle="1" w:styleId="ecxmsonormal">
    <w:name w:val="ecxmsonormal"/>
    <w:basedOn w:val="Normal"/>
    <w:uiPriority w:val="99"/>
    <w:qFormat/>
    <w:rsid w:val="00FD6E73"/>
  </w:style>
  <w:style w:type="character" w:customStyle="1" w:styleId="DebateUnderlineBoldChar">
    <w:name w:val="Debate Underline Bold Char"/>
    <w:locked/>
    <w:rsid w:val="00FD6E73"/>
  </w:style>
  <w:style w:type="paragraph" w:customStyle="1" w:styleId="DebateUnderlineBold">
    <w:name w:val="Debate Underline Bold"/>
    <w:basedOn w:val="Normal"/>
    <w:qFormat/>
    <w:rsid w:val="00FD6E73"/>
  </w:style>
  <w:style w:type="character" w:customStyle="1" w:styleId="StyleArialNarrow12ptBoldLeft-075Char">
    <w:name w:val="Style Arial Narrow 12 pt Bold Left:  -0.75&quot; Char"/>
    <w:locked/>
    <w:rsid w:val="00FD6E73"/>
  </w:style>
  <w:style w:type="paragraph" w:customStyle="1" w:styleId="StyleArialNarrow12ptBoldLeft-075">
    <w:name w:val="Style Arial Narrow 12 pt Bold Left:  -0.75&quot;"/>
    <w:basedOn w:val="Normal"/>
    <w:qFormat/>
    <w:rsid w:val="00FD6E73"/>
  </w:style>
  <w:style w:type="character" w:customStyle="1" w:styleId="StyleStyleevidencetextBorderSinglesolidlineAuto05Char">
    <w:name w:val="Style Style evidence text + Border: : (Single solid line Auto  0.5 ... Char"/>
    <w:locked/>
    <w:rsid w:val="00FD6E73"/>
  </w:style>
  <w:style w:type="paragraph" w:customStyle="1" w:styleId="StyleStyleevidencetextBorderSinglesolidlineAuto05">
    <w:name w:val="Style Style evidence text + Border: : (Single solid line Auto  0.5 ..."/>
    <w:basedOn w:val="Normal"/>
    <w:qFormat/>
    <w:rsid w:val="00FD6E73"/>
  </w:style>
  <w:style w:type="character" w:customStyle="1" w:styleId="HighlightingChar">
    <w:name w:val="Highlighting Char"/>
    <w:locked/>
    <w:rsid w:val="00FD6E73"/>
  </w:style>
  <w:style w:type="paragraph" w:customStyle="1" w:styleId="Highlighting">
    <w:name w:val="Highlighting"/>
    <w:basedOn w:val="Normal"/>
    <w:autoRedefine/>
    <w:qFormat/>
    <w:rsid w:val="00FD6E73"/>
  </w:style>
  <w:style w:type="paragraph" w:customStyle="1" w:styleId="CiteCharCharCharChar">
    <w:name w:val="Cite Char Char Char Char"/>
    <w:basedOn w:val="Normal"/>
    <w:next w:val="Normal"/>
    <w:uiPriority w:val="99"/>
    <w:qFormat/>
    <w:rsid w:val="00FD6E73"/>
  </w:style>
  <w:style w:type="character" w:customStyle="1" w:styleId="UnderliningCharChar1CharCharChar">
    <w:name w:val="Underlining Char Char1 Char Char Char"/>
    <w:locked/>
    <w:rsid w:val="00FD6E73"/>
  </w:style>
  <w:style w:type="paragraph" w:customStyle="1" w:styleId="UnderliningCharChar1CharChar">
    <w:name w:val="Underlining Char Char1 Char Char"/>
    <w:basedOn w:val="Normal"/>
    <w:next w:val="Normal"/>
    <w:qFormat/>
    <w:rsid w:val="00FD6E73"/>
  </w:style>
  <w:style w:type="paragraph" w:customStyle="1" w:styleId="CiteCharCharCharCharChar">
    <w:name w:val="Cite Char Char Char Char Char"/>
    <w:basedOn w:val="Normal"/>
    <w:next w:val="Normal"/>
    <w:qFormat/>
    <w:rsid w:val="00FD6E73"/>
  </w:style>
  <w:style w:type="character" w:customStyle="1" w:styleId="UnderliningCharCharChar">
    <w:name w:val="Underlining Char Char Char"/>
    <w:locked/>
    <w:rsid w:val="00FD6E73"/>
  </w:style>
  <w:style w:type="paragraph" w:customStyle="1" w:styleId="Style12">
    <w:name w:val="Style 12"/>
    <w:uiPriority w:val="99"/>
    <w:qFormat/>
    <w:rsid w:val="00FD6E73"/>
    <w:pPr>
      <w:spacing w:after="160" w:line="259" w:lineRule="auto"/>
    </w:pPr>
    <w:rPr>
      <w:sz w:val="22"/>
      <w:szCs w:val="22"/>
    </w:rPr>
  </w:style>
  <w:style w:type="paragraph" w:customStyle="1" w:styleId="Style7">
    <w:name w:val="Style 7"/>
    <w:next w:val="BreifTitle"/>
    <w:uiPriority w:val="99"/>
    <w:qFormat/>
    <w:rsid w:val="00FD6E73"/>
    <w:pPr>
      <w:spacing w:after="160" w:line="259" w:lineRule="auto"/>
    </w:pPr>
    <w:rPr>
      <w:sz w:val="22"/>
      <w:szCs w:val="22"/>
    </w:rPr>
  </w:style>
  <w:style w:type="paragraph" w:customStyle="1" w:styleId="Style90">
    <w:name w:val="Style 9"/>
    <w:next w:val="Normal10pt"/>
    <w:uiPriority w:val="99"/>
    <w:qFormat/>
    <w:rsid w:val="00FD6E73"/>
    <w:pPr>
      <w:spacing w:after="160" w:line="259" w:lineRule="auto"/>
    </w:pPr>
    <w:rPr>
      <w:sz w:val="22"/>
      <w:szCs w:val="22"/>
    </w:rPr>
  </w:style>
  <w:style w:type="paragraph" w:customStyle="1" w:styleId="Emphasis3">
    <w:name w:val="Emphasis3"/>
    <w:uiPriority w:val="99"/>
    <w:qFormat/>
    <w:rsid w:val="00FD6E73"/>
    <w:pPr>
      <w:spacing w:after="160" w:line="259" w:lineRule="auto"/>
    </w:pPr>
    <w:rPr>
      <w:sz w:val="22"/>
      <w:szCs w:val="22"/>
    </w:rPr>
  </w:style>
  <w:style w:type="paragraph" w:customStyle="1" w:styleId="SmallCard">
    <w:name w:val="Small Card"/>
    <w:basedOn w:val="Normal"/>
    <w:qFormat/>
    <w:rsid w:val="00FD6E73"/>
  </w:style>
  <w:style w:type="paragraph" w:customStyle="1" w:styleId="formfldssel">
    <w:name w:val="formfldssel"/>
    <w:basedOn w:val="Normal"/>
    <w:next w:val="StyleTagandCiteFranklinGothicDemi"/>
    <w:uiPriority w:val="99"/>
    <w:qFormat/>
    <w:rsid w:val="00FD6E73"/>
  </w:style>
  <w:style w:type="paragraph" w:customStyle="1" w:styleId="hpleftlk">
    <w:name w:val="hpleftlk"/>
    <w:basedOn w:val="Normal"/>
    <w:next w:val="StyleStyleTagandCiteFranklinGothicDemi11pt"/>
    <w:uiPriority w:val="99"/>
    <w:qFormat/>
    <w:rsid w:val="00FD6E73"/>
  </w:style>
  <w:style w:type="paragraph" w:customStyle="1" w:styleId="lblu">
    <w:name w:val="lblu"/>
    <w:basedOn w:val="Normal"/>
    <w:next w:val="TagCite"/>
    <w:uiPriority w:val="99"/>
    <w:qFormat/>
    <w:rsid w:val="00FD6E73"/>
  </w:style>
  <w:style w:type="paragraph" w:customStyle="1" w:styleId="Underlinestyle1">
    <w:name w:val="Underlinestyle"/>
    <w:basedOn w:val="Normal"/>
    <w:next w:val="CiteCard"/>
    <w:uiPriority w:val="99"/>
    <w:qFormat/>
    <w:rsid w:val="00FD6E73"/>
  </w:style>
  <w:style w:type="paragraph" w:customStyle="1" w:styleId="CM10">
    <w:name w:val="CM10"/>
    <w:basedOn w:val="Normal"/>
    <w:qFormat/>
    <w:rsid w:val="00FD6E73"/>
  </w:style>
  <w:style w:type="paragraph" w:customStyle="1" w:styleId="OffensiveLanguage">
    <w:name w:val="Offensive Language"/>
    <w:basedOn w:val="Normal"/>
    <w:next w:val="Normal"/>
    <w:uiPriority w:val="99"/>
    <w:qFormat/>
    <w:rsid w:val="00FD6E73"/>
  </w:style>
  <w:style w:type="paragraph" w:customStyle="1" w:styleId="Style180">
    <w:name w:val="Style 18"/>
    <w:uiPriority w:val="99"/>
    <w:qFormat/>
    <w:rsid w:val="00FD6E73"/>
    <w:pPr>
      <w:spacing w:after="160" w:line="259" w:lineRule="auto"/>
    </w:pPr>
    <w:rPr>
      <w:sz w:val="22"/>
      <w:szCs w:val="22"/>
    </w:rPr>
  </w:style>
  <w:style w:type="paragraph" w:customStyle="1" w:styleId="formfld">
    <w:name w:val="formfld"/>
    <w:basedOn w:val="Normal"/>
    <w:uiPriority w:val="99"/>
    <w:qFormat/>
    <w:rsid w:val="00FD6E73"/>
  </w:style>
  <w:style w:type="paragraph" w:customStyle="1" w:styleId="Caption3">
    <w:name w:val="Caption3"/>
    <w:basedOn w:val="Normal"/>
    <w:uiPriority w:val="99"/>
    <w:qFormat/>
    <w:rsid w:val="00FD6E73"/>
  </w:style>
  <w:style w:type="paragraph" w:customStyle="1" w:styleId="teaserpermalink">
    <w:name w:val="teaser_permalink"/>
    <w:basedOn w:val="Normal"/>
    <w:uiPriority w:val="99"/>
    <w:qFormat/>
    <w:rsid w:val="00FD6E73"/>
  </w:style>
  <w:style w:type="character" w:styleId="BookTitle">
    <w:name w:val="Book Title"/>
    <w:basedOn w:val="DefaultParagraphFont"/>
    <w:unhideWhenUsed/>
    <w:qFormat/>
    <w:rsid w:val="00FD6E73"/>
    <w:rPr>
      <w:b/>
      <w:bCs/>
      <w:i/>
      <w:iCs/>
      <w:spacing w:val="5"/>
    </w:rPr>
  </w:style>
  <w:style w:type="character" w:customStyle="1" w:styleId="sup1">
    <w:name w:val="sup1"/>
    <w:rsid w:val="00FD6E73"/>
  </w:style>
  <w:style w:type="character" w:customStyle="1" w:styleId="pgnum1">
    <w:name w:val="pgnum1"/>
    <w:rsid w:val="00FD6E73"/>
  </w:style>
  <w:style w:type="character" w:customStyle="1" w:styleId="nw">
    <w:name w:val="nw"/>
    <w:rsid w:val="00FD6E73"/>
  </w:style>
  <w:style w:type="character" w:customStyle="1" w:styleId="apple">
    <w:name w:val="apple"/>
    <w:rsid w:val="00FD6E73"/>
  </w:style>
  <w:style w:type="character" w:customStyle="1" w:styleId="inhoud">
    <w:name w:val="inhoud"/>
    <w:rsid w:val="00FD6E73"/>
  </w:style>
  <w:style w:type="character" w:customStyle="1" w:styleId="CardsUnderlined">
    <w:name w:val="Cards Underlined"/>
    <w:qFormat/>
    <w:rsid w:val="00FD6E73"/>
  </w:style>
  <w:style w:type="character" w:customStyle="1" w:styleId="Cites-AuthorDate">
    <w:name w:val="Cites-Author/Date"/>
    <w:qFormat/>
    <w:rsid w:val="00FD6E73"/>
  </w:style>
  <w:style w:type="character" w:customStyle="1" w:styleId="Boxout">
    <w:name w:val="Box out"/>
    <w:uiPriority w:val="1"/>
    <w:qFormat/>
    <w:rsid w:val="00FD6E73"/>
  </w:style>
  <w:style w:type="character" w:customStyle="1" w:styleId="StyleCardtextChar10pt">
    <w:name w:val="Style Card text Char + 10 pt"/>
    <w:rsid w:val="00FD6E73"/>
  </w:style>
  <w:style w:type="character" w:customStyle="1" w:styleId="UnderliningChar2">
    <w:name w:val="Underlining Char2"/>
    <w:rsid w:val="00FD6E73"/>
  </w:style>
  <w:style w:type="character" w:customStyle="1" w:styleId="UnderliningChar1">
    <w:name w:val="Underlining Char1"/>
    <w:rsid w:val="00FD6E73"/>
  </w:style>
  <w:style w:type="character" w:customStyle="1" w:styleId="smcaps">
    <w:name w:val="smcaps"/>
    <w:rsid w:val="00FD6E73"/>
  </w:style>
  <w:style w:type="character" w:customStyle="1" w:styleId="inside-head1">
    <w:name w:val="inside-head1"/>
    <w:rsid w:val="00FD6E73"/>
  </w:style>
  <w:style w:type="character" w:customStyle="1" w:styleId="datestamp1">
    <w:name w:val="datestamp1"/>
    <w:rsid w:val="00FD6E73"/>
  </w:style>
  <w:style w:type="character" w:customStyle="1" w:styleId="pagetools1">
    <w:name w:val="pagetools1"/>
    <w:rsid w:val="00FD6E73"/>
  </w:style>
  <w:style w:type="character" w:customStyle="1" w:styleId="smallredtext">
    <w:name w:val="smallredtext"/>
    <w:rsid w:val="00FD6E73"/>
  </w:style>
  <w:style w:type="character" w:customStyle="1" w:styleId="storyheading31">
    <w:name w:val="storyheading31"/>
    <w:rsid w:val="00FD6E73"/>
  </w:style>
  <w:style w:type="character" w:customStyle="1" w:styleId="storydeck31">
    <w:name w:val="storydeck31"/>
    <w:rsid w:val="00FD6E73"/>
  </w:style>
  <w:style w:type="character" w:customStyle="1" w:styleId="subtitle10">
    <w:name w:val="subtitle1"/>
    <w:rsid w:val="00FD6E73"/>
  </w:style>
  <w:style w:type="character" w:customStyle="1" w:styleId="Title10">
    <w:name w:val="Title1"/>
    <w:rsid w:val="00FD6E73"/>
  </w:style>
  <w:style w:type="character" w:customStyle="1" w:styleId="clsbiolink">
    <w:name w:val="clsbiolink"/>
    <w:rsid w:val="00FD6E73"/>
  </w:style>
  <w:style w:type="character" w:customStyle="1" w:styleId="clssmaller">
    <w:name w:val="clssmaller"/>
    <w:rsid w:val="00FD6E73"/>
  </w:style>
  <w:style w:type="character" w:customStyle="1" w:styleId="sm1">
    <w:name w:val="sm1"/>
    <w:rsid w:val="00FD6E73"/>
  </w:style>
  <w:style w:type="character" w:customStyle="1" w:styleId="noindentChar">
    <w:name w:val="noindent Char"/>
    <w:rsid w:val="00FD6E73"/>
  </w:style>
  <w:style w:type="character" w:customStyle="1" w:styleId="SmallChar1">
    <w:name w:val="Small Char1"/>
    <w:rsid w:val="00FD6E73"/>
  </w:style>
  <w:style w:type="character" w:customStyle="1" w:styleId="fullcite0">
    <w:name w:val="fullcite"/>
    <w:rsid w:val="00FD6E73"/>
  </w:style>
  <w:style w:type="character" w:customStyle="1" w:styleId="Style9ptThickunderline">
    <w:name w:val="Style 9 pt Thick underline"/>
    <w:rsid w:val="00FD6E73"/>
  </w:style>
  <w:style w:type="character" w:customStyle="1" w:styleId="CardNotUnderlinedChar">
    <w:name w:val="Card Not Underlined Char"/>
    <w:rsid w:val="00FD6E73"/>
  </w:style>
  <w:style w:type="character" w:customStyle="1" w:styleId="CardNotUnderlinedChar1">
    <w:name w:val="Card Not Underlined Char1"/>
    <w:rsid w:val="00FD6E73"/>
  </w:style>
  <w:style w:type="character" w:customStyle="1" w:styleId="IndexHeadersCharChar">
    <w:name w:val="Index Headers Char Char"/>
    <w:rsid w:val="00FD6E73"/>
  </w:style>
  <w:style w:type="character" w:customStyle="1" w:styleId="textmedium">
    <w:name w:val="textmedium"/>
    <w:rsid w:val="00FD6E73"/>
  </w:style>
  <w:style w:type="character" w:customStyle="1" w:styleId="SmallText2">
    <w:name w:val="SmallText"/>
    <w:rsid w:val="00FD6E73"/>
  </w:style>
  <w:style w:type="character" w:customStyle="1" w:styleId="justify">
    <w:name w:val="justify"/>
    <w:rsid w:val="00FD6E73"/>
  </w:style>
  <w:style w:type="character" w:customStyle="1" w:styleId="SmallCardTextChar">
    <w:name w:val="Small Card Text Char"/>
    <w:rsid w:val="00FD6E73"/>
  </w:style>
  <w:style w:type="character" w:customStyle="1" w:styleId="tagChar30">
    <w:name w:val="tag Char3"/>
    <w:rsid w:val="00FD6E73"/>
  </w:style>
  <w:style w:type="character" w:customStyle="1" w:styleId="medium-normal1">
    <w:name w:val="medium-normal1"/>
    <w:rsid w:val="00FD6E73"/>
  </w:style>
  <w:style w:type="character" w:customStyle="1" w:styleId="inside-head">
    <w:name w:val="inside-head"/>
    <w:rsid w:val="00FD6E73"/>
  </w:style>
  <w:style w:type="character" w:customStyle="1" w:styleId="awtw">
    <w:name w:val="awtw"/>
    <w:rsid w:val="00FD6E73"/>
  </w:style>
  <w:style w:type="character" w:customStyle="1" w:styleId="Citation-AuthorDate">
    <w:name w:val="Citation - Author/Date"/>
    <w:rsid w:val="00FD6E73"/>
  </w:style>
  <w:style w:type="character" w:customStyle="1" w:styleId="ThickUnderlineCharChar">
    <w:name w:val="Thick Underline Char Char"/>
    <w:qFormat/>
    <w:rsid w:val="00FD6E73"/>
  </w:style>
  <w:style w:type="character" w:customStyle="1" w:styleId="ld3">
    <w:name w:val="ld3"/>
    <w:rsid w:val="00FD6E73"/>
  </w:style>
  <w:style w:type="character" w:customStyle="1" w:styleId="5Notunderlined">
    <w:name w:val="5 Not underlined"/>
    <w:rsid w:val="00FD6E73"/>
  </w:style>
  <w:style w:type="character" w:customStyle="1" w:styleId="postbody">
    <w:name w:val="postbody"/>
    <w:rsid w:val="00FD6E73"/>
  </w:style>
  <w:style w:type="character" w:customStyle="1" w:styleId="stylestylebold12pt">
    <w:name w:val="stylestylebold12pt"/>
    <w:rsid w:val="00FD6E73"/>
  </w:style>
  <w:style w:type="character" w:customStyle="1" w:styleId="externaledithide">
    <w:name w:val="external_edit_hide"/>
    <w:rsid w:val="00FD6E73"/>
  </w:style>
  <w:style w:type="character" w:customStyle="1" w:styleId="itxtrst">
    <w:name w:val="itxtrst"/>
    <w:rsid w:val="00FD6E73"/>
  </w:style>
  <w:style w:type="character" w:customStyle="1" w:styleId="CharacterStyle20">
    <w:name w:val="Character Style 20"/>
    <w:rsid w:val="00FD6E73"/>
  </w:style>
  <w:style w:type="character" w:customStyle="1" w:styleId="A9">
    <w:name w:val="A9"/>
    <w:uiPriority w:val="99"/>
    <w:rsid w:val="00FD6E73"/>
  </w:style>
  <w:style w:type="character" w:customStyle="1" w:styleId="see">
    <w:name w:val="see"/>
    <w:rsid w:val="00FD6E73"/>
  </w:style>
  <w:style w:type="character" w:customStyle="1" w:styleId="CharacterStyle2">
    <w:name w:val="Character Style 2"/>
    <w:rsid w:val="00FD6E73"/>
  </w:style>
  <w:style w:type="character" w:customStyle="1" w:styleId="lightblue">
    <w:name w:val="lightblue"/>
    <w:rsid w:val="00FD6E73"/>
  </w:style>
  <w:style w:type="character" w:customStyle="1" w:styleId="underline3">
    <w:name w:val="underline3"/>
    <w:rsid w:val="00FD6E73"/>
  </w:style>
  <w:style w:type="character" w:customStyle="1" w:styleId="menu">
    <w:name w:val="menu"/>
    <w:rsid w:val="00FD6E73"/>
  </w:style>
  <w:style w:type="character" w:customStyle="1" w:styleId="centerheadlines">
    <w:name w:val="centerheadlines"/>
    <w:rsid w:val="00FD6E73"/>
  </w:style>
  <w:style w:type="character" w:customStyle="1" w:styleId="info">
    <w:name w:val="info"/>
    <w:rsid w:val="00FD6E73"/>
  </w:style>
  <w:style w:type="character" w:customStyle="1" w:styleId="datestory">
    <w:name w:val="datestory"/>
    <w:rsid w:val="00FD6E73"/>
  </w:style>
  <w:style w:type="character" w:customStyle="1" w:styleId="-SmallText-">
    <w:name w:val="-Small Text-"/>
    <w:rsid w:val="00FD6E73"/>
  </w:style>
  <w:style w:type="character" w:customStyle="1" w:styleId="goohl1">
    <w:name w:val="goohl1"/>
    <w:rsid w:val="00FD6E73"/>
  </w:style>
  <w:style w:type="character" w:customStyle="1" w:styleId="Boxed">
    <w:name w:val="Boxed"/>
    <w:qFormat/>
    <w:rsid w:val="00FD6E73"/>
  </w:style>
  <w:style w:type="character" w:customStyle="1" w:styleId="StyleUnderlineBorderSinglesolidlineAuto05ptLinew">
    <w:name w:val="Style Underline Border: : (Single solid line Auto  0.5 pt Line w..."/>
    <w:basedOn w:val="DefaultParagraphFont"/>
    <w:rsid w:val="00FD6E73"/>
  </w:style>
  <w:style w:type="character" w:customStyle="1" w:styleId="citeschar10">
    <w:name w:val="citeschar1"/>
    <w:basedOn w:val="DefaultParagraphFont"/>
    <w:rsid w:val="00FD6E73"/>
  </w:style>
  <w:style w:type="character" w:customStyle="1" w:styleId="cardunderlinedchar1">
    <w:name w:val="cardunderlinedchar"/>
    <w:basedOn w:val="DefaultParagraphFont"/>
    <w:rsid w:val="00FD6E73"/>
  </w:style>
  <w:style w:type="character" w:customStyle="1" w:styleId="Style1CharCharChar">
    <w:name w:val="Style1 Char Char Char"/>
    <w:locked/>
    <w:rsid w:val="00FD6E73"/>
  </w:style>
  <w:style w:type="character" w:customStyle="1" w:styleId="EmphasizeThis">
    <w:name w:val="EmphasizeThis"/>
    <w:rsid w:val="00FD6E73"/>
  </w:style>
  <w:style w:type="character" w:customStyle="1" w:styleId="submitted-date">
    <w:name w:val="submitted-date"/>
    <w:rsid w:val="00FD6E73"/>
  </w:style>
  <w:style w:type="character" w:customStyle="1" w:styleId="Underline-Highlighted">
    <w:name w:val="Underline-Highlighted"/>
    <w:uiPriority w:val="1"/>
    <w:qFormat/>
    <w:rsid w:val="00FD6E73"/>
  </w:style>
  <w:style w:type="character" w:customStyle="1" w:styleId="fn">
    <w:name w:val="fn"/>
    <w:basedOn w:val="DefaultParagraphFont"/>
    <w:rsid w:val="00FD6E73"/>
  </w:style>
  <w:style w:type="character" w:customStyle="1" w:styleId="provider">
    <w:name w:val="provider"/>
    <w:basedOn w:val="DefaultParagraphFont"/>
    <w:rsid w:val="00FD6E73"/>
  </w:style>
  <w:style w:type="character" w:customStyle="1" w:styleId="grame">
    <w:name w:val="grame"/>
    <w:rsid w:val="00FD6E73"/>
  </w:style>
  <w:style w:type="character" w:customStyle="1" w:styleId="spelle">
    <w:name w:val="spelle"/>
    <w:rsid w:val="00FD6E73"/>
  </w:style>
  <w:style w:type="character" w:customStyle="1" w:styleId="vitstoryheadline">
    <w:name w:val="vitstoryheadline"/>
    <w:rsid w:val="00FD6E73"/>
  </w:style>
  <w:style w:type="character" w:customStyle="1" w:styleId="vitstorybyline">
    <w:name w:val="vitstorybyline"/>
    <w:rsid w:val="00FD6E73"/>
  </w:style>
  <w:style w:type="character" w:customStyle="1" w:styleId="yahoobuzzbadge-form">
    <w:name w:val="yahoobuzzbadge-form"/>
    <w:rsid w:val="00FD6E73"/>
  </w:style>
  <w:style w:type="character" w:customStyle="1" w:styleId="tickerlinx">
    <w:name w:val="tickerlinx"/>
    <w:rsid w:val="00FD6E73"/>
  </w:style>
  <w:style w:type="character" w:customStyle="1" w:styleId="post-author">
    <w:name w:val="post-author"/>
    <w:rsid w:val="00FD6E73"/>
  </w:style>
  <w:style w:type="character" w:customStyle="1" w:styleId="post-timestamp">
    <w:name w:val="post-timestamp"/>
    <w:rsid w:val="00FD6E73"/>
  </w:style>
  <w:style w:type="character" w:customStyle="1" w:styleId="Box0">
    <w:name w:val="Box!"/>
    <w:rsid w:val="00FD6E73"/>
  </w:style>
  <w:style w:type="character" w:customStyle="1" w:styleId="mw-headline">
    <w:name w:val="mw-headline"/>
    <w:rsid w:val="00FD6E73"/>
  </w:style>
  <w:style w:type="character" w:customStyle="1" w:styleId="month">
    <w:name w:val="month"/>
    <w:rsid w:val="00FD6E73"/>
  </w:style>
  <w:style w:type="character" w:customStyle="1" w:styleId="texttitlebigred">
    <w:name w:val="texttitlebigred"/>
    <w:rsid w:val="00FD6E73"/>
  </w:style>
  <w:style w:type="character" w:customStyle="1" w:styleId="subtitles">
    <w:name w:val="subtitles"/>
    <w:rsid w:val="00FD6E73"/>
  </w:style>
  <w:style w:type="character" w:customStyle="1" w:styleId="CiteCardChar1">
    <w:name w:val="Cite_Card Char1"/>
    <w:rsid w:val="00FD6E73"/>
  </w:style>
  <w:style w:type="character" w:customStyle="1" w:styleId="ptitleinside">
    <w:name w:val="p_title_inside"/>
    <w:rsid w:val="00FD6E73"/>
  </w:style>
  <w:style w:type="character" w:customStyle="1" w:styleId="paramv">
    <w:name w:val="paramv"/>
    <w:rsid w:val="00FD6E73"/>
  </w:style>
  <w:style w:type="character" w:customStyle="1" w:styleId="quotepeekbase">
    <w:name w:val="quotepeekbase"/>
    <w:rsid w:val="00FD6E73"/>
  </w:style>
  <w:style w:type="character" w:customStyle="1" w:styleId="symbol">
    <w:name w:val="symbol"/>
    <w:rsid w:val="00FD6E73"/>
  </w:style>
  <w:style w:type="character" w:customStyle="1" w:styleId="data">
    <w:name w:val="data"/>
    <w:rsid w:val="00FD6E73"/>
  </w:style>
  <w:style w:type="character" w:customStyle="1" w:styleId="cross-head">
    <w:name w:val="cross-head"/>
    <w:rsid w:val="00FD6E73"/>
  </w:style>
  <w:style w:type="character" w:customStyle="1" w:styleId="scaps">
    <w:name w:val="scaps"/>
    <w:rsid w:val="00FD6E73"/>
  </w:style>
  <w:style w:type="character" w:customStyle="1" w:styleId="pub-date">
    <w:name w:val="pub-date"/>
    <w:rsid w:val="00FD6E73"/>
  </w:style>
  <w:style w:type="character" w:customStyle="1" w:styleId="AuthorDateF4">
    <w:name w:val="Author Date (F4)"/>
    <w:rsid w:val="00FD6E73"/>
  </w:style>
  <w:style w:type="character" w:customStyle="1" w:styleId="BoldUnderlineF6">
    <w:name w:val="Bold Underline (F6)"/>
    <w:rsid w:val="00FD6E73"/>
  </w:style>
  <w:style w:type="character" w:customStyle="1" w:styleId="grouptext">
    <w:name w:val="group_text"/>
    <w:rsid w:val="00FD6E73"/>
  </w:style>
  <w:style w:type="character" w:customStyle="1" w:styleId="authors">
    <w:name w:val="authors"/>
    <w:rsid w:val="00FD6E73"/>
  </w:style>
  <w:style w:type="character" w:customStyle="1" w:styleId="verdana12grey1">
    <w:name w:val="verdana12grey1"/>
    <w:rsid w:val="00FD6E73"/>
  </w:style>
  <w:style w:type="character" w:customStyle="1" w:styleId="verdana9grey1a">
    <w:name w:val="verdana9grey1a"/>
    <w:rsid w:val="00FD6E73"/>
  </w:style>
  <w:style w:type="character" w:customStyle="1" w:styleId="nn-twttr-share-btn">
    <w:name w:val="nn-twttr-share-btn"/>
    <w:rsid w:val="00FD6E73"/>
  </w:style>
  <w:style w:type="character" w:customStyle="1" w:styleId="count">
    <w:name w:val="count"/>
    <w:rsid w:val="00FD6E73"/>
  </w:style>
  <w:style w:type="character" w:customStyle="1" w:styleId="fbbuttontext">
    <w:name w:val="fb_button_text"/>
    <w:rsid w:val="00FD6E73"/>
  </w:style>
  <w:style w:type="character" w:customStyle="1" w:styleId="comment-count">
    <w:name w:val="comment-count"/>
    <w:rsid w:val="00FD6E73"/>
  </w:style>
  <w:style w:type="character" w:customStyle="1" w:styleId="comment-count-text">
    <w:name w:val="comment-count-text"/>
    <w:rsid w:val="00FD6E73"/>
  </w:style>
  <w:style w:type="character" w:customStyle="1" w:styleId="StyleThickunderline">
    <w:name w:val="Style Thick underline"/>
    <w:qFormat/>
    <w:rsid w:val="00FD6E73"/>
  </w:style>
  <w:style w:type="character" w:customStyle="1" w:styleId="z-TopofFormChar1">
    <w:name w:val="z-Top of Form Char1"/>
    <w:basedOn w:val="DefaultParagraphFont"/>
    <w:rsid w:val="00FD6E73"/>
  </w:style>
  <w:style w:type="character" w:customStyle="1" w:styleId="z-BottomofFormChar1">
    <w:name w:val="z-Bottom of Form Char1"/>
    <w:basedOn w:val="DefaultParagraphFont"/>
    <w:rsid w:val="00FD6E73"/>
  </w:style>
  <w:style w:type="character" w:customStyle="1" w:styleId="lightheader">
    <w:name w:val="lightheader"/>
    <w:rsid w:val="00FD6E73"/>
  </w:style>
  <w:style w:type="character" w:customStyle="1" w:styleId="CiteCardCharCharCharCharChar">
    <w:name w:val="Cite_Card Char Char Char Char Char"/>
    <w:rsid w:val="00FD6E73"/>
  </w:style>
  <w:style w:type="character" w:customStyle="1" w:styleId="CiteCardCharCharCharCharCharChar">
    <w:name w:val="Cite_Card Char Char Char Char Char Char"/>
    <w:rsid w:val="00FD6E73"/>
  </w:style>
  <w:style w:type="character" w:customStyle="1" w:styleId="yahoobuzzbadge">
    <w:name w:val="yahoobuzzbadge"/>
    <w:rsid w:val="00FD6E73"/>
  </w:style>
  <w:style w:type="character" w:customStyle="1" w:styleId="fbsharecountinner">
    <w:name w:val="fb_share_count_inner"/>
    <w:rsid w:val="00FD6E73"/>
  </w:style>
  <w:style w:type="character" w:customStyle="1" w:styleId="fbconnectbuttontext">
    <w:name w:val="fbconnectbutton_text"/>
    <w:rsid w:val="00FD6E73"/>
  </w:style>
  <w:style w:type="character" w:customStyle="1" w:styleId="Internetlink">
    <w:name w:val="Internet link"/>
    <w:rsid w:val="00FD6E73"/>
  </w:style>
  <w:style w:type="character" w:customStyle="1" w:styleId="StrongEmphasis">
    <w:name w:val="Strong Emphasis"/>
    <w:rsid w:val="00FD6E73"/>
  </w:style>
  <w:style w:type="character" w:customStyle="1" w:styleId="Caption2">
    <w:name w:val="Caption2"/>
    <w:rsid w:val="00FD6E73"/>
  </w:style>
  <w:style w:type="character" w:customStyle="1" w:styleId="article-articlebody">
    <w:name w:val="article-articlebody"/>
    <w:basedOn w:val="DefaultParagraphFont"/>
    <w:rsid w:val="00FD6E73"/>
  </w:style>
  <w:style w:type="character" w:customStyle="1" w:styleId="pageheader0">
    <w:name w:val="pageheader"/>
    <w:basedOn w:val="DefaultParagraphFont"/>
    <w:rsid w:val="00FD6E73"/>
  </w:style>
  <w:style w:type="character" w:customStyle="1" w:styleId="AuthorCharChar">
    <w:name w:val="Author Char Char"/>
    <w:rsid w:val="00FD6E73"/>
  </w:style>
  <w:style w:type="character" w:customStyle="1" w:styleId="smallchar2">
    <w:name w:val="smallchar"/>
    <w:basedOn w:val="DefaultParagraphFont"/>
    <w:rsid w:val="00FD6E73"/>
  </w:style>
  <w:style w:type="character" w:customStyle="1" w:styleId="Shortcite">
    <w:name w:val="Shortcite"/>
    <w:rsid w:val="00FD6E73"/>
  </w:style>
  <w:style w:type="character" w:customStyle="1" w:styleId="Longcite">
    <w:name w:val="Longcite"/>
    <w:rsid w:val="00FD6E73"/>
  </w:style>
  <w:style w:type="character" w:customStyle="1" w:styleId="address">
    <w:name w:val="address"/>
    <w:rsid w:val="00FD6E73"/>
  </w:style>
  <w:style w:type="character" w:customStyle="1" w:styleId="maintextbldleft">
    <w:name w:val="maintextbldleft"/>
    <w:basedOn w:val="DefaultParagraphFont"/>
    <w:rsid w:val="00FD6E73"/>
  </w:style>
  <w:style w:type="character" w:customStyle="1" w:styleId="Shrinker">
    <w:name w:val="Shrinker"/>
    <w:rsid w:val="00FD6E73"/>
  </w:style>
  <w:style w:type="character" w:customStyle="1" w:styleId="heading3char1">
    <w:name w:val="heading3char1"/>
    <w:basedOn w:val="DefaultParagraphFont"/>
    <w:rsid w:val="00FD6E73"/>
  </w:style>
  <w:style w:type="character" w:customStyle="1" w:styleId="underlinea">
    <w:name w:val="underlinea"/>
    <w:basedOn w:val="DefaultParagraphFont"/>
    <w:rsid w:val="00FD6E73"/>
  </w:style>
  <w:style w:type="character" w:customStyle="1" w:styleId="StyleUnderlineChar9pt2">
    <w:name w:val="Style Underline Char + 9 pt2"/>
    <w:rsid w:val="00FD6E73"/>
  </w:style>
  <w:style w:type="character" w:customStyle="1" w:styleId="StyleUnderlineChar9ptBold1">
    <w:name w:val="Style Underline Char + 9 pt Bold1"/>
    <w:rsid w:val="00FD6E73"/>
  </w:style>
  <w:style w:type="character" w:customStyle="1" w:styleId="FontStyle329">
    <w:name w:val="Font Style329"/>
    <w:uiPriority w:val="99"/>
    <w:rsid w:val="00FD6E73"/>
  </w:style>
  <w:style w:type="character" w:customStyle="1" w:styleId="styleboldunderline">
    <w:name w:val="styleboldunderline"/>
    <w:rsid w:val="00FD6E73"/>
  </w:style>
  <w:style w:type="character" w:customStyle="1" w:styleId="FontStyle232">
    <w:name w:val="Font Style232"/>
    <w:uiPriority w:val="99"/>
    <w:rsid w:val="00FD6E73"/>
  </w:style>
  <w:style w:type="character" w:customStyle="1" w:styleId="MicroTextCharChar">
    <w:name w:val="MicroText Char Char"/>
    <w:rsid w:val="00FD6E73"/>
  </w:style>
  <w:style w:type="character" w:customStyle="1" w:styleId="style61">
    <w:name w:val="style6"/>
    <w:rsid w:val="00FD6E73"/>
  </w:style>
  <w:style w:type="character" w:customStyle="1" w:styleId="Title2">
    <w:name w:val="Title2"/>
    <w:basedOn w:val="DefaultParagraphFont"/>
    <w:rsid w:val="00FD6E73"/>
  </w:style>
  <w:style w:type="character" w:customStyle="1" w:styleId="cardtextsmallCharCharCharCharCharCharCharCharCharCharCharChar">
    <w:name w:val="card text small Char Char Char Char Char Char Char Char Char Char Char Char"/>
    <w:basedOn w:val="DefaultParagraphFont"/>
    <w:rsid w:val="00FD6E73"/>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FD6E73"/>
  </w:style>
  <w:style w:type="character" w:customStyle="1" w:styleId="pmterms2">
    <w:name w:val="pmterms2"/>
    <w:basedOn w:val="DefaultParagraphFont"/>
    <w:rsid w:val="00FD6E73"/>
  </w:style>
  <w:style w:type="character" w:customStyle="1" w:styleId="StyleCardTextUnderline3Char">
    <w:name w:val="Style Card Text + Underline3 Char"/>
    <w:basedOn w:val="DefaultParagraphFont"/>
    <w:link w:val="StyleCardTextUnderline3"/>
    <w:rsid w:val="00FD6E73"/>
    <w:rPr>
      <w:sz w:val="22"/>
      <w:szCs w:val="22"/>
    </w:rPr>
  </w:style>
  <w:style w:type="character" w:customStyle="1" w:styleId="BoldandUnderlineChar1Char2CharChar">
    <w:name w:val="Bold and Underline Char1 Char2 Char Char"/>
    <w:basedOn w:val="DefaultParagraphFont"/>
    <w:rsid w:val="00FD6E73"/>
  </w:style>
  <w:style w:type="character" w:customStyle="1" w:styleId="UnderlineChar1Char1">
    <w:name w:val="Underline Char1 Char1"/>
    <w:basedOn w:val="DefaultParagraphFont"/>
    <w:rsid w:val="00FD6E73"/>
  </w:style>
  <w:style w:type="character" w:customStyle="1" w:styleId="Style2CharChar">
    <w:name w:val="Style2 Char Char"/>
    <w:basedOn w:val="DefaultParagraphFont"/>
    <w:rsid w:val="00FD6E73"/>
  </w:style>
  <w:style w:type="character" w:customStyle="1" w:styleId="Normal2">
    <w:name w:val="Normal2"/>
    <w:basedOn w:val="DefaultParagraphFont"/>
    <w:rsid w:val="00FD6E73"/>
  </w:style>
  <w:style w:type="character" w:customStyle="1" w:styleId="featurecontentgray1">
    <w:name w:val="featurecontentgray1"/>
    <w:basedOn w:val="DefaultParagraphFont"/>
    <w:rsid w:val="00FD6E73"/>
  </w:style>
  <w:style w:type="character" w:customStyle="1" w:styleId="CardCharCharChar0">
    <w:name w:val="Card Char Char Char"/>
    <w:basedOn w:val="DefaultParagraphFont"/>
    <w:rsid w:val="00FD6E73"/>
  </w:style>
  <w:style w:type="character" w:customStyle="1" w:styleId="big1">
    <w:name w:val="big1"/>
    <w:basedOn w:val="DefaultParagraphFont"/>
    <w:rsid w:val="00FD6E73"/>
  </w:style>
  <w:style w:type="character" w:customStyle="1" w:styleId="articletitle1">
    <w:name w:val="articletitle1"/>
    <w:basedOn w:val="DefaultParagraphFont"/>
    <w:rsid w:val="00FD6E73"/>
  </w:style>
  <w:style w:type="character" w:customStyle="1" w:styleId="prodgeneral">
    <w:name w:val="prodgeneral"/>
    <w:basedOn w:val="DefaultParagraphFont"/>
    <w:rsid w:val="00FD6E73"/>
  </w:style>
  <w:style w:type="character" w:customStyle="1" w:styleId="Style10pt">
    <w:name w:val="Style 10 pt"/>
    <w:basedOn w:val="DefaultParagraphFont"/>
    <w:rsid w:val="00FD6E73"/>
  </w:style>
  <w:style w:type="character" w:customStyle="1" w:styleId="StyleUnderlineChar0">
    <w:name w:val="Style Underline + Char"/>
    <w:basedOn w:val="DefaultParagraphFont"/>
    <w:rsid w:val="00FD6E73"/>
  </w:style>
  <w:style w:type="character" w:customStyle="1" w:styleId="highlightChar">
    <w:name w:val="highlight Char"/>
    <w:basedOn w:val="DefaultParagraphFont"/>
    <w:rsid w:val="00FD6E73"/>
  </w:style>
  <w:style w:type="character" w:customStyle="1" w:styleId="OffensiveLanguageChar">
    <w:name w:val="Offensive Language Char"/>
    <w:rsid w:val="00FD6E73"/>
  </w:style>
  <w:style w:type="character" w:customStyle="1" w:styleId="yellowfadeinnerspan">
    <w:name w:val="yellowfadeinnerspan"/>
    <w:rsid w:val="00FD6E73"/>
  </w:style>
  <w:style w:type="character" w:customStyle="1" w:styleId="BoldUnderlineCharChar">
    <w:name w:val="BoldUnderline Char Char"/>
    <w:rsid w:val="00FD6E73"/>
  </w:style>
  <w:style w:type="character" w:customStyle="1" w:styleId="ipa">
    <w:name w:val="ipa"/>
    <w:basedOn w:val="DefaultParagraphFont"/>
    <w:rsid w:val="00FD6E73"/>
  </w:style>
  <w:style w:type="table" w:styleId="TableGrid">
    <w:name w:val="Table Grid"/>
    <w:basedOn w:val="TableNormal"/>
    <w:rsid w:val="00FD6E7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FD6E73"/>
    <w:pPr>
      <w:spacing w:after="160" w:line="259" w:lineRule="auto"/>
    </w:pPr>
    <w:rPr>
      <w:sz w:val="22"/>
      <w:szCs w:val="22"/>
    </w:rPr>
    <w:tblPr>
      <w:tblInd w:w="0" w:type="dxa"/>
      <w:tblCellMar>
        <w:top w:w="0" w:type="dxa"/>
        <w:left w:w="108" w:type="dxa"/>
        <w:bottom w:w="0" w:type="dxa"/>
        <w:right w:w="108" w:type="dxa"/>
      </w:tblCellMar>
    </w:tblPr>
  </w:style>
  <w:style w:type="paragraph" w:customStyle="1" w:styleId="HeadingFake">
    <w:name w:val="Heading Fake"/>
    <w:basedOn w:val="Heading3"/>
    <w:qFormat/>
    <w:rsid w:val="00FD6E73"/>
  </w:style>
  <w:style w:type="character" w:customStyle="1" w:styleId="StyleciteChar">
    <w:name w:val="Style cite + Char"/>
    <w:basedOn w:val="DefaultParagraphFont"/>
    <w:rsid w:val="00FD6E73"/>
  </w:style>
  <w:style w:type="paragraph" w:styleId="ListBullet">
    <w:name w:val="List Bullet"/>
    <w:basedOn w:val="Normal"/>
    <w:link w:val="ListBulletChar"/>
    <w:uiPriority w:val="99"/>
    <w:unhideWhenUsed/>
    <w:rsid w:val="00FD6E73"/>
    <w:pPr>
      <w:tabs>
        <w:tab w:val="num" w:pos="360"/>
      </w:tabs>
      <w:ind w:left="360" w:hanging="360"/>
      <w:contextualSpacing/>
    </w:pPr>
  </w:style>
  <w:style w:type="character" w:customStyle="1" w:styleId="H4TagChar1">
    <w:name w:val="H4 (Tag) Char1"/>
    <w:locked/>
    <w:rsid w:val="00FD6E73"/>
  </w:style>
  <w:style w:type="paragraph" w:customStyle="1" w:styleId="description">
    <w:name w:val="description"/>
    <w:basedOn w:val="Normal"/>
    <w:uiPriority w:val="99"/>
    <w:qFormat/>
    <w:rsid w:val="00FD6E73"/>
  </w:style>
  <w:style w:type="paragraph" w:customStyle="1" w:styleId="credit">
    <w:name w:val="credit"/>
    <w:basedOn w:val="Normal"/>
    <w:uiPriority w:val="99"/>
    <w:qFormat/>
    <w:rsid w:val="00FD6E73"/>
  </w:style>
  <w:style w:type="character" w:customStyle="1" w:styleId="Card10f2Char">
    <w:name w:val="Card.10.f2 Char"/>
    <w:locked/>
    <w:rsid w:val="00FD6E73"/>
  </w:style>
  <w:style w:type="paragraph" w:customStyle="1" w:styleId="Card10f2">
    <w:name w:val="Card.10.f2"/>
    <w:basedOn w:val="Normal"/>
    <w:autoRedefine/>
    <w:qFormat/>
    <w:rsid w:val="00FD6E73"/>
  </w:style>
  <w:style w:type="character" w:customStyle="1" w:styleId="Bodytext5">
    <w:name w:val="Body text_"/>
    <w:basedOn w:val="DefaultParagraphFont"/>
    <w:locked/>
    <w:rsid w:val="00FD6E73"/>
  </w:style>
  <w:style w:type="paragraph" w:customStyle="1" w:styleId="BodyText50">
    <w:name w:val="Body Text5"/>
    <w:basedOn w:val="Normal"/>
    <w:qFormat/>
    <w:rsid w:val="00FD6E73"/>
  </w:style>
  <w:style w:type="paragraph" w:customStyle="1" w:styleId="user">
    <w:name w:val="user"/>
    <w:basedOn w:val="Normal"/>
    <w:qFormat/>
    <w:rsid w:val="00FD6E73"/>
  </w:style>
  <w:style w:type="paragraph" w:customStyle="1" w:styleId="about">
    <w:name w:val="about"/>
    <w:basedOn w:val="Normal"/>
    <w:uiPriority w:val="99"/>
    <w:qFormat/>
    <w:rsid w:val="00FD6E73"/>
  </w:style>
  <w:style w:type="paragraph" w:customStyle="1" w:styleId="t6">
    <w:name w:val="t6"/>
    <w:basedOn w:val="Normal"/>
    <w:uiPriority w:val="99"/>
    <w:qFormat/>
    <w:rsid w:val="00FD6E73"/>
  </w:style>
  <w:style w:type="paragraph" w:customStyle="1" w:styleId="thumbnail">
    <w:name w:val="thumbnail"/>
    <w:basedOn w:val="Normal"/>
    <w:uiPriority w:val="99"/>
    <w:qFormat/>
    <w:rsid w:val="00FD6E73"/>
  </w:style>
  <w:style w:type="paragraph" w:customStyle="1" w:styleId="stand-first-alone">
    <w:name w:val="stand-first-alone"/>
    <w:basedOn w:val="Normal"/>
    <w:uiPriority w:val="99"/>
    <w:qFormat/>
    <w:rsid w:val="00FD6E73"/>
  </w:style>
  <w:style w:type="paragraph" w:customStyle="1" w:styleId="wallacepara">
    <w:name w:val="wallacepara"/>
    <w:basedOn w:val="Normal"/>
    <w:uiPriority w:val="99"/>
    <w:qFormat/>
    <w:rsid w:val="00FD6E73"/>
  </w:style>
  <w:style w:type="paragraph" w:customStyle="1" w:styleId="morelink">
    <w:name w:val="morelink"/>
    <w:basedOn w:val="Normal"/>
    <w:uiPriority w:val="99"/>
    <w:qFormat/>
    <w:rsid w:val="00FD6E73"/>
  </w:style>
  <w:style w:type="paragraph" w:customStyle="1" w:styleId="audiolink">
    <w:name w:val="audiolink"/>
    <w:basedOn w:val="Normal"/>
    <w:uiPriority w:val="99"/>
    <w:qFormat/>
    <w:rsid w:val="00FD6E73"/>
  </w:style>
  <w:style w:type="paragraph" w:customStyle="1" w:styleId="titlestyle1">
    <w:name w:val="titlestyle1"/>
    <w:basedOn w:val="Normal"/>
    <w:next w:val="TagLine0"/>
    <w:uiPriority w:val="99"/>
    <w:qFormat/>
    <w:rsid w:val="00FD6E73"/>
  </w:style>
  <w:style w:type="paragraph" w:customStyle="1" w:styleId="nav1">
    <w:name w:val="nav1"/>
    <w:basedOn w:val="Normal"/>
    <w:uiPriority w:val="99"/>
    <w:qFormat/>
    <w:rsid w:val="00FD6E73"/>
  </w:style>
  <w:style w:type="paragraph" w:customStyle="1" w:styleId="nav2">
    <w:name w:val="nav2"/>
    <w:basedOn w:val="Normal"/>
    <w:uiPriority w:val="99"/>
    <w:qFormat/>
    <w:rsid w:val="00FD6E73"/>
  </w:style>
  <w:style w:type="paragraph" w:customStyle="1" w:styleId="Pa0">
    <w:name w:val="Pa0"/>
    <w:basedOn w:val="Normal"/>
    <w:uiPriority w:val="99"/>
    <w:qFormat/>
    <w:rsid w:val="00FD6E73"/>
  </w:style>
  <w:style w:type="paragraph" w:customStyle="1" w:styleId="CM45">
    <w:name w:val="CM45"/>
    <w:basedOn w:val="Normal"/>
    <w:uiPriority w:val="99"/>
    <w:qFormat/>
    <w:rsid w:val="00FD6E73"/>
  </w:style>
  <w:style w:type="paragraph" w:customStyle="1" w:styleId="CM46">
    <w:name w:val="CM46"/>
    <w:basedOn w:val="Normal"/>
    <w:uiPriority w:val="99"/>
    <w:qFormat/>
    <w:rsid w:val="00FD6E73"/>
  </w:style>
  <w:style w:type="paragraph" w:customStyle="1" w:styleId="F4-NormalText">
    <w:name w:val="F4 - Normal Text"/>
    <w:basedOn w:val="Normal"/>
    <w:qFormat/>
    <w:rsid w:val="00FD6E73"/>
  </w:style>
  <w:style w:type="character" w:customStyle="1" w:styleId="Heading18">
    <w:name w:val="Heading #18_"/>
    <w:basedOn w:val="DefaultParagraphFont"/>
    <w:locked/>
    <w:rsid w:val="00FD6E73"/>
  </w:style>
  <w:style w:type="paragraph" w:customStyle="1" w:styleId="Heading180">
    <w:name w:val="Heading #18"/>
    <w:basedOn w:val="Normal"/>
    <w:qFormat/>
    <w:rsid w:val="00FD6E73"/>
  </w:style>
  <w:style w:type="character" w:customStyle="1" w:styleId="Picturecaption2">
    <w:name w:val="Picture caption (2)_"/>
    <w:basedOn w:val="DefaultParagraphFont"/>
    <w:locked/>
    <w:rsid w:val="00FD6E73"/>
  </w:style>
  <w:style w:type="paragraph" w:customStyle="1" w:styleId="Picturecaption20">
    <w:name w:val="Picture caption (2)"/>
    <w:basedOn w:val="Normal"/>
    <w:qFormat/>
    <w:rsid w:val="00FD6E73"/>
  </w:style>
  <w:style w:type="character" w:customStyle="1" w:styleId="Picturecaption">
    <w:name w:val="Picture caption_"/>
    <w:basedOn w:val="DefaultParagraphFont"/>
    <w:locked/>
    <w:rsid w:val="00FD6E73"/>
  </w:style>
  <w:style w:type="paragraph" w:customStyle="1" w:styleId="Picturecaption0">
    <w:name w:val="Picture caption"/>
    <w:basedOn w:val="Normal"/>
    <w:qFormat/>
    <w:rsid w:val="00FD6E73"/>
  </w:style>
  <w:style w:type="character" w:customStyle="1" w:styleId="Bodytext31">
    <w:name w:val="Body text (31)_"/>
    <w:basedOn w:val="DefaultParagraphFont"/>
    <w:locked/>
    <w:rsid w:val="00FD6E73"/>
  </w:style>
  <w:style w:type="paragraph" w:customStyle="1" w:styleId="Bodytext310">
    <w:name w:val="Body text (31)"/>
    <w:basedOn w:val="Normal"/>
    <w:qFormat/>
    <w:rsid w:val="00FD6E73"/>
  </w:style>
  <w:style w:type="character" w:customStyle="1" w:styleId="Heading22">
    <w:name w:val="Heading #22_"/>
    <w:basedOn w:val="DefaultParagraphFont"/>
    <w:locked/>
    <w:rsid w:val="00FD6E73"/>
  </w:style>
  <w:style w:type="paragraph" w:customStyle="1" w:styleId="Heading220">
    <w:name w:val="Heading #22"/>
    <w:basedOn w:val="Normal"/>
    <w:qFormat/>
    <w:rsid w:val="00FD6E73"/>
  </w:style>
  <w:style w:type="character" w:customStyle="1" w:styleId="Bodytext131">
    <w:name w:val="Body text (131)_"/>
    <w:basedOn w:val="DefaultParagraphFont"/>
    <w:locked/>
    <w:rsid w:val="00FD6E73"/>
  </w:style>
  <w:style w:type="paragraph" w:customStyle="1" w:styleId="Bodytext1310">
    <w:name w:val="Body text (131)"/>
    <w:basedOn w:val="Normal"/>
    <w:qFormat/>
    <w:rsid w:val="00FD6E73"/>
  </w:style>
  <w:style w:type="character" w:customStyle="1" w:styleId="Bodytext140">
    <w:name w:val="Body text (140)_"/>
    <w:basedOn w:val="DefaultParagraphFont"/>
    <w:locked/>
    <w:rsid w:val="00FD6E73"/>
  </w:style>
  <w:style w:type="paragraph" w:customStyle="1" w:styleId="Bodytext1400">
    <w:name w:val="Body text (140)"/>
    <w:basedOn w:val="Normal"/>
    <w:qFormat/>
    <w:rsid w:val="00FD6E73"/>
  </w:style>
  <w:style w:type="character" w:customStyle="1" w:styleId="Bodytext141">
    <w:name w:val="Body text (141)_"/>
    <w:basedOn w:val="DefaultParagraphFont"/>
    <w:locked/>
    <w:rsid w:val="00FD6E73"/>
  </w:style>
  <w:style w:type="paragraph" w:customStyle="1" w:styleId="Bodytext1410">
    <w:name w:val="Body text (141)"/>
    <w:basedOn w:val="Normal"/>
    <w:qFormat/>
    <w:rsid w:val="00FD6E73"/>
  </w:style>
  <w:style w:type="character" w:customStyle="1" w:styleId="Tableofcontents20">
    <w:name w:val="Table of contents (20)_"/>
    <w:basedOn w:val="DefaultParagraphFont"/>
    <w:locked/>
    <w:rsid w:val="00FD6E73"/>
  </w:style>
  <w:style w:type="paragraph" w:customStyle="1" w:styleId="Tableofcontents200">
    <w:name w:val="Table of contents (20)"/>
    <w:basedOn w:val="Normal"/>
    <w:qFormat/>
    <w:rsid w:val="00FD6E73"/>
  </w:style>
  <w:style w:type="character" w:customStyle="1" w:styleId="Tableofcontents21">
    <w:name w:val="Table of contents (21)_"/>
    <w:basedOn w:val="DefaultParagraphFont"/>
    <w:locked/>
    <w:rsid w:val="00FD6E73"/>
  </w:style>
  <w:style w:type="paragraph" w:customStyle="1" w:styleId="Tableofcontents210">
    <w:name w:val="Table of contents (21)"/>
    <w:basedOn w:val="Normal"/>
    <w:qFormat/>
    <w:rsid w:val="00FD6E73"/>
  </w:style>
  <w:style w:type="character" w:customStyle="1" w:styleId="Tableofcontents22">
    <w:name w:val="Table of contents (22)_"/>
    <w:basedOn w:val="DefaultParagraphFont"/>
    <w:locked/>
    <w:rsid w:val="00FD6E73"/>
  </w:style>
  <w:style w:type="paragraph" w:customStyle="1" w:styleId="Tableofcontents220">
    <w:name w:val="Table of contents (22)"/>
    <w:basedOn w:val="Normal"/>
    <w:qFormat/>
    <w:rsid w:val="00FD6E73"/>
  </w:style>
  <w:style w:type="character" w:customStyle="1" w:styleId="Bodytext142">
    <w:name w:val="Body text (142)_"/>
    <w:basedOn w:val="DefaultParagraphFont"/>
    <w:locked/>
    <w:rsid w:val="00FD6E73"/>
  </w:style>
  <w:style w:type="paragraph" w:customStyle="1" w:styleId="Bodytext1420">
    <w:name w:val="Body text (142)"/>
    <w:basedOn w:val="Normal"/>
    <w:qFormat/>
    <w:rsid w:val="00FD6E73"/>
  </w:style>
  <w:style w:type="character" w:customStyle="1" w:styleId="Bodytext143">
    <w:name w:val="Body text (143)_"/>
    <w:basedOn w:val="DefaultParagraphFont"/>
    <w:locked/>
    <w:rsid w:val="00FD6E73"/>
  </w:style>
  <w:style w:type="paragraph" w:customStyle="1" w:styleId="Bodytext1430">
    <w:name w:val="Body text (143)"/>
    <w:basedOn w:val="Normal"/>
    <w:qFormat/>
    <w:rsid w:val="00FD6E73"/>
  </w:style>
  <w:style w:type="character" w:customStyle="1" w:styleId="Bodytext144Exact">
    <w:name w:val="Body text (144) Exact"/>
    <w:basedOn w:val="DefaultParagraphFont"/>
    <w:locked/>
    <w:rsid w:val="00FD6E73"/>
  </w:style>
  <w:style w:type="paragraph" w:customStyle="1" w:styleId="Bodytext144">
    <w:name w:val="Body text (144)"/>
    <w:basedOn w:val="Normal"/>
    <w:qFormat/>
    <w:rsid w:val="00FD6E73"/>
  </w:style>
  <w:style w:type="character" w:customStyle="1" w:styleId="Bodytext145Exact">
    <w:name w:val="Body text (145) Exact"/>
    <w:basedOn w:val="DefaultParagraphFont"/>
    <w:locked/>
    <w:rsid w:val="00FD6E73"/>
  </w:style>
  <w:style w:type="paragraph" w:customStyle="1" w:styleId="Bodytext145">
    <w:name w:val="Body text (145)"/>
    <w:basedOn w:val="Normal"/>
    <w:qFormat/>
    <w:rsid w:val="00FD6E73"/>
  </w:style>
  <w:style w:type="character" w:customStyle="1" w:styleId="Bodytext146">
    <w:name w:val="Body text (146)_"/>
    <w:basedOn w:val="DefaultParagraphFont"/>
    <w:locked/>
    <w:rsid w:val="00FD6E73"/>
  </w:style>
  <w:style w:type="paragraph" w:customStyle="1" w:styleId="Bodytext1460">
    <w:name w:val="Body text (146)"/>
    <w:basedOn w:val="Normal"/>
    <w:qFormat/>
    <w:rsid w:val="00FD6E73"/>
  </w:style>
  <w:style w:type="character" w:customStyle="1" w:styleId="Heading23">
    <w:name w:val="Heading #23_"/>
    <w:basedOn w:val="DefaultParagraphFont"/>
    <w:locked/>
    <w:rsid w:val="00FD6E73"/>
  </w:style>
  <w:style w:type="paragraph" w:customStyle="1" w:styleId="Heading230">
    <w:name w:val="Heading #23"/>
    <w:basedOn w:val="Normal"/>
    <w:qFormat/>
    <w:rsid w:val="00FD6E73"/>
  </w:style>
  <w:style w:type="character" w:customStyle="1" w:styleId="Picturecaption36">
    <w:name w:val="Picture caption (36)_"/>
    <w:basedOn w:val="DefaultParagraphFont"/>
    <w:locked/>
    <w:rsid w:val="00FD6E73"/>
  </w:style>
  <w:style w:type="paragraph" w:customStyle="1" w:styleId="Picturecaption360">
    <w:name w:val="Picture caption (36)"/>
    <w:basedOn w:val="Normal"/>
    <w:qFormat/>
    <w:rsid w:val="00FD6E73"/>
  </w:style>
  <w:style w:type="character" w:customStyle="1" w:styleId="Picturecaption42">
    <w:name w:val="Picture caption (42)_"/>
    <w:basedOn w:val="DefaultParagraphFont"/>
    <w:locked/>
    <w:rsid w:val="00FD6E73"/>
  </w:style>
  <w:style w:type="paragraph" w:customStyle="1" w:styleId="Picturecaption420">
    <w:name w:val="Picture caption (42)"/>
    <w:basedOn w:val="Normal"/>
    <w:qFormat/>
    <w:rsid w:val="00FD6E73"/>
  </w:style>
  <w:style w:type="character" w:customStyle="1" w:styleId="Bodytext154">
    <w:name w:val="Body text (154)_"/>
    <w:basedOn w:val="DefaultParagraphFont"/>
    <w:locked/>
    <w:rsid w:val="00FD6E73"/>
  </w:style>
  <w:style w:type="paragraph" w:customStyle="1" w:styleId="Bodytext1540">
    <w:name w:val="Body text (154)"/>
    <w:basedOn w:val="Normal"/>
    <w:qFormat/>
    <w:rsid w:val="00FD6E73"/>
  </w:style>
  <w:style w:type="character" w:customStyle="1" w:styleId="Bodytext155">
    <w:name w:val="Body text (155)_"/>
    <w:basedOn w:val="DefaultParagraphFont"/>
    <w:locked/>
    <w:rsid w:val="00FD6E73"/>
  </w:style>
  <w:style w:type="paragraph" w:customStyle="1" w:styleId="Bodytext1550">
    <w:name w:val="Body text (155)"/>
    <w:basedOn w:val="Normal"/>
    <w:qFormat/>
    <w:rsid w:val="00FD6E73"/>
  </w:style>
  <w:style w:type="character" w:customStyle="1" w:styleId="Bodytext156">
    <w:name w:val="Body text (156)_"/>
    <w:basedOn w:val="DefaultParagraphFont"/>
    <w:locked/>
    <w:rsid w:val="00FD6E73"/>
  </w:style>
  <w:style w:type="paragraph" w:customStyle="1" w:styleId="Bodytext1560">
    <w:name w:val="Body text (156)"/>
    <w:basedOn w:val="Normal"/>
    <w:qFormat/>
    <w:rsid w:val="00FD6E73"/>
  </w:style>
  <w:style w:type="character" w:customStyle="1" w:styleId="Bodytext60">
    <w:name w:val="Body text (60)_"/>
    <w:basedOn w:val="DefaultParagraphFont"/>
    <w:locked/>
    <w:rsid w:val="00FD6E73"/>
  </w:style>
  <w:style w:type="paragraph" w:customStyle="1" w:styleId="Bodytext600">
    <w:name w:val="Body text (60)"/>
    <w:basedOn w:val="Normal"/>
    <w:qFormat/>
    <w:rsid w:val="00FD6E73"/>
  </w:style>
  <w:style w:type="character" w:customStyle="1" w:styleId="Bodytext158">
    <w:name w:val="Body text (158)_"/>
    <w:basedOn w:val="DefaultParagraphFont"/>
    <w:locked/>
    <w:rsid w:val="00FD6E73"/>
  </w:style>
  <w:style w:type="paragraph" w:customStyle="1" w:styleId="Bodytext1580">
    <w:name w:val="Body text (158)"/>
    <w:basedOn w:val="Normal"/>
    <w:qFormat/>
    <w:rsid w:val="00FD6E73"/>
  </w:style>
  <w:style w:type="character" w:customStyle="1" w:styleId="Bodytext159">
    <w:name w:val="Body text (159)_"/>
    <w:basedOn w:val="DefaultParagraphFont"/>
    <w:locked/>
    <w:rsid w:val="00FD6E73"/>
  </w:style>
  <w:style w:type="paragraph" w:customStyle="1" w:styleId="Bodytext1590">
    <w:name w:val="Body text (159)"/>
    <w:basedOn w:val="Normal"/>
    <w:qFormat/>
    <w:rsid w:val="00FD6E73"/>
  </w:style>
  <w:style w:type="character" w:customStyle="1" w:styleId="Bodytext160">
    <w:name w:val="Body text (160)_"/>
    <w:basedOn w:val="DefaultParagraphFont"/>
    <w:locked/>
    <w:rsid w:val="00FD6E73"/>
  </w:style>
  <w:style w:type="paragraph" w:customStyle="1" w:styleId="Bodytext1600">
    <w:name w:val="Body text (160)"/>
    <w:basedOn w:val="Normal"/>
    <w:qFormat/>
    <w:rsid w:val="00FD6E73"/>
  </w:style>
  <w:style w:type="character" w:customStyle="1" w:styleId="Picturecaption4">
    <w:name w:val="Picture caption (4)_"/>
    <w:basedOn w:val="DefaultParagraphFont"/>
    <w:locked/>
    <w:rsid w:val="00FD6E73"/>
  </w:style>
  <w:style w:type="paragraph" w:customStyle="1" w:styleId="Picturecaption40">
    <w:name w:val="Picture caption (4)"/>
    <w:basedOn w:val="Normal"/>
    <w:qFormat/>
    <w:rsid w:val="00FD6E73"/>
  </w:style>
  <w:style w:type="character" w:customStyle="1" w:styleId="Heading10">
    <w:name w:val="Heading #10_"/>
    <w:basedOn w:val="DefaultParagraphFont"/>
    <w:locked/>
    <w:rsid w:val="00FD6E73"/>
  </w:style>
  <w:style w:type="paragraph" w:customStyle="1" w:styleId="Heading100">
    <w:name w:val="Heading #10"/>
    <w:basedOn w:val="Normal"/>
    <w:qFormat/>
    <w:rsid w:val="00FD6E73"/>
  </w:style>
  <w:style w:type="character" w:customStyle="1" w:styleId="Picturecaption3">
    <w:name w:val="Picture caption (3)_"/>
    <w:basedOn w:val="DefaultParagraphFont"/>
    <w:locked/>
    <w:rsid w:val="00FD6E73"/>
  </w:style>
  <w:style w:type="paragraph" w:customStyle="1" w:styleId="Picturecaption30">
    <w:name w:val="Picture caption (3)"/>
    <w:basedOn w:val="Normal"/>
    <w:qFormat/>
    <w:rsid w:val="00FD6E73"/>
  </w:style>
  <w:style w:type="character" w:customStyle="1" w:styleId="Heading13">
    <w:name w:val="Heading #13_"/>
    <w:basedOn w:val="DefaultParagraphFont"/>
    <w:locked/>
    <w:rsid w:val="00FD6E73"/>
  </w:style>
  <w:style w:type="paragraph" w:customStyle="1" w:styleId="Heading130">
    <w:name w:val="Heading #13"/>
    <w:basedOn w:val="Normal"/>
    <w:qFormat/>
    <w:rsid w:val="00FD6E73"/>
  </w:style>
  <w:style w:type="character" w:customStyle="1" w:styleId="Heading92">
    <w:name w:val="Heading #9 (2)_"/>
    <w:basedOn w:val="DefaultParagraphFont"/>
    <w:locked/>
    <w:rsid w:val="00FD6E73"/>
  </w:style>
  <w:style w:type="paragraph" w:customStyle="1" w:styleId="Heading920">
    <w:name w:val="Heading #9 (2)"/>
    <w:basedOn w:val="Normal"/>
    <w:qFormat/>
    <w:rsid w:val="00FD6E73"/>
  </w:style>
  <w:style w:type="character" w:customStyle="1" w:styleId="Heading15">
    <w:name w:val="Heading #15_"/>
    <w:basedOn w:val="DefaultParagraphFont"/>
    <w:locked/>
    <w:rsid w:val="00FD6E73"/>
  </w:style>
  <w:style w:type="paragraph" w:customStyle="1" w:styleId="Heading150">
    <w:name w:val="Heading #15"/>
    <w:basedOn w:val="Normal"/>
    <w:qFormat/>
    <w:rsid w:val="00FD6E73"/>
  </w:style>
  <w:style w:type="character" w:customStyle="1" w:styleId="Bodytext38">
    <w:name w:val="Body text (38)_"/>
    <w:basedOn w:val="DefaultParagraphFont"/>
    <w:locked/>
    <w:rsid w:val="00FD6E73"/>
  </w:style>
  <w:style w:type="paragraph" w:customStyle="1" w:styleId="Bodytext380">
    <w:name w:val="Body text (38)"/>
    <w:basedOn w:val="Normal"/>
    <w:qFormat/>
    <w:rsid w:val="00FD6E73"/>
  </w:style>
  <w:style w:type="character" w:customStyle="1" w:styleId="Heading17">
    <w:name w:val="Heading #17_"/>
    <w:basedOn w:val="DefaultParagraphFont"/>
    <w:locked/>
    <w:rsid w:val="00FD6E73"/>
  </w:style>
  <w:style w:type="paragraph" w:customStyle="1" w:styleId="Heading170">
    <w:name w:val="Heading #17"/>
    <w:basedOn w:val="Normal"/>
    <w:qFormat/>
    <w:rsid w:val="00FD6E73"/>
  </w:style>
  <w:style w:type="character" w:customStyle="1" w:styleId="Bodytext97Exact">
    <w:name w:val="Body text (97) Exact"/>
    <w:basedOn w:val="DefaultParagraphFont"/>
    <w:locked/>
    <w:rsid w:val="00FD6E73"/>
  </w:style>
  <w:style w:type="paragraph" w:customStyle="1" w:styleId="Bodytext97">
    <w:name w:val="Body text (97)"/>
    <w:basedOn w:val="Normal"/>
    <w:qFormat/>
    <w:rsid w:val="00FD6E73"/>
  </w:style>
  <w:style w:type="character" w:customStyle="1" w:styleId="Bodytext42">
    <w:name w:val="Body text (42)_"/>
    <w:basedOn w:val="DefaultParagraphFont"/>
    <w:locked/>
    <w:rsid w:val="00FD6E73"/>
  </w:style>
  <w:style w:type="paragraph" w:customStyle="1" w:styleId="Bodytext420">
    <w:name w:val="Body text (42)"/>
    <w:basedOn w:val="Normal"/>
    <w:qFormat/>
    <w:rsid w:val="00FD6E73"/>
  </w:style>
  <w:style w:type="character" w:customStyle="1" w:styleId="Picturecaption9">
    <w:name w:val="Picture caption (9)_"/>
    <w:basedOn w:val="DefaultParagraphFont"/>
    <w:locked/>
    <w:rsid w:val="00FD6E73"/>
  </w:style>
  <w:style w:type="paragraph" w:customStyle="1" w:styleId="Picturecaption90">
    <w:name w:val="Picture caption (9)"/>
    <w:basedOn w:val="Normal"/>
    <w:qFormat/>
    <w:rsid w:val="00FD6E73"/>
  </w:style>
  <w:style w:type="character" w:customStyle="1" w:styleId="Bodytext96Exact">
    <w:name w:val="Body text (96) Exact"/>
    <w:basedOn w:val="DefaultParagraphFont"/>
    <w:locked/>
    <w:rsid w:val="00FD6E73"/>
  </w:style>
  <w:style w:type="paragraph" w:customStyle="1" w:styleId="Bodytext96">
    <w:name w:val="Body text (96)"/>
    <w:basedOn w:val="Normal"/>
    <w:qFormat/>
    <w:rsid w:val="00FD6E73"/>
  </w:style>
  <w:style w:type="character" w:customStyle="1" w:styleId="Heading142">
    <w:name w:val="Heading #14 (2)_"/>
    <w:basedOn w:val="DefaultParagraphFont"/>
    <w:locked/>
    <w:rsid w:val="00FD6E73"/>
  </w:style>
  <w:style w:type="paragraph" w:customStyle="1" w:styleId="Heading1420">
    <w:name w:val="Heading #14 (2)"/>
    <w:basedOn w:val="Normal"/>
    <w:qFormat/>
    <w:rsid w:val="00FD6E73"/>
  </w:style>
  <w:style w:type="character" w:customStyle="1" w:styleId="Picturecaption31">
    <w:name w:val="Picture caption (31)_"/>
    <w:basedOn w:val="DefaultParagraphFont"/>
    <w:locked/>
    <w:rsid w:val="00FD6E73"/>
  </w:style>
  <w:style w:type="paragraph" w:customStyle="1" w:styleId="Picturecaption310">
    <w:name w:val="Picture caption (31)"/>
    <w:basedOn w:val="Normal"/>
    <w:qFormat/>
    <w:rsid w:val="00FD6E73"/>
  </w:style>
  <w:style w:type="character" w:customStyle="1" w:styleId="Picturecaption27">
    <w:name w:val="Picture caption (27)_"/>
    <w:basedOn w:val="DefaultParagraphFont"/>
    <w:locked/>
    <w:rsid w:val="00FD6E73"/>
  </w:style>
  <w:style w:type="paragraph" w:customStyle="1" w:styleId="Picturecaption270">
    <w:name w:val="Picture caption (27)"/>
    <w:basedOn w:val="Normal"/>
    <w:qFormat/>
    <w:rsid w:val="00FD6E73"/>
  </w:style>
  <w:style w:type="character" w:customStyle="1" w:styleId="Bodytext43Exact">
    <w:name w:val="Body text (43) Exact"/>
    <w:basedOn w:val="DefaultParagraphFont"/>
    <w:locked/>
    <w:rsid w:val="00FD6E73"/>
  </w:style>
  <w:style w:type="paragraph" w:customStyle="1" w:styleId="Bodytext43">
    <w:name w:val="Body text (43)"/>
    <w:basedOn w:val="Normal"/>
    <w:qFormat/>
    <w:rsid w:val="00FD6E73"/>
  </w:style>
  <w:style w:type="character" w:customStyle="1" w:styleId="Bodytext109">
    <w:name w:val="Body text (109)_"/>
    <w:basedOn w:val="DefaultParagraphFont"/>
    <w:locked/>
    <w:rsid w:val="00FD6E73"/>
  </w:style>
  <w:style w:type="paragraph" w:customStyle="1" w:styleId="Bodytext1090">
    <w:name w:val="Body text (109)"/>
    <w:basedOn w:val="Normal"/>
    <w:qFormat/>
    <w:rsid w:val="00FD6E73"/>
  </w:style>
  <w:style w:type="character" w:customStyle="1" w:styleId="Bodytext110">
    <w:name w:val="Body text (110)_"/>
    <w:basedOn w:val="DefaultParagraphFont"/>
    <w:locked/>
    <w:rsid w:val="00FD6E73"/>
  </w:style>
  <w:style w:type="paragraph" w:customStyle="1" w:styleId="Bodytext1100">
    <w:name w:val="Body text (110)"/>
    <w:basedOn w:val="Normal"/>
    <w:qFormat/>
    <w:rsid w:val="00FD6E73"/>
  </w:style>
  <w:style w:type="character" w:customStyle="1" w:styleId="Bodytext111">
    <w:name w:val="Body text (111)_"/>
    <w:basedOn w:val="DefaultParagraphFont"/>
    <w:locked/>
    <w:rsid w:val="00FD6E73"/>
  </w:style>
  <w:style w:type="paragraph" w:customStyle="1" w:styleId="Bodytext1110">
    <w:name w:val="Body text (111)"/>
    <w:basedOn w:val="Normal"/>
    <w:qFormat/>
    <w:rsid w:val="00FD6E73"/>
  </w:style>
  <w:style w:type="character" w:customStyle="1" w:styleId="Tablecaption7">
    <w:name w:val="Table caption (7)_"/>
    <w:basedOn w:val="DefaultParagraphFont"/>
    <w:locked/>
    <w:rsid w:val="00FD6E73"/>
  </w:style>
  <w:style w:type="paragraph" w:customStyle="1" w:styleId="Tablecaption70">
    <w:name w:val="Table caption (7)"/>
    <w:basedOn w:val="Normal"/>
    <w:qFormat/>
    <w:rsid w:val="00FD6E73"/>
  </w:style>
  <w:style w:type="character" w:customStyle="1" w:styleId="Bodytext112">
    <w:name w:val="Body text (112)_"/>
    <w:basedOn w:val="DefaultParagraphFont"/>
    <w:locked/>
    <w:rsid w:val="00FD6E73"/>
  </w:style>
  <w:style w:type="paragraph" w:customStyle="1" w:styleId="Bodytext1120">
    <w:name w:val="Body text (112)"/>
    <w:basedOn w:val="Normal"/>
    <w:qFormat/>
    <w:rsid w:val="00FD6E73"/>
  </w:style>
  <w:style w:type="character" w:customStyle="1" w:styleId="Bodytext113">
    <w:name w:val="Body text (113)_"/>
    <w:basedOn w:val="DefaultParagraphFont"/>
    <w:locked/>
    <w:rsid w:val="00FD6E73"/>
  </w:style>
  <w:style w:type="paragraph" w:customStyle="1" w:styleId="Bodytext1130">
    <w:name w:val="Body text (113)"/>
    <w:basedOn w:val="Normal"/>
    <w:qFormat/>
    <w:rsid w:val="00FD6E73"/>
  </w:style>
  <w:style w:type="character" w:customStyle="1" w:styleId="Tableofcontents10">
    <w:name w:val="Table of contents (10)_"/>
    <w:basedOn w:val="DefaultParagraphFont"/>
    <w:locked/>
    <w:rsid w:val="00FD6E73"/>
  </w:style>
  <w:style w:type="paragraph" w:customStyle="1" w:styleId="Tableofcontents100">
    <w:name w:val="Table of contents (10)"/>
    <w:basedOn w:val="Normal"/>
    <w:qFormat/>
    <w:rsid w:val="00FD6E73"/>
  </w:style>
  <w:style w:type="character" w:customStyle="1" w:styleId="Tableofcontents12">
    <w:name w:val="Table of contents (12)_"/>
    <w:basedOn w:val="DefaultParagraphFont"/>
    <w:locked/>
    <w:rsid w:val="00FD6E73"/>
  </w:style>
  <w:style w:type="paragraph" w:customStyle="1" w:styleId="Tableofcontents120">
    <w:name w:val="Table of contents (12)"/>
    <w:basedOn w:val="Normal"/>
    <w:qFormat/>
    <w:rsid w:val="00FD6E73"/>
  </w:style>
  <w:style w:type="character" w:customStyle="1" w:styleId="Tableofcontents14">
    <w:name w:val="Table of contents (14)_"/>
    <w:basedOn w:val="DefaultParagraphFont"/>
    <w:locked/>
    <w:rsid w:val="00FD6E73"/>
  </w:style>
  <w:style w:type="paragraph" w:customStyle="1" w:styleId="Tableofcontents140">
    <w:name w:val="Table of contents (14)"/>
    <w:basedOn w:val="Normal"/>
    <w:qFormat/>
    <w:rsid w:val="00FD6E73"/>
  </w:style>
  <w:style w:type="character" w:customStyle="1" w:styleId="Heading162">
    <w:name w:val="Heading #16 (2)_"/>
    <w:basedOn w:val="DefaultParagraphFont"/>
    <w:locked/>
    <w:rsid w:val="00FD6E73"/>
  </w:style>
  <w:style w:type="paragraph" w:customStyle="1" w:styleId="Heading1620">
    <w:name w:val="Heading #16 (2)"/>
    <w:basedOn w:val="Normal"/>
    <w:qFormat/>
    <w:rsid w:val="00FD6E73"/>
  </w:style>
  <w:style w:type="character" w:customStyle="1" w:styleId="StyleUnderlineCharLatinTimesNewRomanAsianSimSunChar">
    <w:name w:val="Style Underline Char + (Latin) Times New Roman (Asian) SimSun Char"/>
    <w:locked/>
    <w:rsid w:val="00FD6E73"/>
  </w:style>
  <w:style w:type="paragraph" w:customStyle="1" w:styleId="StyleUnderlineCharLatinTimesNewRomanAsianSimSun">
    <w:name w:val="Style Underline Char + (Latin) Times New Roman (Asian) SimSun"/>
    <w:basedOn w:val="Normal"/>
    <w:qFormat/>
    <w:rsid w:val="00FD6E73"/>
  </w:style>
  <w:style w:type="character" w:customStyle="1" w:styleId="StyleUnderlineCharLatinTimesNewRomanAsianSimSunBoldChar">
    <w:name w:val="Style Underline Char + (Latin) Times New Roman (Asian) SimSun Bold Char"/>
    <w:locked/>
    <w:rsid w:val="00FD6E73"/>
  </w:style>
  <w:style w:type="paragraph" w:customStyle="1" w:styleId="StyleUnderlineCharLatinTimesNewRomanAsianSimSunBold">
    <w:name w:val="Style Underline Char + (Latin) Times New Roman (Asian) SimSun Bold"/>
    <w:basedOn w:val="Normal"/>
    <w:qFormat/>
    <w:rsid w:val="00FD6E73"/>
  </w:style>
  <w:style w:type="character" w:customStyle="1" w:styleId="StyleStyle49ptBoldBorderSinglesolidlineAuto05Char">
    <w:name w:val="Style Style4 + 9 pt Bold Border: : (Single solid line Auto  0.5... Char"/>
    <w:locked/>
    <w:rsid w:val="00FD6E73"/>
  </w:style>
  <w:style w:type="paragraph" w:customStyle="1" w:styleId="StyleStyle49ptBoldBorderSinglesolidlineAuto05">
    <w:name w:val="Style Style4 + 9 pt Bold Border: : (Single solid line Auto  0.5..."/>
    <w:basedOn w:val="CardText10"/>
    <w:qFormat/>
    <w:rsid w:val="00FD6E73"/>
  </w:style>
  <w:style w:type="character" w:customStyle="1" w:styleId="StyleStyle49ptBorderSinglesolidlineAuto05ptLiChar">
    <w:name w:val="Style Style4 + 9 pt Border: : (Single solid line Auto  0.5 pt Li... Char"/>
    <w:locked/>
    <w:rsid w:val="00FD6E73"/>
  </w:style>
  <w:style w:type="paragraph" w:customStyle="1" w:styleId="StyleStyle49ptBorderSinglesolidlineAuto05ptLi">
    <w:name w:val="Style Style4 + 9 pt Border: : (Single solid line Auto  0.5 pt Li..."/>
    <w:basedOn w:val="CardText10"/>
    <w:qFormat/>
    <w:rsid w:val="00FD6E73"/>
  </w:style>
  <w:style w:type="character" w:customStyle="1" w:styleId="UnderlineCharCharCharCharCharChar">
    <w:name w:val="Underline Char Char Char Char Char Char"/>
    <w:locked/>
    <w:rsid w:val="00FD6E73"/>
  </w:style>
  <w:style w:type="paragraph" w:customStyle="1" w:styleId="UnderlineCharCharCharCharChar">
    <w:name w:val="Underline Char Char Char Char Char"/>
    <w:basedOn w:val="Normal"/>
    <w:next w:val="BlockHeaderHidden"/>
    <w:qFormat/>
    <w:rsid w:val="00FD6E73"/>
  </w:style>
  <w:style w:type="paragraph" w:customStyle="1" w:styleId="hotroute2">
    <w:name w:val="hot route!"/>
    <w:basedOn w:val="Normal"/>
    <w:uiPriority w:val="99"/>
    <w:qFormat/>
    <w:rsid w:val="00FD6E73"/>
  </w:style>
  <w:style w:type="paragraph" w:customStyle="1" w:styleId="UnderlinePara">
    <w:name w:val="Underline Para"/>
    <w:basedOn w:val="Normal"/>
    <w:uiPriority w:val="6"/>
    <w:qFormat/>
    <w:rsid w:val="00FD6E73"/>
  </w:style>
  <w:style w:type="paragraph" w:customStyle="1" w:styleId="txgreen">
    <w:name w:val="txgreen"/>
    <w:basedOn w:val="Normal"/>
    <w:uiPriority w:val="99"/>
    <w:qFormat/>
    <w:rsid w:val="00FD6E73"/>
  </w:style>
  <w:style w:type="paragraph" w:customStyle="1" w:styleId="rtecenter">
    <w:name w:val="rtecenter"/>
    <w:basedOn w:val="Normal"/>
    <w:uiPriority w:val="99"/>
    <w:qFormat/>
    <w:rsid w:val="00FD6E73"/>
  </w:style>
  <w:style w:type="paragraph" w:customStyle="1" w:styleId="StyleHeading4TagBigcardNotBold">
    <w:name w:val="Style Heading 4TagBig card + Not Bold"/>
    <w:basedOn w:val="Heading4"/>
    <w:uiPriority w:val="99"/>
    <w:qFormat/>
    <w:rsid w:val="00FD6E73"/>
    <w:rPr>
      <w:b w:val="0"/>
    </w:rPr>
  </w:style>
  <w:style w:type="paragraph" w:customStyle="1" w:styleId="Stylecardtext8pt">
    <w:name w:val="Style card text + 8 pt"/>
    <w:basedOn w:val="Normal"/>
    <w:uiPriority w:val="99"/>
    <w:qFormat/>
    <w:rsid w:val="00FD6E73"/>
  </w:style>
  <w:style w:type="character" w:customStyle="1" w:styleId="regtext">
    <w:name w:val="regtext"/>
    <w:uiPriority w:val="99"/>
    <w:rsid w:val="00FD6E73"/>
  </w:style>
  <w:style w:type="character" w:customStyle="1" w:styleId="FontStyle14">
    <w:name w:val="Font Style14"/>
    <w:uiPriority w:val="99"/>
    <w:rsid w:val="00FD6E73"/>
  </w:style>
  <w:style w:type="character" w:customStyle="1" w:styleId="F7-SmallFont">
    <w:name w:val="F7 - Small Font"/>
    <w:rsid w:val="00FD6E73"/>
  </w:style>
  <w:style w:type="character" w:customStyle="1" w:styleId="StyleLatinGaramond9ptUnderline">
    <w:name w:val="Style (Latin) Garamond 9 pt Underline"/>
    <w:rsid w:val="00FD6E73"/>
  </w:style>
  <w:style w:type="character" w:customStyle="1" w:styleId="tkrname">
    <w:name w:val="tkrname"/>
    <w:basedOn w:val="DefaultParagraphFont"/>
    <w:rsid w:val="00FD6E73"/>
  </w:style>
  <w:style w:type="character" w:customStyle="1" w:styleId="tkrchange">
    <w:name w:val="tkrchange"/>
    <w:basedOn w:val="DefaultParagraphFont"/>
    <w:rsid w:val="00FD6E73"/>
  </w:style>
  <w:style w:type="character" w:customStyle="1" w:styleId="l9">
    <w:name w:val="l9"/>
    <w:basedOn w:val="DefaultParagraphFont"/>
    <w:rsid w:val="00FD6E73"/>
  </w:style>
  <w:style w:type="character" w:customStyle="1" w:styleId="l8">
    <w:name w:val="l8"/>
    <w:basedOn w:val="DefaultParagraphFont"/>
    <w:rsid w:val="00FD6E73"/>
  </w:style>
  <w:style w:type="character" w:customStyle="1" w:styleId="l6">
    <w:name w:val="l6"/>
    <w:basedOn w:val="DefaultParagraphFont"/>
    <w:rsid w:val="00FD6E73"/>
  </w:style>
  <w:style w:type="character" w:customStyle="1" w:styleId="l7">
    <w:name w:val="l7"/>
    <w:basedOn w:val="DefaultParagraphFont"/>
    <w:rsid w:val="00FD6E73"/>
  </w:style>
  <w:style w:type="character" w:customStyle="1" w:styleId="ellipsistext">
    <w:name w:val="ellipsis_text"/>
    <w:basedOn w:val="DefaultParagraphFont"/>
    <w:rsid w:val="00FD6E73"/>
  </w:style>
  <w:style w:type="character" w:customStyle="1" w:styleId="referencediv">
    <w:name w:val="referencediv"/>
    <w:basedOn w:val="DefaultParagraphFont"/>
    <w:rsid w:val="00FD6E73"/>
  </w:style>
  <w:style w:type="character" w:customStyle="1" w:styleId="mb">
    <w:name w:val="mb"/>
    <w:basedOn w:val="DefaultParagraphFont"/>
    <w:rsid w:val="00FD6E73"/>
  </w:style>
  <w:style w:type="character" w:customStyle="1" w:styleId="submitted">
    <w:name w:val="submitted"/>
    <w:basedOn w:val="DefaultParagraphFont"/>
    <w:rsid w:val="00FD6E73"/>
  </w:style>
  <w:style w:type="character" w:customStyle="1" w:styleId="cite00">
    <w:name w:val="cite0"/>
    <w:rsid w:val="00FD6E73"/>
  </w:style>
  <w:style w:type="character" w:customStyle="1" w:styleId="Style8pt1">
    <w:name w:val="Style 8 pt1"/>
    <w:basedOn w:val="DefaultParagraphFont"/>
    <w:rsid w:val="00FD6E73"/>
  </w:style>
  <w:style w:type="character" w:customStyle="1" w:styleId="Aunderline0">
    <w:name w:val="Aunderline"/>
    <w:uiPriority w:val="1"/>
    <w:qFormat/>
    <w:rsid w:val="00FD6E73"/>
  </w:style>
  <w:style w:type="character" w:customStyle="1" w:styleId="titleauthoretc">
    <w:name w:val="titleauthoretc"/>
    <w:rsid w:val="00FD6E73"/>
  </w:style>
  <w:style w:type="character" w:customStyle="1" w:styleId="in-widget">
    <w:name w:val="in-widget"/>
    <w:rsid w:val="00FD6E73"/>
  </w:style>
  <w:style w:type="character" w:customStyle="1" w:styleId="in-top">
    <w:name w:val="in-top"/>
    <w:rsid w:val="00FD6E73"/>
  </w:style>
  <w:style w:type="character" w:customStyle="1" w:styleId="nukeled">
    <w:name w:val="nukeled"/>
    <w:rsid w:val="00FD6E73"/>
  </w:style>
  <w:style w:type="character" w:customStyle="1" w:styleId="contextlyrelated">
    <w:name w:val="contextly_related"/>
    <w:rsid w:val="00FD6E73"/>
  </w:style>
  <w:style w:type="character" w:customStyle="1" w:styleId="in-right">
    <w:name w:val="in-right"/>
    <w:rsid w:val="00FD6E73"/>
  </w:style>
  <w:style w:type="character" w:customStyle="1" w:styleId="adtext">
    <w:name w:val="ad_text"/>
    <w:rsid w:val="00FD6E73"/>
  </w:style>
  <w:style w:type="character" w:customStyle="1" w:styleId="linkrow">
    <w:name w:val="link_row"/>
    <w:rsid w:val="00FD6E73"/>
  </w:style>
  <w:style w:type="character" w:customStyle="1" w:styleId="revision-date">
    <w:name w:val="revision-date"/>
    <w:rsid w:val="00FD6E73"/>
  </w:style>
  <w:style w:type="character" w:customStyle="1" w:styleId="facebook-share">
    <w:name w:val="facebook-share"/>
    <w:rsid w:val="00FD6E73"/>
  </w:style>
  <w:style w:type="character" w:customStyle="1" w:styleId="facebook-share-label">
    <w:name w:val="facebook-share-label"/>
    <w:rsid w:val="00FD6E73"/>
  </w:style>
  <w:style w:type="character" w:customStyle="1" w:styleId="cap">
    <w:name w:val="cap"/>
    <w:rsid w:val="00FD6E73"/>
  </w:style>
  <w:style w:type="character" w:customStyle="1" w:styleId="UNDERLINECharChar2">
    <w:name w:val="UNDERLINE Char Char"/>
    <w:rsid w:val="00FD6E73"/>
  </w:style>
  <w:style w:type="character" w:customStyle="1" w:styleId="share">
    <w:name w:val="share"/>
    <w:rsid w:val="00FD6E73"/>
  </w:style>
  <w:style w:type="character" w:customStyle="1" w:styleId="ata11y">
    <w:name w:val="at_a11y"/>
    <w:rsid w:val="00FD6E73"/>
  </w:style>
  <w:style w:type="character" w:customStyle="1" w:styleId="tpk">
    <w:name w:val="tpk"/>
    <w:rsid w:val="00FD6E73"/>
  </w:style>
  <w:style w:type="character" w:customStyle="1" w:styleId="A24">
    <w:name w:val="A24"/>
    <w:uiPriority w:val="99"/>
    <w:rsid w:val="00FD6E73"/>
  </w:style>
  <w:style w:type="character" w:customStyle="1" w:styleId="A25">
    <w:name w:val="A25"/>
    <w:uiPriority w:val="99"/>
    <w:rsid w:val="00FD6E73"/>
  </w:style>
  <w:style w:type="character" w:customStyle="1" w:styleId="Headerorfooter">
    <w:name w:val="Header or footer_"/>
    <w:basedOn w:val="DefaultParagraphFont"/>
    <w:rsid w:val="00FD6E73"/>
  </w:style>
  <w:style w:type="character" w:customStyle="1" w:styleId="Bodytext21">
    <w:name w:val="Body text (2)_"/>
    <w:basedOn w:val="DefaultParagraphFont"/>
    <w:rsid w:val="00FD6E73"/>
  </w:style>
  <w:style w:type="character" w:customStyle="1" w:styleId="Bodytext22">
    <w:name w:val="Body text (2)"/>
    <w:rsid w:val="00FD6E73"/>
  </w:style>
  <w:style w:type="character" w:customStyle="1" w:styleId="Headerorfooter0">
    <w:name w:val="Header or footer"/>
    <w:rsid w:val="00FD6E73"/>
  </w:style>
  <w:style w:type="character" w:customStyle="1" w:styleId="Bodytext32">
    <w:name w:val="Body text (3)_"/>
    <w:basedOn w:val="DefaultParagraphFont"/>
    <w:rsid w:val="00FD6E73"/>
  </w:style>
  <w:style w:type="character" w:customStyle="1" w:styleId="Bodytext31Exact">
    <w:name w:val="Body text (31) Exact"/>
    <w:basedOn w:val="DefaultParagraphFont"/>
    <w:rsid w:val="00FD6E73"/>
  </w:style>
  <w:style w:type="character" w:customStyle="1" w:styleId="Bodytext100">
    <w:name w:val="Body text (10)_"/>
    <w:basedOn w:val="DefaultParagraphFont"/>
    <w:rsid w:val="00FD6E73"/>
  </w:style>
  <w:style w:type="character" w:customStyle="1" w:styleId="Bodytext33">
    <w:name w:val="Body text (3)"/>
    <w:rsid w:val="00FD6E73"/>
  </w:style>
  <w:style w:type="character" w:customStyle="1" w:styleId="Bodytext46">
    <w:name w:val="Body text (46)_"/>
    <w:basedOn w:val="DefaultParagraphFont"/>
    <w:rsid w:val="00FD6E73"/>
  </w:style>
  <w:style w:type="character" w:customStyle="1" w:styleId="Bodytext51">
    <w:name w:val="Body text (51)_"/>
    <w:basedOn w:val="DefaultParagraphFont"/>
    <w:rsid w:val="00FD6E73"/>
  </w:style>
  <w:style w:type="character" w:customStyle="1" w:styleId="Bodytext34">
    <w:name w:val="Body text (34)_"/>
    <w:basedOn w:val="DefaultParagraphFont"/>
    <w:rsid w:val="00FD6E73"/>
  </w:style>
  <w:style w:type="character" w:customStyle="1" w:styleId="Bodytext3Spacing0ptExact">
    <w:name w:val="Body text (3) + Spacing 0 pt Exact"/>
    <w:rsid w:val="00FD6E73"/>
  </w:style>
  <w:style w:type="character" w:customStyle="1" w:styleId="Bodytext82">
    <w:name w:val="Body text (82)_"/>
    <w:basedOn w:val="DefaultParagraphFont"/>
    <w:rsid w:val="00FD6E73"/>
  </w:style>
  <w:style w:type="character" w:customStyle="1" w:styleId="PicturecaptionSpacing0ptExact">
    <w:name w:val="Picture caption + Spacing 0 pt Exact"/>
    <w:basedOn w:val="DefaultParagraphFont"/>
    <w:rsid w:val="00FD6E73"/>
  </w:style>
  <w:style w:type="character" w:customStyle="1" w:styleId="Tableofcontents13">
    <w:name w:val="Table of contents (13)_"/>
    <w:basedOn w:val="DefaultParagraphFont"/>
    <w:rsid w:val="00FD6E73"/>
  </w:style>
  <w:style w:type="character" w:customStyle="1" w:styleId="Bodytext114">
    <w:name w:val="Body text (114)_"/>
    <w:basedOn w:val="DefaultParagraphFont"/>
    <w:rsid w:val="00FD6E73"/>
  </w:style>
  <w:style w:type="character" w:customStyle="1" w:styleId="Bodytext115">
    <w:name w:val="Body text (115)_"/>
    <w:basedOn w:val="DefaultParagraphFont"/>
    <w:rsid w:val="00FD6E73"/>
  </w:style>
  <w:style w:type="character" w:customStyle="1" w:styleId="Bodytext1150">
    <w:name w:val="Body text (115)"/>
    <w:rsid w:val="00FD6E73"/>
  </w:style>
  <w:style w:type="character" w:customStyle="1" w:styleId="Bodytext820">
    <w:name w:val="Body text (82)"/>
    <w:rsid w:val="00FD6E73"/>
  </w:style>
  <w:style w:type="character" w:customStyle="1" w:styleId="Bodytext101">
    <w:name w:val="Body text (10)"/>
    <w:basedOn w:val="PicturecaptionSpacing0ptExact"/>
    <w:rsid w:val="00FD6E73"/>
  </w:style>
  <w:style w:type="character" w:customStyle="1" w:styleId="Bodytext82Spacing0ptExact">
    <w:name w:val="Body text (82) + Spacing 0 pt Exact"/>
    <w:basedOn w:val="Bodytext101"/>
    <w:rsid w:val="00FD6E73"/>
  </w:style>
  <w:style w:type="character" w:customStyle="1" w:styleId="Bodytext131Exact">
    <w:name w:val="Body text (131) Exact"/>
    <w:basedOn w:val="DefaultParagraphFont"/>
    <w:rsid w:val="00FD6E73"/>
  </w:style>
  <w:style w:type="character" w:customStyle="1" w:styleId="Picturecaption2Spacing0ptExact">
    <w:name w:val="Picture caption (2) + Spacing 0 pt Exact"/>
    <w:basedOn w:val="DefaultParagraphFont"/>
    <w:rsid w:val="00FD6E73"/>
  </w:style>
  <w:style w:type="character" w:customStyle="1" w:styleId="Bodytext114Exact">
    <w:name w:val="Body text (114) Exact"/>
    <w:basedOn w:val="Picturecaption2Spacing0ptExact"/>
    <w:rsid w:val="00FD6E73"/>
  </w:style>
  <w:style w:type="character" w:customStyle="1" w:styleId="Bodytext340">
    <w:name w:val="Body text (34)"/>
    <w:basedOn w:val="Bodytext1150"/>
    <w:rsid w:val="00FD6E73"/>
  </w:style>
  <w:style w:type="character" w:customStyle="1" w:styleId="Bodytext1409pt">
    <w:name w:val="Body text (140) + 9 pt"/>
    <w:aliases w:val="Not Italic,Table of contents (12) + FrankRuehl,11 pt"/>
    <w:basedOn w:val="DefaultParagraphFont"/>
    <w:rsid w:val="00FD6E73"/>
  </w:style>
  <w:style w:type="character" w:customStyle="1" w:styleId="Bodytext510">
    <w:name w:val="Body text (51)"/>
    <w:basedOn w:val="Bodytext115"/>
    <w:rsid w:val="00FD6E73"/>
  </w:style>
  <w:style w:type="character" w:customStyle="1" w:styleId="Bodytext1140">
    <w:name w:val="Body text (114)"/>
    <w:basedOn w:val="Picturecaption2Spacing0ptExact"/>
    <w:rsid w:val="00FD6E73"/>
  </w:style>
  <w:style w:type="character" w:customStyle="1" w:styleId="Tableofcontents130">
    <w:name w:val="Table of contents (13)"/>
    <w:basedOn w:val="Bodytext131Exact"/>
    <w:rsid w:val="00FD6E73"/>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DefaultParagraphFont"/>
    <w:rsid w:val="00FD6E73"/>
  </w:style>
  <w:style w:type="character" w:customStyle="1" w:styleId="Bodytext460">
    <w:name w:val="Body text (46)"/>
    <w:basedOn w:val="Bodytext114"/>
    <w:rsid w:val="00FD6E73"/>
  </w:style>
  <w:style w:type="character" w:customStyle="1" w:styleId="Bodytext46NotBold">
    <w:name w:val="Body text (46) + Not Bold"/>
    <w:basedOn w:val="Bodytext114"/>
    <w:rsid w:val="00FD6E73"/>
  </w:style>
  <w:style w:type="character" w:customStyle="1" w:styleId="Bodytext46SegoeUI">
    <w:name w:val="Body text (46) + Segoe UI"/>
    <w:basedOn w:val="Bodytext114"/>
    <w:rsid w:val="00FD6E73"/>
  </w:style>
  <w:style w:type="character" w:customStyle="1" w:styleId="Bodytext115Spacing0ptExact">
    <w:name w:val="Body text (115) + Spacing 0 pt Exact"/>
    <w:basedOn w:val="Bodytext114Exact"/>
    <w:rsid w:val="00FD6E73"/>
  </w:style>
  <w:style w:type="character" w:customStyle="1" w:styleId="Picturecaption42SmallCaps">
    <w:name w:val="Picture caption (42) + Small Caps"/>
    <w:basedOn w:val="DefaultParagraphFont"/>
    <w:rsid w:val="00FD6E73"/>
  </w:style>
  <w:style w:type="character" w:customStyle="1" w:styleId="Bodytext155Exact">
    <w:name w:val="Body text (155) Exact"/>
    <w:basedOn w:val="DefaultParagraphFont"/>
    <w:rsid w:val="00FD6E73"/>
  </w:style>
  <w:style w:type="character" w:customStyle="1" w:styleId="Bodytext157">
    <w:name w:val="Body text (157)_"/>
    <w:basedOn w:val="DefaultParagraphFont"/>
    <w:rsid w:val="00FD6E73"/>
  </w:style>
  <w:style w:type="character" w:customStyle="1" w:styleId="Bodytext157Spacing0pt">
    <w:name w:val="Body text (157) + Spacing 0 pt"/>
    <w:rsid w:val="00FD6E73"/>
  </w:style>
  <w:style w:type="character" w:customStyle="1" w:styleId="Bodytext1570">
    <w:name w:val="Body text (157)"/>
    <w:rsid w:val="00FD6E73"/>
  </w:style>
  <w:style w:type="character" w:customStyle="1" w:styleId="Heading2213pt">
    <w:name w:val="Heading #22 + 13 pt"/>
    <w:basedOn w:val="DefaultParagraphFont"/>
    <w:rsid w:val="00FD6E73"/>
  </w:style>
  <w:style w:type="character" w:customStyle="1" w:styleId="Heading22125pt">
    <w:name w:val="Heading #22 + 12.5 pt"/>
    <w:basedOn w:val="DefaultParagraphFont"/>
    <w:rsid w:val="00FD6E73"/>
  </w:style>
  <w:style w:type="character" w:customStyle="1" w:styleId="Bodytext300">
    <w:name w:val="Body text (30)_"/>
    <w:basedOn w:val="DefaultParagraphFont"/>
    <w:rsid w:val="00FD6E73"/>
  </w:style>
  <w:style w:type="character" w:customStyle="1" w:styleId="Bodytext301">
    <w:name w:val="Body text (30)"/>
    <w:rsid w:val="00FD6E73"/>
  </w:style>
  <w:style w:type="character" w:customStyle="1" w:styleId="Bodytext39">
    <w:name w:val="Body text (39)_"/>
    <w:basedOn w:val="DefaultParagraphFont"/>
    <w:rsid w:val="00FD6E73"/>
  </w:style>
  <w:style w:type="character" w:customStyle="1" w:styleId="Bodytext390">
    <w:name w:val="Body text (39)"/>
    <w:rsid w:val="00FD6E73"/>
  </w:style>
  <w:style w:type="character" w:customStyle="1" w:styleId="Bodytext159Exact">
    <w:name w:val="Body text (159) Exact"/>
    <w:basedOn w:val="DefaultParagraphFont"/>
    <w:rsid w:val="00FD6E73"/>
  </w:style>
  <w:style w:type="character" w:customStyle="1" w:styleId="Bodytext60Spacing0pt">
    <w:name w:val="Body text (60) + Spacing 0 pt"/>
    <w:basedOn w:val="DefaultParagraphFont"/>
    <w:rsid w:val="00FD6E73"/>
  </w:style>
  <w:style w:type="character" w:customStyle="1" w:styleId="Bodytext3Spacing-1pt">
    <w:name w:val="Body text (3) + Spacing -1 pt"/>
    <w:basedOn w:val="Bodytext3Spacing0ptExact"/>
    <w:rsid w:val="00FD6E73"/>
  </w:style>
  <w:style w:type="character" w:customStyle="1" w:styleId="Bodytext3TimesNewRoman">
    <w:name w:val="Body text (3) + Times New Roman"/>
    <w:aliases w:val="11.5 pt"/>
    <w:basedOn w:val="Bodytext3Spacing0ptExact"/>
    <w:rsid w:val="00FD6E73"/>
  </w:style>
  <w:style w:type="character" w:customStyle="1" w:styleId="Bodytext2NotBold">
    <w:name w:val="Body text (2) + Not Bold"/>
    <w:basedOn w:val="Bodytext46"/>
    <w:rsid w:val="00FD6E73"/>
  </w:style>
  <w:style w:type="character" w:customStyle="1" w:styleId="BodytextExact">
    <w:name w:val="Body text Exact"/>
    <w:basedOn w:val="DefaultParagraphFont"/>
    <w:rsid w:val="00FD6E73"/>
  </w:style>
  <w:style w:type="character" w:customStyle="1" w:styleId="Heading13Italic">
    <w:name w:val="Heading #13 + Italic"/>
    <w:basedOn w:val="DefaultParagraphFont"/>
    <w:rsid w:val="00FD6E73"/>
  </w:style>
  <w:style w:type="character" w:customStyle="1" w:styleId="Heading92Spacing2pt">
    <w:name w:val="Heading #9 (2) + Spacing 2 pt"/>
    <w:basedOn w:val="DefaultParagraphFont"/>
    <w:rsid w:val="00FD6E73"/>
  </w:style>
  <w:style w:type="character" w:customStyle="1" w:styleId="Bodytext38Spacing0pt">
    <w:name w:val="Body text (38) + Spacing 0 pt"/>
    <w:basedOn w:val="DefaultParagraphFont"/>
    <w:rsid w:val="00FD6E73"/>
  </w:style>
  <w:style w:type="character" w:customStyle="1" w:styleId="Bodytext42Spacing-1pt">
    <w:name w:val="Body text (42) + Spacing -1 pt"/>
    <w:basedOn w:val="DefaultParagraphFont"/>
    <w:rsid w:val="00FD6E73"/>
  </w:style>
  <w:style w:type="character" w:customStyle="1" w:styleId="Bodytext35">
    <w:name w:val="Body text (35)_"/>
    <w:basedOn w:val="DefaultParagraphFont"/>
    <w:rsid w:val="00FD6E73"/>
  </w:style>
  <w:style w:type="character" w:customStyle="1" w:styleId="Picturecaption19">
    <w:name w:val="Picture caption (19)_"/>
    <w:basedOn w:val="DefaultParagraphFont"/>
    <w:rsid w:val="00FD6E73"/>
  </w:style>
  <w:style w:type="character" w:customStyle="1" w:styleId="Picturecaption9Exact">
    <w:name w:val="Picture caption (9) Exact"/>
    <w:basedOn w:val="DefaultParagraphFont"/>
    <w:rsid w:val="00FD6E73"/>
  </w:style>
  <w:style w:type="character" w:customStyle="1" w:styleId="Bodytext87">
    <w:name w:val="Body text (87)_"/>
    <w:basedOn w:val="DefaultParagraphFont"/>
    <w:rsid w:val="00FD6E73"/>
  </w:style>
  <w:style w:type="character" w:customStyle="1" w:styleId="Bodytext6">
    <w:name w:val="Body text (6)_"/>
    <w:basedOn w:val="DefaultParagraphFont"/>
    <w:rsid w:val="00FD6E73"/>
  </w:style>
  <w:style w:type="character" w:customStyle="1" w:styleId="Heading142SmallCaps">
    <w:name w:val="Heading #14 (2) + Small Caps"/>
    <w:basedOn w:val="DefaultParagraphFont"/>
    <w:rsid w:val="00FD6E73"/>
  </w:style>
  <w:style w:type="character" w:customStyle="1" w:styleId="Bodytext350">
    <w:name w:val="Body text (35)"/>
    <w:rsid w:val="00FD6E73"/>
  </w:style>
  <w:style w:type="character" w:customStyle="1" w:styleId="Picturecaption190">
    <w:name w:val="Picture caption (19)"/>
    <w:rsid w:val="00FD6E73"/>
  </w:style>
  <w:style w:type="character" w:customStyle="1" w:styleId="Picturecaption27Spacing0pt">
    <w:name w:val="Picture caption (27) + Spacing 0 pt"/>
    <w:basedOn w:val="DefaultParagraphFont"/>
    <w:rsid w:val="00FD6E73"/>
  </w:style>
  <w:style w:type="character" w:customStyle="1" w:styleId="Bodytext43Spacing0ptExact">
    <w:name w:val="Body text (43) + Spacing 0 pt Exact"/>
    <w:basedOn w:val="DefaultParagraphFont"/>
    <w:rsid w:val="00FD6E73"/>
  </w:style>
  <w:style w:type="character" w:customStyle="1" w:styleId="Bodytext61">
    <w:name w:val="Body text (6)"/>
    <w:rsid w:val="00FD6E73"/>
  </w:style>
  <w:style w:type="character" w:customStyle="1" w:styleId="Bodytext870">
    <w:name w:val="Body text (87)"/>
    <w:basedOn w:val="DefaultParagraphFont"/>
    <w:rsid w:val="00FD6E73"/>
  </w:style>
  <w:style w:type="character" w:customStyle="1" w:styleId="BodytextSegoeUI">
    <w:name w:val="Body text + Segoe UI"/>
    <w:aliases w:val="21.5 pt"/>
    <w:basedOn w:val="DefaultParagraphFont"/>
    <w:rsid w:val="00FD6E73"/>
  </w:style>
  <w:style w:type="character" w:customStyle="1" w:styleId="Bodytext68">
    <w:name w:val="Body text (68)_"/>
    <w:basedOn w:val="DefaultParagraphFont"/>
    <w:rsid w:val="00FD6E73"/>
  </w:style>
  <w:style w:type="character" w:customStyle="1" w:styleId="Bodytext112SmallCaps">
    <w:name w:val="Body text (112) + Small Caps"/>
    <w:basedOn w:val="DefaultParagraphFont"/>
    <w:rsid w:val="00FD6E73"/>
  </w:style>
  <w:style w:type="character" w:customStyle="1" w:styleId="Bodytext680">
    <w:name w:val="Body text (68)"/>
    <w:rsid w:val="00FD6E73"/>
  </w:style>
  <w:style w:type="character" w:customStyle="1" w:styleId="Tableofcontents11">
    <w:name w:val="Table of contents (11)_"/>
    <w:basedOn w:val="DefaultParagraphFont"/>
    <w:rsid w:val="00FD6E73"/>
  </w:style>
  <w:style w:type="character" w:customStyle="1" w:styleId="Tableofcontents110">
    <w:name w:val="Table of contents (11)"/>
    <w:rsid w:val="00FD6E73"/>
  </w:style>
  <w:style w:type="character" w:customStyle="1" w:styleId="Tableofcontents15">
    <w:name w:val="Table of contents (15)_"/>
    <w:basedOn w:val="DefaultParagraphFont"/>
    <w:rsid w:val="00FD6E73"/>
  </w:style>
  <w:style w:type="character" w:customStyle="1" w:styleId="Tableofcontents150">
    <w:name w:val="Table of contents (15)"/>
    <w:rsid w:val="00FD6E73"/>
  </w:style>
  <w:style w:type="character" w:customStyle="1" w:styleId="Heading162SmallCaps">
    <w:name w:val="Heading #16 (2) + Small Caps"/>
    <w:basedOn w:val="DefaultParagraphFont"/>
    <w:rsid w:val="00FD6E73"/>
  </w:style>
  <w:style w:type="character" w:customStyle="1" w:styleId="ft6">
    <w:name w:val="ft6"/>
    <w:basedOn w:val="DefaultParagraphFont"/>
    <w:rsid w:val="00FD6E73"/>
  </w:style>
  <w:style w:type="character" w:customStyle="1" w:styleId="amp">
    <w:name w:val="amp"/>
    <w:basedOn w:val="DefaultParagraphFont"/>
    <w:rsid w:val="00FD6E73"/>
  </w:style>
  <w:style w:type="character" w:customStyle="1" w:styleId="article-quote-right">
    <w:name w:val="article-quote-right"/>
    <w:basedOn w:val="DefaultParagraphFont"/>
    <w:rsid w:val="00FD6E73"/>
  </w:style>
  <w:style w:type="character" w:customStyle="1" w:styleId="StyleBox12ptBold">
    <w:name w:val="Style Box + 12 pt Bold"/>
    <w:basedOn w:val="DefaultParagraphFont"/>
    <w:rsid w:val="00FD6E73"/>
  </w:style>
  <w:style w:type="character" w:customStyle="1" w:styleId="StyleBox12pt">
    <w:name w:val="Style Box + 12 pt"/>
    <w:basedOn w:val="DefaultParagraphFont"/>
    <w:rsid w:val="00FD6E73"/>
  </w:style>
  <w:style w:type="character" w:customStyle="1" w:styleId="StyleEmphasisEvidenceMinimizedminimizedHighlightedtag2Size1">
    <w:name w:val="Style EmphasisEvidenceMinimizedminimizedHighlightedtag2Size 1..."/>
    <w:basedOn w:val="DefaultParagraphFont"/>
    <w:rsid w:val="00FD6E73"/>
  </w:style>
  <w:style w:type="character" w:customStyle="1" w:styleId="tagCharCharChar">
    <w:name w:val="tag Char Char Char"/>
    <w:locked/>
    <w:rsid w:val="00FD6E73"/>
  </w:style>
  <w:style w:type="character" w:customStyle="1" w:styleId="BoldandUnderlineCharCharCharChar">
    <w:name w:val="Bold and Underline Char Char Char Char"/>
    <w:rsid w:val="00FD6E73"/>
  </w:style>
  <w:style w:type="character" w:customStyle="1" w:styleId="commentstext0">
    <w:name w:val="commentstext"/>
    <w:rsid w:val="00FD6E73"/>
  </w:style>
  <w:style w:type="character" w:customStyle="1" w:styleId="dd">
    <w:name w:val="dd"/>
    <w:rsid w:val="00FD6E73"/>
  </w:style>
  <w:style w:type="character" w:customStyle="1" w:styleId="underLight">
    <w:name w:val="underLight"/>
    <w:uiPriority w:val="1"/>
    <w:qFormat/>
    <w:rsid w:val="00FD6E73"/>
  </w:style>
  <w:style w:type="character" w:customStyle="1" w:styleId="author-rss">
    <w:name w:val="author-rss"/>
    <w:rsid w:val="00FD6E73"/>
  </w:style>
  <w:style w:type="character" w:customStyle="1" w:styleId="NothingChar1">
    <w:name w:val="Nothing Char1"/>
    <w:basedOn w:val="DefaultParagraphFont"/>
    <w:rsid w:val="00FD6E73"/>
  </w:style>
  <w:style w:type="character" w:customStyle="1" w:styleId="at">
    <w:name w:val="at"/>
    <w:basedOn w:val="DefaultParagraphFont"/>
    <w:rsid w:val="00FD6E73"/>
  </w:style>
  <w:style w:type="character" w:customStyle="1" w:styleId="source">
    <w:name w:val="source"/>
    <w:rsid w:val="00FD6E73"/>
  </w:style>
  <w:style w:type="character" w:customStyle="1" w:styleId="bioline">
    <w:name w:val="bioline"/>
    <w:rsid w:val="00FD6E73"/>
  </w:style>
  <w:style w:type="character" w:customStyle="1" w:styleId="wikicreatelink">
    <w:name w:val="wikicreatelink"/>
    <w:basedOn w:val="DefaultParagraphFont"/>
    <w:rsid w:val="00FD6E73"/>
  </w:style>
  <w:style w:type="character" w:customStyle="1" w:styleId="facebook-share-count">
    <w:name w:val="facebook-share-count"/>
    <w:basedOn w:val="DefaultParagraphFont"/>
    <w:rsid w:val="00FD6E73"/>
  </w:style>
  <w:style w:type="character" w:customStyle="1" w:styleId="tickerwrap">
    <w:name w:val="ticker_wrap"/>
    <w:basedOn w:val="DefaultParagraphFont"/>
    <w:rsid w:val="00FD6E73"/>
  </w:style>
  <w:style w:type="character" w:customStyle="1" w:styleId="smallcaps0">
    <w:name w:val="small_caps"/>
    <w:basedOn w:val="DefaultParagraphFont"/>
    <w:rsid w:val="00FD6E73"/>
  </w:style>
  <w:style w:type="character" w:customStyle="1" w:styleId="bodycopy">
    <w:name w:val="bodycopy"/>
    <w:basedOn w:val="DefaultParagraphFont"/>
    <w:rsid w:val="00FD6E73"/>
  </w:style>
  <w:style w:type="character" w:customStyle="1" w:styleId="StyleGaramondText1">
    <w:name w:val="Style Garamond Text 1"/>
    <w:basedOn w:val="DefaultParagraphFont"/>
    <w:rsid w:val="00FD6E73"/>
  </w:style>
  <w:style w:type="character" w:customStyle="1" w:styleId="StyleGaramondText1Underline">
    <w:name w:val="Style Garamond Text 1 Underline"/>
    <w:basedOn w:val="DefaultParagraphFont"/>
    <w:rsid w:val="00FD6E73"/>
  </w:style>
  <w:style w:type="character" w:customStyle="1" w:styleId="StyleBoldUnderlineBorderSinglesolidlineAuto05pt">
    <w:name w:val="Style Bold Underline Border: : (Single solid line Auto  0.5 pt ..."/>
    <w:basedOn w:val="DefaultParagraphFont"/>
    <w:rsid w:val="00FD6E73"/>
  </w:style>
  <w:style w:type="character" w:customStyle="1" w:styleId="StyleStyleBoldUnderlineUnderlineIntenseEmphasisIntenseEmpha">
    <w:name w:val="Style Style Bold UnderlineUnderlineIntense EmphasisIntense Empha..."/>
    <w:basedOn w:val="DefaultParagraphFont"/>
    <w:rsid w:val="00FD6E73"/>
  </w:style>
  <w:style w:type="character" w:customStyle="1" w:styleId="Style7ptBold">
    <w:name w:val="Style 7 pt Bold"/>
    <w:basedOn w:val="DefaultParagraphFont"/>
    <w:rsid w:val="00FD6E73"/>
  </w:style>
  <w:style w:type="character" w:styleId="HTMLAcronym">
    <w:name w:val="HTML Acronym"/>
    <w:basedOn w:val="DefaultParagraphFont"/>
    <w:uiPriority w:val="99"/>
    <w:unhideWhenUsed/>
    <w:rsid w:val="00FD6E73"/>
  </w:style>
  <w:style w:type="numbering" w:customStyle="1" w:styleId="NoList1111">
    <w:name w:val="No List1111"/>
    <w:next w:val="NoList"/>
    <w:uiPriority w:val="99"/>
    <w:semiHidden/>
    <w:unhideWhenUsed/>
    <w:rsid w:val="00FD6E73"/>
  </w:style>
  <w:style w:type="paragraph" w:styleId="BlockText">
    <w:name w:val="Block Text"/>
    <w:basedOn w:val="Normal"/>
    <w:unhideWhenUsed/>
    <w:rsid w:val="00FD6E7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NormalIndent">
    <w:name w:val="Normal Indent"/>
    <w:basedOn w:val="Normal"/>
    <w:unhideWhenUsed/>
    <w:rsid w:val="00FD6E73"/>
    <w:pPr>
      <w:ind w:left="720"/>
    </w:pPr>
  </w:style>
  <w:style w:type="paragraph" w:styleId="EnvelopeReturn">
    <w:name w:val="envelope return"/>
    <w:basedOn w:val="Normal"/>
    <w:unhideWhenUsed/>
    <w:rsid w:val="00FD6E73"/>
    <w:rPr>
      <w:rFonts w:asciiTheme="majorHAnsi" w:eastAsiaTheme="majorEastAsia" w:hAnsiTheme="majorHAnsi" w:cstheme="majorBidi"/>
      <w:sz w:val="20"/>
      <w:szCs w:val="20"/>
    </w:rPr>
  </w:style>
  <w:style w:type="paragraph" w:styleId="EnvelopeAddress">
    <w:name w:val="envelope address"/>
    <w:basedOn w:val="Normal"/>
    <w:unhideWhenUsed/>
    <w:rsid w:val="00FD6E7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unhideWhenUsed/>
    <w:rsid w:val="00FD6E73"/>
    <w:rPr>
      <w:i/>
      <w:iCs/>
    </w:rPr>
  </w:style>
  <w:style w:type="character" w:customStyle="1" w:styleId="HTMLAddressChar">
    <w:name w:val="HTML Address Char"/>
    <w:basedOn w:val="DefaultParagraphFont"/>
    <w:link w:val="HTMLAddress"/>
    <w:uiPriority w:val="99"/>
    <w:rsid w:val="00FD6E73"/>
    <w:rPr>
      <w:rFonts w:ascii="Arial" w:hAnsi="Arial" w:cs="Arial"/>
      <w:i/>
      <w:iCs/>
      <w:sz w:val="16"/>
      <w:szCs w:val="22"/>
    </w:rPr>
  </w:style>
  <w:style w:type="paragraph" w:styleId="Index1">
    <w:name w:val="index 1"/>
    <w:basedOn w:val="Normal"/>
    <w:next w:val="Normal"/>
    <w:autoRedefine/>
    <w:unhideWhenUsed/>
    <w:rsid w:val="00FD6E73"/>
    <w:pPr>
      <w:ind w:left="220" w:hanging="220"/>
    </w:pPr>
  </w:style>
  <w:style w:type="character" w:customStyle="1" w:styleId="cardunderlineChar1">
    <w:name w:val="card underline Char"/>
    <w:locked/>
    <w:rsid w:val="00FD6E73"/>
  </w:style>
  <w:style w:type="paragraph" w:customStyle="1" w:styleId="cardunderline">
    <w:name w:val="card underline"/>
    <w:basedOn w:val="Normal"/>
    <w:qFormat/>
    <w:rsid w:val="00FD6E73"/>
  </w:style>
  <w:style w:type="paragraph" w:customStyle="1" w:styleId="Heading2-NotBold">
    <w:name w:val="Heading 2 - Not Bold"/>
    <w:basedOn w:val="Heading2"/>
    <w:autoRedefine/>
    <w:qFormat/>
    <w:rsid w:val="00FD6E73"/>
  </w:style>
  <w:style w:type="paragraph" w:customStyle="1" w:styleId="Heading2-Bold">
    <w:name w:val="Heading 2 - Bold"/>
    <w:basedOn w:val="Normal"/>
    <w:autoRedefine/>
    <w:qFormat/>
    <w:rsid w:val="00FD6E73"/>
  </w:style>
  <w:style w:type="paragraph" w:customStyle="1" w:styleId="tag0">
    <w:name w:val="%tag"/>
    <w:basedOn w:val="Normal"/>
    <w:next w:val="Normal"/>
    <w:link w:val="tagChar4"/>
    <w:qFormat/>
    <w:rsid w:val="00FD6E73"/>
  </w:style>
  <w:style w:type="character" w:customStyle="1" w:styleId="Style2Char0">
    <w:name w:val="Style 2 Char"/>
    <w:locked/>
    <w:rsid w:val="00FD6E73"/>
  </w:style>
  <w:style w:type="character" w:customStyle="1" w:styleId="MicroChar">
    <w:name w:val="Micro Char"/>
    <w:locked/>
    <w:rsid w:val="00FD6E73"/>
  </w:style>
  <w:style w:type="paragraph" w:customStyle="1" w:styleId="Micro">
    <w:name w:val="Micro"/>
    <w:basedOn w:val="Normal"/>
    <w:next w:val="Normal"/>
    <w:qFormat/>
    <w:rsid w:val="00FD6E73"/>
  </w:style>
  <w:style w:type="paragraph" w:customStyle="1" w:styleId="h-lead">
    <w:name w:val="h-lead"/>
    <w:basedOn w:val="Normal"/>
    <w:qFormat/>
    <w:rsid w:val="00FD6E73"/>
  </w:style>
  <w:style w:type="paragraph" w:customStyle="1" w:styleId="intro">
    <w:name w:val="intro"/>
    <w:basedOn w:val="Normal"/>
    <w:qFormat/>
    <w:rsid w:val="00FD6E73"/>
  </w:style>
  <w:style w:type="character" w:customStyle="1" w:styleId="StyleHeading2TagHEADING2TagCite11ptChar">
    <w:name w:val="Style Heading 2TagHEADING 2Tag&amp;Cite + 11 pt Char"/>
    <w:locked/>
    <w:rsid w:val="00FD6E73"/>
  </w:style>
  <w:style w:type="paragraph" w:customStyle="1" w:styleId="StyleHeading2TagHEADING2TagCite11pt">
    <w:name w:val="Style Heading 2TagHEADING 2Tag&amp;Cite + 11 pt"/>
    <w:basedOn w:val="Heading2"/>
    <w:qFormat/>
    <w:rsid w:val="00FD6E73"/>
  </w:style>
  <w:style w:type="paragraph" w:customStyle="1" w:styleId="F3-TagAuthor">
    <w:name w:val="F3 - Tag/Author"/>
    <w:basedOn w:val="Normal"/>
    <w:qFormat/>
    <w:rsid w:val="00FD6E73"/>
  </w:style>
  <w:style w:type="paragraph" w:customStyle="1" w:styleId="F5-UnderlineNormal">
    <w:name w:val="F5 - Underline Normal"/>
    <w:basedOn w:val="Normal"/>
    <w:qFormat/>
    <w:rsid w:val="00FD6E73"/>
  </w:style>
  <w:style w:type="paragraph" w:customStyle="1" w:styleId="Brief-PrimarySource">
    <w:name w:val="Brief - Primary Source"/>
    <w:basedOn w:val="Normal"/>
    <w:qFormat/>
    <w:rsid w:val="00FD6E73"/>
  </w:style>
  <w:style w:type="paragraph" w:customStyle="1" w:styleId="Brief-Underline">
    <w:name w:val="Brief - Underline"/>
    <w:basedOn w:val="Normal"/>
    <w:qFormat/>
    <w:rsid w:val="00FD6E73"/>
  </w:style>
  <w:style w:type="paragraph" w:customStyle="1" w:styleId="Brief">
    <w:name w:val="Brief"/>
    <w:qFormat/>
    <w:rsid w:val="00FD6E73"/>
  </w:style>
  <w:style w:type="paragraph" w:customStyle="1" w:styleId="CM2">
    <w:name w:val="CM2"/>
    <w:basedOn w:val="Normal"/>
    <w:next w:val="Normal"/>
    <w:qFormat/>
    <w:rsid w:val="00FD6E73"/>
  </w:style>
  <w:style w:type="paragraph" w:customStyle="1" w:styleId="CM11">
    <w:name w:val="CM11"/>
    <w:basedOn w:val="Normal"/>
    <w:next w:val="Normal"/>
    <w:qFormat/>
    <w:rsid w:val="00FD6E73"/>
  </w:style>
  <w:style w:type="paragraph" w:customStyle="1" w:styleId="CM16">
    <w:name w:val="CM16"/>
    <w:basedOn w:val="Normal"/>
    <w:next w:val="Normal"/>
    <w:qFormat/>
    <w:rsid w:val="00FD6E73"/>
  </w:style>
  <w:style w:type="paragraph" w:customStyle="1" w:styleId="CM19">
    <w:name w:val="CM19"/>
    <w:basedOn w:val="Normal"/>
    <w:qFormat/>
    <w:rsid w:val="00FD6E73"/>
  </w:style>
  <w:style w:type="paragraph" w:customStyle="1" w:styleId="CM34">
    <w:name w:val="CM34"/>
    <w:basedOn w:val="Normal"/>
    <w:qFormat/>
    <w:rsid w:val="00FD6E73"/>
  </w:style>
  <w:style w:type="paragraph" w:customStyle="1" w:styleId="CM56">
    <w:name w:val="CM56"/>
    <w:basedOn w:val="Normal"/>
    <w:qFormat/>
    <w:rsid w:val="00FD6E73"/>
  </w:style>
  <w:style w:type="paragraph" w:customStyle="1" w:styleId="CM58">
    <w:name w:val="CM58"/>
    <w:basedOn w:val="Normal"/>
    <w:qFormat/>
    <w:rsid w:val="00FD6E73"/>
  </w:style>
  <w:style w:type="paragraph" w:customStyle="1" w:styleId="CM57">
    <w:name w:val="CM57"/>
    <w:basedOn w:val="Normal"/>
    <w:qFormat/>
    <w:rsid w:val="00FD6E73"/>
  </w:style>
  <w:style w:type="paragraph" w:customStyle="1" w:styleId="CM1">
    <w:name w:val="CM1"/>
    <w:basedOn w:val="Normal"/>
    <w:qFormat/>
    <w:rsid w:val="00FD6E73"/>
  </w:style>
  <w:style w:type="paragraph" w:customStyle="1" w:styleId="CM49">
    <w:name w:val="CM49"/>
    <w:basedOn w:val="Normal"/>
    <w:qFormat/>
    <w:rsid w:val="00FD6E73"/>
  </w:style>
  <w:style w:type="paragraph" w:customStyle="1" w:styleId="CM41">
    <w:name w:val="CM41"/>
    <w:basedOn w:val="Normal"/>
    <w:qFormat/>
    <w:rsid w:val="00FD6E73"/>
  </w:style>
  <w:style w:type="paragraph" w:customStyle="1" w:styleId="3rdOrderPara">
    <w:name w:val="3rd Order Para"/>
    <w:basedOn w:val="Normal"/>
    <w:qFormat/>
    <w:rsid w:val="00FD6E73"/>
  </w:style>
  <w:style w:type="paragraph" w:customStyle="1" w:styleId="2ndOrderPara">
    <w:name w:val="2nd Order Para"/>
    <w:basedOn w:val="Normal"/>
    <w:qFormat/>
    <w:rsid w:val="00FD6E73"/>
  </w:style>
  <w:style w:type="paragraph" w:customStyle="1" w:styleId="Normal-SIGN2">
    <w:name w:val="Normal-SIGN2"/>
    <w:basedOn w:val="Normal"/>
    <w:qFormat/>
    <w:rsid w:val="00FD6E73"/>
  </w:style>
  <w:style w:type="paragraph" w:customStyle="1" w:styleId="Normal-SIGN1">
    <w:name w:val="Normal-SIGN1"/>
    <w:basedOn w:val="Normal"/>
    <w:qFormat/>
    <w:rsid w:val="00FD6E73"/>
  </w:style>
  <w:style w:type="paragraph" w:customStyle="1" w:styleId="CM3">
    <w:name w:val="CM3"/>
    <w:basedOn w:val="Normal"/>
    <w:qFormat/>
    <w:rsid w:val="00FD6E73"/>
  </w:style>
  <w:style w:type="paragraph" w:customStyle="1" w:styleId="CM33">
    <w:name w:val="CM33"/>
    <w:basedOn w:val="Normal"/>
    <w:qFormat/>
    <w:rsid w:val="00FD6E73"/>
  </w:style>
  <w:style w:type="paragraph" w:customStyle="1" w:styleId="CM37">
    <w:name w:val="CM37"/>
    <w:basedOn w:val="Normal"/>
    <w:qFormat/>
    <w:rsid w:val="00FD6E73"/>
  </w:style>
  <w:style w:type="paragraph" w:customStyle="1" w:styleId="CM7">
    <w:name w:val="CM7"/>
    <w:basedOn w:val="Normal"/>
    <w:qFormat/>
    <w:rsid w:val="00FD6E73"/>
  </w:style>
  <w:style w:type="paragraph" w:customStyle="1" w:styleId="Brief-SecondarySource">
    <w:name w:val="Brief - Secondary Source"/>
    <w:basedOn w:val="Normal"/>
    <w:qFormat/>
    <w:rsid w:val="00FD6E73"/>
  </w:style>
  <w:style w:type="paragraph" w:customStyle="1" w:styleId="Normal3">
    <w:name w:val="Normal+3"/>
    <w:basedOn w:val="Normal"/>
    <w:next w:val="Normal"/>
    <w:qFormat/>
    <w:rsid w:val="00FD6E73"/>
  </w:style>
  <w:style w:type="paragraph" w:customStyle="1" w:styleId="Normal10">
    <w:name w:val="Normal+1"/>
    <w:basedOn w:val="Normal"/>
    <w:next w:val="Normal"/>
    <w:qFormat/>
    <w:rsid w:val="00FD6E73"/>
  </w:style>
  <w:style w:type="paragraph" w:customStyle="1" w:styleId="Heading231">
    <w:name w:val="Heading 2+3"/>
    <w:basedOn w:val="Normal"/>
    <w:next w:val="Normal"/>
    <w:qFormat/>
    <w:rsid w:val="00FD6E73"/>
  </w:style>
  <w:style w:type="paragraph" w:customStyle="1" w:styleId="Normal5">
    <w:name w:val="Normal+5"/>
    <w:basedOn w:val="Normal"/>
    <w:qFormat/>
    <w:rsid w:val="00FD6E73"/>
  </w:style>
  <w:style w:type="paragraph" w:customStyle="1" w:styleId="Cover1">
    <w:name w:val="Cover 1"/>
    <w:basedOn w:val="Normal"/>
    <w:next w:val="Normal"/>
    <w:qFormat/>
    <w:rsid w:val="00FD6E73"/>
  </w:style>
  <w:style w:type="paragraph" w:customStyle="1" w:styleId="Cover2">
    <w:name w:val="Cover 2"/>
    <w:basedOn w:val="Normal"/>
    <w:next w:val="Normal"/>
    <w:qFormat/>
    <w:rsid w:val="00FD6E73"/>
  </w:style>
  <w:style w:type="paragraph" w:customStyle="1" w:styleId="ReportDate">
    <w:name w:val="ReportDate"/>
    <w:basedOn w:val="Normal"/>
    <w:qFormat/>
    <w:rsid w:val="00FD6E73"/>
  </w:style>
  <w:style w:type="paragraph" w:customStyle="1" w:styleId="CM30">
    <w:name w:val="CM30"/>
    <w:basedOn w:val="Normal"/>
    <w:qFormat/>
    <w:rsid w:val="00FD6E73"/>
  </w:style>
  <w:style w:type="paragraph" w:customStyle="1" w:styleId="CM28">
    <w:name w:val="CM28"/>
    <w:basedOn w:val="Normal"/>
    <w:qFormat/>
    <w:rsid w:val="00FD6E73"/>
  </w:style>
  <w:style w:type="paragraph" w:customStyle="1" w:styleId="CM8">
    <w:name w:val="CM8"/>
    <w:basedOn w:val="Normal"/>
    <w:qFormat/>
    <w:rsid w:val="00FD6E73"/>
  </w:style>
  <w:style w:type="paragraph" w:customStyle="1" w:styleId="DoubleUnderlined">
    <w:name w:val="Double Underlined"/>
    <w:basedOn w:val="Heading2"/>
    <w:next w:val="StyleStyleHeading110pt10pt"/>
    <w:autoRedefine/>
    <w:qFormat/>
    <w:rsid w:val="00FD6E73"/>
  </w:style>
  <w:style w:type="paragraph" w:customStyle="1" w:styleId="IndexFixer">
    <w:name w:val="Index Fixer"/>
    <w:basedOn w:val="Heading1"/>
    <w:next w:val="StyleUnderliningTimesNewRomanBoldNounderlineKernat16"/>
    <w:qFormat/>
    <w:rsid w:val="00FD6E73"/>
  </w:style>
  <w:style w:type="paragraph" w:customStyle="1" w:styleId="StyleLeft025Right025TopSinglesolidlineAuto">
    <w:name w:val="Style Left:  0.25&quot; Right:  0.25&quot; Top: (Single solid line Auto  ..."/>
    <w:basedOn w:val="Normal"/>
    <w:next w:val="StyleUnderliningTimesNewRomanBoldNounderlineKernat161"/>
    <w:qFormat/>
    <w:rsid w:val="00FD6E73"/>
  </w:style>
  <w:style w:type="paragraph" w:customStyle="1" w:styleId="ArgumentTags">
    <w:name w:val="Argument Tags"/>
    <w:basedOn w:val="Heading2"/>
    <w:qFormat/>
    <w:rsid w:val="00FD6E73"/>
  </w:style>
  <w:style w:type="paragraph" w:customStyle="1" w:styleId="subhead">
    <w:name w:val="subhead"/>
    <w:basedOn w:val="Normal"/>
    <w:next w:val="TxBr6p1"/>
    <w:qFormat/>
    <w:rsid w:val="00FD6E73"/>
  </w:style>
  <w:style w:type="paragraph" w:customStyle="1" w:styleId="boldy">
    <w:name w:val="boldy"/>
    <w:basedOn w:val="Heading2"/>
    <w:next w:val="listlevel3"/>
    <w:qFormat/>
    <w:rsid w:val="00FD6E73"/>
  </w:style>
  <w:style w:type="paragraph" w:customStyle="1" w:styleId="cardCharCharCharCharCharCharCharCharCharCharCharCharCharCharChar">
    <w:name w:val="card Char Char Char Char Char Char Char Char Char Char Char Char Char Char Char"/>
    <w:basedOn w:val="Normal"/>
    <w:next w:val="Card1"/>
    <w:qFormat/>
    <w:rsid w:val="00FD6E73"/>
  </w:style>
  <w:style w:type="paragraph" w:customStyle="1" w:styleId="tagCharChar1Char">
    <w:name w:val="tag Char Char1 Char"/>
    <w:next w:val="CM12"/>
    <w:qFormat/>
    <w:rsid w:val="00FD6E73"/>
    <w:pPr>
      <w:spacing w:after="160" w:line="259" w:lineRule="auto"/>
    </w:pPr>
    <w:rPr>
      <w:sz w:val="22"/>
      <w:szCs w:val="22"/>
    </w:rPr>
  </w:style>
  <w:style w:type="paragraph" w:customStyle="1" w:styleId="OmniPage1">
    <w:name w:val="OmniPage #1"/>
    <w:basedOn w:val="Normal"/>
    <w:qFormat/>
    <w:rsid w:val="00FD6E73"/>
  </w:style>
  <w:style w:type="paragraph" w:customStyle="1" w:styleId="TitlePageCenter">
    <w:name w:val="Title Page Center"/>
    <w:basedOn w:val="Normal"/>
    <w:autoRedefine/>
    <w:qFormat/>
    <w:rsid w:val="00FD6E73"/>
  </w:style>
  <w:style w:type="paragraph" w:customStyle="1" w:styleId="TitlePageBy">
    <w:name w:val="Title Page By"/>
    <w:next w:val="Normal"/>
    <w:autoRedefine/>
    <w:qFormat/>
    <w:rsid w:val="00FD6E73"/>
    <w:pPr>
      <w:spacing w:after="160" w:line="259" w:lineRule="auto"/>
    </w:pPr>
    <w:rPr>
      <w:sz w:val="22"/>
      <w:szCs w:val="22"/>
    </w:rPr>
  </w:style>
  <w:style w:type="paragraph" w:customStyle="1" w:styleId="ProjectTitleLine">
    <w:name w:val="Project Title Line"/>
    <w:basedOn w:val="Normal"/>
    <w:next w:val="Normal"/>
    <w:autoRedefine/>
    <w:qFormat/>
    <w:rsid w:val="00FD6E73"/>
  </w:style>
  <w:style w:type="paragraph" w:customStyle="1" w:styleId="NormalVerdana">
    <w:name w:val="Normal + Verdana"/>
    <w:aliases w:val="White,Normal + Arial,10 pt"/>
    <w:basedOn w:val="Normal"/>
    <w:next w:val="Title"/>
    <w:qFormat/>
    <w:rsid w:val="00FD6E73"/>
  </w:style>
  <w:style w:type="paragraph" w:customStyle="1" w:styleId="cardChar1Char">
    <w:name w:val="card Char1 Char"/>
    <w:basedOn w:val="Normal"/>
    <w:qFormat/>
    <w:rsid w:val="00FD6E73"/>
  </w:style>
  <w:style w:type="paragraph" w:customStyle="1" w:styleId="CM44">
    <w:name w:val="CM44"/>
    <w:basedOn w:val="Normal"/>
    <w:qFormat/>
    <w:rsid w:val="00FD6E73"/>
  </w:style>
  <w:style w:type="paragraph" w:customStyle="1" w:styleId="StrikeThrough">
    <w:name w:val="Strike Through"/>
    <w:basedOn w:val="Normal"/>
    <w:next w:val="Normal"/>
    <w:qFormat/>
    <w:rsid w:val="00FD6E73"/>
  </w:style>
  <w:style w:type="paragraph" w:customStyle="1" w:styleId="textbodyblack">
    <w:name w:val="textbodyblack"/>
    <w:basedOn w:val="Normal"/>
    <w:qFormat/>
    <w:rsid w:val="00FD6E73"/>
  </w:style>
  <w:style w:type="character" w:customStyle="1" w:styleId="CiteCorrectedChar">
    <w:name w:val="Cite Corrected Char"/>
    <w:locked/>
    <w:rsid w:val="00FD6E73"/>
  </w:style>
  <w:style w:type="paragraph" w:customStyle="1" w:styleId="CiteCorrected">
    <w:name w:val="Cite Corrected"/>
    <w:basedOn w:val="Normal"/>
    <w:qFormat/>
    <w:rsid w:val="00FD6E73"/>
  </w:style>
  <w:style w:type="paragraph" w:customStyle="1" w:styleId="Tag1">
    <w:name w:val="Tag1"/>
    <w:basedOn w:val="Normal"/>
    <w:next w:val="Normal"/>
    <w:uiPriority w:val="4"/>
    <w:qFormat/>
    <w:rsid w:val="00FD6E73"/>
  </w:style>
  <w:style w:type="paragraph" w:customStyle="1" w:styleId="post-subtitle">
    <w:name w:val="post-subtitle"/>
    <w:basedOn w:val="Normal"/>
    <w:next w:val="TOCHeading1"/>
    <w:qFormat/>
    <w:rsid w:val="00FD6E73"/>
  </w:style>
  <w:style w:type="paragraph" w:customStyle="1" w:styleId="para">
    <w:name w:val="para"/>
    <w:basedOn w:val="Normal"/>
    <w:qFormat/>
    <w:rsid w:val="00FD6E73"/>
  </w:style>
  <w:style w:type="paragraph" w:customStyle="1" w:styleId="Pa6">
    <w:name w:val="Pa6"/>
    <w:basedOn w:val="Normal"/>
    <w:uiPriority w:val="99"/>
    <w:qFormat/>
    <w:rsid w:val="00FD6E73"/>
  </w:style>
  <w:style w:type="paragraph" w:customStyle="1" w:styleId="noindent0">
    <w:name w:val="no_indent"/>
    <w:basedOn w:val="Normal"/>
    <w:next w:val="Card6pt"/>
    <w:qFormat/>
    <w:rsid w:val="00FD6E73"/>
  </w:style>
  <w:style w:type="paragraph" w:customStyle="1" w:styleId="tagline1">
    <w:name w:val="tagline"/>
    <w:basedOn w:val="Normal"/>
    <w:next w:val="CardCites"/>
    <w:qFormat/>
    <w:rsid w:val="00FD6E73"/>
  </w:style>
  <w:style w:type="paragraph" w:customStyle="1" w:styleId="Block1">
    <w:name w:val="Block1"/>
    <w:basedOn w:val="Normal"/>
    <w:next w:val="Normal"/>
    <w:uiPriority w:val="3"/>
    <w:qFormat/>
    <w:rsid w:val="00FD6E73"/>
  </w:style>
  <w:style w:type="paragraph" w:customStyle="1" w:styleId="NoteLevel11">
    <w:name w:val="Note Level 11"/>
    <w:basedOn w:val="Normal"/>
    <w:next w:val="TagCiteChar"/>
    <w:uiPriority w:val="99"/>
    <w:qFormat/>
    <w:rsid w:val="00FD6E73"/>
  </w:style>
  <w:style w:type="character" w:customStyle="1" w:styleId="ReallySamllTextChar">
    <w:name w:val="ReallySamllText Char"/>
    <w:locked/>
    <w:rsid w:val="00FD6E73"/>
  </w:style>
  <w:style w:type="paragraph" w:customStyle="1" w:styleId="ReallySamllText">
    <w:name w:val="ReallySamllText"/>
    <w:basedOn w:val="Normal"/>
    <w:next w:val="HeaderFooter"/>
    <w:autoRedefine/>
    <w:qFormat/>
    <w:rsid w:val="00FD6E73"/>
  </w:style>
  <w:style w:type="paragraph" w:customStyle="1" w:styleId="PageNumber2">
    <w:name w:val="Page Number2"/>
    <w:basedOn w:val="Normal"/>
    <w:next w:val="Normal"/>
    <w:qFormat/>
    <w:rsid w:val="00FD6E73"/>
  </w:style>
  <w:style w:type="paragraph" w:customStyle="1" w:styleId="byline1">
    <w:name w:val="byline1"/>
    <w:basedOn w:val="Normal"/>
    <w:qFormat/>
    <w:rsid w:val="00FD6E73"/>
  </w:style>
  <w:style w:type="paragraph" w:customStyle="1" w:styleId="PlaceholderText1">
    <w:name w:val="Placeholder Text1"/>
    <w:basedOn w:val="Normal"/>
    <w:qFormat/>
    <w:rsid w:val="00FD6E73"/>
  </w:style>
  <w:style w:type="paragraph" w:customStyle="1" w:styleId="NoteLevel31">
    <w:name w:val="Note Level 31"/>
    <w:basedOn w:val="Normal"/>
    <w:qFormat/>
    <w:rsid w:val="00FD6E73"/>
  </w:style>
  <w:style w:type="paragraph" w:customStyle="1" w:styleId="NoteLevel41">
    <w:name w:val="Note Level 41"/>
    <w:basedOn w:val="Normal"/>
    <w:qFormat/>
    <w:rsid w:val="00FD6E73"/>
  </w:style>
  <w:style w:type="paragraph" w:customStyle="1" w:styleId="NoteLevel51">
    <w:name w:val="Note Level 51"/>
    <w:basedOn w:val="Normal"/>
    <w:qFormat/>
    <w:rsid w:val="00FD6E73"/>
  </w:style>
  <w:style w:type="paragraph" w:customStyle="1" w:styleId="NoteLevel61">
    <w:name w:val="Note Level 61"/>
    <w:basedOn w:val="Normal"/>
    <w:qFormat/>
    <w:rsid w:val="00FD6E73"/>
  </w:style>
  <w:style w:type="paragraph" w:customStyle="1" w:styleId="NoteLevel71">
    <w:name w:val="Note Level 71"/>
    <w:basedOn w:val="Normal"/>
    <w:qFormat/>
    <w:rsid w:val="00FD6E73"/>
  </w:style>
  <w:style w:type="paragraph" w:customStyle="1" w:styleId="NoteLevel81">
    <w:name w:val="Note Level 81"/>
    <w:basedOn w:val="Normal"/>
    <w:qFormat/>
    <w:rsid w:val="00FD6E73"/>
  </w:style>
  <w:style w:type="paragraph" w:customStyle="1" w:styleId="NoteLevel91">
    <w:name w:val="Note Level 91"/>
    <w:basedOn w:val="Normal"/>
    <w:qFormat/>
    <w:rsid w:val="00FD6E73"/>
  </w:style>
  <w:style w:type="character" w:customStyle="1" w:styleId="ImportantTextChar">
    <w:name w:val="Important Text Char"/>
    <w:locked/>
    <w:rsid w:val="00FD6E73"/>
  </w:style>
  <w:style w:type="paragraph" w:customStyle="1" w:styleId="ImportantText">
    <w:name w:val="Important Text"/>
    <w:basedOn w:val="Normal"/>
    <w:next w:val="Normal"/>
    <w:qFormat/>
    <w:rsid w:val="00FD6E73"/>
  </w:style>
  <w:style w:type="character" w:customStyle="1" w:styleId="StyleBodyText11ptBlackUnderlineChar">
    <w:name w:val="Style Body Text + 11 pt Black Underline Char"/>
    <w:locked/>
    <w:rsid w:val="00FD6E73"/>
  </w:style>
  <w:style w:type="paragraph" w:customStyle="1" w:styleId="StyleBodyText11ptBlackUnderline">
    <w:name w:val="Style Body Text + 11 pt Black Underline"/>
    <w:basedOn w:val="Sourcename"/>
    <w:qFormat/>
    <w:rsid w:val="00FD6E73"/>
  </w:style>
  <w:style w:type="character" w:customStyle="1" w:styleId="StyleBodyText11ptBoldBlackChar">
    <w:name w:val="Style Body Text + 11 pt Bold Black Char"/>
    <w:locked/>
    <w:rsid w:val="00FD6E73"/>
  </w:style>
  <w:style w:type="paragraph" w:customStyle="1" w:styleId="StyleBodyText11ptBoldBlack">
    <w:name w:val="Style Body Text + 11 pt Bold Black"/>
    <w:basedOn w:val="Sourcename"/>
    <w:qFormat/>
    <w:rsid w:val="00FD6E73"/>
  </w:style>
  <w:style w:type="character" w:customStyle="1" w:styleId="StyletinyBoldChar">
    <w:name w:val="Style tiny + Bold Char"/>
    <w:locked/>
    <w:rsid w:val="00FD6E73"/>
  </w:style>
  <w:style w:type="paragraph" w:customStyle="1" w:styleId="StyletinyBold">
    <w:name w:val="Style tiny + Bold"/>
    <w:basedOn w:val="articlebody"/>
    <w:qFormat/>
    <w:rsid w:val="00FD6E73"/>
  </w:style>
  <w:style w:type="character" w:customStyle="1" w:styleId="Heading5SizeDownChar">
    <w:name w:val="Heading 5 Size Down Char"/>
    <w:locked/>
    <w:rsid w:val="00FD6E73"/>
  </w:style>
  <w:style w:type="character" w:customStyle="1" w:styleId="Normal2BoldChar">
    <w:name w:val="Normal2 + Bold Char"/>
    <w:locked/>
    <w:rsid w:val="00FD6E73"/>
  </w:style>
  <w:style w:type="paragraph" w:customStyle="1" w:styleId="Normal2Bold">
    <w:name w:val="Normal2 + Bold"/>
    <w:basedOn w:val="Normal"/>
    <w:qFormat/>
    <w:rsid w:val="00FD6E73"/>
  </w:style>
  <w:style w:type="character" w:customStyle="1" w:styleId="ListContentsChar">
    <w:name w:val="List Contents Char"/>
    <w:locked/>
    <w:rsid w:val="00FD6E73"/>
  </w:style>
  <w:style w:type="paragraph" w:customStyle="1" w:styleId="ListContents">
    <w:name w:val="List Contents"/>
    <w:basedOn w:val="Normal"/>
    <w:qFormat/>
    <w:rsid w:val="00FD6E73"/>
  </w:style>
  <w:style w:type="character" w:customStyle="1" w:styleId="StyleListContents11ptCustomColorRGB353132UnderlineChar">
    <w:name w:val="Style List Contents + 11 pt Custom Color(RGB(353132)) Underline Char"/>
    <w:locked/>
    <w:rsid w:val="00FD6E73"/>
  </w:style>
  <w:style w:type="paragraph" w:customStyle="1" w:styleId="StyleListContents11ptCustomColorRGB353132Underline">
    <w:name w:val="Style List Contents + 11 pt Custom Color(RGB(353132)) Underline"/>
    <w:qFormat/>
    <w:rsid w:val="00FD6E73"/>
  </w:style>
  <w:style w:type="character" w:customStyle="1" w:styleId="StyleCards12ptThickunderlineChar2">
    <w:name w:val="Style Cards + 12 pt Thick underline Char2"/>
    <w:locked/>
    <w:rsid w:val="00FD6E73"/>
  </w:style>
  <w:style w:type="paragraph" w:customStyle="1" w:styleId="StyleCards12ptThickunderline">
    <w:name w:val="Style Cards + 12 pt Thick underline"/>
    <w:basedOn w:val="Normal"/>
    <w:qFormat/>
    <w:rsid w:val="00FD6E73"/>
  </w:style>
  <w:style w:type="character" w:customStyle="1" w:styleId="UnimportantCharChar">
    <w:name w:val="Unimportant Char Char"/>
    <w:locked/>
    <w:rsid w:val="00FD6E73"/>
  </w:style>
  <w:style w:type="paragraph" w:customStyle="1" w:styleId="Unimportant">
    <w:name w:val="Unimportant"/>
    <w:basedOn w:val="Normal"/>
    <w:qFormat/>
    <w:rsid w:val="00FD6E73"/>
  </w:style>
  <w:style w:type="character" w:customStyle="1" w:styleId="UnunderlinedChar">
    <w:name w:val="Ununderlined Char"/>
    <w:locked/>
    <w:rsid w:val="00FD6E73"/>
  </w:style>
  <w:style w:type="paragraph" w:customStyle="1" w:styleId="Ununderlined">
    <w:name w:val="Ununderlined"/>
    <w:basedOn w:val="Normal"/>
    <w:qFormat/>
    <w:rsid w:val="00FD6E73"/>
  </w:style>
  <w:style w:type="paragraph" w:customStyle="1" w:styleId="StyleHeading1Justified">
    <w:name w:val="Style Heading 1 + Justified"/>
    <w:basedOn w:val="Normal"/>
    <w:next w:val="Normal"/>
    <w:link w:val="StyleHeading1JustifiedChar"/>
    <w:qFormat/>
    <w:rsid w:val="00FD6E73"/>
  </w:style>
  <w:style w:type="paragraph" w:customStyle="1" w:styleId="textunderline0">
    <w:name w:val="text underline"/>
    <w:basedOn w:val="Normal"/>
    <w:autoRedefine/>
    <w:qFormat/>
    <w:rsid w:val="00FD6E73"/>
  </w:style>
  <w:style w:type="paragraph" w:customStyle="1" w:styleId="DebateCite">
    <w:name w:val="Debate Cite"/>
    <w:basedOn w:val="Normal"/>
    <w:autoRedefine/>
    <w:qFormat/>
    <w:rsid w:val="00FD6E73"/>
  </w:style>
  <w:style w:type="paragraph" w:customStyle="1" w:styleId="PreformattedText">
    <w:name w:val="Preformatted Text"/>
    <w:basedOn w:val="Normal"/>
    <w:next w:val="Normaltag"/>
    <w:qFormat/>
    <w:rsid w:val="00FD6E73"/>
  </w:style>
  <w:style w:type="paragraph" w:customStyle="1" w:styleId="NoteLevel21">
    <w:name w:val="Note Level 21"/>
    <w:basedOn w:val="Normal"/>
    <w:next w:val="Cardnon-underlined"/>
    <w:uiPriority w:val="99"/>
    <w:qFormat/>
    <w:rsid w:val="00FD6E73"/>
  </w:style>
  <w:style w:type="character" w:customStyle="1" w:styleId="Heading4CiteChar">
    <w:name w:val="Heading 4 Cite Char"/>
    <w:locked/>
    <w:rsid w:val="00FD6E73"/>
  </w:style>
  <w:style w:type="paragraph" w:customStyle="1" w:styleId="Heading4Cite">
    <w:name w:val="Heading 4 Cite"/>
    <w:basedOn w:val="Normal"/>
    <w:next w:val="CARD0"/>
    <w:autoRedefine/>
    <w:qFormat/>
    <w:rsid w:val="00FD6E73"/>
  </w:style>
  <w:style w:type="paragraph" w:customStyle="1" w:styleId="4">
    <w:name w:val="4"/>
    <w:basedOn w:val="Normal"/>
    <w:next w:val="HiddenBlockHeader"/>
    <w:qFormat/>
    <w:rsid w:val="00FD6E73"/>
  </w:style>
  <w:style w:type="paragraph" w:customStyle="1" w:styleId="BlockTitle5">
    <w:name w:val="%Block Title"/>
    <w:basedOn w:val="Heading1"/>
    <w:qFormat/>
    <w:rsid w:val="00FD6E73"/>
  </w:style>
  <w:style w:type="paragraph" w:customStyle="1" w:styleId="ThickUnderline">
    <w:name w:val="ThickUnderline"/>
    <w:qFormat/>
    <w:rsid w:val="00FD6E73"/>
    <w:pPr>
      <w:spacing w:after="160" w:line="259" w:lineRule="auto"/>
    </w:pPr>
    <w:rPr>
      <w:sz w:val="22"/>
      <w:szCs w:val="22"/>
    </w:rPr>
  </w:style>
  <w:style w:type="paragraph" w:customStyle="1" w:styleId="DottedUnderline0">
    <w:name w:val="DottedUnderline"/>
    <w:basedOn w:val="Normal"/>
    <w:qFormat/>
    <w:rsid w:val="00FD6E73"/>
  </w:style>
  <w:style w:type="paragraph" w:customStyle="1" w:styleId="AAAcard">
    <w:name w:val="AAAcard"/>
    <w:basedOn w:val="Normal"/>
    <w:link w:val="AAAcardChar"/>
    <w:qFormat/>
    <w:rsid w:val="00FD6E73"/>
  </w:style>
  <w:style w:type="paragraph" w:customStyle="1" w:styleId="Card-Underline">
    <w:name w:val="Card-Underline"/>
    <w:basedOn w:val="Normal"/>
    <w:qFormat/>
    <w:rsid w:val="00FD6E73"/>
  </w:style>
  <w:style w:type="paragraph" w:customStyle="1" w:styleId="PageNumber3">
    <w:name w:val="Page Number3"/>
    <w:basedOn w:val="Normal"/>
    <w:next w:val="Normal"/>
    <w:qFormat/>
    <w:rsid w:val="00FD6E73"/>
  </w:style>
  <w:style w:type="paragraph" w:customStyle="1" w:styleId="PageNumber4">
    <w:name w:val="Page Number4"/>
    <w:basedOn w:val="Normal"/>
    <w:next w:val="Normal"/>
    <w:qFormat/>
    <w:rsid w:val="00FD6E73"/>
  </w:style>
  <w:style w:type="paragraph" w:customStyle="1" w:styleId="PageNumber5">
    <w:name w:val="Page Number5"/>
    <w:basedOn w:val="Normal"/>
    <w:next w:val="Normal"/>
    <w:qFormat/>
    <w:rsid w:val="00FD6E73"/>
  </w:style>
  <w:style w:type="paragraph" w:customStyle="1" w:styleId="smalltext10">
    <w:name w:val="small text1"/>
    <w:basedOn w:val="Normal"/>
    <w:next w:val="Normal"/>
    <w:uiPriority w:val="4"/>
    <w:qFormat/>
    <w:rsid w:val="00FD6E73"/>
  </w:style>
  <w:style w:type="character" w:customStyle="1" w:styleId="CircleChar">
    <w:name w:val="Circle Char"/>
    <w:locked/>
    <w:rsid w:val="00FD6E73"/>
  </w:style>
  <w:style w:type="paragraph" w:customStyle="1" w:styleId="PageNumber6">
    <w:name w:val="Page Number6"/>
    <w:basedOn w:val="Normal"/>
    <w:next w:val="Normal"/>
    <w:qFormat/>
    <w:rsid w:val="00FD6E73"/>
  </w:style>
  <w:style w:type="paragraph" w:customStyle="1" w:styleId="lastupdated">
    <w:name w:val="lastupdated"/>
    <w:basedOn w:val="Normal"/>
    <w:qFormat/>
    <w:rsid w:val="00FD6E73"/>
  </w:style>
  <w:style w:type="paragraph" w:customStyle="1" w:styleId="hn-byline">
    <w:name w:val="hn-byline"/>
    <w:basedOn w:val="Normal"/>
    <w:qFormat/>
    <w:rsid w:val="00FD6E73"/>
  </w:style>
  <w:style w:type="paragraph" w:customStyle="1" w:styleId="articleinfo">
    <w:name w:val="articleinfo"/>
    <w:basedOn w:val="Normal"/>
    <w:qFormat/>
    <w:rsid w:val="00FD6E73"/>
  </w:style>
  <w:style w:type="character" w:customStyle="1" w:styleId="StyleStyle16ptChar">
    <w:name w:val="Style Style1 + 6 pt Char"/>
    <w:locked/>
    <w:rsid w:val="00FD6E73"/>
  </w:style>
  <w:style w:type="paragraph" w:customStyle="1" w:styleId="StyleStyle16pt">
    <w:name w:val="Style Style1 + 6 pt"/>
    <w:basedOn w:val="Normal"/>
    <w:qFormat/>
    <w:rsid w:val="00FD6E73"/>
  </w:style>
  <w:style w:type="paragraph" w:customStyle="1" w:styleId="PageNumber7">
    <w:name w:val="Page Number7"/>
    <w:basedOn w:val="Normal"/>
    <w:next w:val="Normal"/>
    <w:qFormat/>
    <w:rsid w:val="00FD6E73"/>
  </w:style>
  <w:style w:type="paragraph" w:customStyle="1" w:styleId="OmniPage4">
    <w:name w:val="OmniPage #4"/>
    <w:basedOn w:val="Normal"/>
    <w:uiPriority w:val="99"/>
    <w:qFormat/>
    <w:rsid w:val="00FD6E73"/>
  </w:style>
  <w:style w:type="paragraph" w:customStyle="1" w:styleId="OmniPage10">
    <w:name w:val="OmniPage #10"/>
    <w:basedOn w:val="Normal"/>
    <w:uiPriority w:val="99"/>
    <w:qFormat/>
    <w:rsid w:val="00FD6E73"/>
  </w:style>
  <w:style w:type="paragraph" w:customStyle="1" w:styleId="PageNumber8">
    <w:name w:val="Page Number8"/>
    <w:basedOn w:val="Normal"/>
    <w:next w:val="Normal"/>
    <w:uiPriority w:val="99"/>
    <w:qFormat/>
    <w:rsid w:val="00FD6E73"/>
  </w:style>
  <w:style w:type="paragraph" w:customStyle="1" w:styleId="Subtitle2">
    <w:name w:val="Subtitle2"/>
    <w:basedOn w:val="Normal"/>
    <w:qFormat/>
    <w:rsid w:val="00FD6E73"/>
  </w:style>
  <w:style w:type="paragraph" w:customStyle="1" w:styleId="bodyintro">
    <w:name w:val="bodyintro"/>
    <w:basedOn w:val="Normal"/>
    <w:uiPriority w:val="99"/>
    <w:qFormat/>
    <w:rsid w:val="00FD6E73"/>
  </w:style>
  <w:style w:type="paragraph" w:customStyle="1" w:styleId="indent">
    <w:name w:val="indent"/>
    <w:basedOn w:val="Normal"/>
    <w:uiPriority w:val="99"/>
    <w:qFormat/>
    <w:rsid w:val="00FD6E73"/>
  </w:style>
  <w:style w:type="paragraph" w:customStyle="1" w:styleId="center">
    <w:name w:val="center"/>
    <w:basedOn w:val="Normal"/>
    <w:uiPriority w:val="99"/>
    <w:qFormat/>
    <w:rsid w:val="00FD6E73"/>
  </w:style>
  <w:style w:type="character" w:customStyle="1" w:styleId="cardchar00">
    <w:name w:val="cardchar0"/>
    <w:basedOn w:val="DefaultParagraphFont"/>
    <w:rsid w:val="00FD6E73"/>
  </w:style>
  <w:style w:type="character" w:customStyle="1" w:styleId="UnderlineNon-bold">
    <w:name w:val="Underline Non - bold"/>
    <w:rsid w:val="00FD6E73"/>
  </w:style>
  <w:style w:type="character" w:customStyle="1" w:styleId="Heading5Char2">
    <w:name w:val="Heading 5 Char2"/>
    <w:rsid w:val="00FD6E73"/>
  </w:style>
  <w:style w:type="character" w:customStyle="1" w:styleId="underlinechar5">
    <w:name w:val="underlinechar"/>
    <w:rsid w:val="00FD6E73"/>
  </w:style>
  <w:style w:type="character" w:customStyle="1" w:styleId="authordate1">
    <w:name w:val="authordate"/>
    <w:rsid w:val="00FD6E73"/>
  </w:style>
  <w:style w:type="character" w:customStyle="1" w:styleId="underline4">
    <w:name w:val="%underline"/>
    <w:qFormat/>
    <w:rsid w:val="00FD6E73"/>
  </w:style>
  <w:style w:type="character" w:customStyle="1" w:styleId="AUNDERLINE1">
    <w:name w:val="AUNDERLINE"/>
    <w:qFormat/>
    <w:rsid w:val="00FD6E73"/>
  </w:style>
  <w:style w:type="character" w:customStyle="1" w:styleId="slug-doi">
    <w:name w:val="slug-doi"/>
    <w:basedOn w:val="DefaultParagraphFont"/>
    <w:rsid w:val="00FD6E73"/>
  </w:style>
  <w:style w:type="character" w:customStyle="1" w:styleId="af">
    <w:name w:val="af"/>
    <w:basedOn w:val="DefaultParagraphFont"/>
    <w:rsid w:val="00FD6E73"/>
  </w:style>
  <w:style w:type="character" w:customStyle="1" w:styleId="ab">
    <w:name w:val="ab"/>
    <w:basedOn w:val="DefaultParagraphFont"/>
    <w:rsid w:val="00FD6E73"/>
  </w:style>
  <w:style w:type="character" w:customStyle="1" w:styleId="em">
    <w:name w:val="em"/>
    <w:basedOn w:val="DefaultParagraphFont"/>
    <w:rsid w:val="00FD6E73"/>
  </w:style>
  <w:style w:type="character" w:customStyle="1" w:styleId="au">
    <w:name w:val="au"/>
    <w:basedOn w:val="DefaultParagraphFont"/>
    <w:rsid w:val="00FD6E73"/>
  </w:style>
  <w:style w:type="character" w:customStyle="1" w:styleId="ti">
    <w:name w:val="ti"/>
    <w:basedOn w:val="DefaultParagraphFont"/>
    <w:rsid w:val="00FD6E73"/>
  </w:style>
  <w:style w:type="character" w:customStyle="1" w:styleId="subheadblue">
    <w:name w:val="subhead_blue"/>
    <w:basedOn w:val="DefaultParagraphFont"/>
    <w:rsid w:val="00FD6E73"/>
  </w:style>
  <w:style w:type="character" w:customStyle="1" w:styleId="affiliation">
    <w:name w:val="affiliation"/>
    <w:basedOn w:val="DefaultParagraphFont"/>
    <w:rsid w:val="00FD6E73"/>
  </w:style>
  <w:style w:type="character" w:customStyle="1" w:styleId="slug-doi-wrapper">
    <w:name w:val="slug-doi-wrapper"/>
    <w:basedOn w:val="DefaultParagraphFont"/>
    <w:rsid w:val="00FD6E73"/>
  </w:style>
  <w:style w:type="character" w:customStyle="1" w:styleId="slug-metadata-noteahead-of-print">
    <w:name w:val="slug-metadata-note ahead-of-print"/>
    <w:basedOn w:val="DefaultParagraphFont"/>
    <w:rsid w:val="00FD6E73"/>
  </w:style>
  <w:style w:type="character" w:customStyle="1" w:styleId="slug-ahead-of-print-date">
    <w:name w:val="slug-ahead-of-print-date"/>
    <w:basedOn w:val="DefaultParagraphFont"/>
    <w:rsid w:val="00FD6E73"/>
  </w:style>
  <w:style w:type="character" w:customStyle="1" w:styleId="medium-bold">
    <w:name w:val="medium-bold"/>
    <w:basedOn w:val="DefaultParagraphFont"/>
    <w:rsid w:val="00FD6E73"/>
  </w:style>
  <w:style w:type="character" w:customStyle="1" w:styleId="berief">
    <w:name w:val="berief"/>
    <w:rsid w:val="00FD6E73"/>
  </w:style>
  <w:style w:type="character" w:customStyle="1" w:styleId="F8-UnderlineBold">
    <w:name w:val="F8 - Underline/Bold"/>
    <w:rsid w:val="00FD6E73"/>
  </w:style>
  <w:style w:type="character" w:customStyle="1" w:styleId="Card-Underline0">
    <w:name w:val="Card - Underline"/>
    <w:rsid w:val="00FD6E73"/>
  </w:style>
  <w:style w:type="character" w:customStyle="1" w:styleId="BoldText10pt">
    <w:name w:val="Bold Text 10 pt"/>
    <w:rsid w:val="00FD6E73"/>
  </w:style>
  <w:style w:type="character" w:customStyle="1" w:styleId="eoeaheader">
    <w:name w:val="eoea_header"/>
    <w:basedOn w:val="DefaultParagraphFont"/>
    <w:rsid w:val="00FD6E73"/>
  </w:style>
  <w:style w:type="character" w:customStyle="1" w:styleId="SC4208902">
    <w:name w:val="SC.4.208902"/>
    <w:rsid w:val="00FD6E73"/>
  </w:style>
  <w:style w:type="character" w:customStyle="1" w:styleId="SC4208915">
    <w:name w:val="SC.4.208915"/>
    <w:rsid w:val="00FD6E73"/>
  </w:style>
  <w:style w:type="character" w:customStyle="1" w:styleId="SC273764">
    <w:name w:val="SC.2.73764"/>
    <w:rsid w:val="00FD6E73"/>
  </w:style>
  <w:style w:type="character" w:customStyle="1" w:styleId="SC273779">
    <w:name w:val="SC.2.73779"/>
    <w:rsid w:val="00FD6E73"/>
  </w:style>
  <w:style w:type="character" w:customStyle="1" w:styleId="SC273763">
    <w:name w:val="SC.2.73763"/>
    <w:rsid w:val="00FD6E73"/>
  </w:style>
  <w:style w:type="character" w:customStyle="1" w:styleId="SC4208910">
    <w:name w:val="SC.4.208910"/>
    <w:rsid w:val="00FD6E73"/>
  </w:style>
  <w:style w:type="character" w:customStyle="1" w:styleId="SC4208911">
    <w:name w:val="SC.4.208911"/>
    <w:rsid w:val="00FD6E73"/>
  </w:style>
  <w:style w:type="character" w:customStyle="1" w:styleId="articlesubtitle">
    <w:name w:val="article_sub_title"/>
    <w:basedOn w:val="DefaultParagraphFont"/>
    <w:rsid w:val="00FD6E73"/>
  </w:style>
  <w:style w:type="character" w:customStyle="1" w:styleId="newsdate2">
    <w:name w:val="news_date2"/>
    <w:basedOn w:val="DefaultParagraphFont"/>
    <w:rsid w:val="00FD6E73"/>
  </w:style>
  <w:style w:type="character" w:customStyle="1" w:styleId="readarticleheader">
    <w:name w:val="readarticleheader"/>
    <w:basedOn w:val="DefaultParagraphFont"/>
    <w:rsid w:val="00FD6E73"/>
  </w:style>
  <w:style w:type="character" w:customStyle="1" w:styleId="char">
    <w:name w:val="char"/>
    <w:basedOn w:val="DefaultParagraphFont"/>
    <w:rsid w:val="00FD6E73"/>
  </w:style>
  <w:style w:type="character" w:customStyle="1" w:styleId="bolding1">
    <w:name w:val="bolding1"/>
    <w:rsid w:val="00FD6E73"/>
  </w:style>
  <w:style w:type="character" w:customStyle="1" w:styleId="bookoptions1">
    <w:name w:val="book_options1"/>
    <w:rsid w:val="00FD6E73"/>
  </w:style>
  <w:style w:type="character" w:customStyle="1" w:styleId="descriptionblock">
    <w:name w:val="description block"/>
    <w:basedOn w:val="DefaultParagraphFont"/>
    <w:rsid w:val="00FD6E73"/>
  </w:style>
  <w:style w:type="character" w:customStyle="1" w:styleId="detailsboxblock">
    <w:name w:val="detailsbox block"/>
    <w:basedOn w:val="DefaultParagraphFont"/>
    <w:rsid w:val="00FD6E73"/>
  </w:style>
  <w:style w:type="character" w:customStyle="1" w:styleId="Heading2CharCharCharCharCharCharCharCharCharCharCharCharCharChar">
    <w:name w:val="Heading 2 Char Char Char Char Char Char Char Char Char Char Char Char Char Char"/>
    <w:rsid w:val="00FD6E73"/>
  </w:style>
  <w:style w:type="character" w:customStyle="1" w:styleId="citation1">
    <w:name w:val="citation1"/>
    <w:rsid w:val="00FD6E73"/>
  </w:style>
  <w:style w:type="character" w:customStyle="1" w:styleId="fource1">
    <w:name w:val="fource1"/>
    <w:rsid w:val="00FD6E73"/>
  </w:style>
  <w:style w:type="character" w:customStyle="1" w:styleId="normal11">
    <w:name w:val="normal1"/>
    <w:basedOn w:val="DefaultParagraphFont"/>
    <w:rsid w:val="00FD6E73"/>
  </w:style>
  <w:style w:type="character" w:customStyle="1" w:styleId="MicroTextChar1">
    <w:name w:val="MicroText Char1"/>
    <w:rsid w:val="00FD6E73"/>
  </w:style>
  <w:style w:type="character" w:customStyle="1" w:styleId="DefaultPara">
    <w:name w:val="Default Para"/>
    <w:rsid w:val="00FD6E73"/>
  </w:style>
  <w:style w:type="character" w:customStyle="1" w:styleId="SYSHYPERTEXT">
    <w:name w:val="SYS_HYPERTEXT"/>
    <w:rsid w:val="00FD6E73"/>
  </w:style>
  <w:style w:type="character" w:customStyle="1" w:styleId="BlockHeading1Char">
    <w:name w:val="Block Heading 1 Char"/>
    <w:rsid w:val="00FD6E73"/>
  </w:style>
  <w:style w:type="character" w:customStyle="1" w:styleId="StyleTagTimesNewRomanChar">
    <w:name w:val="Style Tag + Times New Roman Char"/>
    <w:rsid w:val="00FD6E73"/>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FD6E73"/>
  </w:style>
  <w:style w:type="character" w:customStyle="1" w:styleId="StyleArialNarrow12ptBold">
    <w:name w:val="Style Arial Narrow 12 pt Bold"/>
    <w:rsid w:val="00FD6E73"/>
  </w:style>
  <w:style w:type="character" w:customStyle="1" w:styleId="UnderlinedCharChar1">
    <w:name w:val="Underlined Char Char1"/>
    <w:rsid w:val="00FD6E73"/>
  </w:style>
  <w:style w:type="character" w:customStyle="1" w:styleId="Heading2CharChar2">
    <w:name w:val="Heading 2 Char Char2"/>
    <w:rsid w:val="00FD6E73"/>
  </w:style>
  <w:style w:type="character" w:customStyle="1" w:styleId="doctitle">
    <w:name w:val="doctitle"/>
    <w:rsid w:val="00FD6E73"/>
  </w:style>
  <w:style w:type="character" w:customStyle="1" w:styleId="Style8ptChar">
    <w:name w:val="Style 8 pt Char"/>
    <w:rsid w:val="00FD6E73"/>
  </w:style>
  <w:style w:type="character" w:customStyle="1" w:styleId="message-item">
    <w:name w:val="message-item"/>
    <w:rsid w:val="00FD6E73"/>
  </w:style>
  <w:style w:type="character" w:customStyle="1" w:styleId="i">
    <w:name w:val="i"/>
    <w:rsid w:val="00FD6E73"/>
  </w:style>
  <w:style w:type="character" w:customStyle="1" w:styleId="name">
    <w:name w:val="name"/>
    <w:rsid w:val="00FD6E73"/>
  </w:style>
  <w:style w:type="character" w:customStyle="1" w:styleId="forenames">
    <w:name w:val="forenames"/>
    <w:rsid w:val="00FD6E73"/>
  </w:style>
  <w:style w:type="character" w:customStyle="1" w:styleId="surname">
    <w:name w:val="surname"/>
    <w:rsid w:val="00FD6E73"/>
  </w:style>
  <w:style w:type="character" w:customStyle="1" w:styleId="sifr-alternate">
    <w:name w:val="sifr-alternate"/>
    <w:rsid w:val="00FD6E73"/>
  </w:style>
  <w:style w:type="character" w:customStyle="1" w:styleId="title-link-wrapper">
    <w:name w:val="title-link-wrapper"/>
    <w:rsid w:val="00FD6E73"/>
  </w:style>
  <w:style w:type="character" w:customStyle="1" w:styleId="A7">
    <w:name w:val="A7"/>
    <w:uiPriority w:val="99"/>
    <w:rsid w:val="00FD6E73"/>
  </w:style>
  <w:style w:type="character" w:customStyle="1" w:styleId="refpreview">
    <w:name w:val="refpreview"/>
    <w:rsid w:val="00FD6E73"/>
  </w:style>
  <w:style w:type="character" w:customStyle="1" w:styleId="loose1">
    <w:name w:val="loose1"/>
    <w:rsid w:val="00FD6E73"/>
  </w:style>
  <w:style w:type="character" w:customStyle="1" w:styleId="email">
    <w:name w:val="email"/>
    <w:rsid w:val="00FD6E73"/>
  </w:style>
  <w:style w:type="character" w:customStyle="1" w:styleId="gsa">
    <w:name w:val="gs_a"/>
    <w:rsid w:val="00FD6E73"/>
  </w:style>
  <w:style w:type="character" w:customStyle="1" w:styleId="mainarttitle">
    <w:name w:val="mainarttitle"/>
    <w:rsid w:val="00FD6E73"/>
  </w:style>
  <w:style w:type="character" w:customStyle="1" w:styleId="mainartauthor">
    <w:name w:val="mainartauthor"/>
    <w:rsid w:val="00FD6E73"/>
  </w:style>
  <w:style w:type="character" w:customStyle="1" w:styleId="mainartdate">
    <w:name w:val="mainartdate"/>
    <w:rsid w:val="00FD6E73"/>
  </w:style>
  <w:style w:type="character" w:customStyle="1" w:styleId="gsggs">
    <w:name w:val="gs_ggs"/>
    <w:rsid w:val="00FD6E73"/>
  </w:style>
  <w:style w:type="character" w:customStyle="1" w:styleId="ahead">
    <w:name w:val="a_head"/>
    <w:rsid w:val="00FD6E73"/>
  </w:style>
  <w:style w:type="character" w:customStyle="1" w:styleId="footnote">
    <w:name w:val="footnote"/>
    <w:rsid w:val="00FD6E73"/>
  </w:style>
  <w:style w:type="character" w:customStyle="1" w:styleId="ssl3">
    <w:name w:val="ss_l3"/>
    <w:rsid w:val="00FD6E73"/>
  </w:style>
  <w:style w:type="character" w:customStyle="1" w:styleId="docbody">
    <w:name w:val="docbody"/>
    <w:rsid w:val="00FD6E73"/>
  </w:style>
  <w:style w:type="character" w:customStyle="1" w:styleId="superscript">
    <w:name w:val="superscript"/>
    <w:rsid w:val="00FD6E73"/>
  </w:style>
  <w:style w:type="character" w:customStyle="1" w:styleId="bwxsm">
    <w:name w:val="b w xsm"/>
    <w:rsid w:val="00FD6E73"/>
  </w:style>
  <w:style w:type="character" w:customStyle="1" w:styleId="fstd">
    <w:name w:val="f std"/>
    <w:rsid w:val="00FD6E73"/>
  </w:style>
  <w:style w:type="character" w:customStyle="1" w:styleId="gl">
    <w:name w:val="gl"/>
    <w:rsid w:val="00FD6E73"/>
  </w:style>
  <w:style w:type="character" w:customStyle="1" w:styleId="heading2char2charchar1">
    <w:name w:val="heading2char2charchar1"/>
    <w:rsid w:val="00FD6E73"/>
  </w:style>
  <w:style w:type="character" w:customStyle="1" w:styleId="charchar60">
    <w:name w:val="charchar6"/>
    <w:rsid w:val="00FD6E73"/>
  </w:style>
  <w:style w:type="character" w:customStyle="1" w:styleId="timestamp">
    <w:name w:val="timestamp"/>
    <w:basedOn w:val="DefaultParagraphFont"/>
    <w:rsid w:val="00FD6E73"/>
  </w:style>
  <w:style w:type="character" w:customStyle="1" w:styleId="CharChar17">
    <w:name w:val="Char Char17"/>
    <w:locked/>
    <w:rsid w:val="00FD6E73"/>
  </w:style>
  <w:style w:type="character" w:customStyle="1" w:styleId="ilspan">
    <w:name w:val="il_span"/>
    <w:basedOn w:val="DefaultParagraphFont"/>
    <w:rsid w:val="00FD6E73"/>
  </w:style>
  <w:style w:type="character" w:customStyle="1" w:styleId="leftidx1">
    <w:name w:val="leftidx1"/>
    <w:rsid w:val="00FD6E73"/>
  </w:style>
  <w:style w:type="character" w:customStyle="1" w:styleId="author-link1">
    <w:name w:val="author-link1"/>
    <w:rsid w:val="00FD6E73"/>
  </w:style>
  <w:style w:type="character" w:customStyle="1" w:styleId="black1">
    <w:name w:val="black1"/>
    <w:rsid w:val="00FD6E73"/>
  </w:style>
  <w:style w:type="character" w:customStyle="1" w:styleId="StyleunderlinedCharBold">
    <w:name w:val="Style underlined Char + Bold"/>
    <w:rsid w:val="00FD6E73"/>
  </w:style>
  <w:style w:type="character" w:customStyle="1" w:styleId="CardUnderline0">
    <w:name w:val="Card Underline"/>
    <w:rsid w:val="00FD6E73"/>
  </w:style>
  <w:style w:type="character" w:customStyle="1" w:styleId="Emphasis20">
    <w:name w:val="%Emphasis2"/>
    <w:rsid w:val="00FD6E73"/>
  </w:style>
  <w:style w:type="character" w:customStyle="1" w:styleId="bodycontentlink">
    <w:name w:val="bodycontentlink"/>
    <w:basedOn w:val="DefaultParagraphFont"/>
    <w:rsid w:val="00FD6E73"/>
  </w:style>
  <w:style w:type="character" w:customStyle="1" w:styleId="AAAcite">
    <w:name w:val="AAAcite"/>
    <w:rsid w:val="00FD6E73"/>
  </w:style>
  <w:style w:type="character" w:customStyle="1" w:styleId="tmplheaderlink">
    <w:name w:val="tmplheaderlink"/>
    <w:rsid w:val="00FD6E73"/>
  </w:style>
  <w:style w:type="table" w:styleId="ColorfulGrid-Accent1">
    <w:name w:val="Colorful Grid Accent 1"/>
    <w:basedOn w:val="TableNormal"/>
    <w:uiPriority w:val="29"/>
    <w:unhideWhenUsed/>
    <w:rsid w:val="00FD6E73"/>
    <w:pPr>
      <w:spacing w:after="160" w:line="259" w:lineRule="auto"/>
    </w:pPr>
    <w:rPr>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style>
  <w:style w:type="character" w:customStyle="1" w:styleId="ColorfulGrid-Accent1Char">
    <w:name w:val="Colorful Grid - Accent 1 Char"/>
    <w:link w:val="ColorfulGrid-Accent11"/>
    <w:uiPriority w:val="29"/>
    <w:locked/>
    <w:rsid w:val="00FD6E73"/>
    <w:rPr>
      <w:rFonts w:ascii="Times New Roman" w:eastAsia="Times New Roman" w:hAnsi="Times New Roman" w:cs="Times New Roman"/>
      <w:i/>
      <w:iCs/>
      <w:color w:val="000000"/>
    </w:rPr>
  </w:style>
  <w:style w:type="character" w:customStyle="1" w:styleId="UnderlinedEvidenceCharChar">
    <w:name w:val="Underlined Evidence Char Char"/>
    <w:rsid w:val="00FD6E73"/>
    <w:rPr>
      <w:rFonts w:ascii="Verdana" w:hAnsi="Verdana" w:hint="default"/>
      <w:sz w:val="21"/>
      <w:szCs w:val="21"/>
      <w:u w:val="thick"/>
      <w:lang w:val="en-US" w:eastAsia="en-US" w:bidi="ar-SA"/>
    </w:rPr>
  </w:style>
  <w:style w:type="character" w:customStyle="1" w:styleId="role">
    <w:name w:val="role"/>
    <w:rsid w:val="00FD6E73"/>
  </w:style>
  <w:style w:type="character" w:customStyle="1" w:styleId="pagination0">
    <w:name w:val="pagination"/>
    <w:basedOn w:val="DefaultParagraphFont"/>
    <w:rsid w:val="00FD6E73"/>
  </w:style>
  <w:style w:type="character" w:customStyle="1" w:styleId="doi">
    <w:name w:val="doi"/>
    <w:basedOn w:val="DefaultParagraphFont"/>
    <w:rsid w:val="00FD6E73"/>
  </w:style>
  <w:style w:type="character" w:customStyle="1" w:styleId="bodycontents">
    <w:name w:val="bodycontents"/>
    <w:basedOn w:val="DefaultParagraphFont"/>
    <w:rsid w:val="00FD6E73"/>
  </w:style>
  <w:style w:type="character" w:customStyle="1" w:styleId="comma">
    <w:name w:val="comma"/>
    <w:basedOn w:val="DefaultParagraphFont"/>
    <w:rsid w:val="00FD6E73"/>
  </w:style>
  <w:style w:type="character" w:customStyle="1" w:styleId="pad5right">
    <w:name w:val="pad5right"/>
    <w:basedOn w:val="DefaultParagraphFont"/>
    <w:rsid w:val="00FD6E73"/>
  </w:style>
  <w:style w:type="character" w:customStyle="1" w:styleId="pnumber">
    <w:name w:val="pnumber"/>
    <w:rsid w:val="00FD6E73"/>
  </w:style>
  <w:style w:type="character" w:customStyle="1" w:styleId="ital">
    <w:name w:val="ital"/>
    <w:rsid w:val="00FD6E73"/>
  </w:style>
  <w:style w:type="character" w:customStyle="1" w:styleId="orgdiv">
    <w:name w:val="orgdiv"/>
    <w:rsid w:val="00FD6E73"/>
  </w:style>
  <w:style w:type="character" w:customStyle="1" w:styleId="orgname">
    <w:name w:val="orgname"/>
    <w:rsid w:val="00FD6E73"/>
  </w:style>
  <w:style w:type="character" w:customStyle="1" w:styleId="city">
    <w:name w:val="city"/>
    <w:rsid w:val="00FD6E73"/>
  </w:style>
  <w:style w:type="character" w:customStyle="1" w:styleId="state">
    <w:name w:val="state"/>
    <w:rsid w:val="00FD6E73"/>
  </w:style>
  <w:style w:type="character" w:customStyle="1" w:styleId="country">
    <w:name w:val="country"/>
    <w:rsid w:val="00FD6E73"/>
  </w:style>
  <w:style w:type="character" w:customStyle="1" w:styleId="entry-date">
    <w:name w:val="entry-date"/>
    <w:basedOn w:val="DefaultParagraphFont"/>
    <w:rsid w:val="00FD6E73"/>
  </w:style>
  <w:style w:type="character" w:customStyle="1" w:styleId="divider">
    <w:name w:val="divider"/>
    <w:basedOn w:val="DefaultParagraphFont"/>
    <w:rsid w:val="00FD6E73"/>
  </w:style>
  <w:style w:type="character" w:customStyle="1" w:styleId="pubdate">
    <w:name w:val="pubdate"/>
    <w:basedOn w:val="DefaultParagraphFont"/>
    <w:rsid w:val="00FD6E73"/>
  </w:style>
  <w:style w:type="character" w:customStyle="1" w:styleId="blogdate">
    <w:name w:val="blogdate"/>
    <w:basedOn w:val="DefaultParagraphFont"/>
    <w:rsid w:val="00FD6E73"/>
  </w:style>
  <w:style w:type="character" w:customStyle="1" w:styleId="ticker">
    <w:name w:val="ticker"/>
    <w:basedOn w:val="DefaultParagraphFont"/>
    <w:rsid w:val="00FD6E73"/>
  </w:style>
  <w:style w:type="character" w:customStyle="1" w:styleId="posted">
    <w:name w:val="posted"/>
    <w:basedOn w:val="DefaultParagraphFont"/>
    <w:rsid w:val="00FD6E73"/>
  </w:style>
  <w:style w:type="character" w:customStyle="1" w:styleId="time">
    <w:name w:val="time"/>
    <w:basedOn w:val="DefaultParagraphFont"/>
    <w:rsid w:val="00FD6E73"/>
  </w:style>
  <w:style w:type="character" w:customStyle="1" w:styleId="dot">
    <w:name w:val="dot"/>
    <w:basedOn w:val="DefaultParagraphFont"/>
    <w:rsid w:val="00FD6E73"/>
  </w:style>
  <w:style w:type="character" w:customStyle="1" w:styleId="location">
    <w:name w:val="location"/>
    <w:basedOn w:val="DefaultParagraphFont"/>
    <w:rsid w:val="00FD6E73"/>
  </w:style>
  <w:style w:type="character" w:customStyle="1" w:styleId="arial11">
    <w:name w:val="arial_11"/>
    <w:basedOn w:val="DefaultParagraphFont"/>
    <w:rsid w:val="00FD6E73"/>
  </w:style>
  <w:style w:type="character" w:customStyle="1" w:styleId="dropcap-letter">
    <w:name w:val="dropcap-letter"/>
    <w:basedOn w:val="DefaultParagraphFont"/>
    <w:rsid w:val="00FD6E73"/>
  </w:style>
  <w:style w:type="character" w:customStyle="1" w:styleId="offscreen">
    <w:name w:val="offscreen"/>
    <w:basedOn w:val="DefaultParagraphFont"/>
    <w:rsid w:val="00FD6E73"/>
  </w:style>
  <w:style w:type="character" w:customStyle="1" w:styleId="linked-in">
    <w:name w:val="linked-in"/>
    <w:basedOn w:val="DefaultParagraphFont"/>
    <w:rsid w:val="00FD6E73"/>
  </w:style>
  <w:style w:type="character" w:customStyle="1" w:styleId="divs">
    <w:name w:val="divs"/>
    <w:basedOn w:val="DefaultParagraphFont"/>
    <w:rsid w:val="00FD6E73"/>
  </w:style>
  <w:style w:type="character" w:customStyle="1" w:styleId="h4">
    <w:name w:val="h4"/>
    <w:rsid w:val="00FD6E73"/>
  </w:style>
  <w:style w:type="character" w:customStyle="1" w:styleId="Date2">
    <w:name w:val="Date2"/>
    <w:rsid w:val="00FD6E73"/>
  </w:style>
  <w:style w:type="numbering" w:customStyle="1" w:styleId="1ai1">
    <w:name w:val="1 / a / i1"/>
    <w:rsid w:val="00FD6E73"/>
  </w:style>
  <w:style w:type="numbering" w:styleId="1ai">
    <w:name w:val="Outline List 1"/>
    <w:basedOn w:val="NoList"/>
    <w:unhideWhenUsed/>
    <w:rsid w:val="00FD6E73"/>
  </w:style>
  <w:style w:type="numbering" w:customStyle="1" w:styleId="NoList5">
    <w:name w:val="No List5"/>
    <w:next w:val="NoList"/>
    <w:semiHidden/>
    <w:unhideWhenUsed/>
    <w:rsid w:val="00FD6E73"/>
  </w:style>
  <w:style w:type="numbering" w:customStyle="1" w:styleId="NoList6">
    <w:name w:val="No List6"/>
    <w:next w:val="NoList"/>
    <w:uiPriority w:val="99"/>
    <w:semiHidden/>
    <w:unhideWhenUsed/>
    <w:rsid w:val="00FD6E73"/>
  </w:style>
  <w:style w:type="numbering" w:customStyle="1" w:styleId="NoList7">
    <w:name w:val="No List7"/>
    <w:next w:val="NoList"/>
    <w:semiHidden/>
    <w:unhideWhenUsed/>
    <w:rsid w:val="00FD6E73"/>
  </w:style>
  <w:style w:type="paragraph" w:styleId="Index2">
    <w:name w:val="index 2"/>
    <w:basedOn w:val="Normal"/>
    <w:next w:val="Normal"/>
    <w:autoRedefine/>
    <w:rsid w:val="00FD6E73"/>
    <w:pPr>
      <w:spacing w:after="200" w:line="276" w:lineRule="auto"/>
      <w:ind w:left="400" w:hanging="200"/>
    </w:pPr>
    <w:rPr>
      <w:rFonts w:eastAsia="Times New Roman" w:cs="Times New Roman"/>
      <w:bCs/>
    </w:rPr>
  </w:style>
  <w:style w:type="paragraph" w:styleId="Index3">
    <w:name w:val="index 3"/>
    <w:basedOn w:val="Normal"/>
    <w:next w:val="Normal"/>
    <w:autoRedefine/>
    <w:rsid w:val="00FD6E73"/>
    <w:pPr>
      <w:spacing w:after="200" w:line="276" w:lineRule="auto"/>
      <w:ind w:left="600" w:hanging="200"/>
    </w:pPr>
    <w:rPr>
      <w:rFonts w:eastAsia="Times New Roman" w:cs="Times New Roman"/>
      <w:bCs/>
    </w:rPr>
  </w:style>
  <w:style w:type="paragraph" w:styleId="Index4">
    <w:name w:val="index 4"/>
    <w:basedOn w:val="Normal"/>
    <w:next w:val="Normal"/>
    <w:autoRedefine/>
    <w:rsid w:val="00FD6E73"/>
    <w:pPr>
      <w:spacing w:after="200" w:line="276" w:lineRule="auto"/>
      <w:ind w:left="800" w:hanging="200"/>
    </w:pPr>
    <w:rPr>
      <w:rFonts w:eastAsia="Times New Roman" w:cs="Times New Roman"/>
      <w:bCs/>
    </w:rPr>
  </w:style>
  <w:style w:type="paragraph" w:styleId="Index5">
    <w:name w:val="index 5"/>
    <w:basedOn w:val="Normal"/>
    <w:next w:val="Normal"/>
    <w:autoRedefine/>
    <w:rsid w:val="00FD6E73"/>
    <w:pPr>
      <w:spacing w:after="200" w:line="276" w:lineRule="auto"/>
      <w:ind w:left="1000" w:hanging="200"/>
    </w:pPr>
    <w:rPr>
      <w:rFonts w:eastAsia="Times New Roman" w:cs="Times New Roman"/>
      <w:bCs/>
    </w:rPr>
  </w:style>
  <w:style w:type="paragraph" w:styleId="Index6">
    <w:name w:val="index 6"/>
    <w:basedOn w:val="Normal"/>
    <w:next w:val="Normal"/>
    <w:autoRedefine/>
    <w:rsid w:val="00FD6E73"/>
    <w:pPr>
      <w:spacing w:after="200" w:line="276" w:lineRule="auto"/>
      <w:ind w:left="1200" w:hanging="200"/>
    </w:pPr>
    <w:rPr>
      <w:rFonts w:eastAsia="Times New Roman" w:cs="Times New Roman"/>
      <w:bCs/>
    </w:rPr>
  </w:style>
  <w:style w:type="paragraph" w:styleId="Index7">
    <w:name w:val="index 7"/>
    <w:basedOn w:val="Normal"/>
    <w:next w:val="Normal"/>
    <w:autoRedefine/>
    <w:rsid w:val="00FD6E73"/>
    <w:pPr>
      <w:spacing w:after="200" w:line="276" w:lineRule="auto"/>
      <w:ind w:left="1400" w:hanging="200"/>
    </w:pPr>
    <w:rPr>
      <w:rFonts w:eastAsia="Times New Roman" w:cs="Times New Roman"/>
      <w:bCs/>
    </w:rPr>
  </w:style>
  <w:style w:type="paragraph" w:styleId="Index8">
    <w:name w:val="index 8"/>
    <w:basedOn w:val="Normal"/>
    <w:next w:val="Normal"/>
    <w:autoRedefine/>
    <w:rsid w:val="00FD6E73"/>
    <w:pPr>
      <w:spacing w:after="200" w:line="276" w:lineRule="auto"/>
      <w:ind w:left="1600" w:hanging="200"/>
    </w:pPr>
    <w:rPr>
      <w:rFonts w:eastAsia="Times New Roman" w:cs="Times New Roman"/>
      <w:bCs/>
    </w:rPr>
  </w:style>
  <w:style w:type="paragraph" w:styleId="Index9">
    <w:name w:val="index 9"/>
    <w:basedOn w:val="Normal"/>
    <w:next w:val="Normal"/>
    <w:autoRedefine/>
    <w:rsid w:val="00FD6E73"/>
    <w:pPr>
      <w:spacing w:after="200" w:line="276" w:lineRule="auto"/>
      <w:ind w:left="1800" w:hanging="200"/>
    </w:pPr>
    <w:rPr>
      <w:rFonts w:eastAsia="Times New Roman" w:cs="Times New Roman"/>
      <w:bCs/>
    </w:rPr>
  </w:style>
  <w:style w:type="paragraph" w:styleId="IndexHeading">
    <w:name w:val="index heading"/>
    <w:basedOn w:val="Normal"/>
    <w:next w:val="Index1"/>
    <w:rsid w:val="00FD6E73"/>
    <w:pPr>
      <w:spacing w:after="200" w:line="276" w:lineRule="auto"/>
    </w:pPr>
    <w:rPr>
      <w:rFonts w:eastAsia="Times New Roman" w:cs="Times New Roman"/>
      <w:bCs/>
    </w:rPr>
  </w:style>
  <w:style w:type="numbering" w:customStyle="1" w:styleId="NoList8">
    <w:name w:val="No List8"/>
    <w:next w:val="NoList"/>
    <w:semiHidden/>
    <w:unhideWhenUsed/>
    <w:rsid w:val="00FD6E73"/>
  </w:style>
  <w:style w:type="numbering" w:customStyle="1" w:styleId="NoList9">
    <w:name w:val="No List9"/>
    <w:next w:val="NoList"/>
    <w:semiHidden/>
    <w:unhideWhenUsed/>
    <w:rsid w:val="00FD6E73"/>
  </w:style>
  <w:style w:type="numbering" w:customStyle="1" w:styleId="NoList10">
    <w:name w:val="No List10"/>
    <w:next w:val="NoList"/>
    <w:semiHidden/>
    <w:unhideWhenUsed/>
    <w:rsid w:val="00FD6E73"/>
  </w:style>
  <w:style w:type="numbering" w:customStyle="1" w:styleId="NoList121">
    <w:name w:val="No List121"/>
    <w:next w:val="NoList"/>
    <w:semiHidden/>
    <w:unhideWhenUsed/>
    <w:rsid w:val="00FD6E73"/>
  </w:style>
  <w:style w:type="numbering" w:customStyle="1" w:styleId="NoList131">
    <w:name w:val="No List131"/>
    <w:next w:val="NoList"/>
    <w:semiHidden/>
    <w:unhideWhenUsed/>
    <w:rsid w:val="00FD6E73"/>
  </w:style>
  <w:style w:type="numbering" w:customStyle="1" w:styleId="NoList14">
    <w:name w:val="No List14"/>
    <w:next w:val="NoList"/>
    <w:semiHidden/>
    <w:unhideWhenUsed/>
    <w:rsid w:val="00FD6E73"/>
  </w:style>
  <w:style w:type="numbering" w:customStyle="1" w:styleId="NoList15">
    <w:name w:val="No List15"/>
    <w:next w:val="NoList"/>
    <w:uiPriority w:val="99"/>
    <w:semiHidden/>
    <w:unhideWhenUsed/>
    <w:rsid w:val="00FD6E73"/>
  </w:style>
  <w:style w:type="numbering" w:customStyle="1" w:styleId="NoList16">
    <w:name w:val="No List16"/>
    <w:next w:val="NoList"/>
    <w:uiPriority w:val="99"/>
    <w:semiHidden/>
    <w:unhideWhenUsed/>
    <w:rsid w:val="00FD6E73"/>
  </w:style>
  <w:style w:type="numbering" w:customStyle="1" w:styleId="NoList17">
    <w:name w:val="No List17"/>
    <w:next w:val="NoList"/>
    <w:semiHidden/>
    <w:unhideWhenUsed/>
    <w:rsid w:val="00FD6E73"/>
  </w:style>
  <w:style w:type="numbering" w:customStyle="1" w:styleId="NoList18">
    <w:name w:val="No List18"/>
    <w:next w:val="NoList"/>
    <w:uiPriority w:val="99"/>
    <w:semiHidden/>
    <w:unhideWhenUsed/>
    <w:rsid w:val="00FD6E73"/>
  </w:style>
  <w:style w:type="numbering" w:customStyle="1" w:styleId="NoList19">
    <w:name w:val="No List19"/>
    <w:next w:val="NoList"/>
    <w:uiPriority w:val="99"/>
    <w:semiHidden/>
    <w:unhideWhenUsed/>
    <w:rsid w:val="00FD6E73"/>
  </w:style>
  <w:style w:type="numbering" w:customStyle="1" w:styleId="NoList20">
    <w:name w:val="No List20"/>
    <w:next w:val="NoList"/>
    <w:semiHidden/>
    <w:unhideWhenUsed/>
    <w:rsid w:val="00FD6E73"/>
  </w:style>
  <w:style w:type="numbering" w:customStyle="1" w:styleId="NoList2111">
    <w:name w:val="No List2111"/>
    <w:next w:val="NoList"/>
    <w:semiHidden/>
    <w:unhideWhenUsed/>
    <w:rsid w:val="00FD6E73"/>
  </w:style>
  <w:style w:type="numbering" w:customStyle="1" w:styleId="NoList311">
    <w:name w:val="No List311"/>
    <w:next w:val="NoList"/>
    <w:semiHidden/>
    <w:unhideWhenUsed/>
    <w:rsid w:val="00FD6E73"/>
  </w:style>
  <w:style w:type="numbering" w:customStyle="1" w:styleId="NoList411">
    <w:name w:val="No List411"/>
    <w:next w:val="NoList"/>
    <w:semiHidden/>
    <w:unhideWhenUsed/>
    <w:rsid w:val="00FD6E73"/>
  </w:style>
  <w:style w:type="numbering" w:customStyle="1" w:styleId="NoList51">
    <w:name w:val="No List51"/>
    <w:next w:val="NoList"/>
    <w:semiHidden/>
    <w:unhideWhenUsed/>
    <w:rsid w:val="00FD6E73"/>
  </w:style>
  <w:style w:type="numbering" w:customStyle="1" w:styleId="NoList61">
    <w:name w:val="No List61"/>
    <w:next w:val="NoList"/>
    <w:semiHidden/>
    <w:unhideWhenUsed/>
    <w:rsid w:val="00FD6E73"/>
  </w:style>
  <w:style w:type="numbering" w:customStyle="1" w:styleId="NoList71">
    <w:name w:val="No List71"/>
    <w:next w:val="NoList"/>
    <w:semiHidden/>
    <w:unhideWhenUsed/>
    <w:rsid w:val="00FD6E73"/>
  </w:style>
  <w:style w:type="numbering" w:customStyle="1" w:styleId="NoList81">
    <w:name w:val="No List81"/>
    <w:next w:val="NoList"/>
    <w:semiHidden/>
    <w:unhideWhenUsed/>
    <w:rsid w:val="00FD6E73"/>
  </w:style>
  <w:style w:type="numbering" w:customStyle="1" w:styleId="NoList91">
    <w:name w:val="No List91"/>
    <w:next w:val="NoList"/>
    <w:semiHidden/>
    <w:unhideWhenUsed/>
    <w:rsid w:val="00FD6E73"/>
  </w:style>
  <w:style w:type="numbering" w:customStyle="1" w:styleId="NoList101">
    <w:name w:val="No List101"/>
    <w:next w:val="NoList"/>
    <w:uiPriority w:val="99"/>
    <w:semiHidden/>
    <w:unhideWhenUsed/>
    <w:rsid w:val="00FD6E73"/>
  </w:style>
  <w:style w:type="numbering" w:customStyle="1" w:styleId="NoList11111">
    <w:name w:val="No List11111"/>
    <w:next w:val="NoList"/>
    <w:semiHidden/>
    <w:unhideWhenUsed/>
    <w:rsid w:val="00FD6E73"/>
  </w:style>
  <w:style w:type="numbering" w:customStyle="1" w:styleId="NoList1211">
    <w:name w:val="No List1211"/>
    <w:next w:val="NoList"/>
    <w:semiHidden/>
    <w:unhideWhenUsed/>
    <w:rsid w:val="00FD6E73"/>
  </w:style>
  <w:style w:type="numbering" w:customStyle="1" w:styleId="NoList1311">
    <w:name w:val="No List1311"/>
    <w:next w:val="NoList"/>
    <w:semiHidden/>
    <w:unhideWhenUsed/>
    <w:rsid w:val="00FD6E73"/>
  </w:style>
  <w:style w:type="numbering" w:customStyle="1" w:styleId="NoList141">
    <w:name w:val="No List141"/>
    <w:next w:val="NoList"/>
    <w:semiHidden/>
    <w:unhideWhenUsed/>
    <w:rsid w:val="00FD6E73"/>
  </w:style>
  <w:style w:type="paragraph" w:customStyle="1" w:styleId="Quote2">
    <w:name w:val="Quote2"/>
    <w:basedOn w:val="Default"/>
    <w:next w:val="Default"/>
    <w:qFormat/>
    <w:rsid w:val="00FD6E73"/>
    <w:pPr>
      <w:spacing w:line="259" w:lineRule="auto"/>
    </w:pPr>
    <w:rPr>
      <w:rFonts w:eastAsia="Calibri"/>
      <w:color w:val="auto"/>
      <w:szCs w:val="22"/>
    </w:rPr>
  </w:style>
  <w:style w:type="character" w:customStyle="1" w:styleId="StyleLatinBaskervilleUnderline">
    <w:name w:val="Style (Latin) Baskerville Underline"/>
    <w:rsid w:val="00FD6E73"/>
    <w:rPr>
      <w:rFonts w:ascii="Baskerville" w:hAnsi="Baskerville"/>
      <w:sz w:val="26"/>
      <w:u w:val="single"/>
    </w:rPr>
  </w:style>
  <w:style w:type="numbering" w:customStyle="1" w:styleId="NoList221">
    <w:name w:val="No List221"/>
    <w:next w:val="NoList"/>
    <w:semiHidden/>
    <w:unhideWhenUsed/>
    <w:rsid w:val="00FD6E73"/>
  </w:style>
  <w:style w:type="numbering" w:customStyle="1" w:styleId="NoList23">
    <w:name w:val="No List23"/>
    <w:next w:val="NoList"/>
    <w:semiHidden/>
    <w:unhideWhenUsed/>
    <w:rsid w:val="00FD6E73"/>
  </w:style>
  <w:style w:type="numbering" w:customStyle="1" w:styleId="NoList24">
    <w:name w:val="No List24"/>
    <w:next w:val="NoList"/>
    <w:semiHidden/>
    <w:unhideWhenUsed/>
    <w:rsid w:val="00FD6E73"/>
  </w:style>
  <w:style w:type="numbering" w:customStyle="1" w:styleId="NoList25">
    <w:name w:val="No List25"/>
    <w:next w:val="NoList"/>
    <w:semiHidden/>
    <w:unhideWhenUsed/>
    <w:rsid w:val="00FD6E73"/>
  </w:style>
  <w:style w:type="character" w:customStyle="1" w:styleId="FontStyle39">
    <w:name w:val="Font Style39"/>
    <w:uiPriority w:val="99"/>
    <w:rsid w:val="00FD6E73"/>
    <w:rPr>
      <w:rFonts w:ascii="Constantia" w:hAnsi="Constantia" w:cs="Constantia" w:hint="default"/>
      <w:b/>
      <w:bCs/>
      <w:sz w:val="18"/>
      <w:szCs w:val="18"/>
    </w:rPr>
  </w:style>
  <w:style w:type="character" w:customStyle="1" w:styleId="dropcap1">
    <w:name w:val="dropcap1"/>
    <w:rsid w:val="00FD6E73"/>
  </w:style>
  <w:style w:type="character" w:customStyle="1" w:styleId="StyleHeading2CharHeading2CharCharCharCharCharCharCharT">
    <w:name w:val="Style Heading 2 CharHeading 2 Char Char Char Char Char Char CharT..."/>
    <w:rsid w:val="00FD6E73"/>
    <w:rPr>
      <w:rFonts w:ascii="Garamond" w:hAnsi="Garamond"/>
      <w:b/>
      <w:sz w:val="24"/>
      <w:szCs w:val="26"/>
      <w:bdr w:val="none" w:sz="0" w:space="0" w:color="auto"/>
      <w:shd w:val="clear" w:color="auto" w:fill="FFFF00"/>
    </w:rPr>
  </w:style>
  <w:style w:type="character" w:customStyle="1" w:styleId="HighlightedUnderlineEmphasis">
    <w:name w:val="Highlighted Underline Emphasis"/>
    <w:rsid w:val="00FD6E73"/>
    <w:rPr>
      <w:rFonts w:ascii="Garamond" w:hAnsi="Garamond" w:cs="Times New Roman"/>
      <w:b/>
      <w:sz w:val="20"/>
      <w:u w:val="single"/>
      <w:bdr w:val="single" w:sz="8" w:space="0" w:color="auto"/>
      <w:shd w:val="clear" w:color="auto" w:fill="FFFF00"/>
    </w:rPr>
  </w:style>
  <w:style w:type="character" w:customStyle="1" w:styleId="StyleStyleBoldUnderlineUnderlineIntenseEmphasis1apple-style-">
    <w:name w:val="Style Style Bold UnderlineUnderlineIntense Emphasis1apple-style-..."/>
    <w:basedOn w:val="DefaultParagraphFont"/>
    <w:rsid w:val="00FD6E73"/>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FD6E73"/>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FD6E73"/>
    <w:rPr>
      <w:rFonts w:ascii="Georgia" w:hAnsi="Georgia"/>
      <w:u w:val="single"/>
    </w:rPr>
  </w:style>
  <w:style w:type="paragraph" w:customStyle="1" w:styleId="StyleCardsGeorgia12ptBoldThickunderlineBorderSin">
    <w:name w:val="Style Cards + Georgia 12 pt Bold Thick underline Border: : (Sin..."/>
    <w:basedOn w:val="Normal"/>
    <w:uiPriority w:val="99"/>
    <w:qFormat/>
    <w:rsid w:val="00FD6E73"/>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FD6E73"/>
    <w:rPr>
      <w:rFonts w:ascii="Georgia" w:hAnsi="Georgia"/>
      <w:sz w:val="24"/>
      <w:u w:val="single"/>
    </w:rPr>
  </w:style>
  <w:style w:type="paragraph" w:customStyle="1" w:styleId="StyleCardsGeorgia">
    <w:name w:val="Style Cards + Georgia"/>
    <w:basedOn w:val="Normal"/>
    <w:uiPriority w:val="99"/>
    <w:qFormat/>
    <w:rsid w:val="00FD6E73"/>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uiPriority w:val="99"/>
    <w:qFormat/>
    <w:rsid w:val="00FD6E73"/>
    <w:pPr>
      <w:spacing w:after="200" w:line="276" w:lineRule="auto"/>
      <w:contextualSpacing/>
    </w:pPr>
    <w:rPr>
      <w:rFonts w:eastAsia="Malgun Gothic"/>
      <w:b/>
      <w:bCs/>
      <w:szCs w:val="22"/>
      <w:u w:val="single"/>
      <w:bdr w:val="single" w:sz="4" w:space="0" w:color="auto" w:frame="1"/>
    </w:rPr>
  </w:style>
  <w:style w:type="paragraph" w:customStyle="1" w:styleId="StyleunderlinedLatinGeorgiaThickunderline">
    <w:name w:val="Style underlined + (Latin) Georgia Thick underline"/>
    <w:uiPriority w:val="99"/>
    <w:qFormat/>
    <w:rsid w:val="00FD6E73"/>
    <w:pPr>
      <w:spacing w:after="200" w:line="276" w:lineRule="auto"/>
      <w:contextualSpacing/>
    </w:pPr>
    <w:rPr>
      <w:rFonts w:eastAsia="Malgun Gothic"/>
      <w:szCs w:val="22"/>
      <w:u w:val="single"/>
    </w:rPr>
  </w:style>
  <w:style w:type="character" w:customStyle="1" w:styleId="StyleStyleBoldUnderlineIntenseEmphasis1UnderlineIntenseEmph">
    <w:name w:val="Style Style Bold UnderlineIntense Emphasis1UnderlineIntense Emph..."/>
    <w:basedOn w:val="DefaultParagraphFont"/>
    <w:rsid w:val="00FD6E73"/>
    <w:rPr>
      <w:b w:val="0"/>
      <w:bCs w:val="0"/>
      <w:sz w:val="22"/>
      <w:u w:val="single"/>
      <w:bdr w:val="none" w:sz="0" w:space="0" w:color="auto"/>
    </w:rPr>
  </w:style>
  <w:style w:type="character" w:customStyle="1" w:styleId="BodytextItalic1">
    <w:name w:val="Body text + Italic1"/>
    <w:aliases w:val="Spacing 0 pt1"/>
    <w:uiPriority w:val="99"/>
    <w:rsid w:val="00FD6E73"/>
    <w:rPr>
      <w:rFonts w:ascii="Sylfaen" w:hAnsi="Sylfaen" w:cs="Sylfaen"/>
      <w:i/>
      <w:iCs/>
      <w:sz w:val="19"/>
      <w:szCs w:val="19"/>
      <w:u w:val="none"/>
      <w:shd w:val="clear" w:color="auto" w:fill="FFFFFF"/>
    </w:rPr>
  </w:style>
  <w:style w:type="paragraph" w:customStyle="1" w:styleId="Heading32">
    <w:name w:val="Heading 32"/>
    <w:aliases w:val="Block3,Char Char Char Char Char Char Char3,Char5,Tags v 22,3: Cite2,Char12,Underlines2,Heading 3 Char32,Block Writing2,Index Headers2,Bold Cite2,Text 72,Foldover2,Tag Char Char3,Cite 12,Read Char2"/>
    <w:basedOn w:val="Normal"/>
    <w:rsid w:val="00FD6E73"/>
  </w:style>
  <w:style w:type="character" w:customStyle="1" w:styleId="HeaderChar11">
    <w:name w:val="Header Char11"/>
    <w:aliases w:val="Char2 Char11,Header 1 Char11,Text Char11,Header Char Char Char Char Char11,Heading 1 Char Char Char Char Char Char11,Header Char Char Char Char Char Char Char11,Heading 1 Char Char Char Char Char Char Char Char11,Header 1 Char Char Char11"/>
    <w:basedOn w:val="DefaultParagraphFont"/>
    <w:rsid w:val="00FD6E73"/>
    <w:rPr>
      <w:rFonts w:ascii="Georgia" w:hAnsi="Georgia" w:cs="Calibri" w:hint="default"/>
    </w:rPr>
  </w:style>
  <w:style w:type="paragraph" w:customStyle="1" w:styleId="Heading31">
    <w:name w:val="Heading 31"/>
    <w:aliases w:val="Block2,Char4,Tags v 21,3: Cite1,Underlines1,Heading 3 Char31,Block Writing1,Index Headers1,Bold Cite1,Text 71,Foldover1,Tag Char Char2,Cite 11,Read Char1"/>
    <w:basedOn w:val="Normal"/>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Emphasis21">
    <w:name w:val="Emphasis 2"/>
    <w:basedOn w:val="Emphasis"/>
    <w:uiPriority w:val="1"/>
    <w:qFormat/>
    <w:rsid w:val="00FD6E73"/>
    <w:rPr>
      <w:rFonts w:ascii="Times New Roman" w:hAnsi="Times New Roman" w:cs="Times New Roman" w:hint="default"/>
      <w:b w:val="0"/>
      <w:bCs w:val="0"/>
      <w:sz w:val="22"/>
      <w:u w:val="single"/>
      <w:bdr w:val="single" w:sz="2" w:space="0" w:color="auto" w:frame="1"/>
    </w:rPr>
  </w:style>
  <w:style w:type="character" w:customStyle="1" w:styleId="Underline20">
    <w:name w:val="Underline 2"/>
    <w:basedOn w:val="DefaultParagraphFont"/>
    <w:uiPriority w:val="1"/>
    <w:qFormat/>
    <w:rsid w:val="00FD6E73"/>
    <w:rPr>
      <w:b/>
      <w:bCs w:val="0"/>
      <w:u w:val="single"/>
    </w:rPr>
  </w:style>
  <w:style w:type="character" w:customStyle="1" w:styleId="articletitle0">
    <w:name w:val="articletitle"/>
    <w:rsid w:val="00FD6E73"/>
    <w:rPr>
      <w:rFonts w:cs="Times New Roman"/>
    </w:rPr>
  </w:style>
  <w:style w:type="character" w:customStyle="1" w:styleId="6pointChar">
    <w:name w:val="6 point Char"/>
    <w:rsid w:val="00FD6E73"/>
    <w:rPr>
      <w:rFonts w:cs="Times New Roman"/>
      <w:sz w:val="12"/>
      <w:lang w:val="en-US" w:eastAsia="en-US"/>
    </w:rPr>
  </w:style>
  <w:style w:type="character" w:customStyle="1" w:styleId="A-Underlining">
    <w:name w:val="A-Underlining"/>
    <w:basedOn w:val="DefaultParagraphFont"/>
    <w:rsid w:val="00FD6E73"/>
    <w:rPr>
      <w:rFonts w:ascii="Garamond" w:hAnsi="Garamond"/>
      <w:color w:val="auto"/>
      <w:sz w:val="24"/>
      <w:u w:val="single"/>
    </w:rPr>
  </w:style>
  <w:style w:type="paragraph" w:customStyle="1" w:styleId="B-TagCite">
    <w:name w:val="B-TagCite"/>
    <w:qFormat/>
    <w:rsid w:val="00FD6E73"/>
    <w:pPr>
      <w:keepNext/>
      <w:widowControl w:val="0"/>
      <w:tabs>
        <w:tab w:val="num" w:pos="0"/>
      </w:tabs>
      <w:suppressAutoHyphens/>
    </w:pPr>
    <w:rPr>
      <w:rFonts w:ascii="Garamond" w:eastAsia="MS Gothic" w:hAnsi="Garamond" w:cs="Times New Roman"/>
      <w:b/>
      <w:lang w:eastAsia="ar-SA"/>
    </w:rPr>
  </w:style>
  <w:style w:type="character" w:customStyle="1" w:styleId="StyleUnderlineBold0">
    <w:name w:val="Style Underline + Bold"/>
    <w:rsid w:val="00FD6E73"/>
    <w:rPr>
      <w:b/>
      <w:bCs/>
      <w:u w:val="single"/>
    </w:rPr>
  </w:style>
  <w:style w:type="character" w:customStyle="1" w:styleId="newsmain">
    <w:name w:val="news_main"/>
    <w:basedOn w:val="DefaultParagraphFont"/>
    <w:rsid w:val="00FD6E73"/>
  </w:style>
  <w:style w:type="character" w:customStyle="1" w:styleId="NoterefInText">
    <w:name w:val="_NoterefInText"/>
    <w:uiPriority w:val="99"/>
    <w:rsid w:val="00FD6E73"/>
    <w:rPr>
      <w:rFonts w:cs="New Baskerville"/>
      <w:color w:val="000000"/>
    </w:rPr>
  </w:style>
  <w:style w:type="character" w:customStyle="1" w:styleId="postauthor">
    <w:name w:val="postauthor"/>
    <w:basedOn w:val="DefaultParagraphFont"/>
    <w:rsid w:val="00FD6E73"/>
  </w:style>
  <w:style w:type="paragraph" w:customStyle="1" w:styleId="notes-source-hasnotes">
    <w:name w:val="notes-source-hasnotes"/>
    <w:basedOn w:val="Normal"/>
    <w:rsid w:val="00FD6E73"/>
    <w:pPr>
      <w:spacing w:before="100" w:beforeAutospacing="1" w:after="100" w:afterAutospacing="1"/>
    </w:pPr>
    <w:rPr>
      <w:rFonts w:ascii="Times" w:hAnsi="Times"/>
      <w:sz w:val="20"/>
      <w:szCs w:val="20"/>
    </w:rPr>
  </w:style>
  <w:style w:type="character" w:customStyle="1" w:styleId="span">
    <w:name w:val="span"/>
    <w:basedOn w:val="DefaultParagraphFont"/>
    <w:rsid w:val="00FD6E73"/>
  </w:style>
  <w:style w:type="character" w:customStyle="1" w:styleId="maintitle">
    <w:name w:val="maintitle"/>
    <w:basedOn w:val="DefaultParagraphFont"/>
    <w:rsid w:val="00FD6E73"/>
  </w:style>
  <w:style w:type="character" w:customStyle="1" w:styleId="thirdparty-logo">
    <w:name w:val="thirdparty-logo"/>
    <w:basedOn w:val="DefaultParagraphFont"/>
    <w:rsid w:val="00FD6E73"/>
  </w:style>
  <w:style w:type="character" w:customStyle="1" w:styleId="updated">
    <w:name w:val="updated"/>
    <w:basedOn w:val="DefaultParagraphFont"/>
    <w:rsid w:val="00FD6E73"/>
  </w:style>
  <w:style w:type="paragraph" w:customStyle="1" w:styleId="articlemeta">
    <w:name w:val="articlemeta"/>
    <w:basedOn w:val="Normal"/>
    <w:rsid w:val="00FD6E73"/>
    <w:pPr>
      <w:spacing w:before="100" w:beforeAutospacing="1" w:after="100" w:afterAutospacing="1"/>
    </w:pPr>
    <w:rPr>
      <w:rFonts w:ascii="Times" w:hAnsi="Times"/>
      <w:sz w:val="20"/>
      <w:szCs w:val="20"/>
    </w:rPr>
  </w:style>
  <w:style w:type="character" w:customStyle="1" w:styleId="vcard">
    <w:name w:val="vcard"/>
    <w:basedOn w:val="DefaultParagraphFont"/>
    <w:rsid w:val="00FD6E73"/>
  </w:style>
  <w:style w:type="character" w:customStyle="1" w:styleId="print-footnote">
    <w:name w:val="print-footnote"/>
    <w:basedOn w:val="DefaultParagraphFont"/>
    <w:rsid w:val="00FD6E73"/>
  </w:style>
  <w:style w:type="character" w:customStyle="1" w:styleId="datestring">
    <w:name w:val="datestring"/>
    <w:basedOn w:val="DefaultParagraphFont"/>
    <w:rsid w:val="00FD6E73"/>
  </w:style>
  <w:style w:type="paragraph" w:customStyle="1" w:styleId="left">
    <w:name w:val="left"/>
    <w:basedOn w:val="Normal"/>
    <w:rsid w:val="00FD6E73"/>
    <w:pPr>
      <w:spacing w:before="100" w:beforeAutospacing="1" w:after="100" w:afterAutospacing="1"/>
    </w:pPr>
    <w:rPr>
      <w:rFonts w:ascii="Times" w:hAnsi="Times"/>
      <w:sz w:val="20"/>
      <w:szCs w:val="20"/>
    </w:rPr>
  </w:style>
  <w:style w:type="character" w:customStyle="1" w:styleId="org">
    <w:name w:val="org"/>
    <w:basedOn w:val="DefaultParagraphFont"/>
    <w:rsid w:val="00FD6E73"/>
  </w:style>
  <w:style w:type="paragraph" w:customStyle="1" w:styleId="right">
    <w:name w:val="right"/>
    <w:basedOn w:val="Normal"/>
    <w:rsid w:val="00FD6E73"/>
    <w:pPr>
      <w:spacing w:before="100" w:beforeAutospacing="1" w:after="100" w:afterAutospacing="1"/>
    </w:pPr>
    <w:rPr>
      <w:rFonts w:ascii="Times" w:hAnsi="Times"/>
      <w:sz w:val="20"/>
      <w:szCs w:val="20"/>
    </w:rPr>
  </w:style>
  <w:style w:type="character" w:customStyle="1" w:styleId="gptad">
    <w:name w:val="gptad"/>
    <w:basedOn w:val="DefaultParagraphFont"/>
    <w:rsid w:val="00FD6E73"/>
  </w:style>
  <w:style w:type="paragraph" w:customStyle="1" w:styleId="creditpostedmodified">
    <w:name w:val="credit_posted_modified"/>
    <w:basedOn w:val="Normal"/>
    <w:rsid w:val="00FD6E73"/>
    <w:pPr>
      <w:spacing w:before="100" w:beforeAutospacing="1" w:after="100" w:afterAutospacing="1"/>
    </w:pPr>
    <w:rPr>
      <w:rFonts w:ascii="Times" w:hAnsi="Times"/>
      <w:sz w:val="20"/>
      <w:szCs w:val="20"/>
    </w:rPr>
  </w:style>
  <w:style w:type="character" w:customStyle="1" w:styleId="creditline">
    <w:name w:val="creditline"/>
    <w:basedOn w:val="DefaultParagraphFont"/>
    <w:rsid w:val="00FD6E73"/>
  </w:style>
  <w:style w:type="character" w:customStyle="1" w:styleId="grd">
    <w:name w:val="grd"/>
    <w:basedOn w:val="DefaultParagraphFont"/>
    <w:rsid w:val="00FD6E73"/>
  </w:style>
  <w:style w:type="paragraph" w:customStyle="1" w:styleId="hs-text-container">
    <w:name w:val="hs-text-container"/>
    <w:basedOn w:val="Normal"/>
    <w:rsid w:val="00FD6E73"/>
    <w:pPr>
      <w:spacing w:before="100" w:beforeAutospacing="1" w:after="100" w:afterAutospacing="1"/>
    </w:pPr>
    <w:rPr>
      <w:rFonts w:ascii="Times" w:hAnsi="Times"/>
      <w:sz w:val="20"/>
      <w:szCs w:val="20"/>
    </w:rPr>
  </w:style>
  <w:style w:type="character" w:customStyle="1" w:styleId="created">
    <w:name w:val="created"/>
    <w:basedOn w:val="DefaultParagraphFont"/>
    <w:rsid w:val="00FD6E73"/>
  </w:style>
  <w:style w:type="character" w:customStyle="1" w:styleId="changed">
    <w:name w:val="changed"/>
    <w:basedOn w:val="DefaultParagraphFont"/>
    <w:rsid w:val="00FD6E73"/>
  </w:style>
  <w:style w:type="character" w:customStyle="1" w:styleId="article-author-name">
    <w:name w:val="article-author-name"/>
    <w:basedOn w:val="DefaultParagraphFont"/>
    <w:rsid w:val="00FD6E73"/>
  </w:style>
  <w:style w:type="character" w:customStyle="1" w:styleId="bioexcerpt">
    <w:name w:val="bio_excerpt"/>
    <w:basedOn w:val="DefaultParagraphFont"/>
    <w:rsid w:val="00FD6E73"/>
  </w:style>
  <w:style w:type="character" w:customStyle="1" w:styleId="commentcount">
    <w:name w:val="comment_count"/>
    <w:basedOn w:val="DefaultParagraphFont"/>
    <w:rsid w:val="00FD6E73"/>
  </w:style>
  <w:style w:type="character" w:customStyle="1" w:styleId="searchtermshighlighted">
    <w:name w:val="searchtermshighlighted"/>
    <w:basedOn w:val="DefaultParagraphFont"/>
    <w:rsid w:val="00FD6E73"/>
  </w:style>
  <w:style w:type="character" w:customStyle="1" w:styleId="contributornametrigger">
    <w:name w:val="contributornametrigger"/>
    <w:basedOn w:val="DefaultParagraphFont"/>
    <w:rsid w:val="00FD6E73"/>
  </w:style>
  <w:style w:type="character" w:customStyle="1" w:styleId="bylinepipe">
    <w:name w:val="bylinepipe"/>
    <w:basedOn w:val="DefaultParagraphFont"/>
    <w:rsid w:val="00FD6E73"/>
  </w:style>
  <w:style w:type="character" w:customStyle="1" w:styleId="lucenesearchresulturlb">
    <w:name w:val="lucene_search_result_url_b"/>
    <w:basedOn w:val="DefaultParagraphFont"/>
    <w:rsid w:val="00FD6E73"/>
  </w:style>
  <w:style w:type="character" w:customStyle="1" w:styleId="faculty-title">
    <w:name w:val="faculty-title"/>
    <w:basedOn w:val="DefaultParagraphFont"/>
    <w:rsid w:val="00FD6E73"/>
  </w:style>
  <w:style w:type="character" w:customStyle="1" w:styleId="volume">
    <w:name w:val="volume"/>
    <w:basedOn w:val="DefaultParagraphFont"/>
    <w:rsid w:val="00FD6E73"/>
  </w:style>
  <w:style w:type="character" w:customStyle="1" w:styleId="issue">
    <w:name w:val="issue"/>
    <w:basedOn w:val="DefaultParagraphFont"/>
    <w:rsid w:val="00FD6E73"/>
  </w:style>
  <w:style w:type="character" w:customStyle="1" w:styleId="pages">
    <w:name w:val="pages"/>
    <w:basedOn w:val="DefaultParagraphFont"/>
    <w:rsid w:val="00FD6E73"/>
  </w:style>
  <w:style w:type="character" w:customStyle="1" w:styleId="field-content">
    <w:name w:val="field-content"/>
    <w:basedOn w:val="DefaultParagraphFont"/>
    <w:rsid w:val="00FD6E73"/>
  </w:style>
  <w:style w:type="character" w:customStyle="1" w:styleId="person">
    <w:name w:val="person"/>
    <w:basedOn w:val="DefaultParagraphFont"/>
    <w:rsid w:val="00FD6E73"/>
  </w:style>
  <w:style w:type="character" w:customStyle="1" w:styleId="corresponding">
    <w:name w:val="corresponding"/>
    <w:basedOn w:val="DefaultParagraphFont"/>
    <w:rsid w:val="00FD6E73"/>
  </w:style>
  <w:style w:type="paragraph" w:customStyle="1" w:styleId="entry-meta">
    <w:name w:val="entry-meta"/>
    <w:basedOn w:val="Normal"/>
    <w:rsid w:val="00FD6E73"/>
    <w:pPr>
      <w:spacing w:before="100" w:beforeAutospacing="1" w:after="100" w:afterAutospacing="1"/>
    </w:pPr>
    <w:rPr>
      <w:rFonts w:ascii="Times" w:hAnsi="Times"/>
      <w:sz w:val="20"/>
      <w:szCs w:val="20"/>
    </w:rPr>
  </w:style>
  <w:style w:type="character" w:customStyle="1" w:styleId="post-time">
    <w:name w:val="post-time"/>
    <w:basedOn w:val="DefaultParagraphFont"/>
    <w:rsid w:val="00FD6E73"/>
  </w:style>
  <w:style w:type="character" w:customStyle="1" w:styleId="post-category">
    <w:name w:val="post-category"/>
    <w:basedOn w:val="DefaultParagraphFont"/>
    <w:rsid w:val="00FD6E73"/>
  </w:style>
  <w:style w:type="paragraph" w:customStyle="1" w:styleId="articledetails">
    <w:name w:val="articledetails"/>
    <w:basedOn w:val="Normal"/>
    <w:rsid w:val="00FD6E73"/>
    <w:pPr>
      <w:spacing w:before="100" w:beforeAutospacing="1" w:after="100" w:afterAutospacing="1"/>
    </w:pPr>
    <w:rPr>
      <w:rFonts w:ascii="Times" w:hAnsi="Times"/>
      <w:sz w:val="20"/>
      <w:szCs w:val="20"/>
    </w:rPr>
  </w:style>
  <w:style w:type="character" w:customStyle="1" w:styleId="posted-and-updated">
    <w:name w:val="posted-and-updated"/>
    <w:basedOn w:val="DefaultParagraphFont"/>
    <w:rsid w:val="00FD6E73"/>
  </w:style>
  <w:style w:type="paragraph" w:customStyle="1" w:styleId="aff">
    <w:name w:val="aff"/>
    <w:basedOn w:val="Normal"/>
    <w:rsid w:val="00FD6E73"/>
    <w:pPr>
      <w:spacing w:before="100" w:beforeAutospacing="1" w:after="100" w:afterAutospacing="1"/>
    </w:pPr>
    <w:rPr>
      <w:rFonts w:ascii="Times" w:hAnsi="Times"/>
      <w:sz w:val="20"/>
      <w:szCs w:val="20"/>
    </w:rPr>
  </w:style>
  <w:style w:type="character" w:customStyle="1" w:styleId="label">
    <w:name w:val="label"/>
    <w:basedOn w:val="DefaultParagraphFont"/>
    <w:rsid w:val="00FD6E73"/>
  </w:style>
  <w:style w:type="character" w:customStyle="1" w:styleId="entry-author">
    <w:name w:val="entry-author"/>
    <w:basedOn w:val="DefaultParagraphFont"/>
    <w:rsid w:val="00FD6E73"/>
  </w:style>
  <w:style w:type="character" w:customStyle="1" w:styleId="entry-author-name">
    <w:name w:val="entry-author-name"/>
    <w:basedOn w:val="DefaultParagraphFont"/>
    <w:rsid w:val="00FD6E73"/>
  </w:style>
  <w:style w:type="character" w:customStyle="1" w:styleId="contrib-degrees">
    <w:name w:val="contrib-degrees"/>
    <w:basedOn w:val="DefaultParagraphFont"/>
    <w:rsid w:val="00FD6E73"/>
  </w:style>
  <w:style w:type="character" w:customStyle="1" w:styleId="contrib-on-behalf-of">
    <w:name w:val="contrib-on-behalf-of"/>
    <w:basedOn w:val="DefaultParagraphFont"/>
    <w:rsid w:val="00FD6E73"/>
  </w:style>
  <w:style w:type="character" w:customStyle="1" w:styleId="pubtime">
    <w:name w:val="pubtime"/>
    <w:basedOn w:val="DefaultParagraphFont"/>
    <w:rsid w:val="00FD6E73"/>
  </w:style>
  <w:style w:type="character" w:customStyle="1" w:styleId="fbcommentscount">
    <w:name w:val="fb_comments_count"/>
    <w:basedOn w:val="DefaultParagraphFont"/>
    <w:rsid w:val="00FD6E73"/>
  </w:style>
  <w:style w:type="character" w:customStyle="1" w:styleId="stsharethiscustom">
    <w:name w:val="st_sharethis_custom"/>
    <w:basedOn w:val="DefaultParagraphFont"/>
    <w:rsid w:val="00FD6E73"/>
  </w:style>
  <w:style w:type="paragraph" w:customStyle="1" w:styleId="permalinkable">
    <w:name w:val="permalinkable"/>
    <w:basedOn w:val="Normal"/>
    <w:rsid w:val="00FD6E73"/>
    <w:pPr>
      <w:spacing w:before="100" w:beforeAutospacing="1" w:after="100" w:afterAutospacing="1"/>
    </w:pPr>
    <w:rPr>
      <w:rFonts w:ascii="Times" w:hAnsi="Times"/>
      <w:sz w:val="20"/>
      <w:szCs w:val="20"/>
    </w:rPr>
  </w:style>
  <w:style w:type="character" w:customStyle="1" w:styleId="post-date">
    <w:name w:val="post-date"/>
    <w:basedOn w:val="DefaultParagraphFont"/>
    <w:rsid w:val="00FD6E73"/>
  </w:style>
  <w:style w:type="character" w:customStyle="1" w:styleId="articleissue">
    <w:name w:val="article_issue"/>
    <w:basedOn w:val="DefaultParagraphFont"/>
    <w:rsid w:val="00FD6E73"/>
  </w:style>
  <w:style w:type="character" w:customStyle="1" w:styleId="a-size-large">
    <w:name w:val="a-size-large"/>
    <w:basedOn w:val="DefaultParagraphFont"/>
    <w:rsid w:val="00FD6E73"/>
  </w:style>
  <w:style w:type="character" w:customStyle="1" w:styleId="a-size-medium">
    <w:name w:val="a-size-medium"/>
    <w:basedOn w:val="DefaultParagraphFont"/>
    <w:rsid w:val="00FD6E73"/>
  </w:style>
  <w:style w:type="character" w:customStyle="1" w:styleId="contribution">
    <w:name w:val="contribution"/>
    <w:basedOn w:val="DefaultParagraphFont"/>
    <w:rsid w:val="00FD6E73"/>
  </w:style>
  <w:style w:type="character" w:customStyle="1" w:styleId="a-color-secondary">
    <w:name w:val="a-color-secondary"/>
    <w:basedOn w:val="DefaultParagraphFont"/>
    <w:rsid w:val="00FD6E73"/>
  </w:style>
  <w:style w:type="paragraph" w:customStyle="1" w:styleId="sbyline">
    <w:name w:val="sbyline"/>
    <w:basedOn w:val="Normal"/>
    <w:rsid w:val="00FD6E73"/>
    <w:pPr>
      <w:spacing w:before="100" w:beforeAutospacing="1" w:after="100" w:afterAutospacing="1"/>
    </w:pPr>
    <w:rPr>
      <w:rFonts w:ascii="Times" w:hAnsi="Times"/>
      <w:sz w:val="20"/>
      <w:szCs w:val="20"/>
    </w:rPr>
  </w:style>
  <w:style w:type="character" w:customStyle="1" w:styleId="ui-author">
    <w:name w:val="ui-author"/>
    <w:basedOn w:val="DefaultParagraphFont"/>
    <w:rsid w:val="00FD6E73"/>
  </w:style>
  <w:style w:type="character" w:customStyle="1" w:styleId="ui-staffline">
    <w:name w:val="ui-staffline"/>
    <w:basedOn w:val="DefaultParagraphFont"/>
    <w:rsid w:val="00FD6E73"/>
  </w:style>
  <w:style w:type="paragraph" w:customStyle="1" w:styleId="promotion-tag-p">
    <w:name w:val="promotion-tag-p"/>
    <w:basedOn w:val="Normal"/>
    <w:qFormat/>
    <w:rsid w:val="00FD6E73"/>
    <w:pPr>
      <w:spacing w:before="100" w:beforeAutospacing="1" w:after="100" w:afterAutospacing="1"/>
    </w:pPr>
    <w:rPr>
      <w:rFonts w:ascii="Times" w:hAnsi="Times"/>
      <w:sz w:val="20"/>
      <w:szCs w:val="20"/>
    </w:rPr>
  </w:style>
  <w:style w:type="character" w:customStyle="1" w:styleId="value">
    <w:name w:val="value"/>
    <w:basedOn w:val="DefaultParagraphFont"/>
    <w:rsid w:val="00FD6E73"/>
  </w:style>
  <w:style w:type="character" w:customStyle="1" w:styleId="specialissuelabel">
    <w:name w:val="specialissuelabel"/>
    <w:basedOn w:val="DefaultParagraphFont"/>
    <w:rsid w:val="00FD6E73"/>
  </w:style>
  <w:style w:type="character" w:customStyle="1" w:styleId="wp-smiley">
    <w:name w:val="wp-smiley"/>
    <w:basedOn w:val="DefaultParagraphFont"/>
    <w:rsid w:val="00FD6E73"/>
  </w:style>
  <w:style w:type="character" w:customStyle="1" w:styleId="meta-prep">
    <w:name w:val="meta-prep"/>
    <w:basedOn w:val="DefaultParagraphFont"/>
    <w:rsid w:val="00FD6E73"/>
  </w:style>
  <w:style w:type="character" w:customStyle="1" w:styleId="artjournal">
    <w:name w:val="art_journal"/>
    <w:basedOn w:val="DefaultParagraphFont"/>
    <w:rsid w:val="00FD6E73"/>
  </w:style>
  <w:style w:type="character" w:customStyle="1" w:styleId="artdatevolumeissuepart">
    <w:name w:val="art_datevolumeissuepart"/>
    <w:basedOn w:val="DefaultParagraphFont"/>
    <w:rsid w:val="00FD6E73"/>
  </w:style>
  <w:style w:type="character" w:customStyle="1" w:styleId="artpages">
    <w:name w:val="art_pages"/>
    <w:basedOn w:val="DefaultParagraphFont"/>
    <w:rsid w:val="00FD6E73"/>
  </w:style>
  <w:style w:type="paragraph" w:customStyle="1" w:styleId="lede">
    <w:name w:val="lede"/>
    <w:basedOn w:val="Normal"/>
    <w:rsid w:val="00FD6E73"/>
    <w:pPr>
      <w:spacing w:before="100" w:beforeAutospacing="1" w:after="100" w:afterAutospacing="1"/>
    </w:pPr>
    <w:rPr>
      <w:rFonts w:ascii="Times" w:hAnsi="Times"/>
      <w:sz w:val="20"/>
      <w:szCs w:val="20"/>
    </w:rPr>
  </w:style>
  <w:style w:type="character" w:customStyle="1" w:styleId="singlehighlightclass">
    <w:name w:val="single_highlight_class"/>
    <w:basedOn w:val="DefaultParagraphFont"/>
    <w:rsid w:val="00FD6E73"/>
  </w:style>
  <w:style w:type="character" w:customStyle="1" w:styleId="degree">
    <w:name w:val="degree"/>
    <w:basedOn w:val="DefaultParagraphFont"/>
    <w:rsid w:val="00FD6E73"/>
  </w:style>
  <w:style w:type="character" w:customStyle="1" w:styleId="major">
    <w:name w:val="major"/>
    <w:basedOn w:val="DefaultParagraphFont"/>
    <w:rsid w:val="00FD6E73"/>
  </w:style>
  <w:style w:type="character" w:customStyle="1" w:styleId="views">
    <w:name w:val="views"/>
    <w:basedOn w:val="DefaultParagraphFont"/>
    <w:rsid w:val="00FD6E73"/>
  </w:style>
  <w:style w:type="character" w:customStyle="1" w:styleId="stmainservices">
    <w:name w:val="stmainservices"/>
    <w:basedOn w:val="DefaultParagraphFont"/>
    <w:rsid w:val="00FD6E73"/>
  </w:style>
  <w:style w:type="character" w:customStyle="1" w:styleId="stbubblehcount">
    <w:name w:val="stbubble_hcount"/>
    <w:basedOn w:val="DefaultParagraphFont"/>
    <w:rsid w:val="00FD6E73"/>
  </w:style>
  <w:style w:type="paragraph" w:customStyle="1" w:styleId="Document">
    <w:name w:val="_Document"/>
    <w:basedOn w:val="Default"/>
    <w:next w:val="Default"/>
    <w:uiPriority w:val="99"/>
    <w:rsid w:val="00FD6E73"/>
    <w:pPr>
      <w:widowControl w:val="0"/>
    </w:pPr>
    <w:rPr>
      <w:rFonts w:ascii="New Baskerville" w:eastAsiaTheme="minorEastAsia" w:hAnsi="New Baskerville"/>
      <w:color w:val="auto"/>
    </w:rPr>
  </w:style>
  <w:style w:type="paragraph" w:customStyle="1" w:styleId="SubHead1">
    <w:name w:val="_SubHead1"/>
    <w:basedOn w:val="Default"/>
    <w:next w:val="Default"/>
    <w:uiPriority w:val="99"/>
    <w:rsid w:val="00FD6E73"/>
    <w:pPr>
      <w:widowControl w:val="0"/>
    </w:pPr>
    <w:rPr>
      <w:rFonts w:ascii="New Baskerville" w:eastAsiaTheme="minorEastAsia" w:hAnsi="New Baskerville"/>
      <w:color w:val="auto"/>
    </w:rPr>
  </w:style>
  <w:style w:type="paragraph" w:customStyle="1" w:styleId="SubHead2">
    <w:name w:val="_SubHead2"/>
    <w:basedOn w:val="Default"/>
    <w:next w:val="Default"/>
    <w:uiPriority w:val="99"/>
    <w:rsid w:val="00FD6E73"/>
    <w:pPr>
      <w:widowControl w:val="0"/>
    </w:pPr>
    <w:rPr>
      <w:rFonts w:ascii="New Baskerville" w:eastAsiaTheme="minorEastAsia" w:hAnsi="New Baskerville"/>
      <w:color w:val="auto"/>
    </w:rPr>
  </w:style>
  <w:style w:type="paragraph" w:customStyle="1" w:styleId="collapsed-hide">
    <w:name w:val="collapsed-hide"/>
    <w:basedOn w:val="Normal"/>
    <w:rsid w:val="00FD6E73"/>
    <w:pPr>
      <w:spacing w:before="100" w:beforeAutospacing="1" w:after="100" w:afterAutospacing="1"/>
    </w:pPr>
    <w:rPr>
      <w:rFonts w:ascii="Times" w:hAnsi="Times"/>
      <w:sz w:val="20"/>
      <w:szCs w:val="20"/>
    </w:rPr>
  </w:style>
  <w:style w:type="paragraph" w:customStyle="1" w:styleId="Pa7">
    <w:name w:val="Pa7"/>
    <w:basedOn w:val="Default"/>
    <w:next w:val="Default"/>
    <w:uiPriority w:val="99"/>
    <w:rsid w:val="00FD6E73"/>
    <w:pPr>
      <w:widowControl w:val="0"/>
      <w:spacing w:line="211" w:lineRule="atLeast"/>
    </w:pPr>
    <w:rPr>
      <w:rFonts w:ascii="Mokka" w:eastAsiaTheme="minorEastAsia" w:hAnsi="Mokka"/>
      <w:color w:val="auto"/>
    </w:rPr>
  </w:style>
  <w:style w:type="paragraph" w:customStyle="1" w:styleId="odd">
    <w:name w:val="odd"/>
    <w:basedOn w:val="Normal"/>
    <w:rsid w:val="00FD6E73"/>
    <w:pPr>
      <w:spacing w:before="100" w:beforeAutospacing="1" w:after="100" w:afterAutospacing="1"/>
    </w:pPr>
    <w:rPr>
      <w:rFonts w:ascii="Times" w:hAnsi="Times"/>
      <w:sz w:val="20"/>
      <w:szCs w:val="20"/>
    </w:rPr>
  </w:style>
  <w:style w:type="character" w:customStyle="1" w:styleId="article-date">
    <w:name w:val="article-date"/>
    <w:basedOn w:val="DefaultParagraphFont"/>
    <w:rsid w:val="00FD6E73"/>
  </w:style>
  <w:style w:type="character" w:customStyle="1" w:styleId="tolocaltime">
    <w:name w:val="tolocaltime"/>
    <w:basedOn w:val="DefaultParagraphFont"/>
    <w:rsid w:val="00FD6E73"/>
  </w:style>
  <w:style w:type="character" w:customStyle="1" w:styleId="pb-byline">
    <w:name w:val="pb-byline"/>
    <w:basedOn w:val="DefaultParagraphFont"/>
    <w:rsid w:val="00FD6E73"/>
  </w:style>
  <w:style w:type="character" w:customStyle="1" w:styleId="pb-timestamp">
    <w:name w:val="pb-timestamp"/>
    <w:basedOn w:val="DefaultParagraphFont"/>
    <w:rsid w:val="00FD6E73"/>
  </w:style>
  <w:style w:type="paragraph" w:customStyle="1" w:styleId="Pa8">
    <w:name w:val="Pa8"/>
    <w:basedOn w:val="Default"/>
    <w:next w:val="Default"/>
    <w:uiPriority w:val="99"/>
    <w:rsid w:val="00FD6E73"/>
    <w:pPr>
      <w:widowControl w:val="0"/>
      <w:spacing w:line="241" w:lineRule="atLeast"/>
    </w:pPr>
    <w:rPr>
      <w:rFonts w:ascii="Avenir Book" w:eastAsiaTheme="minorEastAsia" w:hAnsi="Avenir Book"/>
      <w:color w:val="auto"/>
    </w:rPr>
  </w:style>
  <w:style w:type="paragraph" w:customStyle="1" w:styleId="Pa15">
    <w:name w:val="Pa15"/>
    <w:basedOn w:val="Default"/>
    <w:next w:val="Default"/>
    <w:uiPriority w:val="99"/>
    <w:rsid w:val="00FD6E73"/>
    <w:pPr>
      <w:widowControl w:val="0"/>
      <w:spacing w:line="201" w:lineRule="atLeast"/>
    </w:pPr>
    <w:rPr>
      <w:rFonts w:ascii="Avenir Book" w:eastAsiaTheme="minorEastAsia" w:hAnsi="Avenir Book"/>
      <w:color w:val="auto"/>
    </w:rPr>
  </w:style>
  <w:style w:type="character" w:customStyle="1" w:styleId="posted-on">
    <w:name w:val="posted-on"/>
    <w:basedOn w:val="DefaultParagraphFont"/>
    <w:rsid w:val="00FD6E73"/>
  </w:style>
  <w:style w:type="character" w:customStyle="1" w:styleId="even">
    <w:name w:val="even"/>
    <w:basedOn w:val="DefaultParagraphFont"/>
    <w:rsid w:val="00FD6E73"/>
  </w:style>
  <w:style w:type="character" w:customStyle="1" w:styleId="foreground">
    <w:name w:val="foreground"/>
    <w:basedOn w:val="DefaultParagraphFont"/>
    <w:rsid w:val="00FD6E73"/>
  </w:style>
  <w:style w:type="paragraph" w:customStyle="1" w:styleId="volissue">
    <w:name w:val="volissue"/>
    <w:basedOn w:val="Normal"/>
    <w:rsid w:val="00FD6E73"/>
    <w:pPr>
      <w:spacing w:before="100" w:beforeAutospacing="1" w:after="100" w:afterAutospacing="1"/>
    </w:pPr>
    <w:rPr>
      <w:rFonts w:ascii="Times" w:hAnsi="Times"/>
      <w:sz w:val="20"/>
      <w:szCs w:val="20"/>
    </w:rPr>
  </w:style>
  <w:style w:type="character" w:customStyle="1" w:styleId="cat-date-line4">
    <w:name w:val="cat-date-line4"/>
    <w:basedOn w:val="DefaultParagraphFont"/>
    <w:rsid w:val="00FD6E73"/>
  </w:style>
  <w:style w:type="character" w:customStyle="1" w:styleId="articledate">
    <w:name w:val="articledate"/>
    <w:basedOn w:val="DefaultParagraphFont"/>
    <w:rsid w:val="00FD6E73"/>
  </w:style>
  <w:style w:type="character" w:customStyle="1" w:styleId="post-byline">
    <w:name w:val="post-byline"/>
    <w:basedOn w:val="DefaultParagraphFont"/>
    <w:rsid w:val="00FD6E73"/>
  </w:style>
  <w:style w:type="character" w:customStyle="1" w:styleId="upper">
    <w:name w:val="upper"/>
    <w:basedOn w:val="DefaultParagraphFont"/>
    <w:rsid w:val="00FD6E73"/>
  </w:style>
  <w:style w:type="character" w:customStyle="1" w:styleId="metadate">
    <w:name w:val="meta_date"/>
    <w:basedOn w:val="DefaultParagraphFont"/>
    <w:rsid w:val="00FD6E73"/>
  </w:style>
  <w:style w:type="character" w:customStyle="1" w:styleId="fa">
    <w:name w:val="fa"/>
    <w:basedOn w:val="DefaultParagraphFont"/>
    <w:rsid w:val="00FD6E73"/>
  </w:style>
  <w:style w:type="character" w:customStyle="1" w:styleId="longname">
    <w:name w:val="longname"/>
    <w:basedOn w:val="DefaultParagraphFont"/>
    <w:rsid w:val="00FD6E73"/>
  </w:style>
  <w:style w:type="character" w:customStyle="1" w:styleId="echocontainer">
    <w:name w:val="echo_container"/>
    <w:basedOn w:val="DefaultParagraphFont"/>
    <w:rsid w:val="00FD6E73"/>
  </w:style>
  <w:style w:type="character" w:customStyle="1" w:styleId="comment-display">
    <w:name w:val="comment-display"/>
    <w:basedOn w:val="DefaultParagraphFont"/>
    <w:rsid w:val="00FD6E73"/>
  </w:style>
  <w:style w:type="paragraph" w:customStyle="1" w:styleId="comment-count-label">
    <w:name w:val="comment-count-label"/>
    <w:basedOn w:val="Normal"/>
    <w:rsid w:val="00FD6E73"/>
    <w:pPr>
      <w:spacing w:before="100" w:beforeAutospacing="1" w:after="100" w:afterAutospacing="1"/>
    </w:pPr>
    <w:rPr>
      <w:rFonts w:ascii="Times" w:hAnsi="Times"/>
      <w:sz w:val="20"/>
      <w:szCs w:val="20"/>
    </w:rPr>
  </w:style>
  <w:style w:type="character" w:customStyle="1" w:styleId="echo-counter">
    <w:name w:val="echo-counter"/>
    <w:basedOn w:val="DefaultParagraphFont"/>
    <w:rsid w:val="00FD6E73"/>
  </w:style>
  <w:style w:type="character" w:customStyle="1" w:styleId="discussion-policy">
    <w:name w:val="discussion-policy"/>
    <w:basedOn w:val="DefaultParagraphFont"/>
    <w:rsid w:val="00FD6E73"/>
  </w:style>
  <w:style w:type="character" w:customStyle="1" w:styleId="echo-apps-conversations-streamcaption">
    <w:name w:val="echo-apps-conversations-streamcaption"/>
    <w:basedOn w:val="DefaultParagraphFont"/>
    <w:rsid w:val="00FD6E73"/>
  </w:style>
  <w:style w:type="character" w:customStyle="1" w:styleId="echo-streamserver-controls-stream-item-text">
    <w:name w:val="echo-streamserver-controls-stream-item-text"/>
    <w:basedOn w:val="DefaultParagraphFont"/>
    <w:rsid w:val="00FD6E73"/>
  </w:style>
  <w:style w:type="character" w:customStyle="1" w:styleId="echo-streamserver-controls-facepile-more">
    <w:name w:val="echo-streamserver-controls-facepile-more"/>
    <w:basedOn w:val="DefaultParagraphFont"/>
    <w:rsid w:val="00FD6E73"/>
  </w:style>
  <w:style w:type="character" w:customStyle="1" w:styleId="echo-primaryfont">
    <w:name w:val="echo-primaryfont"/>
    <w:basedOn w:val="DefaultParagraphFont"/>
    <w:rsid w:val="00FD6E73"/>
  </w:style>
  <w:style w:type="character" w:customStyle="1" w:styleId="section">
    <w:name w:val="section"/>
    <w:basedOn w:val="DefaultParagraphFont"/>
    <w:rsid w:val="00FD6E73"/>
  </w:style>
  <w:style w:type="character" w:customStyle="1" w:styleId="wpsr-txt-headline">
    <w:name w:val="wpsr-txt-headline"/>
    <w:basedOn w:val="DefaultParagraphFont"/>
    <w:rsid w:val="00FD6E73"/>
  </w:style>
  <w:style w:type="character" w:customStyle="1" w:styleId="asset-metabar-author">
    <w:name w:val="asset-metabar-author"/>
    <w:basedOn w:val="DefaultParagraphFont"/>
    <w:rsid w:val="00FD6E73"/>
  </w:style>
  <w:style w:type="character" w:customStyle="1" w:styleId="asset-metabar-time">
    <w:name w:val="asset-metabar-time"/>
    <w:basedOn w:val="DefaultParagraphFont"/>
    <w:rsid w:val="00FD6E73"/>
  </w:style>
  <w:style w:type="character" w:customStyle="1" w:styleId="eza-dateline">
    <w:name w:val="eza-dateline"/>
    <w:basedOn w:val="DefaultParagraphFont"/>
    <w:rsid w:val="00FD6E73"/>
  </w:style>
  <w:style w:type="character" w:customStyle="1" w:styleId="eza-authors">
    <w:name w:val="eza-authors"/>
    <w:basedOn w:val="DefaultParagraphFont"/>
    <w:rsid w:val="00FD6E73"/>
  </w:style>
  <w:style w:type="character" w:customStyle="1" w:styleId="csmstaff">
    <w:name w:val="csm_staff"/>
    <w:basedOn w:val="DefaultParagraphFont"/>
    <w:rsid w:val="00FD6E73"/>
  </w:style>
  <w:style w:type="paragraph" w:customStyle="1" w:styleId="mol-para-with-font">
    <w:name w:val="mol-para-with-font"/>
    <w:basedOn w:val="Normal"/>
    <w:rsid w:val="00FD6E73"/>
    <w:pPr>
      <w:spacing w:before="100" w:beforeAutospacing="1" w:after="100" w:afterAutospacing="1"/>
    </w:pPr>
    <w:rPr>
      <w:rFonts w:ascii="Times" w:hAnsi="Times"/>
      <w:sz w:val="20"/>
      <w:szCs w:val="20"/>
    </w:rPr>
  </w:style>
  <w:style w:type="character" w:customStyle="1" w:styleId="article-timestamp">
    <w:name w:val="article-timestamp"/>
    <w:basedOn w:val="DefaultParagraphFont"/>
    <w:rsid w:val="00FD6E73"/>
  </w:style>
  <w:style w:type="character" w:customStyle="1" w:styleId="byline-text">
    <w:name w:val="byline-text"/>
    <w:basedOn w:val="DefaultParagraphFont"/>
    <w:rsid w:val="00FD6E73"/>
  </w:style>
  <w:style w:type="character" w:customStyle="1" w:styleId="itemauthor">
    <w:name w:val="itemauthor"/>
    <w:basedOn w:val="DefaultParagraphFont"/>
    <w:rsid w:val="00FD6E73"/>
  </w:style>
  <w:style w:type="character" w:customStyle="1" w:styleId="itemdatecreated">
    <w:name w:val="itemdatecreated"/>
    <w:basedOn w:val="DefaultParagraphFont"/>
    <w:rsid w:val="00FD6E73"/>
  </w:style>
  <w:style w:type="character" w:customStyle="1" w:styleId="slug-metadata-note">
    <w:name w:val="slug-metadata-note"/>
    <w:basedOn w:val="DefaultParagraphFont"/>
    <w:rsid w:val="00FD6E73"/>
  </w:style>
  <w:style w:type="character" w:customStyle="1" w:styleId="drop-capped">
    <w:name w:val="drop-capped"/>
    <w:basedOn w:val="DefaultParagraphFont"/>
    <w:rsid w:val="00FD6E73"/>
  </w:style>
  <w:style w:type="character" w:customStyle="1" w:styleId="published">
    <w:name w:val="published"/>
    <w:basedOn w:val="DefaultParagraphFont"/>
    <w:rsid w:val="00FD6E73"/>
  </w:style>
  <w:style w:type="paragraph" w:customStyle="1" w:styleId="articleopinion-standfirst">
    <w:name w:val="articleopinion-standfirst"/>
    <w:basedOn w:val="Normal"/>
    <w:rsid w:val="00FD6E73"/>
    <w:pPr>
      <w:spacing w:before="100" w:beforeAutospacing="1" w:after="100" w:afterAutospacing="1"/>
    </w:pPr>
    <w:rPr>
      <w:rFonts w:ascii="Times" w:hAnsi="Times"/>
      <w:sz w:val="20"/>
      <w:szCs w:val="20"/>
    </w:rPr>
  </w:style>
  <w:style w:type="paragraph" w:customStyle="1" w:styleId="snippet">
    <w:name w:val="snippet"/>
    <w:basedOn w:val="Normal"/>
    <w:rsid w:val="00FD6E73"/>
    <w:pPr>
      <w:spacing w:before="100" w:beforeAutospacing="1" w:after="100" w:afterAutospacing="1"/>
    </w:pPr>
    <w:rPr>
      <w:rFonts w:ascii="Times" w:hAnsi="Times"/>
      <w:sz w:val="20"/>
      <w:szCs w:val="20"/>
    </w:rPr>
  </w:style>
  <w:style w:type="character" w:customStyle="1" w:styleId="thetitle">
    <w:name w:val="the_title"/>
    <w:basedOn w:val="DefaultParagraphFont"/>
    <w:rsid w:val="00FD6E73"/>
  </w:style>
  <w:style w:type="character" w:customStyle="1" w:styleId="view-count">
    <w:name w:val="view-count"/>
    <w:basedOn w:val="DefaultParagraphFont"/>
    <w:rsid w:val="00FD6E73"/>
  </w:style>
  <w:style w:type="character" w:customStyle="1" w:styleId="rupee">
    <w:name w:val="rupee"/>
    <w:basedOn w:val="DefaultParagraphFont"/>
    <w:rsid w:val="00FD6E73"/>
  </w:style>
  <w:style w:type="character" w:customStyle="1" w:styleId="grey1">
    <w:name w:val="grey1"/>
    <w:basedOn w:val="DefaultParagraphFont"/>
    <w:rsid w:val="00FD6E73"/>
  </w:style>
  <w:style w:type="paragraph" w:customStyle="1" w:styleId="Pa14">
    <w:name w:val="Pa14"/>
    <w:basedOn w:val="Default"/>
    <w:next w:val="Default"/>
    <w:uiPriority w:val="99"/>
    <w:rsid w:val="00FD6E73"/>
    <w:pPr>
      <w:widowControl w:val="0"/>
      <w:spacing w:line="241" w:lineRule="atLeast"/>
    </w:pPr>
    <w:rPr>
      <w:rFonts w:eastAsiaTheme="minorEastAsia"/>
      <w:color w:val="auto"/>
    </w:rPr>
  </w:style>
  <w:style w:type="character" w:customStyle="1" w:styleId="bureau">
    <w:name w:val="bureau"/>
    <w:basedOn w:val="DefaultParagraphFont"/>
    <w:rsid w:val="00FD6E73"/>
  </w:style>
  <w:style w:type="character" w:customStyle="1" w:styleId="reporttitle">
    <w:name w:val="report_title"/>
    <w:basedOn w:val="DefaultParagraphFont"/>
    <w:rsid w:val="00FD6E73"/>
  </w:style>
  <w:style w:type="character" w:customStyle="1" w:styleId="documenttype-longreleases">
    <w:name w:val="document_type_-_long_releases"/>
    <w:basedOn w:val="DefaultParagraphFont"/>
    <w:rsid w:val="00FD6E73"/>
  </w:style>
  <w:style w:type="character" w:customStyle="1" w:styleId="alt-date">
    <w:name w:val="alt-date"/>
    <w:basedOn w:val="DefaultParagraphFont"/>
    <w:rsid w:val="00FD6E73"/>
  </w:style>
  <w:style w:type="character" w:customStyle="1" w:styleId="entry-byline">
    <w:name w:val="entry-byline"/>
    <w:basedOn w:val="DefaultParagraphFont"/>
    <w:rsid w:val="00FD6E73"/>
  </w:style>
  <w:style w:type="character" w:customStyle="1" w:styleId="taglinecontrib">
    <w:name w:val="tagline_contrib"/>
    <w:basedOn w:val="DefaultParagraphFont"/>
    <w:rsid w:val="00FD6E73"/>
  </w:style>
  <w:style w:type="character" w:customStyle="1" w:styleId="articledate0">
    <w:name w:val="article_date"/>
    <w:basedOn w:val="DefaultParagraphFont"/>
    <w:rsid w:val="00FD6E73"/>
  </w:style>
  <w:style w:type="paragraph" w:customStyle="1" w:styleId="hg-daily">
    <w:name w:val="hg-daily"/>
    <w:basedOn w:val="Normal"/>
    <w:rsid w:val="00FD6E73"/>
    <w:pPr>
      <w:spacing w:before="100" w:beforeAutospacing="1" w:after="100" w:afterAutospacing="1"/>
    </w:pPr>
    <w:rPr>
      <w:rFonts w:ascii="Times" w:hAnsi="Times"/>
      <w:sz w:val="20"/>
      <w:szCs w:val="20"/>
    </w:rPr>
  </w:style>
  <w:style w:type="character" w:customStyle="1" w:styleId="cit">
    <w:name w:val="cit"/>
    <w:basedOn w:val="DefaultParagraphFont"/>
    <w:rsid w:val="00FD6E73"/>
  </w:style>
  <w:style w:type="paragraph" w:customStyle="1" w:styleId="buttonheading">
    <w:name w:val="buttonheading"/>
    <w:basedOn w:val="Normal"/>
    <w:rsid w:val="00FD6E73"/>
    <w:pPr>
      <w:spacing w:before="100" w:beforeAutospacing="1" w:after="100" w:afterAutospacing="1"/>
    </w:pPr>
    <w:rPr>
      <w:rFonts w:ascii="Times" w:hAnsi="Times"/>
      <w:sz w:val="20"/>
      <w:szCs w:val="20"/>
    </w:rPr>
  </w:style>
  <w:style w:type="character" w:customStyle="1" w:styleId="createdate">
    <w:name w:val="createdate"/>
    <w:basedOn w:val="DefaultParagraphFont"/>
    <w:rsid w:val="00FD6E73"/>
  </w:style>
  <w:style w:type="paragraph" w:customStyle="1" w:styleId="p">
    <w:name w:val="p"/>
    <w:basedOn w:val="Normal"/>
    <w:rsid w:val="00FD6E73"/>
    <w:pPr>
      <w:spacing w:before="100" w:beforeAutospacing="1" w:after="100" w:afterAutospacing="1"/>
    </w:pPr>
    <w:rPr>
      <w:rFonts w:ascii="Times" w:hAnsi="Times"/>
      <w:sz w:val="20"/>
      <w:szCs w:val="20"/>
    </w:rPr>
  </w:style>
  <w:style w:type="character" w:customStyle="1" w:styleId="text-label">
    <w:name w:val="text-label"/>
    <w:basedOn w:val="DefaultParagraphFont"/>
    <w:rsid w:val="00FD6E73"/>
  </w:style>
  <w:style w:type="character" w:customStyle="1" w:styleId="justify1">
    <w:name w:val="justify1"/>
    <w:rsid w:val="00FD6E73"/>
  </w:style>
  <w:style w:type="paragraph" w:customStyle="1" w:styleId="TOC3Char">
    <w:name w:val="TOC 3 Char"/>
    <w:basedOn w:val="Normal"/>
    <w:next w:val="Normal"/>
    <w:rsid w:val="00FD6E73"/>
    <w:rPr>
      <w:rFonts w:ascii="Calibri" w:eastAsia="Times New Roman" w:hAnsi="Calibri"/>
      <w:sz w:val="24"/>
      <w:szCs w:val="20"/>
    </w:rPr>
  </w:style>
  <w:style w:type="paragraph" w:customStyle="1" w:styleId="TOC1Char">
    <w:name w:val="TOC 1 Char"/>
    <w:basedOn w:val="Normal"/>
    <w:next w:val="Normal"/>
    <w:rsid w:val="00FD6E73"/>
    <w:rPr>
      <w:rFonts w:ascii="Calibri" w:eastAsia="Times New Roman" w:hAnsi="Calibri"/>
      <w:b/>
      <w:sz w:val="24"/>
      <w:szCs w:val="20"/>
    </w:rPr>
  </w:style>
  <w:style w:type="character" w:customStyle="1" w:styleId="Style9ptItalicUnderline">
    <w:name w:val="Style 9 pt Italic Underline"/>
    <w:rsid w:val="00FD6E73"/>
    <w:rPr>
      <w:i/>
      <w:iCs/>
      <w:sz w:val="20"/>
      <w:u w:val="single"/>
    </w:rPr>
  </w:style>
  <w:style w:type="paragraph" w:customStyle="1" w:styleId="UnderlineStyle">
    <w:name w:val="Underline Style"/>
    <w:basedOn w:val="Normal"/>
    <w:link w:val="UnderlineStyleChar0"/>
    <w:qFormat/>
    <w:rsid w:val="00FD6E73"/>
    <w:rPr>
      <w:rFonts w:asciiTheme="minorHAnsi" w:hAnsiTheme="minorHAnsi" w:cstheme="minorBidi"/>
      <w:sz w:val="24"/>
      <w:szCs w:val="24"/>
      <w:u w:val="single"/>
    </w:rPr>
  </w:style>
  <w:style w:type="paragraph" w:customStyle="1" w:styleId="ColorfulGrid-Accent11">
    <w:name w:val="Colorful Grid - Accent 11"/>
    <w:basedOn w:val="Normal"/>
    <w:next w:val="Normal"/>
    <w:link w:val="ColorfulGrid-Accent1Char"/>
    <w:uiPriority w:val="29"/>
    <w:qFormat/>
    <w:rsid w:val="00FD6E73"/>
    <w:pPr>
      <w:jc w:val="both"/>
    </w:pPr>
    <w:rPr>
      <w:rFonts w:ascii="Times New Roman" w:eastAsia="Times New Roman" w:hAnsi="Times New Roman" w:cs="Times New Roman"/>
      <w:i/>
      <w:iCs/>
      <w:color w:val="000000"/>
      <w:sz w:val="24"/>
      <w:szCs w:val="24"/>
    </w:rPr>
  </w:style>
  <w:style w:type="character" w:customStyle="1" w:styleId="MediumGrid11">
    <w:name w:val="Medium Grid 11"/>
    <w:uiPriority w:val="99"/>
    <w:rsid w:val="00FD6E73"/>
    <w:rPr>
      <w:color w:val="808080"/>
    </w:rPr>
  </w:style>
  <w:style w:type="paragraph" w:customStyle="1" w:styleId="PlaceholderText2">
    <w:name w:val="Placeholder Text2"/>
    <w:basedOn w:val="Normal"/>
    <w:uiPriority w:val="99"/>
    <w:rsid w:val="00FD6E73"/>
    <w:pPr>
      <w:keepNext/>
      <w:tabs>
        <w:tab w:val="num" w:pos="360"/>
      </w:tabs>
      <w:ind w:left="360" w:hanging="360"/>
      <w:contextualSpacing/>
      <w:outlineLvl w:val="0"/>
    </w:pPr>
    <w:rPr>
      <w:rFonts w:ascii="Verdana" w:eastAsia="MS Gothic" w:hAnsi="Verdana"/>
      <w:sz w:val="20"/>
    </w:rPr>
  </w:style>
  <w:style w:type="paragraph" w:customStyle="1" w:styleId="LightShading1">
    <w:name w:val="Light Shading1"/>
    <w:basedOn w:val="Normal"/>
    <w:rsid w:val="00FD6E73"/>
    <w:pPr>
      <w:keepNext/>
      <w:tabs>
        <w:tab w:val="num" w:pos="1440"/>
      </w:tabs>
      <w:ind w:left="1800" w:hanging="360"/>
      <w:outlineLvl w:val="2"/>
    </w:pPr>
    <w:rPr>
      <w:rFonts w:ascii="Calibri" w:eastAsia="MS Gothic" w:hAnsi="Calibri"/>
      <w:sz w:val="24"/>
    </w:rPr>
  </w:style>
  <w:style w:type="paragraph" w:customStyle="1" w:styleId="LightList1">
    <w:name w:val="Light List1"/>
    <w:basedOn w:val="Normal"/>
    <w:rsid w:val="00FD6E73"/>
    <w:pPr>
      <w:keepNext/>
      <w:tabs>
        <w:tab w:val="num" w:pos="2160"/>
      </w:tabs>
      <w:ind w:left="2520" w:hanging="360"/>
      <w:outlineLvl w:val="3"/>
    </w:pPr>
    <w:rPr>
      <w:rFonts w:ascii="Calibri" w:eastAsia="MS Gothic" w:hAnsi="Calibri"/>
      <w:sz w:val="24"/>
    </w:rPr>
  </w:style>
  <w:style w:type="paragraph" w:customStyle="1" w:styleId="LightGrid1">
    <w:name w:val="Light Grid1"/>
    <w:basedOn w:val="Normal"/>
    <w:rsid w:val="00FD6E73"/>
    <w:pPr>
      <w:keepNext/>
      <w:tabs>
        <w:tab w:val="num" w:pos="2880"/>
      </w:tabs>
      <w:ind w:left="3240" w:hanging="360"/>
      <w:outlineLvl w:val="4"/>
    </w:pPr>
    <w:rPr>
      <w:rFonts w:ascii="Calibri" w:eastAsia="MS Gothic" w:hAnsi="Calibri"/>
      <w:sz w:val="24"/>
    </w:rPr>
  </w:style>
  <w:style w:type="paragraph" w:customStyle="1" w:styleId="MediumShading11">
    <w:name w:val="Medium Shading 11"/>
    <w:basedOn w:val="Normal"/>
    <w:rsid w:val="00FD6E73"/>
    <w:pPr>
      <w:keepNext/>
      <w:tabs>
        <w:tab w:val="num" w:pos="3600"/>
      </w:tabs>
      <w:ind w:left="3960" w:hanging="360"/>
      <w:outlineLvl w:val="5"/>
    </w:pPr>
    <w:rPr>
      <w:rFonts w:ascii="Calibri" w:eastAsia="MS Gothic" w:hAnsi="Calibri"/>
      <w:sz w:val="24"/>
    </w:rPr>
  </w:style>
  <w:style w:type="paragraph" w:customStyle="1" w:styleId="MediumShading21">
    <w:name w:val="Medium Shading 21"/>
    <w:basedOn w:val="Normal"/>
    <w:rsid w:val="00FD6E73"/>
    <w:pPr>
      <w:keepNext/>
      <w:tabs>
        <w:tab w:val="num" w:pos="4320"/>
      </w:tabs>
      <w:ind w:left="4680" w:hanging="360"/>
      <w:outlineLvl w:val="6"/>
    </w:pPr>
    <w:rPr>
      <w:rFonts w:ascii="Calibri" w:eastAsia="MS Gothic" w:hAnsi="Calibri"/>
      <w:sz w:val="24"/>
    </w:rPr>
  </w:style>
  <w:style w:type="paragraph" w:customStyle="1" w:styleId="MediumList11">
    <w:name w:val="Medium List 11"/>
    <w:basedOn w:val="Normal"/>
    <w:rsid w:val="00FD6E73"/>
    <w:pPr>
      <w:keepNext/>
      <w:tabs>
        <w:tab w:val="num" w:pos="5040"/>
      </w:tabs>
      <w:ind w:left="5400" w:hanging="360"/>
      <w:outlineLvl w:val="7"/>
    </w:pPr>
    <w:rPr>
      <w:rFonts w:ascii="Calibri" w:eastAsia="MS Gothic" w:hAnsi="Calibri"/>
      <w:sz w:val="24"/>
    </w:rPr>
  </w:style>
  <w:style w:type="paragraph" w:customStyle="1" w:styleId="MediumList21">
    <w:name w:val="Medium List 21"/>
    <w:basedOn w:val="Normal"/>
    <w:rsid w:val="00FD6E73"/>
    <w:pPr>
      <w:keepNext/>
      <w:tabs>
        <w:tab w:val="num" w:pos="5760"/>
      </w:tabs>
      <w:ind w:left="6120" w:hanging="360"/>
      <w:outlineLvl w:val="8"/>
    </w:pPr>
    <w:rPr>
      <w:rFonts w:ascii="Calibri" w:eastAsia="MS Gothic" w:hAnsi="Calibri"/>
      <w:sz w:val="24"/>
    </w:rPr>
  </w:style>
  <w:style w:type="paragraph" w:customStyle="1" w:styleId="bylinejb">
    <w:name w:val="bylinejb"/>
    <w:basedOn w:val="Normal"/>
    <w:rsid w:val="00FD6E73"/>
    <w:pPr>
      <w:spacing w:before="100" w:beforeAutospacing="1" w:after="100" w:afterAutospacing="1"/>
    </w:pPr>
    <w:rPr>
      <w:rFonts w:ascii="Times" w:hAnsi="Times"/>
      <w:sz w:val="20"/>
      <w:szCs w:val="20"/>
    </w:rPr>
  </w:style>
  <w:style w:type="paragraph" w:customStyle="1" w:styleId="bylineaffiliation">
    <w:name w:val="bylineaffiliation"/>
    <w:basedOn w:val="Normal"/>
    <w:rsid w:val="00FD6E73"/>
    <w:pPr>
      <w:spacing w:before="100" w:beforeAutospacing="1" w:after="100" w:afterAutospacing="1"/>
    </w:pPr>
    <w:rPr>
      <w:rFonts w:ascii="Times" w:hAnsi="Times"/>
      <w:sz w:val="20"/>
      <w:szCs w:val="20"/>
    </w:rPr>
  </w:style>
  <w:style w:type="character" w:customStyle="1" w:styleId="apple-tab-span">
    <w:name w:val="apple-tab-span"/>
    <w:basedOn w:val="DefaultParagraphFont"/>
    <w:rsid w:val="00FD6E73"/>
  </w:style>
  <w:style w:type="character" w:customStyle="1" w:styleId="s2">
    <w:name w:val="s2"/>
    <w:basedOn w:val="DefaultParagraphFont"/>
    <w:rsid w:val="00FD6E73"/>
  </w:style>
  <w:style w:type="character" w:customStyle="1" w:styleId="s1">
    <w:name w:val="s1"/>
    <w:basedOn w:val="DefaultParagraphFont"/>
    <w:rsid w:val="00FD6E73"/>
  </w:style>
  <w:style w:type="paragraph" w:customStyle="1" w:styleId="style470">
    <w:name w:val="style47"/>
    <w:basedOn w:val="Normal"/>
    <w:rsid w:val="00FD6E73"/>
    <w:pPr>
      <w:spacing w:before="100" w:beforeAutospacing="1" w:after="100" w:afterAutospacing="1"/>
    </w:pPr>
    <w:rPr>
      <w:rFonts w:ascii="Times New Roman" w:eastAsia="Times New Roman" w:hAnsi="Times New Roman"/>
      <w:sz w:val="24"/>
      <w:szCs w:val="24"/>
    </w:rPr>
  </w:style>
  <w:style w:type="character" w:customStyle="1" w:styleId="commentauthor">
    <w:name w:val="commentauthor"/>
    <w:basedOn w:val="DefaultParagraphFont"/>
    <w:rsid w:val="00FD6E73"/>
  </w:style>
  <w:style w:type="character" w:customStyle="1" w:styleId="caption-title">
    <w:name w:val="caption-title"/>
    <w:basedOn w:val="DefaultParagraphFont"/>
    <w:rsid w:val="00FD6E73"/>
  </w:style>
  <w:style w:type="paragraph" w:customStyle="1" w:styleId="first-child">
    <w:name w:val="first-child"/>
    <w:basedOn w:val="Normal"/>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NewTag">
    <w:name w:val="NewTag"/>
    <w:uiPriority w:val="1"/>
    <w:qFormat/>
    <w:rsid w:val="00FD6E73"/>
    <w:rPr>
      <w:rFonts w:ascii="Georgia" w:hAnsi="Georgia"/>
      <w:b/>
      <w:sz w:val="24"/>
    </w:rPr>
  </w:style>
  <w:style w:type="paragraph" w:customStyle="1" w:styleId="useless">
    <w:name w:val="useless"/>
    <w:basedOn w:val="Normal"/>
    <w:rsid w:val="00FD6E73"/>
    <w:rPr>
      <w:rFonts w:eastAsia="Times New Roman"/>
      <w:sz w:val="12"/>
      <w:szCs w:val="24"/>
    </w:rPr>
  </w:style>
  <w:style w:type="paragraph" w:customStyle="1" w:styleId="Card-1">
    <w:name w:val="Card-1"/>
    <w:basedOn w:val="Normal"/>
    <w:link w:val="Card-1Char"/>
    <w:qFormat/>
    <w:rsid w:val="00FD6E73"/>
    <w:pPr>
      <w:ind w:left="288" w:right="288"/>
    </w:pPr>
  </w:style>
  <w:style w:type="character" w:customStyle="1" w:styleId="Card-1Char">
    <w:name w:val="Card-1 Char"/>
    <w:basedOn w:val="DefaultParagraphFont"/>
    <w:link w:val="Card-1"/>
    <w:rsid w:val="00FD6E73"/>
    <w:rPr>
      <w:rFonts w:ascii="Arial" w:hAnsi="Arial" w:cs="Arial"/>
      <w:sz w:val="16"/>
      <w:szCs w:val="22"/>
    </w:rPr>
  </w:style>
  <w:style w:type="character" w:customStyle="1" w:styleId="BodytextItalic">
    <w:name w:val="Body text + Italic"/>
    <w:aliases w:val="Spacing -1 pt,Body text + CordiaUPC,12 pt,Body text + 9 pt,Body text (115) + Arial,9 pt,Body text (141) + Arial,Spacing 2 pt,Body text (10) + 10 pt,Picture caption (42) + FrankRuehl,Body text (154) + Arial,6 pt"/>
    <w:basedOn w:val="DefaultParagraphFont"/>
    <w:rsid w:val="00FD6E73"/>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paragraph" w:customStyle="1" w:styleId="Style5">
    <w:name w:val="Style5"/>
    <w:basedOn w:val="Normal"/>
    <w:next w:val="Heading9"/>
    <w:link w:val="Style5Char"/>
    <w:uiPriority w:val="4"/>
    <w:qFormat/>
    <w:rsid w:val="00FD6E73"/>
    <w:rPr>
      <w:rFonts w:eastAsia="Times New Roman"/>
      <w:b/>
      <w:bCs/>
      <w:szCs w:val="24"/>
      <w:u w:val="single"/>
    </w:rPr>
  </w:style>
  <w:style w:type="character" w:customStyle="1" w:styleId="action-menu-toggled-item">
    <w:name w:val="action-menu-toggled-item"/>
    <w:basedOn w:val="DefaultParagraphFont"/>
    <w:rsid w:val="00FD6E73"/>
    <w:rPr>
      <w:rFonts w:ascii="Times New Roman" w:hAnsi="Times New Roman"/>
    </w:rPr>
  </w:style>
  <w:style w:type="character" w:customStyle="1" w:styleId="1Tag">
    <w:name w:val="1) Tag"/>
    <w:rsid w:val="00FD6E73"/>
    <w:rPr>
      <w:rFonts w:ascii="Times New Roman Bold" w:eastAsia="ヒラギノ角ゴ Pro W3" w:hAnsi="Times New Roman Bold"/>
      <w:b w:val="0"/>
      <w:i w:val="0"/>
      <w:caps w:val="0"/>
      <w:smallCaps w:val="0"/>
      <w:strike w:val="0"/>
      <w:dstrike w:val="0"/>
      <w:color w:val="000000"/>
      <w:spacing w:val="0"/>
      <w:position w:val="0"/>
      <w:sz w:val="20"/>
      <w:u w:val="none"/>
      <w:shd w:val="clear" w:color="auto" w:fill="auto"/>
      <w:vertAlign w:val="baseline"/>
      <w:lang w:val="en-US"/>
    </w:rPr>
  </w:style>
  <w:style w:type="character" w:customStyle="1" w:styleId="2Cite">
    <w:name w:val="2) Cite"/>
    <w:autoRedefine/>
    <w:rsid w:val="00FD6E73"/>
    <w:rPr>
      <w:rFonts w:ascii="Times New Roman Bold" w:eastAsia="ヒラギノ角ゴ Pro W3" w:hAnsi="Times New Roman Bold"/>
      <w:b w:val="0"/>
      <w:i w:val="0"/>
      <w:caps w:val="0"/>
      <w:smallCaps w:val="0"/>
      <w:strike w:val="0"/>
      <w:dstrike w:val="0"/>
      <w:color w:val="000000"/>
      <w:spacing w:val="0"/>
      <w:position w:val="0"/>
      <w:sz w:val="20"/>
      <w:u w:val="single"/>
      <w:shd w:val="clear" w:color="auto" w:fill="auto"/>
      <w:vertAlign w:val="baseline"/>
      <w:lang w:val="en-US"/>
    </w:rPr>
  </w:style>
  <w:style w:type="character" w:customStyle="1" w:styleId="5CardText7">
    <w:name w:val="5) Card Text 7"/>
    <w:rsid w:val="00FD6E73"/>
    <w:rPr>
      <w:rFonts w:ascii="Times New Roman" w:eastAsia="ヒラギノ角ゴ Pro W3" w:hAnsi="Times New Roman"/>
      <w:b w:val="0"/>
      <w:i w:val="0"/>
      <w:caps w:val="0"/>
      <w:smallCaps w:val="0"/>
      <w:strike w:val="0"/>
      <w:dstrike w:val="0"/>
      <w:color w:val="000000"/>
      <w:spacing w:val="0"/>
      <w:position w:val="0"/>
      <w:sz w:val="14"/>
      <w:u w:val="none"/>
      <w:shd w:val="clear" w:color="auto" w:fill="auto"/>
      <w:vertAlign w:val="baseline"/>
      <w:lang w:val="en-US"/>
    </w:rPr>
  </w:style>
  <w:style w:type="character" w:customStyle="1" w:styleId="8CiteMini">
    <w:name w:val="8) Cite Mini"/>
    <w:autoRedefine/>
    <w:rsid w:val="00FD6E73"/>
    <w:rPr>
      <w:rFonts w:ascii="Times New Roman" w:eastAsia="ヒラギノ角ゴ Pro W3" w:hAnsi="Times New Roman"/>
      <w:b w:val="0"/>
      <w:i w:val="0"/>
      <w:caps w:val="0"/>
      <w:smallCaps w:val="0"/>
      <w:strike w:val="0"/>
      <w:dstrike w:val="0"/>
      <w:color w:val="000000"/>
      <w:spacing w:val="0"/>
      <w:position w:val="0"/>
      <w:sz w:val="14"/>
      <w:u w:val="none"/>
      <w:shd w:val="clear" w:color="auto" w:fill="auto"/>
      <w:vertAlign w:val="baseline"/>
      <w:lang w:val="en-US"/>
    </w:rPr>
  </w:style>
  <w:style w:type="character" w:customStyle="1" w:styleId="6CardText6">
    <w:name w:val="6) Card Text 6"/>
    <w:autoRedefine/>
    <w:rsid w:val="00FD6E73"/>
    <w:rPr>
      <w:rFonts w:ascii="Times New Roman" w:eastAsia="ヒラギノ角ゴ Pro W3" w:hAnsi="Times New Roman"/>
      <w:b w:val="0"/>
      <w:i w:val="0"/>
      <w:caps w:val="0"/>
      <w:smallCaps w:val="0"/>
      <w:strike w:val="0"/>
      <w:dstrike w:val="0"/>
      <w:color w:val="000000"/>
      <w:spacing w:val="0"/>
      <w:position w:val="0"/>
      <w:sz w:val="12"/>
      <w:u w:val="none"/>
      <w:shd w:val="clear" w:color="auto" w:fill="auto"/>
      <w:vertAlign w:val="baseline"/>
      <w:lang w:val="en-US"/>
    </w:rPr>
  </w:style>
  <w:style w:type="paragraph" w:customStyle="1" w:styleId="HeaderInitial">
    <w:name w:val="Header Initial"/>
    <w:basedOn w:val="Normal"/>
    <w:link w:val="HeaderInitialChar"/>
    <w:rsid w:val="00FD6E73"/>
    <w:pPr>
      <w:pBdr>
        <w:bottom w:val="single" w:sz="12" w:space="1" w:color="auto"/>
      </w:pBdr>
      <w:jc w:val="center"/>
      <w:outlineLvl w:val="0"/>
    </w:pPr>
    <w:rPr>
      <w:rFonts w:eastAsia="Times New Roman"/>
      <w:b/>
      <w:caps/>
      <w:sz w:val="40"/>
      <w:szCs w:val="40"/>
    </w:rPr>
  </w:style>
  <w:style w:type="character" w:customStyle="1" w:styleId="HeaderInitialChar">
    <w:name w:val="Header Initial Char"/>
    <w:link w:val="HeaderInitial"/>
    <w:rsid w:val="00FD6E73"/>
    <w:rPr>
      <w:rFonts w:ascii="Arial" w:eastAsia="Times New Roman" w:hAnsi="Arial" w:cs="Arial"/>
      <w:b/>
      <w:caps/>
      <w:sz w:val="40"/>
      <w:szCs w:val="40"/>
    </w:rPr>
  </w:style>
  <w:style w:type="paragraph" w:customStyle="1" w:styleId="Analyticals">
    <w:name w:val="Analyticals"/>
    <w:basedOn w:val="Normal"/>
    <w:rsid w:val="00FD6E73"/>
    <w:rPr>
      <w:rFonts w:eastAsia="Times New Roman"/>
      <w:smallCaps/>
    </w:rPr>
  </w:style>
  <w:style w:type="paragraph" w:customStyle="1" w:styleId="Strikethrough0">
    <w:name w:val="Strikethrough"/>
    <w:basedOn w:val="Normal"/>
    <w:link w:val="StrikethroughChar"/>
    <w:qFormat/>
    <w:rsid w:val="00FD6E73"/>
    <w:rPr>
      <w:strike/>
    </w:rPr>
  </w:style>
  <w:style w:type="character" w:customStyle="1" w:styleId="StrikethroughChar">
    <w:name w:val="Strikethrough Char"/>
    <w:basedOn w:val="DefaultParagraphFont"/>
    <w:link w:val="Strikethrough0"/>
    <w:rsid w:val="00FD6E73"/>
    <w:rPr>
      <w:rFonts w:ascii="Arial" w:hAnsi="Arial" w:cs="Arial"/>
      <w:strike/>
      <w:sz w:val="16"/>
      <w:szCs w:val="22"/>
    </w:rPr>
  </w:style>
  <w:style w:type="paragraph" w:customStyle="1" w:styleId="StyleCardtagNoSpacing1NoSpacing11NoSpacing2DebateTextRea">
    <w:name w:val="Style CardtagNo Spacing1No Spacing11No Spacing2Debate TextRea..."/>
    <w:basedOn w:val="Normal"/>
    <w:rsid w:val="00FD6E73"/>
    <w:rPr>
      <w:bCs/>
    </w:rPr>
  </w:style>
  <w:style w:type="paragraph" w:customStyle="1" w:styleId="NormalF6">
    <w:name w:val="Normal F6"/>
    <w:basedOn w:val="Normal"/>
    <w:link w:val="NormalF6Char"/>
    <w:rsid w:val="00FD6E73"/>
    <w:rPr>
      <w:rFonts w:ascii="Georgia" w:eastAsia="Times New Roman" w:hAnsi="Georgia"/>
      <w:sz w:val="24"/>
    </w:rPr>
  </w:style>
  <w:style w:type="character" w:customStyle="1" w:styleId="NormalF6Char">
    <w:name w:val="Normal F6 Char"/>
    <w:link w:val="NormalF6"/>
    <w:rsid w:val="00FD6E73"/>
    <w:rPr>
      <w:rFonts w:ascii="Georgia" w:eastAsia="Times New Roman" w:hAnsi="Georgia" w:cs="Arial"/>
      <w:szCs w:val="22"/>
    </w:rPr>
  </w:style>
  <w:style w:type="character" w:customStyle="1" w:styleId="fu-autorenangabe-fu-beschreibung">
    <w:name w:val="fu-autorenangabe-fu-beschreibung"/>
    <w:rsid w:val="00FD6E73"/>
  </w:style>
  <w:style w:type="numbering" w:customStyle="1" w:styleId="NoList26">
    <w:name w:val="No List26"/>
    <w:next w:val="NoList"/>
    <w:uiPriority w:val="99"/>
    <w:semiHidden/>
    <w:unhideWhenUsed/>
    <w:rsid w:val="00FD6E73"/>
  </w:style>
  <w:style w:type="numbering" w:customStyle="1" w:styleId="NoList110">
    <w:name w:val="No List110"/>
    <w:next w:val="NoList"/>
    <w:semiHidden/>
    <w:unhideWhenUsed/>
    <w:rsid w:val="00FD6E73"/>
  </w:style>
  <w:style w:type="numbering" w:customStyle="1" w:styleId="NoList27">
    <w:name w:val="No List27"/>
    <w:next w:val="NoList"/>
    <w:semiHidden/>
    <w:unhideWhenUsed/>
    <w:rsid w:val="00FD6E73"/>
  </w:style>
  <w:style w:type="numbering" w:customStyle="1" w:styleId="NoList32">
    <w:name w:val="No List32"/>
    <w:next w:val="NoList"/>
    <w:semiHidden/>
    <w:unhideWhenUsed/>
    <w:rsid w:val="00FD6E73"/>
  </w:style>
  <w:style w:type="numbering" w:customStyle="1" w:styleId="NoList42">
    <w:name w:val="No List42"/>
    <w:next w:val="NoList"/>
    <w:semiHidden/>
    <w:unhideWhenUsed/>
    <w:rsid w:val="00FD6E73"/>
  </w:style>
  <w:style w:type="numbering" w:customStyle="1" w:styleId="NoList112">
    <w:name w:val="No List112"/>
    <w:next w:val="NoList"/>
    <w:semiHidden/>
    <w:unhideWhenUsed/>
    <w:rsid w:val="00FD6E73"/>
  </w:style>
  <w:style w:type="numbering" w:customStyle="1" w:styleId="1ai11">
    <w:name w:val="1 / a / i11"/>
    <w:rsid w:val="00FD6E73"/>
  </w:style>
  <w:style w:type="numbering" w:customStyle="1" w:styleId="1ai2">
    <w:name w:val="1 / a / i2"/>
    <w:basedOn w:val="NoList"/>
    <w:next w:val="1ai"/>
    <w:unhideWhenUsed/>
    <w:rsid w:val="00FD6E73"/>
  </w:style>
  <w:style w:type="numbering" w:customStyle="1" w:styleId="NoList52">
    <w:name w:val="No List52"/>
    <w:next w:val="NoList"/>
    <w:semiHidden/>
    <w:unhideWhenUsed/>
    <w:rsid w:val="00FD6E73"/>
  </w:style>
  <w:style w:type="numbering" w:customStyle="1" w:styleId="NoList62">
    <w:name w:val="No List62"/>
    <w:next w:val="NoList"/>
    <w:uiPriority w:val="99"/>
    <w:semiHidden/>
    <w:unhideWhenUsed/>
    <w:rsid w:val="00FD6E73"/>
  </w:style>
  <w:style w:type="numbering" w:customStyle="1" w:styleId="NoList72">
    <w:name w:val="No List72"/>
    <w:next w:val="NoList"/>
    <w:semiHidden/>
    <w:unhideWhenUsed/>
    <w:rsid w:val="00FD6E73"/>
  </w:style>
  <w:style w:type="numbering" w:customStyle="1" w:styleId="NoList82">
    <w:name w:val="No List82"/>
    <w:next w:val="NoList"/>
    <w:semiHidden/>
    <w:unhideWhenUsed/>
    <w:rsid w:val="00FD6E73"/>
  </w:style>
  <w:style w:type="numbering" w:customStyle="1" w:styleId="NoList92">
    <w:name w:val="No List92"/>
    <w:next w:val="NoList"/>
    <w:semiHidden/>
    <w:unhideWhenUsed/>
    <w:rsid w:val="00FD6E73"/>
  </w:style>
  <w:style w:type="numbering" w:customStyle="1" w:styleId="NoList102">
    <w:name w:val="No List102"/>
    <w:next w:val="NoList"/>
    <w:semiHidden/>
    <w:unhideWhenUsed/>
    <w:rsid w:val="00FD6E73"/>
  </w:style>
  <w:style w:type="numbering" w:customStyle="1" w:styleId="NoList122">
    <w:name w:val="No List122"/>
    <w:next w:val="NoList"/>
    <w:semiHidden/>
    <w:unhideWhenUsed/>
    <w:rsid w:val="00FD6E73"/>
  </w:style>
  <w:style w:type="numbering" w:customStyle="1" w:styleId="NoList132">
    <w:name w:val="No List132"/>
    <w:next w:val="NoList"/>
    <w:semiHidden/>
    <w:unhideWhenUsed/>
    <w:rsid w:val="00FD6E73"/>
  </w:style>
  <w:style w:type="numbering" w:customStyle="1" w:styleId="NoList142">
    <w:name w:val="No List142"/>
    <w:next w:val="NoList"/>
    <w:semiHidden/>
    <w:unhideWhenUsed/>
    <w:rsid w:val="00FD6E73"/>
  </w:style>
  <w:style w:type="numbering" w:customStyle="1" w:styleId="NoList151">
    <w:name w:val="No List151"/>
    <w:next w:val="NoList"/>
    <w:uiPriority w:val="99"/>
    <w:semiHidden/>
    <w:unhideWhenUsed/>
    <w:rsid w:val="00FD6E73"/>
  </w:style>
  <w:style w:type="numbering" w:customStyle="1" w:styleId="NoList161">
    <w:name w:val="No List161"/>
    <w:next w:val="NoList"/>
    <w:uiPriority w:val="99"/>
    <w:semiHidden/>
    <w:unhideWhenUsed/>
    <w:rsid w:val="00FD6E73"/>
  </w:style>
  <w:style w:type="numbering" w:customStyle="1" w:styleId="NoList171">
    <w:name w:val="No List171"/>
    <w:next w:val="NoList"/>
    <w:semiHidden/>
    <w:unhideWhenUsed/>
    <w:rsid w:val="00FD6E73"/>
  </w:style>
  <w:style w:type="numbering" w:customStyle="1" w:styleId="NoList181">
    <w:name w:val="No List181"/>
    <w:next w:val="NoList"/>
    <w:uiPriority w:val="99"/>
    <w:semiHidden/>
    <w:unhideWhenUsed/>
    <w:rsid w:val="00FD6E73"/>
  </w:style>
  <w:style w:type="numbering" w:customStyle="1" w:styleId="NoList191">
    <w:name w:val="No List191"/>
    <w:next w:val="NoList"/>
    <w:uiPriority w:val="99"/>
    <w:semiHidden/>
    <w:unhideWhenUsed/>
    <w:rsid w:val="00FD6E73"/>
  </w:style>
  <w:style w:type="numbering" w:customStyle="1" w:styleId="NoList201">
    <w:name w:val="No List201"/>
    <w:next w:val="NoList"/>
    <w:semiHidden/>
    <w:unhideWhenUsed/>
    <w:rsid w:val="00FD6E73"/>
  </w:style>
  <w:style w:type="numbering" w:customStyle="1" w:styleId="NoList212">
    <w:name w:val="No List212"/>
    <w:next w:val="NoList"/>
    <w:semiHidden/>
    <w:unhideWhenUsed/>
    <w:rsid w:val="00FD6E73"/>
  </w:style>
  <w:style w:type="numbering" w:customStyle="1" w:styleId="NoList312">
    <w:name w:val="No List312"/>
    <w:next w:val="NoList"/>
    <w:semiHidden/>
    <w:unhideWhenUsed/>
    <w:rsid w:val="00FD6E73"/>
  </w:style>
  <w:style w:type="numbering" w:customStyle="1" w:styleId="NoList412">
    <w:name w:val="No List412"/>
    <w:next w:val="NoList"/>
    <w:semiHidden/>
    <w:unhideWhenUsed/>
    <w:rsid w:val="00FD6E73"/>
  </w:style>
  <w:style w:type="numbering" w:customStyle="1" w:styleId="NoList511">
    <w:name w:val="No List511"/>
    <w:next w:val="NoList"/>
    <w:semiHidden/>
    <w:unhideWhenUsed/>
    <w:rsid w:val="00FD6E73"/>
  </w:style>
  <w:style w:type="numbering" w:customStyle="1" w:styleId="NoList611">
    <w:name w:val="No List611"/>
    <w:next w:val="NoList"/>
    <w:semiHidden/>
    <w:unhideWhenUsed/>
    <w:rsid w:val="00FD6E73"/>
  </w:style>
  <w:style w:type="numbering" w:customStyle="1" w:styleId="NoList711">
    <w:name w:val="No List711"/>
    <w:next w:val="NoList"/>
    <w:semiHidden/>
    <w:unhideWhenUsed/>
    <w:rsid w:val="00FD6E73"/>
  </w:style>
  <w:style w:type="numbering" w:customStyle="1" w:styleId="NoList811">
    <w:name w:val="No List811"/>
    <w:next w:val="NoList"/>
    <w:semiHidden/>
    <w:unhideWhenUsed/>
    <w:rsid w:val="00FD6E73"/>
  </w:style>
  <w:style w:type="numbering" w:customStyle="1" w:styleId="NoList911">
    <w:name w:val="No List911"/>
    <w:next w:val="NoList"/>
    <w:semiHidden/>
    <w:unhideWhenUsed/>
    <w:rsid w:val="00FD6E73"/>
  </w:style>
  <w:style w:type="numbering" w:customStyle="1" w:styleId="NoList1011">
    <w:name w:val="No List1011"/>
    <w:next w:val="NoList"/>
    <w:uiPriority w:val="99"/>
    <w:semiHidden/>
    <w:unhideWhenUsed/>
    <w:rsid w:val="00FD6E73"/>
  </w:style>
  <w:style w:type="numbering" w:customStyle="1" w:styleId="NoList1112">
    <w:name w:val="No List1112"/>
    <w:next w:val="NoList"/>
    <w:uiPriority w:val="99"/>
    <w:semiHidden/>
    <w:unhideWhenUsed/>
    <w:rsid w:val="00FD6E73"/>
  </w:style>
  <w:style w:type="numbering" w:customStyle="1" w:styleId="NoList1212">
    <w:name w:val="No List1212"/>
    <w:next w:val="NoList"/>
    <w:semiHidden/>
    <w:unhideWhenUsed/>
    <w:rsid w:val="00FD6E73"/>
  </w:style>
  <w:style w:type="numbering" w:customStyle="1" w:styleId="NoList1312">
    <w:name w:val="No List1312"/>
    <w:next w:val="NoList"/>
    <w:semiHidden/>
    <w:unhideWhenUsed/>
    <w:rsid w:val="00FD6E73"/>
  </w:style>
  <w:style w:type="numbering" w:customStyle="1" w:styleId="NoList1411">
    <w:name w:val="No List1411"/>
    <w:next w:val="NoList"/>
    <w:semiHidden/>
    <w:unhideWhenUsed/>
    <w:rsid w:val="00FD6E73"/>
  </w:style>
  <w:style w:type="numbering" w:customStyle="1" w:styleId="NoList222">
    <w:name w:val="No List222"/>
    <w:next w:val="NoList"/>
    <w:semiHidden/>
    <w:unhideWhenUsed/>
    <w:rsid w:val="00FD6E73"/>
  </w:style>
  <w:style w:type="numbering" w:customStyle="1" w:styleId="NoList231">
    <w:name w:val="No List231"/>
    <w:next w:val="NoList"/>
    <w:semiHidden/>
    <w:unhideWhenUsed/>
    <w:rsid w:val="00FD6E73"/>
  </w:style>
  <w:style w:type="numbering" w:customStyle="1" w:styleId="NoList241">
    <w:name w:val="No List241"/>
    <w:next w:val="NoList"/>
    <w:semiHidden/>
    <w:unhideWhenUsed/>
    <w:rsid w:val="00FD6E73"/>
  </w:style>
  <w:style w:type="numbering" w:customStyle="1" w:styleId="NoList251">
    <w:name w:val="No List251"/>
    <w:next w:val="NoList"/>
    <w:semiHidden/>
    <w:unhideWhenUsed/>
    <w:rsid w:val="00FD6E73"/>
  </w:style>
  <w:style w:type="numbering" w:customStyle="1" w:styleId="NoList28">
    <w:name w:val="No List28"/>
    <w:next w:val="NoList"/>
    <w:uiPriority w:val="99"/>
    <w:semiHidden/>
    <w:unhideWhenUsed/>
    <w:rsid w:val="00FD6E73"/>
  </w:style>
  <w:style w:type="numbering" w:customStyle="1" w:styleId="NoList113">
    <w:name w:val="No List113"/>
    <w:next w:val="NoList"/>
    <w:uiPriority w:val="99"/>
    <w:semiHidden/>
    <w:unhideWhenUsed/>
    <w:rsid w:val="00FD6E73"/>
  </w:style>
  <w:style w:type="paragraph" w:customStyle="1" w:styleId="Clear0">
    <w:name w:val="*Clear"/>
    <w:qFormat/>
    <w:rsid w:val="00FD6E73"/>
    <w:rPr>
      <w:rFonts w:ascii="Calibri" w:eastAsia="MS Mincho" w:hAnsi="Calibri" w:cs="Times New Roman"/>
      <w:sz w:val="22"/>
    </w:rPr>
  </w:style>
  <w:style w:type="character" w:customStyle="1" w:styleId="notranslate">
    <w:name w:val="notranslate"/>
    <w:basedOn w:val="DefaultParagraphFont"/>
    <w:rsid w:val="00FD6E73"/>
  </w:style>
  <w:style w:type="character" w:customStyle="1" w:styleId="l3b">
    <w:name w:val="l3b"/>
    <w:basedOn w:val="DefaultParagraphFont"/>
    <w:rsid w:val="00FD6E73"/>
  </w:style>
  <w:style w:type="character" w:customStyle="1" w:styleId="l3d">
    <w:name w:val="l3d"/>
    <w:basedOn w:val="DefaultParagraphFont"/>
    <w:rsid w:val="00FD6E73"/>
  </w:style>
  <w:style w:type="character" w:customStyle="1" w:styleId="footerlink">
    <w:name w:val="footerlink"/>
    <w:basedOn w:val="DefaultParagraphFont"/>
    <w:rsid w:val="00FD6E73"/>
  </w:style>
  <w:style w:type="paragraph" w:customStyle="1" w:styleId="Heading51">
    <w:name w:val="Heading 51"/>
    <w:basedOn w:val="Normal"/>
    <w:next w:val="Normal"/>
    <w:uiPriority w:val="9"/>
    <w:qFormat/>
    <w:rsid w:val="00FD6E73"/>
    <w:pPr>
      <w:keepNext/>
      <w:keepLines/>
      <w:spacing w:before="200"/>
      <w:outlineLvl w:val="4"/>
    </w:pPr>
    <w:rPr>
      <w:rFonts w:ascii="Cambria" w:eastAsia="Times New Roman" w:hAnsi="Cambria" w:cs="Times New Roman"/>
      <w:color w:val="243F60"/>
    </w:rPr>
  </w:style>
  <w:style w:type="paragraph" w:customStyle="1" w:styleId="Heading61">
    <w:name w:val="Heading 61"/>
    <w:basedOn w:val="Normal"/>
    <w:next w:val="Normal"/>
    <w:qFormat/>
    <w:rsid w:val="00FD6E73"/>
    <w:pPr>
      <w:keepNext/>
      <w:keepLines/>
      <w:spacing w:before="40"/>
      <w:outlineLvl w:val="5"/>
    </w:pPr>
    <w:rPr>
      <w:rFonts w:ascii="Cambria" w:eastAsia="Times New Roman" w:hAnsi="Cambria" w:cs="Times New Roman"/>
      <w:color w:val="243F60"/>
    </w:rPr>
  </w:style>
  <w:style w:type="paragraph" w:customStyle="1" w:styleId="CardsShrunk">
    <w:name w:val="Cards Shrunk"/>
    <w:basedOn w:val="Normal"/>
    <w:qFormat/>
    <w:rsid w:val="00FD6E73"/>
    <w:pPr>
      <w:ind w:left="432" w:right="432"/>
      <w:jc w:val="both"/>
    </w:pPr>
    <w:rPr>
      <w:rFonts w:ascii="Helvetica" w:eastAsia="Arial Unicode MS" w:hAnsi="Helvetica" w:cs="Times New Roman"/>
      <w:sz w:val="12"/>
      <w:szCs w:val="20"/>
    </w:rPr>
  </w:style>
  <w:style w:type="paragraph" w:customStyle="1" w:styleId="ReadThis1">
    <w:name w:val="Read This1"/>
    <w:basedOn w:val="Normal"/>
    <w:next w:val="Normal"/>
    <w:qFormat/>
    <w:rsid w:val="00FD6E73"/>
    <w:pPr>
      <w:pBdr>
        <w:bottom w:val="single" w:sz="8" w:space="4" w:color="4F81BD"/>
      </w:pBdr>
      <w:spacing w:after="300"/>
      <w:contextualSpacing/>
    </w:pPr>
    <w:rPr>
      <w:rFonts w:ascii="Calibri" w:hAnsi="Calibri" w:cs="Times New Roman"/>
      <w:b/>
      <w:bCs/>
      <w:u w:val="single"/>
    </w:rPr>
  </w:style>
  <w:style w:type="character" w:customStyle="1" w:styleId="CiteBold0">
    <w:name w:val="Cite+Bold"/>
    <w:basedOn w:val="DefaultParagraphFont"/>
    <w:rsid w:val="00FD6E73"/>
    <w:rPr>
      <w:rFonts w:ascii="Arial" w:hAnsi="Arial"/>
      <w:b/>
      <w:sz w:val="24"/>
      <w:u w:val="single"/>
    </w:rPr>
  </w:style>
  <w:style w:type="character" w:customStyle="1" w:styleId="field">
    <w:name w:val="field"/>
    <w:basedOn w:val="DefaultParagraphFont"/>
    <w:rsid w:val="00FD6E73"/>
  </w:style>
  <w:style w:type="paragraph" w:customStyle="1" w:styleId="Boxempahsis">
    <w:name w:val="Box empahsis"/>
    <w:basedOn w:val="Normal"/>
    <w:link w:val="BoxempahsisChar"/>
    <w:qFormat/>
    <w:rsid w:val="00FD6E73"/>
    <w:rPr>
      <w:rFonts w:ascii="Franklin Gothic Heavy" w:hAnsi="Franklin Gothic Heavy" w:cs="Calibri"/>
      <w:iCs/>
      <w:sz w:val="24"/>
      <w:szCs w:val="24"/>
      <w:u w:val="single"/>
      <w:bdr w:val="single" w:sz="4" w:space="0" w:color="auto"/>
    </w:rPr>
  </w:style>
  <w:style w:type="character" w:customStyle="1" w:styleId="BoxempahsisChar">
    <w:name w:val="Box empahsis Char"/>
    <w:basedOn w:val="DefaultParagraphFont"/>
    <w:link w:val="Boxempahsis"/>
    <w:rsid w:val="00FD6E73"/>
    <w:rPr>
      <w:rFonts w:ascii="Franklin Gothic Heavy" w:hAnsi="Franklin Gothic Heavy" w:cs="Calibri"/>
      <w:iCs/>
      <w:u w:val="single"/>
      <w:bdr w:val="single" w:sz="4" w:space="0" w:color="auto"/>
    </w:rPr>
  </w:style>
  <w:style w:type="paragraph" w:customStyle="1" w:styleId="Heading3New">
    <w:name w:val="Heading 3 New"/>
    <w:basedOn w:val="Heading3"/>
    <w:next w:val="Normal"/>
    <w:uiPriority w:val="99"/>
    <w:qFormat/>
    <w:rsid w:val="00FD6E73"/>
    <w:rPr>
      <w:rFonts w:ascii="Georgia" w:eastAsia="MS Gothic" w:hAnsi="Georgia" w:cs="Times New Roman"/>
      <w:sz w:val="32"/>
      <w:szCs w:val="20"/>
    </w:rPr>
  </w:style>
  <w:style w:type="paragraph" w:customStyle="1" w:styleId="Heading2Debate">
    <w:name w:val="Heading 2 Debate"/>
    <w:basedOn w:val="Heading1"/>
    <w:next w:val="Normal"/>
    <w:qFormat/>
    <w:rsid w:val="00FD6E73"/>
    <w:pPr>
      <w:keepNext w:val="0"/>
      <w:keepLines w:val="0"/>
      <w:pBdr>
        <w:top w:val="none" w:sz="0" w:space="0" w:color="auto"/>
        <w:left w:val="none" w:sz="0" w:space="0" w:color="auto"/>
        <w:bottom w:val="none" w:sz="0" w:space="0" w:color="auto"/>
        <w:right w:val="none" w:sz="0" w:space="0" w:color="auto"/>
      </w:pBdr>
      <w:outlineLvl w:val="1"/>
    </w:pPr>
    <w:rPr>
      <w:rFonts w:ascii="Times New Roman" w:eastAsia="Times New Roman" w:hAnsi="Times New Roman" w:cs="Times New Roman"/>
      <w:sz w:val="32"/>
      <w:u w:val="single"/>
    </w:rPr>
  </w:style>
  <w:style w:type="paragraph" w:customStyle="1" w:styleId="8font">
    <w:name w:val="8font"/>
    <w:basedOn w:val="Normal"/>
    <w:next w:val="Normal"/>
    <w:autoRedefine/>
    <w:uiPriority w:val="99"/>
    <w:qFormat/>
    <w:rsid w:val="00FD6E73"/>
    <w:rPr>
      <w:rFonts w:ascii="Calibri" w:eastAsia="Cambria" w:hAnsi="Calibri" w:cs="Times New Roman"/>
      <w:szCs w:val="16"/>
    </w:rPr>
  </w:style>
  <w:style w:type="character" w:customStyle="1" w:styleId="heading4char0">
    <w:name w:val="heading4char"/>
    <w:basedOn w:val="DefaultParagraphFont"/>
    <w:rsid w:val="00FD6E73"/>
  </w:style>
  <w:style w:type="paragraph" w:customStyle="1" w:styleId="norm">
    <w:name w:val="norm"/>
    <w:basedOn w:val="Heading4"/>
    <w:uiPriority w:val="99"/>
    <w:rsid w:val="00FD6E73"/>
    <w:rPr>
      <w:rFonts w:ascii="Calibri" w:hAnsi="Calibri"/>
      <w:sz w:val="26"/>
    </w:rPr>
  </w:style>
  <w:style w:type="character" w:customStyle="1" w:styleId="source-org">
    <w:name w:val="source-org"/>
    <w:rsid w:val="00FD6E73"/>
  </w:style>
  <w:style w:type="character" w:customStyle="1" w:styleId="FontStyle21">
    <w:name w:val="Font Style21"/>
    <w:basedOn w:val="DefaultParagraphFont"/>
    <w:uiPriority w:val="99"/>
    <w:rsid w:val="00FD6E73"/>
    <w:rPr>
      <w:rFonts w:ascii="Sylfaen" w:hAnsi="Sylfaen" w:cs="Sylfaen"/>
      <w:i/>
      <w:iCs/>
      <w:spacing w:val="20"/>
      <w:sz w:val="18"/>
      <w:szCs w:val="18"/>
    </w:rPr>
  </w:style>
  <w:style w:type="character" w:customStyle="1" w:styleId="FontStyle22">
    <w:name w:val="Font Style22"/>
    <w:basedOn w:val="DefaultParagraphFont"/>
    <w:uiPriority w:val="99"/>
    <w:rsid w:val="00FD6E73"/>
    <w:rPr>
      <w:rFonts w:ascii="Bookman Old Style" w:hAnsi="Bookman Old Style" w:cs="Bookman Old Style"/>
      <w:sz w:val="18"/>
      <w:szCs w:val="18"/>
    </w:rPr>
  </w:style>
  <w:style w:type="paragraph" w:customStyle="1" w:styleId="Style120">
    <w:name w:val="Style12"/>
    <w:basedOn w:val="Normal"/>
    <w:rsid w:val="00FD6E73"/>
    <w:pPr>
      <w:widowControl w:val="0"/>
      <w:autoSpaceDE w:val="0"/>
      <w:autoSpaceDN w:val="0"/>
      <w:adjustRightInd w:val="0"/>
      <w:spacing w:line="259" w:lineRule="exact"/>
      <w:ind w:firstLine="475"/>
      <w:jc w:val="both"/>
    </w:pPr>
    <w:rPr>
      <w:rFonts w:ascii="Bookman Old Style" w:eastAsia="Times New Roman" w:hAnsi="Bookman Old Style" w:cs="Times New Roman"/>
      <w:sz w:val="24"/>
      <w:szCs w:val="24"/>
    </w:rPr>
  </w:style>
  <w:style w:type="paragraph" w:customStyle="1" w:styleId="CiteInfo">
    <w:name w:val="Cite Info"/>
    <w:basedOn w:val="card"/>
    <w:qFormat/>
    <w:rsid w:val="00FD6E73"/>
    <w:pPr>
      <w:ind w:left="0" w:right="0"/>
    </w:pPr>
    <w:rPr>
      <w:sz w:val="20"/>
      <w:szCs w:val="16"/>
    </w:rPr>
  </w:style>
  <w:style w:type="paragraph" w:customStyle="1" w:styleId="CiteLittle">
    <w:name w:val="Cite Little"/>
    <w:next w:val="Normal"/>
    <w:uiPriority w:val="99"/>
    <w:qFormat/>
    <w:rsid w:val="00FD6E73"/>
    <w:rPr>
      <w:rFonts w:ascii="Arial" w:eastAsia="Times New Roman" w:hAnsi="Arial" w:cs="Times New Roman"/>
      <w:bCs/>
      <w:kern w:val="32"/>
      <w:sz w:val="16"/>
      <w:szCs w:val="32"/>
    </w:rPr>
  </w:style>
  <w:style w:type="character" w:customStyle="1" w:styleId="StyleAsianMSMinchoBold">
    <w:name w:val="Style (Asian) MS Mincho Bold"/>
    <w:rsid w:val="00FD6E73"/>
    <w:rPr>
      <w:rFonts w:ascii="Times New Roman" w:eastAsia="MS Mincho" w:hAnsi="Times New Roman"/>
      <w:b/>
      <w:bCs/>
      <w:u w:val="thick"/>
    </w:rPr>
  </w:style>
  <w:style w:type="character" w:customStyle="1" w:styleId="StyleAsianMSMincho">
    <w:name w:val="Style (Asian) MS Mincho"/>
    <w:rsid w:val="00FD6E73"/>
    <w:rPr>
      <w:rFonts w:ascii="Times New Roman" w:eastAsia="MS Mincho" w:hAnsi="Times New Roman"/>
      <w:u w:val="thick"/>
    </w:rPr>
  </w:style>
  <w:style w:type="paragraph" w:customStyle="1" w:styleId="docheader">
    <w:name w:val="doc header"/>
    <w:autoRedefine/>
    <w:uiPriority w:val="99"/>
    <w:qFormat/>
    <w:rsid w:val="00FD6E73"/>
    <w:rPr>
      <w:rFonts w:ascii="Times New Roman" w:eastAsia="Malgun Gothic" w:hAnsi="Times New Roman" w:cs="Times New Roman"/>
      <w:b/>
      <w:sz w:val="20"/>
    </w:rPr>
  </w:style>
  <w:style w:type="paragraph" w:customStyle="1" w:styleId="docfooter">
    <w:name w:val="doc footer"/>
    <w:autoRedefine/>
    <w:uiPriority w:val="99"/>
    <w:qFormat/>
    <w:rsid w:val="00FD6E73"/>
    <w:pPr>
      <w:jc w:val="right"/>
    </w:pPr>
    <w:rPr>
      <w:rFonts w:ascii="Times New Roman" w:eastAsia="Malgun Gothic" w:hAnsi="Times New Roman" w:cs="Times New Roman"/>
      <w:b/>
      <w:sz w:val="22"/>
    </w:rPr>
  </w:style>
  <w:style w:type="character" w:customStyle="1" w:styleId="CardCharChar1">
    <w:name w:val="Card Char Char1"/>
    <w:rsid w:val="00FD6E73"/>
    <w:rPr>
      <w:b/>
      <w:bCs/>
      <w:sz w:val="28"/>
      <w:szCs w:val="28"/>
    </w:rPr>
  </w:style>
  <w:style w:type="character" w:customStyle="1" w:styleId="CharacterStyle3">
    <w:name w:val="Character Style 3"/>
    <w:rsid w:val="00FD6E73"/>
    <w:rPr>
      <w:sz w:val="18"/>
      <w:szCs w:val="18"/>
    </w:rPr>
  </w:style>
  <w:style w:type="paragraph" w:customStyle="1" w:styleId="bloctitles">
    <w:name w:val="bloc titles"/>
    <w:basedOn w:val="Heading1"/>
    <w:next w:val="Normal"/>
    <w:link w:val="bloctitlesChar"/>
    <w:autoRedefine/>
    <w:qFormat/>
    <w:rsid w:val="00FD6E73"/>
    <w:pPr>
      <w:keepNext w:val="0"/>
      <w:keepLines w:val="0"/>
      <w:pBdr>
        <w:top w:val="none" w:sz="0" w:space="0" w:color="auto"/>
        <w:left w:val="none" w:sz="0" w:space="0" w:color="auto"/>
        <w:bottom w:val="none" w:sz="0" w:space="0" w:color="auto"/>
        <w:right w:val="none" w:sz="0" w:space="0" w:color="auto"/>
      </w:pBdr>
      <w:tabs>
        <w:tab w:val="left" w:pos="7320"/>
      </w:tabs>
      <w:contextualSpacing/>
    </w:pPr>
    <w:rPr>
      <w:rFonts w:ascii="Times New Roman" w:eastAsia="Times New Roman" w:hAnsi="Times New Roman" w:cs="Times New Roman"/>
      <w:sz w:val="28"/>
      <w:u w:val="single"/>
    </w:rPr>
  </w:style>
  <w:style w:type="character" w:customStyle="1" w:styleId="bloctitlesChar">
    <w:name w:val="bloc titles Char"/>
    <w:link w:val="bloctitles"/>
    <w:rsid w:val="00FD6E73"/>
    <w:rPr>
      <w:rFonts w:ascii="Times New Roman" w:eastAsia="Times New Roman" w:hAnsi="Times New Roman" w:cs="Times New Roman"/>
      <w:b/>
      <w:sz w:val="28"/>
      <w:szCs w:val="32"/>
      <w:u w:val="single"/>
    </w:rPr>
  </w:style>
  <w:style w:type="paragraph" w:customStyle="1" w:styleId="blocorganizer">
    <w:name w:val="bloc organizer"/>
    <w:basedOn w:val="Heading1"/>
    <w:next w:val="bloctitles"/>
    <w:link w:val="blocorganizerChar"/>
    <w:autoRedefine/>
    <w:uiPriority w:val="99"/>
    <w:qFormat/>
    <w:rsid w:val="00FD6E73"/>
    <w:pPr>
      <w:keepNext w:val="0"/>
      <w:keepLines w:val="0"/>
      <w:pBdr>
        <w:top w:val="none" w:sz="0" w:space="0" w:color="auto"/>
        <w:left w:val="none" w:sz="0" w:space="0" w:color="auto"/>
        <w:bottom w:val="none" w:sz="0" w:space="0" w:color="auto"/>
        <w:right w:val="none" w:sz="0" w:space="0" w:color="auto"/>
      </w:pBdr>
      <w:contextualSpacing/>
    </w:pPr>
    <w:rPr>
      <w:rFonts w:ascii="Times New Roman" w:eastAsia="Times New Roman" w:hAnsi="Times New Roman" w:cs="Times New Roman"/>
      <w:sz w:val="4"/>
      <w:u w:val="single"/>
    </w:rPr>
  </w:style>
  <w:style w:type="character" w:customStyle="1" w:styleId="blocorganizerChar">
    <w:name w:val="bloc organizer Char"/>
    <w:link w:val="blocorganizer"/>
    <w:uiPriority w:val="99"/>
    <w:rsid w:val="00FD6E73"/>
    <w:rPr>
      <w:rFonts w:ascii="Times New Roman" w:eastAsia="Times New Roman" w:hAnsi="Times New Roman" w:cs="Times New Roman"/>
      <w:b/>
      <w:sz w:val="4"/>
      <w:szCs w:val="32"/>
      <w:u w:val="single"/>
    </w:rPr>
  </w:style>
  <w:style w:type="character" w:customStyle="1" w:styleId="UnderlineBoldChar">
    <w:name w:val="Underline Bold Char"/>
    <w:locked/>
    <w:rsid w:val="00FD6E73"/>
    <w:rPr>
      <w:rFonts w:ascii="Times New Roman" w:eastAsia="Times New Roman" w:hAnsi="Times New Roman" w:cs="Times New Roman"/>
      <w:b/>
      <w:sz w:val="24"/>
      <w:szCs w:val="20"/>
      <w:u w:val="single"/>
    </w:rPr>
  </w:style>
  <w:style w:type="paragraph" w:customStyle="1" w:styleId="cardCharCharCharChar">
    <w:name w:val="card Char Char Char Char"/>
    <w:basedOn w:val="Normal"/>
    <w:rsid w:val="00FD6E73"/>
    <w:pPr>
      <w:overflowPunct w:val="0"/>
      <w:autoSpaceDE w:val="0"/>
      <w:autoSpaceDN w:val="0"/>
      <w:adjustRightInd w:val="0"/>
      <w:ind w:left="288" w:right="288"/>
      <w:textAlignment w:val="baseline"/>
    </w:pPr>
    <w:rPr>
      <w:rFonts w:ascii="Times New Roman" w:eastAsia="Times New Roman" w:hAnsi="Times New Roman" w:cs="Times New Roman"/>
      <w:sz w:val="20"/>
      <w:szCs w:val="20"/>
    </w:rPr>
  </w:style>
  <w:style w:type="character" w:customStyle="1" w:styleId="tagChar4">
    <w:name w:val="%tag Char"/>
    <w:link w:val="tag0"/>
    <w:rsid w:val="00FD6E73"/>
    <w:rPr>
      <w:rFonts w:ascii="Arial" w:hAnsi="Arial" w:cs="Arial"/>
      <w:sz w:val="16"/>
      <w:szCs w:val="22"/>
    </w:rPr>
  </w:style>
  <w:style w:type="character" w:customStyle="1" w:styleId="AAAcardChar">
    <w:name w:val="AAAcard Char"/>
    <w:link w:val="AAAcard"/>
    <w:rsid w:val="00FD6E73"/>
    <w:rPr>
      <w:rFonts w:ascii="Arial" w:hAnsi="Arial" w:cs="Arial"/>
      <w:sz w:val="16"/>
      <w:szCs w:val="22"/>
    </w:rPr>
  </w:style>
  <w:style w:type="character" w:customStyle="1" w:styleId="underlineCharChar3">
    <w:name w:val="underline Char Char"/>
    <w:rsid w:val="00FD6E73"/>
    <w:rPr>
      <w:rFonts w:ascii="Arial Narrow" w:eastAsia="Times New Roman" w:hAnsi="Arial Narrow" w:cs="Times New Roman"/>
      <w:sz w:val="24"/>
      <w:u w:val="single"/>
    </w:rPr>
  </w:style>
  <w:style w:type="paragraph" w:customStyle="1" w:styleId="TagStyle">
    <w:name w:val="Tag Style"/>
    <w:basedOn w:val="Normal"/>
    <w:uiPriority w:val="99"/>
    <w:qFormat/>
    <w:rsid w:val="00FD6E73"/>
    <w:rPr>
      <w:rFonts w:ascii="Times New Roman" w:eastAsia="Times New Roman" w:hAnsi="Times New Roman" w:cs="Times New Roman"/>
      <w:b/>
      <w:sz w:val="24"/>
    </w:rPr>
  </w:style>
  <w:style w:type="paragraph" w:customStyle="1" w:styleId="tagstyle0">
    <w:name w:val="tagstyle"/>
    <w:basedOn w:val="Normal"/>
    <w:uiPriority w:val="99"/>
    <w:rsid w:val="00FD6E73"/>
    <w:pPr>
      <w:spacing w:before="100" w:beforeAutospacing="1" w:after="100" w:afterAutospacing="1"/>
    </w:pPr>
    <w:rPr>
      <w:rFonts w:ascii="Times New Roman" w:eastAsia="Times New Roman" w:hAnsi="Times New Roman" w:cs="Times New Roman"/>
      <w:sz w:val="24"/>
    </w:rPr>
  </w:style>
  <w:style w:type="character" w:customStyle="1" w:styleId="Boxing">
    <w:name w:val="Boxing"/>
    <w:rsid w:val="00FD6E73"/>
    <w:rPr>
      <w:rFonts w:ascii="Arial Narrow" w:hAnsi="Arial Narrow"/>
      <w:dstrike w:val="0"/>
      <w:sz w:val="20"/>
      <w:bdr w:val="single" w:sz="2" w:space="0" w:color="auto"/>
      <w:vertAlign w:val="baseline"/>
    </w:rPr>
  </w:style>
  <w:style w:type="character" w:customStyle="1" w:styleId="boldandunderlinecharcharcharcharcharcharcharcharcharcharcharcharcharcharcharchar0">
    <w:name w:val="boldandunderlinecharcharcharcharcharcharcharcharcharcharcharcharcharcharcharchar"/>
    <w:rsid w:val="00FD6E73"/>
  </w:style>
  <w:style w:type="character" w:customStyle="1" w:styleId="underlinecharcharcharcharcharcharcharcharcharcharcharcharcharchar0">
    <w:name w:val="underlinecharcharcharcharcharcharcharcharcharcharcharcharcharchar"/>
    <w:rsid w:val="00FD6E73"/>
  </w:style>
  <w:style w:type="character" w:customStyle="1" w:styleId="CharCharCharCharCharChar1Char">
    <w:name w:val="Char Char Char Char Char Char1 Char"/>
    <w:rsid w:val="00FD6E73"/>
    <w:rPr>
      <w:rFonts w:ascii="Times New Roman" w:eastAsia="Times New Roman" w:hAnsi="Times New Roman" w:cs="Times New Roman"/>
      <w:b/>
      <w:sz w:val="24"/>
      <w:szCs w:val="24"/>
    </w:rPr>
  </w:style>
  <w:style w:type="character" w:customStyle="1" w:styleId="emphasis22">
    <w:name w:val="emphasis2"/>
    <w:rsid w:val="00FD6E73"/>
  </w:style>
  <w:style w:type="character" w:customStyle="1" w:styleId="citechar2">
    <w:name w:val="citechar"/>
    <w:rsid w:val="00FD6E73"/>
  </w:style>
  <w:style w:type="character" w:customStyle="1" w:styleId="NormalWebChar1CharChar1">
    <w:name w:val="Normal (Web) Char1 Char Char1"/>
    <w:aliases w:val="Normal (Web) Char Char Char Char1,Normal (Web) Char1 Char Char Char Char1,Normal (Web) Char Char1 Char Char Char Char1,Normal (Web) Char2 Char Char Char Char Char Char1"/>
    <w:rsid w:val="00FD6E73"/>
    <w:rPr>
      <w:sz w:val="24"/>
      <w:szCs w:val="24"/>
      <w:lang w:val="en-US" w:eastAsia="en-US" w:bidi="ar-SA"/>
    </w:rPr>
  </w:style>
  <w:style w:type="character" w:customStyle="1" w:styleId="HighlightedUnderline0">
    <w:name w:val="Highlighted Underline"/>
    <w:basedOn w:val="DefaultParagraphFont"/>
    <w:uiPriority w:val="1"/>
    <w:qFormat/>
    <w:rsid w:val="00FD6E73"/>
    <w:rPr>
      <w:rFonts w:ascii="Times New Roman" w:eastAsia="SimSun" w:hAnsi="Times New Roman"/>
      <w:b/>
      <w:bCs/>
      <w:sz w:val="22"/>
      <w:u w:val="single"/>
      <w:bdr w:val="none" w:sz="0" w:space="0" w:color="auto"/>
      <w:shd w:val="clear" w:color="auto" w:fill="B3423F"/>
    </w:rPr>
  </w:style>
  <w:style w:type="table" w:customStyle="1" w:styleId="ColorfulGrid-Accent12">
    <w:name w:val="Colorful Grid - Accent 12"/>
    <w:basedOn w:val="TableNormal"/>
    <w:next w:val="ColorfulGrid-Accent1"/>
    <w:uiPriority w:val="29"/>
    <w:rsid w:val="00FD6E73"/>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yleStyleBoldUnderlineUnderlineIntenseEmphasis1apple-style-2">
    <w:name w:val="Style Style Bold UnderlineUnderlineIntense Emphasis1apple-style-...2"/>
    <w:basedOn w:val="DefaultParagraphFont"/>
    <w:rsid w:val="00FD6E73"/>
    <w:rPr>
      <w:b w:val="0"/>
      <w:bCs/>
      <w:sz w:val="22"/>
      <w:u w:val="single"/>
    </w:rPr>
  </w:style>
  <w:style w:type="paragraph" w:customStyle="1" w:styleId="StyleUnderlineChar11ptBold3">
    <w:name w:val="Style Underline Char + 11 pt Bold3"/>
    <w:basedOn w:val="Normal"/>
    <w:link w:val="StyleUnderlineChar11ptBold3Char"/>
    <w:qFormat/>
    <w:rsid w:val="00FD6E73"/>
    <w:rPr>
      <w:rFonts w:ascii="Times New Roman" w:eastAsia="Times New Roman" w:hAnsi="Times New Roman" w:cs="Times New Roman"/>
      <w:b/>
      <w:bCs/>
      <w:szCs w:val="24"/>
      <w:u w:val="single"/>
    </w:rPr>
  </w:style>
  <w:style w:type="character" w:customStyle="1" w:styleId="StyleUnderlineChar11ptBold3Char">
    <w:name w:val="Style Underline Char + 11 pt Bold3 Char"/>
    <w:link w:val="StyleUnderlineChar11ptBold3"/>
    <w:rsid w:val="00FD6E73"/>
    <w:rPr>
      <w:rFonts w:ascii="Times New Roman" w:eastAsia="Times New Roman" w:hAnsi="Times New Roman" w:cs="Times New Roman"/>
      <w:b/>
      <w:bCs/>
      <w:sz w:val="16"/>
      <w:u w:val="single"/>
    </w:rPr>
  </w:style>
  <w:style w:type="character" w:customStyle="1" w:styleId="HIGHLIGHT1">
    <w:name w:val="HIGHLIGHT"/>
    <w:basedOn w:val="Emphasis"/>
    <w:uiPriority w:val="1"/>
    <w:qFormat/>
    <w:rsid w:val="00FD6E73"/>
    <w:rPr>
      <w:rFonts w:ascii="Arial Narrow" w:eastAsia="Cambria" w:hAnsi="Arial Narrow" w:cs="Times New Roman"/>
      <w:b w:val="0"/>
      <w:iCs w:val="0"/>
      <w:color w:val="000000"/>
      <w:sz w:val="24"/>
      <w:szCs w:val="22"/>
      <w:u w:val="single"/>
      <w:bdr w:val="none" w:sz="0" w:space="0" w:color="auto"/>
      <w:shd w:val="clear" w:color="auto" w:fill="00FFFF"/>
      <w:lang w:eastAsia="en-US"/>
    </w:rPr>
  </w:style>
  <w:style w:type="character" w:customStyle="1" w:styleId="Bodytext85pt">
    <w:name w:val="Body text + 8.5 pt"/>
    <w:aliases w:val="Spacing 1 pt"/>
    <w:rsid w:val="00FD6E73"/>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paragraph" w:customStyle="1" w:styleId="Tiny-WFU">
    <w:name w:val="Tiny-WFU"/>
    <w:basedOn w:val="Normal"/>
    <w:uiPriority w:val="99"/>
    <w:qFormat/>
    <w:rsid w:val="00FD6E73"/>
    <w:rPr>
      <w:rFonts w:ascii="Cambria" w:eastAsia="Malgun Gothic" w:hAnsi="Cambria" w:cs="Calibri"/>
      <w:sz w:val="12"/>
      <w:lang w:eastAsia="ko-KR"/>
    </w:rPr>
  </w:style>
  <w:style w:type="character" w:customStyle="1" w:styleId="Underline-WFU">
    <w:name w:val="Underline-WFU"/>
    <w:uiPriority w:val="1"/>
    <w:qFormat/>
    <w:rsid w:val="00FD6E73"/>
    <w:rPr>
      <w:rFonts w:ascii="Cambria" w:hAnsi="Cambria" w:hint="default"/>
      <w:sz w:val="22"/>
      <w:u w:val="single"/>
    </w:rPr>
  </w:style>
  <w:style w:type="character" w:styleId="IntenseReference">
    <w:name w:val="Intense Reference"/>
    <w:uiPriority w:val="32"/>
    <w:qFormat/>
    <w:rsid w:val="00FD6E73"/>
    <w:rPr>
      <w:bCs/>
      <w:spacing w:val="5"/>
    </w:rPr>
  </w:style>
  <w:style w:type="character" w:customStyle="1" w:styleId="Underline-Highlighted-WFU">
    <w:name w:val="Underline-Highlighted-WFU"/>
    <w:basedOn w:val="DefaultParagraphFont"/>
    <w:uiPriority w:val="1"/>
    <w:qFormat/>
    <w:rsid w:val="00FD6E73"/>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FD6E73"/>
    <w:rPr>
      <w:b/>
      <w:sz w:val="24"/>
      <w:bdr w:val="single" w:sz="4" w:space="0" w:color="000000"/>
    </w:rPr>
  </w:style>
  <w:style w:type="character" w:customStyle="1" w:styleId="Cite-WFU">
    <w:name w:val="Cite-WFU"/>
    <w:uiPriority w:val="1"/>
    <w:qFormat/>
    <w:rsid w:val="00FD6E73"/>
    <w:rPr>
      <w:rFonts w:ascii="Cambria" w:hAnsi="Cambria"/>
      <w:b/>
      <w:caps w:val="0"/>
      <w:smallCaps w:val="0"/>
      <w:sz w:val="24"/>
      <w:u w:val="none"/>
      <w:bdr w:val="none" w:sz="0" w:space="0" w:color="auto"/>
      <w:shd w:val="clear" w:color="auto" w:fill="BEFF7D"/>
    </w:rPr>
  </w:style>
  <w:style w:type="character" w:customStyle="1" w:styleId="nohighlighting">
    <w:name w:val="no highlighting"/>
    <w:rsid w:val="00FD6E73"/>
    <w:rPr>
      <w:rFonts w:ascii="Times New Roman" w:hAnsi="Times New Roman"/>
      <w:color w:val="auto"/>
      <w:sz w:val="20"/>
      <w:u w:val="thick"/>
      <w:bdr w:val="none" w:sz="0" w:space="0" w:color="auto"/>
      <w:shd w:val="clear" w:color="auto" w:fill="auto"/>
    </w:rPr>
  </w:style>
  <w:style w:type="paragraph" w:customStyle="1" w:styleId="yiv1075031003msonormal">
    <w:name w:val="yiv1075031003msonormal"/>
    <w:basedOn w:val="Normal"/>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person-name">
    <w:name w:val="person-name"/>
    <w:basedOn w:val="DefaultParagraphFont"/>
    <w:rsid w:val="00FD6E73"/>
  </w:style>
  <w:style w:type="character" w:customStyle="1" w:styleId="articoloinside">
    <w:name w:val="articolo_inside"/>
    <w:rsid w:val="00FD6E73"/>
  </w:style>
  <w:style w:type="paragraph" w:customStyle="1" w:styleId="pagetools">
    <w:name w:val="pagetools"/>
    <w:basedOn w:val="Normal"/>
    <w:uiPriority w:val="99"/>
    <w:qFormat/>
    <w:rsid w:val="00FD6E73"/>
    <w:pPr>
      <w:spacing w:before="100" w:beforeAutospacing="1" w:after="100" w:afterAutospacing="1"/>
    </w:pPr>
    <w:rPr>
      <w:rFonts w:ascii="Times New Roman" w:eastAsia="Times New Roman" w:hAnsi="Times New Roman" w:cs="Calibri"/>
      <w:sz w:val="24"/>
      <w:szCs w:val="24"/>
    </w:rPr>
  </w:style>
  <w:style w:type="character" w:customStyle="1" w:styleId="job">
    <w:name w:val="job"/>
    <w:basedOn w:val="DefaultParagraphFont"/>
    <w:rsid w:val="00FD6E73"/>
  </w:style>
  <w:style w:type="character" w:customStyle="1" w:styleId="company">
    <w:name w:val="company"/>
    <w:basedOn w:val="DefaultParagraphFont"/>
    <w:rsid w:val="00FD6E73"/>
  </w:style>
  <w:style w:type="table" w:customStyle="1" w:styleId="TableGrid2">
    <w:name w:val="Table Grid2"/>
    <w:basedOn w:val="TableNormal"/>
    <w:next w:val="TableGrid"/>
    <w:rsid w:val="00FD6E73"/>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lisher">
    <w:name w:val="publisher"/>
    <w:basedOn w:val="DefaultParagraphFont"/>
    <w:rsid w:val="00FD6E73"/>
  </w:style>
  <w:style w:type="character" w:customStyle="1" w:styleId="pubyear">
    <w:name w:val="pubyear"/>
    <w:basedOn w:val="DefaultParagraphFont"/>
    <w:rsid w:val="00FD6E73"/>
  </w:style>
  <w:style w:type="character" w:customStyle="1" w:styleId="pubcity">
    <w:name w:val="pubcity"/>
    <w:basedOn w:val="DefaultParagraphFont"/>
    <w:rsid w:val="00FD6E73"/>
  </w:style>
  <w:style w:type="paragraph" w:customStyle="1" w:styleId="C-Text">
    <w:name w:val="C-Text"/>
    <w:basedOn w:val="Normal"/>
    <w:uiPriority w:val="99"/>
    <w:qFormat/>
    <w:rsid w:val="00FD6E73"/>
    <w:pPr>
      <w:tabs>
        <w:tab w:val="num" w:pos="720"/>
      </w:tabs>
      <w:ind w:left="720" w:hanging="360"/>
    </w:pPr>
    <w:rPr>
      <w:rFonts w:ascii="Garamond" w:hAnsi="Garamond" w:cs="Calibri"/>
      <w:sz w:val="24"/>
    </w:rPr>
  </w:style>
  <w:style w:type="paragraph" w:customStyle="1" w:styleId="times">
    <w:name w:val="times"/>
    <w:basedOn w:val="Normal"/>
    <w:uiPriority w:val="99"/>
    <w:qFormat/>
    <w:rsid w:val="00FD6E73"/>
    <w:pPr>
      <w:spacing w:before="100" w:beforeAutospacing="1" w:after="100" w:afterAutospacing="1"/>
    </w:pPr>
    <w:rPr>
      <w:rFonts w:ascii="Georgia" w:hAnsi="Georgia" w:cs="Calibri"/>
      <w:sz w:val="24"/>
      <w:szCs w:val="24"/>
    </w:rPr>
  </w:style>
  <w:style w:type="character" w:customStyle="1" w:styleId="ecdate">
    <w:name w:val="ec_date"/>
    <w:basedOn w:val="DefaultParagraphFont"/>
    <w:rsid w:val="00FD6E73"/>
    <w:rPr>
      <w:rFonts w:ascii="Verdana" w:hAnsi="Verdana" w:hint="default"/>
      <w:sz w:val="20"/>
      <w:szCs w:val="20"/>
      <w:shd w:val="clear" w:color="auto" w:fill="FFFFFF"/>
    </w:rPr>
  </w:style>
  <w:style w:type="paragraph" w:customStyle="1" w:styleId="ecmsonormal">
    <w:name w:val="ec_msonormal"/>
    <w:basedOn w:val="Normal"/>
    <w:uiPriority w:val="99"/>
    <w:qFormat/>
    <w:rsid w:val="00FD6E73"/>
    <w:pPr>
      <w:shd w:val="clear" w:color="auto" w:fill="FFFFFF"/>
      <w:spacing w:before="100" w:beforeAutospacing="1" w:after="100" w:afterAutospacing="1"/>
      <w:textAlignment w:val="top"/>
    </w:pPr>
    <w:rPr>
      <w:rFonts w:ascii="Verdana" w:hAnsi="Verdana" w:cs="Calibri"/>
    </w:rPr>
  </w:style>
  <w:style w:type="character" w:customStyle="1" w:styleId="articletext0">
    <w:name w:val="article_text"/>
    <w:basedOn w:val="DefaultParagraphFont"/>
    <w:rsid w:val="00FD6E73"/>
  </w:style>
  <w:style w:type="character" w:customStyle="1" w:styleId="hittermhilite">
    <w:name w:val="hittermhilite"/>
    <w:basedOn w:val="DefaultParagraphFont"/>
    <w:rsid w:val="00FD6E73"/>
  </w:style>
  <w:style w:type="character" w:customStyle="1" w:styleId="articleheadline">
    <w:name w:val="articleheadline"/>
    <w:basedOn w:val="DefaultParagraphFont"/>
    <w:rsid w:val="00FD6E73"/>
  </w:style>
  <w:style w:type="paragraph" w:customStyle="1" w:styleId="u-intro">
    <w:name w:val="u-intro"/>
    <w:basedOn w:val="Normal"/>
    <w:uiPriority w:val="99"/>
    <w:qFormat/>
    <w:rsid w:val="00FD6E73"/>
    <w:pPr>
      <w:spacing w:before="100" w:beforeAutospacing="1" w:after="100" w:afterAutospacing="1"/>
    </w:pPr>
    <w:rPr>
      <w:rFonts w:ascii="Georgia" w:hAnsi="Georgia" w:cs="Calibri"/>
      <w:sz w:val="24"/>
      <w:szCs w:val="24"/>
    </w:rPr>
  </w:style>
  <w:style w:type="character" w:customStyle="1" w:styleId="u-byline">
    <w:name w:val="u-byline"/>
    <w:basedOn w:val="DefaultParagraphFont"/>
    <w:rsid w:val="00FD6E73"/>
  </w:style>
  <w:style w:type="character" w:customStyle="1" w:styleId="story">
    <w:name w:val="story"/>
    <w:basedOn w:val="DefaultParagraphFont"/>
    <w:rsid w:val="00FD6E73"/>
  </w:style>
  <w:style w:type="character" w:customStyle="1" w:styleId="articlebya">
    <w:name w:val="articleby_a"/>
    <w:basedOn w:val="DefaultParagraphFont"/>
    <w:rsid w:val="00FD6E73"/>
  </w:style>
  <w:style w:type="character" w:customStyle="1" w:styleId="popupwinby">
    <w:name w:val="popupwinby"/>
    <w:basedOn w:val="DefaultParagraphFont"/>
    <w:rsid w:val="00FD6E73"/>
  </w:style>
  <w:style w:type="character" w:customStyle="1" w:styleId="storyheader">
    <w:name w:val="storyheader"/>
    <w:basedOn w:val="DefaultParagraphFont"/>
    <w:rsid w:val="00FD6E73"/>
  </w:style>
  <w:style w:type="character" w:customStyle="1" w:styleId="marron">
    <w:name w:val="marron"/>
    <w:basedOn w:val="DefaultParagraphFont"/>
    <w:rsid w:val="00FD6E73"/>
  </w:style>
  <w:style w:type="character" w:customStyle="1" w:styleId="StyleNormalWeb10ptChar">
    <w:name w:val="Style Normal (Web) + 10 pt Char"/>
    <w:basedOn w:val="DefaultParagraphFont"/>
    <w:rsid w:val="00FD6E73"/>
    <w:rPr>
      <w:szCs w:val="24"/>
      <w:lang w:val="en-US" w:eastAsia="en-US" w:bidi="ar-SA"/>
    </w:rPr>
  </w:style>
  <w:style w:type="paragraph" w:customStyle="1" w:styleId="TagCiteShells">
    <w:name w:val="Tag/Cite/Shells"/>
    <w:basedOn w:val="Normal"/>
    <w:uiPriority w:val="99"/>
    <w:qFormat/>
    <w:rsid w:val="00FD6E73"/>
    <w:rPr>
      <w:rFonts w:ascii="Georgia" w:hAnsi="Georgia" w:cs="Calibri"/>
      <w:b/>
    </w:rPr>
  </w:style>
  <w:style w:type="paragraph" w:customStyle="1" w:styleId="DefinitionTerm">
    <w:name w:val="Definition Term"/>
    <w:basedOn w:val="Normal"/>
    <w:next w:val="Normal"/>
    <w:uiPriority w:val="99"/>
    <w:qFormat/>
    <w:rsid w:val="00FD6E73"/>
    <w:rPr>
      <w:rFonts w:ascii="Georgia" w:hAnsi="Georgia" w:cs="Calibri"/>
      <w:snapToGrid w:val="0"/>
      <w:sz w:val="24"/>
    </w:rPr>
  </w:style>
  <w:style w:type="paragraph" w:customStyle="1" w:styleId="BriefTitle">
    <w:name w:val="Brief Title"/>
    <w:basedOn w:val="Normal"/>
    <w:uiPriority w:val="99"/>
    <w:qFormat/>
    <w:rsid w:val="00FD6E73"/>
    <w:pPr>
      <w:jc w:val="center"/>
      <w:outlineLvl w:val="0"/>
    </w:pPr>
    <w:rPr>
      <w:rFonts w:ascii="Georgia" w:hAnsi="Georgia" w:cs="Calibri"/>
      <w:b/>
      <w:sz w:val="28"/>
      <w:u w:val="single"/>
    </w:rPr>
  </w:style>
  <w:style w:type="character" w:customStyle="1" w:styleId="Style3CharChar">
    <w:name w:val="Style3 Char Char"/>
    <w:basedOn w:val="DefaultParagraphFont"/>
    <w:rsid w:val="00FD6E73"/>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uiPriority w:val="99"/>
    <w:qFormat/>
    <w:rsid w:val="00FD6E73"/>
    <w:pPr>
      <w:spacing w:after="60"/>
    </w:pPr>
    <w:rPr>
      <w:rFonts w:ascii="Georgia" w:eastAsia="SimSun" w:hAnsi="Georgia" w:cs="Times New Roman"/>
      <w:caps/>
      <w:sz w:val="20"/>
      <w:lang w:eastAsia="zh-CN"/>
    </w:rPr>
  </w:style>
  <w:style w:type="character" w:customStyle="1" w:styleId="NormalChar">
    <w:name w:val="Normal Char"/>
    <w:basedOn w:val="DefaultParagraphFont"/>
    <w:rsid w:val="00FD6E73"/>
    <w:rPr>
      <w:lang w:eastAsia="en-US"/>
    </w:rPr>
  </w:style>
  <w:style w:type="character" w:customStyle="1" w:styleId="BoldUnderlineChar3">
    <w:name w:val="Bold + Underline Char"/>
    <w:basedOn w:val="DefaultParagraphFont"/>
    <w:rsid w:val="00FD6E73"/>
    <w:rPr>
      <w:rFonts w:ascii="Georgia" w:eastAsia="Times New Roman" w:hAnsi="Georgia" w:cs="Arial"/>
      <w:b/>
      <w:bCs w:val="0"/>
      <w:sz w:val="28"/>
      <w:szCs w:val="36"/>
      <w:u w:val="single"/>
      <w:lang w:val="en-US" w:eastAsia="en-US" w:bidi="ar-SA"/>
    </w:rPr>
  </w:style>
  <w:style w:type="character" w:customStyle="1" w:styleId="citationiacgale">
    <w:name w:val="citation iac gale"/>
    <w:basedOn w:val="DefaultParagraphFont"/>
    <w:rsid w:val="00FD6E73"/>
  </w:style>
  <w:style w:type="character" w:customStyle="1" w:styleId="CharacterStyle7">
    <w:name w:val="Character Style 7"/>
    <w:rsid w:val="00FD6E73"/>
    <w:rPr>
      <w:rFonts w:ascii="Arial Narrow" w:hAnsi="Arial Narrow" w:cs="Arial Narrow"/>
      <w:sz w:val="20"/>
      <w:szCs w:val="20"/>
      <w:u w:val="single"/>
    </w:rPr>
  </w:style>
  <w:style w:type="character" w:customStyle="1" w:styleId="StyleStyle4Char">
    <w:name w:val="Style Style4 + Char"/>
    <w:basedOn w:val="DefaultParagraphFont"/>
    <w:link w:val="StyleStyle4"/>
    <w:rsid w:val="00FD6E73"/>
    <w:rPr>
      <w:rFonts w:ascii="Arial" w:hAnsi="Arial"/>
      <w:b/>
      <w:u w:val="single"/>
    </w:rPr>
  </w:style>
  <w:style w:type="character" w:customStyle="1" w:styleId="StyleStyle4BlackChar">
    <w:name w:val="Style Style4 + Black Char"/>
    <w:basedOn w:val="DefaultParagraphFont"/>
    <w:rsid w:val="00FD6E73"/>
    <w:rPr>
      <w:rFonts w:ascii="Arial" w:hAnsi="Arial"/>
      <w:b/>
      <w:noProof w:val="0"/>
      <w:color w:val="000000"/>
      <w:sz w:val="22"/>
      <w:szCs w:val="24"/>
      <w:u w:val="single"/>
      <w:lang w:val="en-US" w:eastAsia="en-US" w:bidi="ar-SA"/>
    </w:rPr>
  </w:style>
  <w:style w:type="paragraph" w:customStyle="1" w:styleId="UnderlinedEvidence">
    <w:name w:val="Underlined Evidence"/>
    <w:basedOn w:val="Normal"/>
    <w:autoRedefine/>
    <w:uiPriority w:val="99"/>
    <w:qFormat/>
    <w:rsid w:val="00FD6E73"/>
    <w:rPr>
      <w:rFonts w:ascii="Verdana" w:hAnsi="Verdana" w:cs="Calibri"/>
      <w:sz w:val="21"/>
      <w:szCs w:val="21"/>
      <w:u w:val="thick"/>
    </w:rPr>
  </w:style>
  <w:style w:type="character" w:styleId="PlaceholderText">
    <w:name w:val="Placeholder Text"/>
    <w:basedOn w:val="DefaultParagraphFont"/>
    <w:uiPriority w:val="99"/>
    <w:rsid w:val="00FD6E73"/>
    <w:rPr>
      <w:color w:val="808080"/>
    </w:rPr>
  </w:style>
  <w:style w:type="character" w:customStyle="1" w:styleId="CardUnderlinedCharChar0">
    <w:name w:val="Card Underlined Char Char"/>
    <w:rsid w:val="00FD6E73"/>
    <w:rPr>
      <w:rFonts w:ascii="Arial Narrow" w:eastAsia="Calibri" w:hAnsi="Arial Narrow" w:cs="Calibri"/>
      <w:u w:val="single"/>
    </w:rPr>
  </w:style>
  <w:style w:type="paragraph" w:customStyle="1" w:styleId="cal">
    <w:name w:val="cal"/>
    <w:basedOn w:val="card"/>
    <w:rsid w:val="00FD6E73"/>
    <w:rPr>
      <w:rFonts w:ascii="Times New Roman" w:hAnsi="Times New Roman" w:cs="Times New Roman"/>
      <w:sz w:val="20"/>
      <w:szCs w:val="20"/>
    </w:rPr>
  </w:style>
  <w:style w:type="character" w:customStyle="1" w:styleId="infoChar">
    <w:name w:val="info Char"/>
    <w:locked/>
    <w:rsid w:val="00FD6E73"/>
    <w:rPr>
      <w:rFonts w:ascii="Times New Roman" w:eastAsia="Times New Roman" w:hAnsi="Times New Roman" w:cs="Times New Roman"/>
      <w:sz w:val="16"/>
      <w:szCs w:val="20"/>
    </w:rPr>
  </w:style>
  <w:style w:type="paragraph" w:customStyle="1" w:styleId="DebateNormal0">
    <w:name w:val="Debate Normal"/>
    <w:basedOn w:val="Normal"/>
    <w:rsid w:val="00FD6E73"/>
    <w:rPr>
      <w:rFonts w:ascii="Calibri" w:eastAsia="Times New Roman" w:hAnsi="Calibri" w:cs="Times New Roman"/>
      <w:szCs w:val="24"/>
    </w:rPr>
  </w:style>
  <w:style w:type="paragraph" w:customStyle="1" w:styleId="hotroute3">
    <w:name w:val="hot route"/>
    <w:basedOn w:val="Normal"/>
    <w:qFormat/>
    <w:rsid w:val="00FD6E73"/>
    <w:pPr>
      <w:ind w:left="288"/>
    </w:pPr>
    <w:rPr>
      <w:rFonts w:ascii="Calibri" w:eastAsia="Cambria" w:hAnsi="Calibri" w:cs="Times New Roman"/>
      <w:sz w:val="18"/>
    </w:rPr>
  </w:style>
  <w:style w:type="character" w:customStyle="1" w:styleId="ShrinkII">
    <w:name w:val="Shrink II"/>
    <w:basedOn w:val="DefaultParagraphFont"/>
    <w:rsid w:val="00FD6E73"/>
    <w:rPr>
      <w:rFonts w:ascii="Times New Roman" w:hAnsi="Times New Roman" w:cs="Times New Roman" w:hint="default"/>
      <w:sz w:val="10"/>
    </w:rPr>
  </w:style>
  <w:style w:type="character" w:customStyle="1" w:styleId="SmallCardChar">
    <w:name w:val="Small Card Char"/>
    <w:basedOn w:val="DefaultParagraphFont"/>
    <w:rsid w:val="00FD6E73"/>
    <w:rPr>
      <w:rFonts w:ascii="Palatino Linotype" w:hAnsi="Palatino Linotype"/>
      <w:sz w:val="12"/>
      <w:szCs w:val="24"/>
      <w:lang w:val="en-US" w:eastAsia="en-US" w:bidi="ar-SA"/>
    </w:rPr>
  </w:style>
  <w:style w:type="character" w:customStyle="1" w:styleId="BoxX2">
    <w:name w:val="BoxX2"/>
    <w:qFormat/>
    <w:rsid w:val="00FD6E73"/>
    <w:rPr>
      <w:rFonts w:ascii="Times New Roman" w:hAnsi="Times New Roman"/>
      <w:b/>
      <w:sz w:val="22"/>
      <w:u w:val="single"/>
      <w:bdr w:val="single" w:sz="4" w:space="0" w:color="auto"/>
    </w:rPr>
  </w:style>
  <w:style w:type="paragraph" w:customStyle="1" w:styleId="TxBr41p1">
    <w:name w:val="TxBr_41p1"/>
    <w:basedOn w:val="Normal"/>
    <w:uiPriority w:val="99"/>
    <w:qFormat/>
    <w:rsid w:val="00FD6E73"/>
    <w:pPr>
      <w:tabs>
        <w:tab w:val="left" w:pos="204"/>
      </w:tabs>
      <w:autoSpaceDE w:val="0"/>
      <w:autoSpaceDN w:val="0"/>
      <w:adjustRightInd w:val="0"/>
      <w:spacing w:line="238" w:lineRule="atLeast"/>
      <w:jc w:val="both"/>
    </w:pPr>
    <w:rPr>
      <w:rFonts w:ascii="Times New Roman" w:eastAsia="Times New Roman" w:hAnsi="Times New Roman" w:cs="Times New Roman"/>
      <w:sz w:val="24"/>
      <w:szCs w:val="24"/>
    </w:rPr>
  </w:style>
  <w:style w:type="character" w:customStyle="1" w:styleId="BlockTitleCharChar">
    <w:name w:val="Block Title Char Char"/>
    <w:rsid w:val="00FD6E73"/>
    <w:rPr>
      <w:rFonts w:ascii="Georgia" w:eastAsia="Times New Roman" w:hAnsi="Georgia" w:cs="Arial" w:hint="default"/>
      <w:b/>
      <w:bCs/>
      <w:kern w:val="32"/>
      <w:sz w:val="28"/>
      <w:szCs w:val="32"/>
    </w:rPr>
  </w:style>
  <w:style w:type="paragraph" w:customStyle="1" w:styleId="003Cite">
    <w:name w:val="003Cite"/>
    <w:basedOn w:val="Normal"/>
    <w:qFormat/>
    <w:rsid w:val="00FD6E73"/>
    <w:rPr>
      <w:rFonts w:ascii="Times New Roman" w:eastAsia="Calibri" w:hAnsi="Times New Roman" w:cs="Times New Roman"/>
      <w:szCs w:val="16"/>
    </w:rPr>
  </w:style>
  <w:style w:type="paragraph" w:customStyle="1" w:styleId="NormalBold">
    <w:name w:val="Normal + Bold"/>
    <w:aliases w:val="Double Underline"/>
    <w:basedOn w:val="Normal"/>
    <w:link w:val="NormalBoldChar"/>
    <w:qFormat/>
    <w:rsid w:val="00FD6E73"/>
    <w:pPr>
      <w:jc w:val="both"/>
    </w:pPr>
    <w:rPr>
      <w:rFonts w:ascii="Georgia" w:hAnsi="Georgia" w:cs="Calibri"/>
      <w:b/>
      <w:color w:val="000000"/>
      <w:szCs w:val="24"/>
      <w:u w:val="single"/>
    </w:rPr>
  </w:style>
  <w:style w:type="character" w:customStyle="1" w:styleId="NormalBoldChar">
    <w:name w:val="Normal + Bold Char"/>
    <w:aliases w:val="Double Underline Char"/>
    <w:basedOn w:val="DefaultParagraphFont"/>
    <w:link w:val="NormalBold"/>
    <w:rsid w:val="00FD6E73"/>
    <w:rPr>
      <w:rFonts w:ascii="Georgia" w:hAnsi="Georgia" w:cs="Calibri"/>
      <w:b/>
      <w:color w:val="000000"/>
      <w:sz w:val="16"/>
      <w:u w:val="single"/>
    </w:rPr>
  </w:style>
  <w:style w:type="character" w:customStyle="1" w:styleId="StyleBold1">
    <w:name w:val="Style Bold1"/>
    <w:rsid w:val="00FD6E73"/>
    <w:rPr>
      <w:rFonts w:ascii="Georgia" w:hAnsi="Georgia"/>
      <w:b/>
      <w:bCs/>
      <w:sz w:val="22"/>
    </w:rPr>
  </w:style>
  <w:style w:type="character" w:customStyle="1" w:styleId="BlockHeadingsChar1">
    <w:name w:val="Block Headings Char1"/>
    <w:rsid w:val="00FD6E73"/>
    <w:rPr>
      <w:b/>
      <w:caps/>
    </w:rPr>
  </w:style>
  <w:style w:type="paragraph" w:customStyle="1" w:styleId="NormalUnderline0">
    <w:name w:val="Normal + Underline"/>
    <w:basedOn w:val="Normal"/>
    <w:link w:val="NormalUnderlineChar0"/>
    <w:qFormat/>
    <w:rsid w:val="00FD6E73"/>
    <w:pPr>
      <w:ind w:left="720"/>
    </w:pPr>
    <w:rPr>
      <w:rFonts w:ascii="Times New Roman" w:eastAsia="Times New Roman" w:hAnsi="Times New Roman" w:cs="Times New Roman"/>
      <w:b/>
      <w:sz w:val="24"/>
      <w:szCs w:val="24"/>
      <w:u w:val="single"/>
    </w:rPr>
  </w:style>
  <w:style w:type="character" w:customStyle="1" w:styleId="NormalUnderlineChar0">
    <w:name w:val="Normal + Underline Char"/>
    <w:link w:val="NormalUnderline0"/>
    <w:rsid w:val="00FD6E73"/>
    <w:rPr>
      <w:rFonts w:ascii="Times New Roman" w:eastAsia="Times New Roman" w:hAnsi="Times New Roman" w:cs="Times New Roman"/>
      <w:b/>
      <w:u w:val="single"/>
    </w:rPr>
  </w:style>
  <w:style w:type="character" w:customStyle="1" w:styleId="CARDChar1">
    <w:name w:val="CARD Char"/>
    <w:link w:val="CARD0"/>
    <w:rsid w:val="00FD6E73"/>
    <w:rPr>
      <w:rFonts w:ascii="Verdana" w:hAnsi="Verdana" w:cs="Arial"/>
      <w:sz w:val="16"/>
      <w:szCs w:val="20"/>
    </w:rPr>
  </w:style>
  <w:style w:type="character" w:customStyle="1" w:styleId="FontStyle170">
    <w:name w:val="Font Style170"/>
    <w:uiPriority w:val="99"/>
    <w:rsid w:val="00FD6E73"/>
    <w:rPr>
      <w:rFonts w:ascii="Bookman Old Style" w:hAnsi="Bookman Old Style" w:cs="Bookman Old Style"/>
      <w:sz w:val="16"/>
      <w:szCs w:val="16"/>
    </w:rPr>
  </w:style>
  <w:style w:type="character" w:customStyle="1" w:styleId="FontStyle15">
    <w:name w:val="Font Style15"/>
    <w:uiPriority w:val="99"/>
    <w:rsid w:val="00FD6E73"/>
    <w:rPr>
      <w:rFonts w:ascii="Book Antiqua" w:hAnsi="Book Antiqua" w:cs="Book Antiqua"/>
      <w:b/>
      <w:bCs/>
      <w:spacing w:val="10"/>
      <w:sz w:val="16"/>
      <w:szCs w:val="16"/>
    </w:rPr>
  </w:style>
  <w:style w:type="character" w:customStyle="1" w:styleId="FontStyle17">
    <w:name w:val="Font Style17"/>
    <w:uiPriority w:val="99"/>
    <w:rsid w:val="00FD6E73"/>
    <w:rPr>
      <w:rFonts w:ascii="Book Antiqua" w:hAnsi="Book Antiqua" w:cs="Book Antiqua"/>
      <w:i/>
      <w:iCs/>
      <w:spacing w:val="10"/>
      <w:sz w:val="22"/>
      <w:szCs w:val="22"/>
    </w:rPr>
  </w:style>
  <w:style w:type="character" w:customStyle="1" w:styleId="ft0">
    <w:name w:val="ft0"/>
    <w:rsid w:val="00FD6E73"/>
  </w:style>
  <w:style w:type="character" w:customStyle="1" w:styleId="ft2">
    <w:name w:val="ft2"/>
    <w:rsid w:val="00FD6E73"/>
  </w:style>
  <w:style w:type="character" w:customStyle="1" w:styleId="ft3">
    <w:name w:val="ft3"/>
    <w:rsid w:val="00FD6E73"/>
  </w:style>
  <w:style w:type="character" w:customStyle="1" w:styleId="StyleTimesNewRoman12ptBold1">
    <w:name w:val="Style Times New Roman 12 pt Bold1"/>
    <w:rsid w:val="00FD6E73"/>
    <w:rPr>
      <w:b/>
      <w:bCs/>
      <w:sz w:val="24"/>
    </w:rPr>
  </w:style>
  <w:style w:type="character" w:customStyle="1" w:styleId="UnderlinedChar2">
    <w:name w:val="Underlined Char2"/>
    <w:rsid w:val="00FD6E73"/>
    <w:rPr>
      <w:rFonts w:eastAsia="MS Mincho"/>
      <w:szCs w:val="24"/>
      <w:u w:val="single"/>
      <w:lang w:val="en-US" w:eastAsia="ja-JP" w:bidi="ar-SA"/>
    </w:rPr>
  </w:style>
  <w:style w:type="character" w:customStyle="1" w:styleId="CircledChar2">
    <w:name w:val="Circled Char2"/>
    <w:rsid w:val="00FD6E73"/>
    <w:rPr>
      <w:rFonts w:eastAsia="MS Mincho"/>
      <w:b/>
      <w:szCs w:val="24"/>
      <w:u w:val="single"/>
      <w:lang w:val="en-US" w:eastAsia="ja-JP" w:bidi="ar-SA"/>
    </w:rPr>
  </w:style>
  <w:style w:type="character" w:customStyle="1" w:styleId="SmallTextChar2">
    <w:name w:val="Small Text Char2"/>
    <w:rsid w:val="00FD6E73"/>
    <w:rPr>
      <w:rFonts w:eastAsia="MS Mincho"/>
      <w:sz w:val="15"/>
      <w:szCs w:val="24"/>
      <w:lang w:val="en-US" w:eastAsia="ja-JP" w:bidi="ar-SA"/>
    </w:rPr>
  </w:style>
  <w:style w:type="character" w:customStyle="1" w:styleId="BoldandUnderlineCharCharCharCharChar1">
    <w:name w:val="Bold and Underline Char Char Char Char Char1"/>
    <w:rsid w:val="00FD6E73"/>
    <w:rPr>
      <w:b/>
      <w:szCs w:val="24"/>
      <w:u w:val="single"/>
      <w:lang w:val="en-US" w:eastAsia="en-US" w:bidi="ar-SA"/>
    </w:rPr>
  </w:style>
  <w:style w:type="character" w:customStyle="1" w:styleId="StyleBoldUnderline10ptBold">
    <w:name w:val="Style Bold Underline + 10 pt Bold"/>
    <w:rsid w:val="00FD6E73"/>
    <w:rPr>
      <w:b/>
      <w:bCs/>
      <w:sz w:val="20"/>
      <w:u w:val="thick"/>
    </w:rPr>
  </w:style>
  <w:style w:type="character" w:customStyle="1" w:styleId="PageHeaderChar">
    <w:name w:val="Page Header Char"/>
    <w:link w:val="PageHeader"/>
    <w:uiPriority w:val="99"/>
    <w:rsid w:val="00FD6E73"/>
    <w:rPr>
      <w:rFonts w:ascii="Arial" w:hAnsi="Arial" w:cs="Arial"/>
      <w:sz w:val="16"/>
      <w:szCs w:val="22"/>
    </w:rPr>
  </w:style>
  <w:style w:type="paragraph" w:customStyle="1" w:styleId="NormalNoUnderline">
    <w:name w:val="Normal + No Underline"/>
    <w:basedOn w:val="Normal"/>
    <w:link w:val="NormalNoUnderlineChar"/>
    <w:qFormat/>
    <w:rsid w:val="00FD6E73"/>
    <w:pPr>
      <w:ind w:left="720"/>
    </w:pPr>
    <w:rPr>
      <w:rFonts w:ascii="Calibri" w:eastAsia="Times New Roman" w:hAnsi="Calibri" w:cs="Calibri"/>
      <w:sz w:val="12"/>
      <w:szCs w:val="24"/>
    </w:rPr>
  </w:style>
  <w:style w:type="character" w:customStyle="1" w:styleId="NormalNoUnderlineChar">
    <w:name w:val="Normal + No Underline Char"/>
    <w:link w:val="NormalNoUnderline"/>
    <w:rsid w:val="00FD6E73"/>
    <w:rPr>
      <w:rFonts w:ascii="Calibri" w:eastAsia="Times New Roman" w:hAnsi="Calibri" w:cs="Calibri"/>
      <w:sz w:val="12"/>
    </w:rPr>
  </w:style>
  <w:style w:type="paragraph" w:customStyle="1" w:styleId="TagCite3">
    <w:name w:val="Tag Cite"/>
    <w:basedOn w:val="PageHeader"/>
    <w:link w:val="TagCiteChar4"/>
    <w:qFormat/>
    <w:rsid w:val="00FD6E73"/>
    <w:rPr>
      <w:rFonts w:ascii="Arial Narrow" w:eastAsia="SimSun" w:hAnsi="Arial Narrow" w:cs="Calibri"/>
      <w:b/>
      <w:sz w:val="24"/>
      <w:szCs w:val="24"/>
      <w:lang w:eastAsia="zh-CN"/>
    </w:rPr>
  </w:style>
  <w:style w:type="character" w:customStyle="1" w:styleId="TagCiteChar4">
    <w:name w:val="Tag Cite Char"/>
    <w:link w:val="TagCite3"/>
    <w:rsid w:val="00FD6E73"/>
    <w:rPr>
      <w:rFonts w:ascii="Arial Narrow" w:eastAsia="SimSun" w:hAnsi="Arial Narrow" w:cs="Calibri"/>
      <w:b/>
      <w:lang w:eastAsia="zh-CN"/>
    </w:rPr>
  </w:style>
  <w:style w:type="character" w:customStyle="1" w:styleId="smalllink">
    <w:name w:val="smalllink"/>
    <w:rsid w:val="00FD6E73"/>
  </w:style>
  <w:style w:type="character" w:customStyle="1" w:styleId="bighead1">
    <w:name w:val="bighead1"/>
    <w:rsid w:val="00FD6E73"/>
    <w:rPr>
      <w:rFonts w:ascii="Verdana" w:hAnsi="Verdana" w:hint="default"/>
      <w:b/>
      <w:bCs/>
      <w:sz w:val="27"/>
      <w:szCs w:val="27"/>
    </w:rPr>
  </w:style>
  <w:style w:type="character" w:customStyle="1" w:styleId="detailtitle">
    <w:name w:val="detailtitle"/>
    <w:rsid w:val="00FD6E73"/>
  </w:style>
  <w:style w:type="character" w:customStyle="1" w:styleId="taxonomy">
    <w:name w:val="taxonomy"/>
    <w:rsid w:val="00FD6E73"/>
  </w:style>
  <w:style w:type="character" w:customStyle="1" w:styleId="CharCharCharCharChar1">
    <w:name w:val="Char Char Char Char Char1"/>
    <w:aliases w:val="Heading 2 Char1 Char Char Char3,Heading 2 Char Char Char Char Char3"/>
    <w:rsid w:val="00FD6E73"/>
    <w:rPr>
      <w:rFonts w:ascii="Arial" w:hAnsi="Arial" w:cs="Arial" w:hint="default"/>
      <w:b/>
      <w:bCs/>
      <w:iCs/>
      <w:sz w:val="24"/>
      <w:szCs w:val="28"/>
      <w:lang w:val="en-US" w:eastAsia="en-US" w:bidi="ar-SA"/>
    </w:rPr>
  </w:style>
  <w:style w:type="character" w:customStyle="1" w:styleId="pageintro">
    <w:name w:val="pageintro"/>
    <w:rsid w:val="00FD6E73"/>
    <w:rPr>
      <w:rFonts w:cs="Times New Roman"/>
    </w:rPr>
  </w:style>
  <w:style w:type="character" w:customStyle="1" w:styleId="style65">
    <w:name w:val="style65"/>
    <w:basedOn w:val="DefaultParagraphFont"/>
    <w:rsid w:val="00FD6E73"/>
  </w:style>
  <w:style w:type="paragraph" w:customStyle="1" w:styleId="TagGA11">
    <w:name w:val="Tag GA 11"/>
    <w:basedOn w:val="TOC1"/>
    <w:uiPriority w:val="99"/>
    <w:qFormat/>
    <w:rsid w:val="00FD6E73"/>
    <w:pPr>
      <w:ind w:left="0" w:right="0"/>
    </w:pPr>
    <w:rPr>
      <w:rFonts w:ascii="Georgia" w:eastAsia="Calibri" w:hAnsi="Georgia" w:cs="Calibri"/>
      <w:b/>
    </w:rPr>
  </w:style>
  <w:style w:type="character" w:customStyle="1" w:styleId="CharCharCharCharCharCharCharCharChar">
    <w:name w:val="Char Char Char Char Char Char Char Char Char"/>
    <w:aliases w:val=" Char Char Char Char Char Char Char Char Char2, Char Char Char Char Char Char Char Char2"/>
    <w:qFormat/>
    <w:rsid w:val="00FD6E73"/>
    <w:rPr>
      <w:rFonts w:ascii="Cambria" w:eastAsia="Times New Roman" w:hAnsi="Cambria" w:cs="Times New Roman"/>
      <w:b/>
      <w:bCs/>
      <w:sz w:val="26"/>
      <w:szCs w:val="26"/>
    </w:rPr>
  </w:style>
  <w:style w:type="character" w:customStyle="1" w:styleId="asy">
    <w:name w:val="asy"/>
    <w:basedOn w:val="DefaultParagraphFont"/>
    <w:rsid w:val="00FD6E73"/>
  </w:style>
  <w:style w:type="paragraph" w:customStyle="1" w:styleId="StyleLatinArialNarrow12ptBoldLeft-075">
    <w:name w:val="Style (Latin) Arial Narrow 12 pt Bold Left:  -0.75&quot;"/>
    <w:basedOn w:val="Normal"/>
    <w:autoRedefine/>
    <w:rsid w:val="00FD6E73"/>
    <w:pPr>
      <w:ind w:left="-1080"/>
    </w:pPr>
    <w:rPr>
      <w:rFonts w:ascii="Georgia" w:eastAsia="Times New Roman" w:hAnsi="Georgia" w:cs="Times New Roman"/>
      <w:b/>
      <w:bCs/>
      <w:smallCaps/>
      <w:sz w:val="24"/>
      <w:szCs w:val="20"/>
    </w:rPr>
  </w:style>
  <w:style w:type="character" w:customStyle="1" w:styleId="StyleLatinArialNarrow8pt">
    <w:name w:val="Style (Latin) Arial Narrow 8 pt"/>
    <w:rsid w:val="00FD6E73"/>
    <w:rPr>
      <w:rFonts w:ascii="Book Antiqua" w:hAnsi="Book Antiqua"/>
      <w:sz w:val="16"/>
    </w:rPr>
  </w:style>
  <w:style w:type="character" w:customStyle="1" w:styleId="SourceBoldedChar">
    <w:name w:val="Source Bolded Char"/>
    <w:link w:val="SourceBolded"/>
    <w:locked/>
    <w:rsid w:val="00FD6E73"/>
    <w:rPr>
      <w:rFonts w:ascii="Arial" w:eastAsia="Times New Roman" w:hAnsi="Arial" w:cs="Arial"/>
      <w:b/>
    </w:rPr>
  </w:style>
  <w:style w:type="paragraph" w:customStyle="1" w:styleId="SourceBolded">
    <w:name w:val="Source Bolded"/>
    <w:basedOn w:val="Normaltext1"/>
    <w:next w:val="Normaltext1"/>
    <w:link w:val="SourceBoldedChar"/>
    <w:autoRedefine/>
    <w:rsid w:val="00FD6E73"/>
    <w:rPr>
      <w:rFonts w:eastAsia="Times New Roman"/>
      <w:b/>
      <w:sz w:val="24"/>
      <w:szCs w:val="24"/>
    </w:rPr>
  </w:style>
  <w:style w:type="character" w:customStyle="1" w:styleId="copy1">
    <w:name w:val="copy1"/>
    <w:rsid w:val="00FD6E73"/>
    <w:rPr>
      <w:rFonts w:ascii="Trebuchet MS" w:hAnsi="Trebuchet MS" w:hint="default"/>
      <w:color w:val="000000"/>
      <w:sz w:val="17"/>
      <w:szCs w:val="17"/>
    </w:rPr>
  </w:style>
  <w:style w:type="character" w:customStyle="1" w:styleId="pubdate1">
    <w:name w:val="pubdate1"/>
    <w:rsid w:val="00FD6E73"/>
    <w:rPr>
      <w:color w:val="666666"/>
      <w:sz w:val="17"/>
      <w:szCs w:val="17"/>
    </w:rPr>
  </w:style>
  <w:style w:type="character" w:styleId="SubtleEmphasis">
    <w:name w:val="Subtle Emphasis"/>
    <w:basedOn w:val="DefaultParagraphFont"/>
    <w:uiPriority w:val="19"/>
    <w:qFormat/>
    <w:rsid w:val="00FD6E73"/>
    <w:rPr>
      <w:rFonts w:ascii="Garamond" w:hAnsi="Garamond"/>
      <w:iCs/>
      <w:color w:val="auto"/>
      <w:spacing w:val="0"/>
      <w:sz w:val="22"/>
      <w:u w:val="single"/>
      <w:bdr w:val="none" w:sz="0" w:space="0" w:color="auto"/>
    </w:rPr>
  </w:style>
  <w:style w:type="paragraph" w:customStyle="1" w:styleId="Normal20pt">
    <w:name w:val="Normal  + 20 pt"/>
    <w:basedOn w:val="Normal"/>
    <w:uiPriority w:val="6"/>
    <w:qFormat/>
    <w:rsid w:val="00FD6E73"/>
    <w:rPr>
      <w:rFonts w:ascii="Calibri" w:hAnsi="Calibri" w:cs="Times New Roman"/>
      <w:b/>
      <w:bCs/>
      <w:u w:val="single"/>
    </w:rPr>
  </w:style>
  <w:style w:type="character" w:customStyle="1" w:styleId="post-title">
    <w:name w:val="post-title"/>
    <w:rsid w:val="00FD6E73"/>
  </w:style>
  <w:style w:type="paragraph" w:customStyle="1" w:styleId="style49">
    <w:name w:val="style49"/>
    <w:basedOn w:val="Normal"/>
    <w:rsid w:val="00FD6E73"/>
    <w:pPr>
      <w:spacing w:before="100" w:beforeAutospacing="1" w:after="100" w:afterAutospacing="1"/>
    </w:pPr>
    <w:rPr>
      <w:rFonts w:ascii="Cambria" w:eastAsia="Times New Roman" w:hAnsi="Cambria" w:cs="Calibri"/>
      <w:sz w:val="24"/>
      <w:szCs w:val="24"/>
      <w:lang w:eastAsia="ko-KR"/>
    </w:rPr>
  </w:style>
  <w:style w:type="character" w:customStyle="1" w:styleId="style300">
    <w:name w:val="style30"/>
    <w:rsid w:val="00FD6E73"/>
  </w:style>
  <w:style w:type="character" w:customStyle="1" w:styleId="CharacterStyle4">
    <w:name w:val="Character Style 4"/>
    <w:rsid w:val="00FD6E73"/>
    <w:rPr>
      <w:rFonts w:ascii="Arial Narrow" w:hAnsi="Arial Narrow" w:cs="Arial Narrow"/>
      <w:sz w:val="18"/>
      <w:szCs w:val="18"/>
      <w:u w:val="single"/>
    </w:rPr>
  </w:style>
  <w:style w:type="paragraph" w:customStyle="1" w:styleId="Style101">
    <w:name w:val="Style 101"/>
    <w:basedOn w:val="Normal"/>
    <w:rsid w:val="00FD6E73"/>
    <w:pPr>
      <w:widowControl w:val="0"/>
      <w:autoSpaceDE w:val="0"/>
      <w:autoSpaceDN w:val="0"/>
      <w:adjustRightInd w:val="0"/>
    </w:pPr>
    <w:rPr>
      <w:rFonts w:ascii="Arial Narrow" w:eastAsia="Times New Roman" w:hAnsi="Arial Narrow" w:cs="Arial Narrow"/>
      <w:sz w:val="18"/>
      <w:szCs w:val="18"/>
      <w:u w:val="single"/>
      <w:lang w:eastAsia="ko-KR"/>
    </w:rPr>
  </w:style>
  <w:style w:type="paragraph" w:customStyle="1" w:styleId="Style104">
    <w:name w:val="Style 104"/>
    <w:basedOn w:val="Normal"/>
    <w:rsid w:val="00FD6E73"/>
    <w:pPr>
      <w:widowControl w:val="0"/>
      <w:autoSpaceDE w:val="0"/>
      <w:autoSpaceDN w:val="0"/>
      <w:ind w:right="216"/>
    </w:pPr>
    <w:rPr>
      <w:rFonts w:ascii="Arial Narrow" w:eastAsia="Times New Roman" w:hAnsi="Arial Narrow" w:cs="Arial Narrow"/>
      <w:sz w:val="24"/>
      <w:lang w:eastAsia="ko-KR"/>
    </w:rPr>
  </w:style>
  <w:style w:type="character" w:customStyle="1" w:styleId="CharacterStyle5">
    <w:name w:val="Character Style 5"/>
    <w:rsid w:val="00FD6E73"/>
    <w:rPr>
      <w:rFonts w:ascii="Arial Narrow" w:hAnsi="Arial Narrow" w:cs="Arial Narrow"/>
      <w:sz w:val="22"/>
      <w:szCs w:val="22"/>
      <w:u w:val="single"/>
    </w:rPr>
  </w:style>
  <w:style w:type="paragraph" w:customStyle="1" w:styleId="Style110">
    <w:name w:val="Style 110"/>
    <w:basedOn w:val="Normal"/>
    <w:rsid w:val="00FD6E73"/>
    <w:pPr>
      <w:widowControl w:val="0"/>
      <w:autoSpaceDE w:val="0"/>
      <w:autoSpaceDN w:val="0"/>
      <w:ind w:right="72"/>
    </w:pPr>
    <w:rPr>
      <w:rFonts w:ascii="Arial Narrow" w:eastAsia="Times New Roman" w:hAnsi="Arial Narrow" w:cs="Arial Narrow"/>
      <w:sz w:val="24"/>
      <w:u w:val="single"/>
      <w:lang w:eastAsia="ko-KR"/>
    </w:rPr>
  </w:style>
  <w:style w:type="character" w:customStyle="1" w:styleId="CharacterStyle9">
    <w:name w:val="Character Style 9"/>
    <w:rsid w:val="00FD6E73"/>
    <w:rPr>
      <w:rFonts w:ascii="Arial Narrow" w:hAnsi="Arial Narrow" w:cs="Arial Narrow"/>
      <w:sz w:val="18"/>
      <w:szCs w:val="18"/>
    </w:rPr>
  </w:style>
  <w:style w:type="paragraph" w:customStyle="1" w:styleId="Style102">
    <w:name w:val="Style 102"/>
    <w:basedOn w:val="Normal"/>
    <w:rsid w:val="00FD6E73"/>
    <w:pPr>
      <w:widowControl w:val="0"/>
      <w:autoSpaceDE w:val="0"/>
      <w:autoSpaceDN w:val="0"/>
      <w:spacing w:before="144" w:line="278" w:lineRule="auto"/>
      <w:ind w:right="72"/>
    </w:pPr>
    <w:rPr>
      <w:rFonts w:ascii="Arial Narrow" w:eastAsia="Times New Roman" w:hAnsi="Arial Narrow" w:cs="Arial Narrow"/>
      <w:sz w:val="18"/>
      <w:szCs w:val="18"/>
      <w:lang w:eastAsia="ko-KR"/>
    </w:rPr>
  </w:style>
  <w:style w:type="character" w:customStyle="1" w:styleId="CharacterStyle12">
    <w:name w:val="Character Style 12"/>
    <w:rsid w:val="00FD6E73"/>
    <w:rPr>
      <w:rFonts w:ascii="Arial Narrow" w:hAnsi="Arial Narrow" w:cs="Arial Narrow"/>
      <w:b/>
      <w:bCs/>
      <w:sz w:val="26"/>
      <w:szCs w:val="26"/>
    </w:rPr>
  </w:style>
  <w:style w:type="character" w:customStyle="1" w:styleId="CharacterStyle8">
    <w:name w:val="Character Style 8"/>
    <w:rsid w:val="00FD6E73"/>
    <w:rPr>
      <w:rFonts w:ascii="Arial Narrow" w:hAnsi="Arial Narrow" w:cs="Arial Narrow"/>
      <w:sz w:val="16"/>
      <w:szCs w:val="16"/>
    </w:rPr>
  </w:style>
  <w:style w:type="paragraph" w:customStyle="1" w:styleId="Style107">
    <w:name w:val="Style 107"/>
    <w:basedOn w:val="Normal"/>
    <w:rsid w:val="00FD6E73"/>
    <w:pPr>
      <w:widowControl w:val="0"/>
      <w:autoSpaceDE w:val="0"/>
      <w:autoSpaceDN w:val="0"/>
      <w:adjustRightInd w:val="0"/>
    </w:pPr>
    <w:rPr>
      <w:rFonts w:ascii="Arial Narrow" w:eastAsia="Times New Roman" w:hAnsi="Arial Narrow" w:cs="Arial Narrow"/>
      <w:szCs w:val="16"/>
      <w:lang w:eastAsia="ko-KR"/>
    </w:rPr>
  </w:style>
  <w:style w:type="character" w:customStyle="1" w:styleId="CharacterStyle13">
    <w:name w:val="Character Style 13"/>
    <w:rsid w:val="00FD6E73"/>
    <w:rPr>
      <w:rFonts w:ascii="Arial" w:hAnsi="Arial" w:cs="Arial"/>
      <w:sz w:val="6"/>
      <w:szCs w:val="6"/>
    </w:rPr>
  </w:style>
  <w:style w:type="character" w:customStyle="1" w:styleId="CharacterStyle14">
    <w:name w:val="Character Style 14"/>
    <w:rsid w:val="00FD6E73"/>
    <w:rPr>
      <w:rFonts w:ascii="Arial Narrow" w:hAnsi="Arial Narrow" w:cs="Arial Narrow"/>
      <w:b/>
      <w:bCs/>
      <w:sz w:val="20"/>
      <w:szCs w:val="20"/>
    </w:rPr>
  </w:style>
  <w:style w:type="paragraph" w:customStyle="1" w:styleId="Style77">
    <w:name w:val="Style 77"/>
    <w:basedOn w:val="Normal"/>
    <w:rsid w:val="00FD6E73"/>
    <w:pPr>
      <w:widowControl w:val="0"/>
      <w:autoSpaceDE w:val="0"/>
      <w:autoSpaceDN w:val="0"/>
      <w:spacing w:line="192" w:lineRule="auto"/>
    </w:pPr>
    <w:rPr>
      <w:rFonts w:ascii="Arial Narrow" w:eastAsia="Times New Roman" w:hAnsi="Arial Narrow" w:cs="Arial Narrow"/>
      <w:b/>
      <w:bCs/>
      <w:szCs w:val="20"/>
      <w:lang w:eastAsia="ko-KR"/>
    </w:rPr>
  </w:style>
  <w:style w:type="paragraph" w:customStyle="1" w:styleId="Style109">
    <w:name w:val="Style 109"/>
    <w:basedOn w:val="Normal"/>
    <w:rsid w:val="00FD6E73"/>
    <w:pPr>
      <w:widowControl w:val="0"/>
      <w:autoSpaceDE w:val="0"/>
      <w:autoSpaceDN w:val="0"/>
      <w:spacing w:before="504"/>
    </w:pPr>
    <w:rPr>
      <w:rFonts w:eastAsia="Times New Roman" w:cs="Calibri"/>
      <w:b/>
      <w:bCs/>
      <w:sz w:val="6"/>
      <w:szCs w:val="6"/>
      <w:lang w:eastAsia="ko-KR"/>
    </w:rPr>
  </w:style>
  <w:style w:type="paragraph" w:customStyle="1" w:styleId="attribution">
    <w:name w:val="attribution"/>
    <w:basedOn w:val="Normal"/>
    <w:uiPriority w:val="99"/>
    <w:rsid w:val="00FD6E73"/>
    <w:pPr>
      <w:spacing w:before="100" w:beforeAutospacing="1" w:after="100" w:afterAutospacing="1"/>
    </w:pPr>
    <w:rPr>
      <w:rFonts w:ascii="Cambria" w:eastAsia="Times New Roman" w:hAnsi="Cambria" w:cs="Calibri"/>
      <w:sz w:val="24"/>
      <w:lang w:eastAsia="ko-KR"/>
    </w:rPr>
  </w:style>
  <w:style w:type="paragraph" w:customStyle="1" w:styleId="Style25">
    <w:name w:val="Style25"/>
    <w:basedOn w:val="Normal"/>
    <w:rsid w:val="00FD6E73"/>
    <w:pPr>
      <w:widowControl w:val="0"/>
      <w:autoSpaceDE w:val="0"/>
      <w:autoSpaceDN w:val="0"/>
      <w:adjustRightInd w:val="0"/>
      <w:spacing w:line="240" w:lineRule="exact"/>
    </w:pPr>
    <w:rPr>
      <w:rFonts w:ascii="Cambria" w:eastAsia="Malgun Gothic" w:hAnsi="Cambria" w:cs="Calibri"/>
      <w:sz w:val="24"/>
      <w:lang w:eastAsia="ko-KR"/>
    </w:rPr>
  </w:style>
  <w:style w:type="character" w:customStyle="1" w:styleId="FontStyle33">
    <w:name w:val="Font Style33"/>
    <w:rsid w:val="00FD6E73"/>
    <w:rPr>
      <w:rFonts w:ascii="Times New Roman" w:hAnsi="Times New Roman" w:cs="Times New Roman"/>
      <w:b/>
      <w:bCs/>
      <w:sz w:val="18"/>
      <w:szCs w:val="18"/>
    </w:rPr>
  </w:style>
  <w:style w:type="character" w:customStyle="1" w:styleId="FontStyle45">
    <w:name w:val="Font Style45"/>
    <w:rsid w:val="00FD6E73"/>
    <w:rPr>
      <w:rFonts w:ascii="Times New Roman" w:hAnsi="Times New Roman" w:cs="Times New Roman"/>
      <w:sz w:val="22"/>
      <w:szCs w:val="22"/>
    </w:rPr>
  </w:style>
  <w:style w:type="character" w:customStyle="1" w:styleId="FontStyle46">
    <w:name w:val="Font Style46"/>
    <w:rsid w:val="00FD6E73"/>
    <w:rPr>
      <w:rFonts w:ascii="Times New Roman" w:hAnsi="Times New Roman" w:cs="Times New Roman"/>
      <w:b/>
      <w:bCs/>
      <w:sz w:val="22"/>
      <w:szCs w:val="22"/>
    </w:rPr>
  </w:style>
  <w:style w:type="paragraph" w:customStyle="1" w:styleId="Style15">
    <w:name w:val="Style15"/>
    <w:basedOn w:val="Normal"/>
    <w:rsid w:val="00FD6E73"/>
    <w:pPr>
      <w:widowControl w:val="0"/>
      <w:autoSpaceDE w:val="0"/>
      <w:autoSpaceDN w:val="0"/>
      <w:adjustRightInd w:val="0"/>
      <w:spacing w:line="276" w:lineRule="exact"/>
      <w:ind w:firstLine="125"/>
    </w:pPr>
    <w:rPr>
      <w:rFonts w:ascii="Cambria" w:eastAsia="Malgun Gothic" w:hAnsi="Cambria" w:cs="Calibri"/>
      <w:sz w:val="24"/>
      <w:lang w:eastAsia="ko-KR"/>
    </w:rPr>
  </w:style>
  <w:style w:type="character" w:customStyle="1" w:styleId="FontStyle42">
    <w:name w:val="Font Style42"/>
    <w:rsid w:val="00FD6E73"/>
    <w:rPr>
      <w:rFonts w:ascii="Times New Roman" w:hAnsi="Times New Roman" w:cs="Times New Roman"/>
      <w:sz w:val="18"/>
      <w:szCs w:val="18"/>
    </w:rPr>
  </w:style>
  <w:style w:type="character" w:customStyle="1" w:styleId="FontStyle36">
    <w:name w:val="Font Style36"/>
    <w:rsid w:val="00FD6E73"/>
    <w:rPr>
      <w:rFonts w:ascii="Times New Roman" w:hAnsi="Times New Roman" w:cs="Times New Roman"/>
      <w:sz w:val="12"/>
      <w:szCs w:val="12"/>
    </w:rPr>
  </w:style>
  <w:style w:type="character" w:customStyle="1" w:styleId="FontStyle38">
    <w:name w:val="Font Style38"/>
    <w:rsid w:val="00FD6E73"/>
    <w:rPr>
      <w:rFonts w:ascii="Times New Roman" w:hAnsi="Times New Roman" w:cs="Times New Roman"/>
      <w:b/>
      <w:bCs/>
      <w:smallCaps/>
      <w:sz w:val="26"/>
      <w:szCs w:val="26"/>
    </w:rPr>
  </w:style>
  <w:style w:type="paragraph" w:customStyle="1" w:styleId="Style8">
    <w:name w:val="Style8"/>
    <w:basedOn w:val="Normal"/>
    <w:rsid w:val="00FD6E73"/>
    <w:pPr>
      <w:widowControl w:val="0"/>
      <w:autoSpaceDE w:val="0"/>
      <w:autoSpaceDN w:val="0"/>
      <w:adjustRightInd w:val="0"/>
      <w:spacing w:line="274" w:lineRule="exact"/>
      <w:jc w:val="both"/>
    </w:pPr>
    <w:rPr>
      <w:rFonts w:ascii="Cambria" w:eastAsia="Malgun Gothic" w:hAnsi="Cambria" w:cs="Calibri"/>
      <w:sz w:val="24"/>
      <w:lang w:eastAsia="ko-KR"/>
    </w:rPr>
  </w:style>
  <w:style w:type="character" w:customStyle="1" w:styleId="FontStyle34">
    <w:name w:val="Font Style34"/>
    <w:rsid w:val="00FD6E73"/>
    <w:rPr>
      <w:rFonts w:ascii="Times New Roman" w:hAnsi="Times New Roman" w:cs="Times New Roman"/>
      <w:sz w:val="18"/>
      <w:szCs w:val="18"/>
    </w:rPr>
  </w:style>
  <w:style w:type="character" w:customStyle="1" w:styleId="FontStyle26">
    <w:name w:val="Font Style26"/>
    <w:rsid w:val="00FD6E73"/>
    <w:rPr>
      <w:rFonts w:ascii="Verdana" w:hAnsi="Verdana" w:cs="Verdana"/>
      <w:spacing w:val="20"/>
      <w:sz w:val="18"/>
      <w:szCs w:val="18"/>
    </w:rPr>
  </w:style>
  <w:style w:type="character" w:customStyle="1" w:styleId="mainfeaturesubtext">
    <w:name w:val="main_feature_subtext"/>
    <w:rsid w:val="00FD6E73"/>
  </w:style>
  <w:style w:type="character" w:customStyle="1" w:styleId="middleheadline">
    <w:name w:val="middleheadline"/>
    <w:basedOn w:val="DefaultParagraphFont"/>
    <w:rsid w:val="00FD6E73"/>
  </w:style>
  <w:style w:type="paragraph" w:customStyle="1" w:styleId="NoteLevel22">
    <w:name w:val="Note Level 22"/>
    <w:basedOn w:val="Normal"/>
    <w:qFormat/>
    <w:rsid w:val="00FD6E73"/>
    <w:pPr>
      <w:keepNext/>
      <w:tabs>
        <w:tab w:val="num" w:pos="720"/>
      </w:tabs>
      <w:ind w:left="1080" w:hanging="360"/>
      <w:outlineLvl w:val="1"/>
    </w:pPr>
    <w:rPr>
      <w:rFonts w:ascii="Verdana" w:eastAsia="MS Gothic" w:hAnsi="Verdana" w:cs="Times New Roman"/>
      <w:sz w:val="20"/>
      <w:szCs w:val="20"/>
    </w:rPr>
  </w:style>
  <w:style w:type="character" w:customStyle="1" w:styleId="style22">
    <w:name w:val="style2"/>
    <w:basedOn w:val="DefaultParagraphFont"/>
    <w:rsid w:val="00FD6E73"/>
  </w:style>
  <w:style w:type="paragraph" w:customStyle="1" w:styleId="style1style2">
    <w:name w:val="style1 style2"/>
    <w:basedOn w:val="Normal"/>
    <w:rsid w:val="00FD6E73"/>
    <w:pPr>
      <w:spacing w:beforeLines="1" w:afterLines="1"/>
    </w:pPr>
    <w:rPr>
      <w:rFonts w:ascii="Times" w:eastAsia="Times New Roman" w:hAnsi="Times" w:cs="Times New Roman"/>
      <w:sz w:val="20"/>
      <w:szCs w:val="20"/>
    </w:rPr>
  </w:style>
  <w:style w:type="character" w:customStyle="1" w:styleId="endemailtag">
    <w:name w:val="endemailtag"/>
    <w:basedOn w:val="DefaultParagraphFont"/>
    <w:rsid w:val="00FD6E73"/>
  </w:style>
  <w:style w:type="paragraph" w:customStyle="1" w:styleId="assert">
    <w:name w:val="assert"/>
    <w:basedOn w:val="Normal"/>
    <w:uiPriority w:val="99"/>
    <w:rsid w:val="00FD6E73"/>
    <w:pPr>
      <w:spacing w:beforeLines="1" w:afterLines="1"/>
    </w:pPr>
    <w:rPr>
      <w:rFonts w:ascii="Times" w:eastAsia="Times New Roman" w:hAnsi="Times" w:cs="Times New Roman"/>
      <w:sz w:val="20"/>
      <w:szCs w:val="20"/>
    </w:rPr>
  </w:style>
  <w:style w:type="character" w:customStyle="1" w:styleId="fpred">
    <w:name w:val="fp_red"/>
    <w:basedOn w:val="DefaultParagraphFont"/>
    <w:rsid w:val="00FD6E73"/>
  </w:style>
  <w:style w:type="character" w:customStyle="1" w:styleId="title3">
    <w:name w:val="title3"/>
    <w:rsid w:val="00FD6E73"/>
    <w:rPr>
      <w:b/>
      <w:bCs/>
      <w:sz w:val="26"/>
      <w:szCs w:val="26"/>
    </w:rPr>
  </w:style>
  <w:style w:type="character" w:customStyle="1" w:styleId="articlebyline">
    <w:name w:val="articlebyline"/>
    <w:basedOn w:val="DefaultParagraphFont"/>
    <w:rsid w:val="00FD6E73"/>
  </w:style>
  <w:style w:type="paragraph" w:customStyle="1" w:styleId="non-feed">
    <w:name w:val="non-feed"/>
    <w:basedOn w:val="Normal"/>
    <w:rsid w:val="00FD6E73"/>
    <w:pPr>
      <w:spacing w:beforeLines="1" w:afterLines="1"/>
    </w:pPr>
    <w:rPr>
      <w:rFonts w:ascii="Times" w:eastAsia="Times New Roman" w:hAnsi="Times" w:cs="Times New Roman"/>
      <w:sz w:val="20"/>
      <w:szCs w:val="20"/>
    </w:rPr>
  </w:style>
  <w:style w:type="character" w:customStyle="1" w:styleId="pullquote">
    <w:name w:val="pullquote"/>
    <w:basedOn w:val="DefaultParagraphFont"/>
    <w:rsid w:val="00FD6E73"/>
  </w:style>
  <w:style w:type="paragraph" w:customStyle="1" w:styleId="articleparagraphenarticleparagraph">
    <w:name w:val="articleparagraph enarticleparagraph"/>
    <w:basedOn w:val="Normal"/>
    <w:rsid w:val="00FD6E73"/>
    <w:pPr>
      <w:spacing w:beforeLines="1" w:afterLines="1"/>
    </w:pPr>
    <w:rPr>
      <w:rFonts w:ascii="Times" w:eastAsia="Times New Roman" w:hAnsi="Times" w:cs="Times New Roman"/>
      <w:sz w:val="20"/>
      <w:szCs w:val="20"/>
    </w:rPr>
  </w:style>
  <w:style w:type="paragraph" w:customStyle="1" w:styleId="pagpag1">
    <w:name w:val="pagpag1"/>
    <w:basedOn w:val="Normal"/>
    <w:qFormat/>
    <w:rsid w:val="00FD6E73"/>
    <w:pPr>
      <w:spacing w:beforeLines="1" w:afterLines="1"/>
    </w:pPr>
    <w:rPr>
      <w:rFonts w:ascii="Times" w:eastAsia="Times New Roman" w:hAnsi="Times" w:cs="Times New Roman"/>
      <w:sz w:val="20"/>
      <w:szCs w:val="20"/>
    </w:rPr>
  </w:style>
  <w:style w:type="paragraph" w:customStyle="1" w:styleId="pagpag2">
    <w:name w:val="pagpag2"/>
    <w:basedOn w:val="Normal"/>
    <w:qFormat/>
    <w:rsid w:val="00FD6E73"/>
    <w:pPr>
      <w:spacing w:beforeLines="1" w:afterLines="1"/>
    </w:pPr>
    <w:rPr>
      <w:rFonts w:ascii="Times" w:eastAsia="Times New Roman" w:hAnsi="Times" w:cs="Times New Roman"/>
      <w:sz w:val="20"/>
      <w:szCs w:val="20"/>
    </w:rPr>
  </w:style>
  <w:style w:type="paragraph" w:customStyle="1" w:styleId="pagpag3">
    <w:name w:val="pagpag3"/>
    <w:basedOn w:val="Normal"/>
    <w:qFormat/>
    <w:rsid w:val="00FD6E73"/>
    <w:pPr>
      <w:spacing w:beforeLines="1" w:afterLines="1"/>
    </w:pPr>
    <w:rPr>
      <w:rFonts w:ascii="Times" w:eastAsia="Times New Roman" w:hAnsi="Times" w:cs="Times New Roman"/>
      <w:sz w:val="20"/>
      <w:szCs w:val="20"/>
    </w:rPr>
  </w:style>
  <w:style w:type="character" w:customStyle="1" w:styleId="authorpub2">
    <w:name w:val="author_pub2"/>
    <w:basedOn w:val="DefaultParagraphFont"/>
    <w:rsid w:val="00FD6E73"/>
  </w:style>
  <w:style w:type="character" w:customStyle="1" w:styleId="fullpost">
    <w:name w:val="fullpost"/>
    <w:rsid w:val="00FD6E73"/>
  </w:style>
  <w:style w:type="character" w:customStyle="1" w:styleId="BoldunderlineChar4">
    <w:name w:val="Bold/underline Char"/>
    <w:link w:val="Boldunderline1"/>
    <w:rsid w:val="00FD6E73"/>
    <w:rPr>
      <w:rFonts w:eastAsia="SimSun"/>
      <w:b/>
      <w:u w:val="single"/>
      <w:lang w:eastAsia="zh-CN"/>
    </w:rPr>
  </w:style>
  <w:style w:type="paragraph" w:customStyle="1" w:styleId="epblock">
    <w:name w:val="ep_block"/>
    <w:basedOn w:val="Normal"/>
    <w:rsid w:val="00FD6E73"/>
    <w:pPr>
      <w:spacing w:beforeLines="1" w:afterLines="1"/>
    </w:pPr>
    <w:rPr>
      <w:rFonts w:ascii="Times" w:eastAsia="Times New Roman" w:hAnsi="Times" w:cs="Times New Roman"/>
      <w:sz w:val="20"/>
      <w:szCs w:val="20"/>
    </w:rPr>
  </w:style>
  <w:style w:type="character" w:customStyle="1" w:styleId="personname">
    <w:name w:val="person_name"/>
    <w:rsid w:val="00FD6E73"/>
  </w:style>
  <w:style w:type="paragraph" w:customStyle="1" w:styleId="FreeForm">
    <w:name w:val="Free Form"/>
    <w:autoRedefine/>
    <w:qFormat/>
    <w:rsid w:val="00FD6E73"/>
    <w:rPr>
      <w:rFonts w:ascii="Helvetica" w:eastAsia="ヒラギノ角ゴ Pro W3" w:hAnsi="Helvetica" w:cs="Times New Roman"/>
      <w:color w:val="000000"/>
      <w:szCs w:val="20"/>
    </w:rPr>
  </w:style>
  <w:style w:type="paragraph" w:customStyle="1" w:styleId="BoldItalics">
    <w:name w:val="Bold Italics"/>
    <w:basedOn w:val="Normal"/>
    <w:rsid w:val="00FD6E73"/>
    <w:rPr>
      <w:rFonts w:ascii="Times New Roman" w:eastAsia="Times New Roman" w:hAnsi="Times New Roman" w:cs="Times New Roman"/>
      <w:b/>
      <w:i/>
      <w:sz w:val="20"/>
    </w:rPr>
  </w:style>
  <w:style w:type="paragraph" w:customStyle="1" w:styleId="n">
    <w:name w:val="n"/>
    <w:basedOn w:val="Normal"/>
    <w:rsid w:val="00FD6E73"/>
    <w:rPr>
      <w:rFonts w:ascii="Times New Roman" w:eastAsia="Times New Roman" w:hAnsi="Times New Roman" w:cs="Times New Roman"/>
      <w:b/>
      <w:sz w:val="24"/>
    </w:rPr>
  </w:style>
  <w:style w:type="paragraph" w:customStyle="1" w:styleId="story2">
    <w:name w:val="story2"/>
    <w:basedOn w:val="Normal"/>
    <w:rsid w:val="00FD6E73"/>
    <w:pPr>
      <w:spacing w:before="100" w:beforeAutospacing="1" w:after="100" w:afterAutospacing="1"/>
    </w:pPr>
    <w:rPr>
      <w:rFonts w:ascii="Times New Roman" w:eastAsia="Times New Roman" w:hAnsi="Times New Roman" w:cs="Times New Roman"/>
      <w:sz w:val="24"/>
    </w:rPr>
  </w:style>
  <w:style w:type="paragraph" w:customStyle="1" w:styleId="spintrotext">
    <w:name w:val="spintrotext"/>
    <w:basedOn w:val="Normal"/>
    <w:rsid w:val="00FD6E73"/>
    <w:pPr>
      <w:spacing w:before="100" w:beforeAutospacing="1" w:after="180"/>
    </w:pPr>
    <w:rPr>
      <w:rFonts w:ascii="Times New Roman" w:eastAsia="Times New Roman" w:hAnsi="Times New Roman" w:cs="Times New Roman"/>
      <w:b/>
      <w:bCs/>
      <w:sz w:val="24"/>
    </w:rPr>
  </w:style>
  <w:style w:type="character" w:customStyle="1" w:styleId="majorhd1">
    <w:name w:val="majorhd1"/>
    <w:basedOn w:val="DefaultParagraphFont"/>
    <w:rsid w:val="00FD6E73"/>
    <w:rPr>
      <w:rFonts w:ascii="Arial" w:hAnsi="Arial" w:cs="Arial" w:hint="default"/>
      <w:b/>
      <w:bCs/>
      <w:color w:val="660000"/>
      <w:sz w:val="25"/>
      <w:szCs w:val="25"/>
    </w:rPr>
  </w:style>
  <w:style w:type="paragraph" w:customStyle="1" w:styleId="summary10">
    <w:name w:val="summary10"/>
    <w:basedOn w:val="Normal"/>
    <w:rsid w:val="00FD6E73"/>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FD6E73"/>
    <w:rPr>
      <w:b w:val="0"/>
      <w:bCs w:val="0"/>
      <w:i/>
      <w:iCs/>
      <w:caps w:val="0"/>
      <w:strike w:val="0"/>
      <w:dstrike w:val="0"/>
      <w:vanish w:val="0"/>
      <w:webHidden w:val="0"/>
      <w:color w:val="666666"/>
      <w:sz w:val="20"/>
      <w:szCs w:val="20"/>
      <w:u w:val="none"/>
      <w:effect w:val="none"/>
      <w:specVanish w:val="0"/>
    </w:rPr>
  </w:style>
  <w:style w:type="character" w:customStyle="1" w:styleId="Undlerine">
    <w:name w:val="Undlerine"/>
    <w:qFormat/>
    <w:rsid w:val="00FD6E73"/>
    <w:rPr>
      <w:rFonts w:ascii="Times New Roman" w:hAnsi="Times New Roman"/>
      <w:w w:val="110"/>
      <w:sz w:val="20"/>
      <w:szCs w:val="20"/>
      <w:u w:val="single"/>
      <w:bdr w:val="none" w:sz="0" w:space="0" w:color="auto"/>
      <w:lang w:bidi="he-IL"/>
    </w:rPr>
  </w:style>
  <w:style w:type="character" w:customStyle="1" w:styleId="Boxes">
    <w:name w:val="Boxes"/>
    <w:basedOn w:val="AUNDERLINE1"/>
    <w:qFormat/>
    <w:rsid w:val="00FD6E73"/>
    <w:rPr>
      <w:rFonts w:ascii="Times New Roman" w:hAnsi="Times New Roman"/>
      <w:sz w:val="20"/>
      <w:u w:val="single"/>
      <w:bdr w:val="single" w:sz="4" w:space="0" w:color="auto"/>
    </w:rPr>
  </w:style>
  <w:style w:type="character" w:customStyle="1" w:styleId="tim">
    <w:name w:val="tim"/>
    <w:basedOn w:val="DefaultParagraphFont"/>
    <w:qFormat/>
    <w:rsid w:val="00FD6E73"/>
    <w:rPr>
      <w:rFonts w:ascii="Times New Roman" w:hAnsi="Times New Roman"/>
      <w:sz w:val="20"/>
      <w:u w:val="single"/>
    </w:rPr>
  </w:style>
  <w:style w:type="character" w:customStyle="1" w:styleId="bzhistoryinfo">
    <w:name w:val="bz_history_info"/>
    <w:basedOn w:val="DefaultParagraphFont"/>
    <w:rsid w:val="00FD6E73"/>
  </w:style>
  <w:style w:type="character" w:customStyle="1" w:styleId="firstlast">
    <w:name w:val="first last"/>
    <w:basedOn w:val="DefaultParagraphFont"/>
    <w:rsid w:val="00FD6E73"/>
  </w:style>
  <w:style w:type="paragraph" w:customStyle="1" w:styleId="h">
    <w:name w:val="h"/>
    <w:basedOn w:val="Normal"/>
    <w:rsid w:val="00FD6E73"/>
    <w:pPr>
      <w:spacing w:before="100" w:beforeAutospacing="1" w:after="100" w:afterAutospacing="1"/>
    </w:pPr>
    <w:rPr>
      <w:rFonts w:ascii="Times" w:eastAsia="Times New Roman" w:hAnsi="Times" w:cs="Times New Roman"/>
      <w:sz w:val="20"/>
      <w:szCs w:val="20"/>
    </w:rPr>
  </w:style>
  <w:style w:type="character" w:customStyle="1" w:styleId="header10">
    <w:name w:val="header1"/>
    <w:basedOn w:val="DefaultParagraphFont"/>
    <w:rsid w:val="00FD6E73"/>
  </w:style>
  <w:style w:type="paragraph" w:customStyle="1" w:styleId="font-null">
    <w:name w:val="font-null"/>
    <w:basedOn w:val="Normal"/>
    <w:rsid w:val="00FD6E73"/>
    <w:pPr>
      <w:spacing w:beforeLines="1" w:afterLines="1"/>
    </w:pPr>
    <w:rPr>
      <w:rFonts w:ascii="Times" w:eastAsia="Times New Roman" w:hAnsi="Times" w:cs="Times New Roman"/>
      <w:sz w:val="20"/>
      <w:szCs w:val="20"/>
    </w:rPr>
  </w:style>
  <w:style w:type="paragraph" w:customStyle="1" w:styleId="firstletter">
    <w:name w:val="firstletter"/>
    <w:basedOn w:val="Normal"/>
    <w:rsid w:val="00FD6E73"/>
    <w:pPr>
      <w:spacing w:beforeLines="1" w:afterLines="1"/>
    </w:pPr>
    <w:rPr>
      <w:rFonts w:ascii="Times" w:eastAsia="Times New Roman" w:hAnsi="Times" w:cs="Times New Roman"/>
      <w:sz w:val="20"/>
      <w:szCs w:val="20"/>
    </w:rPr>
  </w:style>
  <w:style w:type="paragraph" w:customStyle="1" w:styleId="p3">
    <w:name w:val="p3"/>
    <w:basedOn w:val="Normal"/>
    <w:rsid w:val="00FD6E73"/>
    <w:pPr>
      <w:spacing w:beforeLines="1" w:afterLines="1"/>
    </w:pPr>
    <w:rPr>
      <w:rFonts w:ascii="Times" w:eastAsia="Times New Roman" w:hAnsi="Times" w:cs="Times New Roman"/>
      <w:sz w:val="20"/>
      <w:szCs w:val="20"/>
    </w:rPr>
  </w:style>
  <w:style w:type="paragraph" w:customStyle="1" w:styleId="p5">
    <w:name w:val="p5"/>
    <w:basedOn w:val="Normal"/>
    <w:rsid w:val="00FD6E73"/>
    <w:pPr>
      <w:spacing w:beforeLines="1" w:afterLines="1"/>
    </w:pPr>
    <w:rPr>
      <w:rFonts w:ascii="Times" w:eastAsia="Times New Roman" w:hAnsi="Times" w:cs="Times New Roman"/>
      <w:sz w:val="20"/>
      <w:szCs w:val="20"/>
    </w:rPr>
  </w:style>
  <w:style w:type="paragraph" w:customStyle="1" w:styleId="p6">
    <w:name w:val="p6"/>
    <w:basedOn w:val="Normal"/>
    <w:rsid w:val="00FD6E73"/>
    <w:pPr>
      <w:spacing w:beforeLines="1" w:afterLines="1"/>
    </w:pPr>
    <w:rPr>
      <w:rFonts w:ascii="Times" w:eastAsia="Times New Roman" w:hAnsi="Times" w:cs="Times New Roman"/>
      <w:sz w:val="20"/>
      <w:szCs w:val="20"/>
    </w:rPr>
  </w:style>
  <w:style w:type="character" w:customStyle="1" w:styleId="styledate">
    <w:name w:val="styledate"/>
    <w:basedOn w:val="DefaultParagraphFont"/>
    <w:rsid w:val="00FD6E73"/>
  </w:style>
  <w:style w:type="character" w:customStyle="1" w:styleId="cnbcsbhdcomp">
    <w:name w:val="cnbc_sbhd_comp"/>
    <w:basedOn w:val="DefaultParagraphFont"/>
    <w:rsid w:val="00FD6E73"/>
  </w:style>
  <w:style w:type="paragraph" w:customStyle="1" w:styleId="p7">
    <w:name w:val="p7"/>
    <w:basedOn w:val="Normal"/>
    <w:rsid w:val="00FD6E73"/>
    <w:pPr>
      <w:spacing w:beforeLines="1" w:afterLines="1"/>
    </w:pPr>
    <w:rPr>
      <w:rFonts w:ascii="Times" w:eastAsia="Times New Roman" w:hAnsi="Times" w:cs="Times New Roman"/>
      <w:sz w:val="20"/>
      <w:szCs w:val="20"/>
    </w:rPr>
  </w:style>
  <w:style w:type="paragraph" w:customStyle="1" w:styleId="p8">
    <w:name w:val="p8"/>
    <w:basedOn w:val="Normal"/>
    <w:rsid w:val="00FD6E73"/>
    <w:pPr>
      <w:spacing w:beforeLines="1" w:afterLines="1"/>
    </w:pPr>
    <w:rPr>
      <w:rFonts w:ascii="Times" w:eastAsia="Times New Roman" w:hAnsi="Times" w:cs="Times New Roman"/>
      <w:sz w:val="20"/>
      <w:szCs w:val="20"/>
    </w:rPr>
  </w:style>
  <w:style w:type="paragraph" w:customStyle="1" w:styleId="p9">
    <w:name w:val="p9"/>
    <w:basedOn w:val="Normal"/>
    <w:rsid w:val="00FD6E73"/>
    <w:pPr>
      <w:spacing w:beforeLines="1" w:afterLines="1"/>
    </w:pPr>
    <w:rPr>
      <w:rFonts w:ascii="Times" w:eastAsia="Times New Roman" w:hAnsi="Times" w:cs="Times New Roman"/>
      <w:sz w:val="20"/>
      <w:szCs w:val="20"/>
    </w:rPr>
  </w:style>
  <w:style w:type="paragraph" w:customStyle="1" w:styleId="p10">
    <w:name w:val="p10"/>
    <w:basedOn w:val="Normal"/>
    <w:rsid w:val="00FD6E73"/>
    <w:pPr>
      <w:spacing w:beforeLines="1" w:afterLines="1"/>
    </w:pPr>
    <w:rPr>
      <w:rFonts w:ascii="Times" w:eastAsia="Times New Roman" w:hAnsi="Times" w:cs="Times New Roman"/>
      <w:sz w:val="20"/>
      <w:szCs w:val="20"/>
    </w:rPr>
  </w:style>
  <w:style w:type="character" w:customStyle="1" w:styleId="s5">
    <w:name w:val="s5"/>
    <w:basedOn w:val="DefaultParagraphFont"/>
    <w:rsid w:val="00FD6E73"/>
  </w:style>
  <w:style w:type="character" w:customStyle="1" w:styleId="s3">
    <w:name w:val="s3"/>
    <w:basedOn w:val="DefaultParagraphFont"/>
    <w:rsid w:val="00FD6E73"/>
  </w:style>
  <w:style w:type="paragraph" w:customStyle="1" w:styleId="p13">
    <w:name w:val="p13"/>
    <w:basedOn w:val="Normal"/>
    <w:rsid w:val="00FD6E73"/>
    <w:pPr>
      <w:spacing w:beforeLines="1" w:afterLines="1"/>
    </w:pPr>
    <w:rPr>
      <w:rFonts w:ascii="Times" w:eastAsia="Times New Roman" w:hAnsi="Times" w:cs="Times New Roman"/>
      <w:sz w:val="20"/>
      <w:szCs w:val="20"/>
    </w:rPr>
  </w:style>
  <w:style w:type="character" w:customStyle="1" w:styleId="s6">
    <w:name w:val="s6"/>
    <w:basedOn w:val="DefaultParagraphFont"/>
    <w:rsid w:val="00FD6E73"/>
  </w:style>
  <w:style w:type="character" w:customStyle="1" w:styleId="detailcname">
    <w:name w:val="detailcname"/>
    <w:basedOn w:val="DefaultParagraphFont"/>
    <w:rsid w:val="00FD6E73"/>
  </w:style>
  <w:style w:type="character" w:customStyle="1" w:styleId="block-spacer">
    <w:name w:val="block-spacer"/>
    <w:basedOn w:val="DefaultParagraphFont"/>
    <w:rsid w:val="00FD6E73"/>
  </w:style>
  <w:style w:type="paragraph" w:customStyle="1" w:styleId="cnnfirst">
    <w:name w:val="cnn_first"/>
    <w:basedOn w:val="Normal"/>
    <w:rsid w:val="00FD6E73"/>
    <w:pPr>
      <w:spacing w:beforeLines="1" w:afterLines="1"/>
    </w:pPr>
    <w:rPr>
      <w:rFonts w:ascii="Times" w:eastAsia="Times New Roman" w:hAnsi="Times" w:cs="Times New Roman"/>
      <w:sz w:val="20"/>
      <w:szCs w:val="20"/>
    </w:rPr>
  </w:style>
  <w:style w:type="character" w:customStyle="1" w:styleId="articlesource">
    <w:name w:val="articlesource"/>
    <w:basedOn w:val="DefaultParagraphFont"/>
    <w:rsid w:val="00FD6E73"/>
  </w:style>
  <w:style w:type="character" w:customStyle="1" w:styleId="itxtrstitxtrstspanitxthookspan">
    <w:name w:val="itxtrst itxtrstspan itxthookspan"/>
    <w:basedOn w:val="DefaultParagraphFont"/>
    <w:rsid w:val="00FD6E73"/>
  </w:style>
  <w:style w:type="paragraph" w:customStyle="1" w:styleId="darkgreen">
    <w:name w:val="darkgreen"/>
    <w:basedOn w:val="Normal"/>
    <w:rsid w:val="00FD6E73"/>
    <w:pPr>
      <w:spacing w:beforeLines="1" w:afterLines="1"/>
    </w:pPr>
    <w:rPr>
      <w:rFonts w:ascii="Times" w:eastAsia="Times New Roman" w:hAnsi="Times" w:cs="Times New Roman"/>
      <w:sz w:val="20"/>
      <w:szCs w:val="20"/>
    </w:rPr>
  </w:style>
  <w:style w:type="character" w:customStyle="1" w:styleId="wl-startdate">
    <w:name w:val="wl-startdate"/>
    <w:basedOn w:val="DefaultParagraphFont"/>
    <w:rsid w:val="00FD6E73"/>
  </w:style>
  <w:style w:type="character" w:customStyle="1" w:styleId="authorvcard">
    <w:name w:val="author vcard"/>
    <w:basedOn w:val="DefaultParagraphFont"/>
    <w:rsid w:val="00FD6E73"/>
  </w:style>
  <w:style w:type="paragraph" w:customStyle="1" w:styleId="cpf-viewbox-edit-highlight">
    <w:name w:val="cpf-viewbox-edit-highlight"/>
    <w:basedOn w:val="Normal"/>
    <w:rsid w:val="00FD6E73"/>
    <w:pPr>
      <w:spacing w:beforeLines="1" w:afterLines="1"/>
    </w:pPr>
    <w:rPr>
      <w:rFonts w:ascii="Times" w:eastAsia="Times New Roman" w:hAnsi="Times" w:cs="Times New Roman"/>
      <w:sz w:val="20"/>
      <w:szCs w:val="20"/>
    </w:rPr>
  </w:style>
  <w:style w:type="paragraph" w:customStyle="1" w:styleId="leadin">
    <w:name w:val="leadin"/>
    <w:basedOn w:val="Normal"/>
    <w:rsid w:val="00FD6E73"/>
    <w:pPr>
      <w:spacing w:beforeLines="1" w:afterLines="1"/>
    </w:pPr>
    <w:rPr>
      <w:rFonts w:ascii="Times" w:eastAsia="Times New Roman" w:hAnsi="Times" w:cs="Times New Roman"/>
      <w:sz w:val="20"/>
      <w:szCs w:val="20"/>
    </w:rPr>
  </w:style>
  <w:style w:type="paragraph" w:customStyle="1" w:styleId="CardHighlight">
    <w:name w:val="Card Highlight"/>
    <w:basedOn w:val="Normal"/>
    <w:link w:val="CardHighlightChar"/>
    <w:qFormat/>
    <w:rsid w:val="00FD6E73"/>
    <w:pPr>
      <w:shd w:val="clear" w:color="auto" w:fill="66FFFF"/>
      <w:jc w:val="both"/>
    </w:pPr>
    <w:rPr>
      <w:rFonts w:ascii="Georgia" w:eastAsia="Calibri" w:hAnsi="Georgia" w:cs="Times New Roman"/>
      <w:sz w:val="24"/>
      <w:u w:val="single"/>
    </w:rPr>
  </w:style>
  <w:style w:type="character" w:customStyle="1" w:styleId="CardHighlightChar">
    <w:name w:val="Card Highlight Char"/>
    <w:link w:val="CardHighlight"/>
    <w:rsid w:val="00FD6E73"/>
    <w:rPr>
      <w:rFonts w:ascii="Georgia" w:eastAsia="Calibri" w:hAnsi="Georgia" w:cs="Times New Roman"/>
      <w:szCs w:val="22"/>
      <w:u w:val="single"/>
      <w:shd w:val="clear" w:color="auto" w:fill="66FFFF"/>
    </w:rPr>
  </w:style>
  <w:style w:type="paragraph" w:customStyle="1" w:styleId="CM104">
    <w:name w:val="CM104"/>
    <w:basedOn w:val="Default"/>
    <w:next w:val="Default"/>
    <w:uiPriority w:val="99"/>
    <w:rsid w:val="00FD6E73"/>
    <w:pPr>
      <w:widowControl w:val="0"/>
    </w:pPr>
    <w:rPr>
      <w:rFonts w:ascii="Arial" w:eastAsia="Times New Roman" w:hAnsi="Arial"/>
      <w:color w:val="auto"/>
    </w:rPr>
  </w:style>
  <w:style w:type="paragraph" w:customStyle="1" w:styleId="CM105">
    <w:name w:val="CM105"/>
    <w:basedOn w:val="Default"/>
    <w:next w:val="Default"/>
    <w:uiPriority w:val="99"/>
    <w:rsid w:val="00FD6E73"/>
    <w:pPr>
      <w:widowControl w:val="0"/>
    </w:pPr>
    <w:rPr>
      <w:rFonts w:ascii="Arial" w:eastAsia="Times New Roman" w:hAnsi="Arial"/>
      <w:color w:val="auto"/>
    </w:rPr>
  </w:style>
  <w:style w:type="character" w:customStyle="1" w:styleId="referencetext">
    <w:name w:val="referencetext"/>
    <w:basedOn w:val="DefaultParagraphFont"/>
    <w:rsid w:val="00FD6E73"/>
  </w:style>
  <w:style w:type="paragraph" w:customStyle="1" w:styleId="UnderlinedV2">
    <w:name w:val="Underlined V2"/>
    <w:basedOn w:val="Normal"/>
    <w:next w:val="Normal"/>
    <w:link w:val="UnderlinedV2Char"/>
    <w:qFormat/>
    <w:rsid w:val="00FD6E73"/>
    <w:rPr>
      <w:rFonts w:ascii="Cambria" w:eastAsia="Times New Roman" w:hAnsi="Cambria" w:cs="Times New Roman"/>
      <w:u w:val="single"/>
    </w:rPr>
  </w:style>
  <w:style w:type="character" w:customStyle="1" w:styleId="UnderlinedV2Char">
    <w:name w:val="Underlined V2 Char"/>
    <w:link w:val="UnderlinedV2"/>
    <w:rsid w:val="00FD6E73"/>
    <w:rPr>
      <w:rFonts w:ascii="Cambria" w:eastAsia="Times New Roman" w:hAnsi="Cambria" w:cs="Times New Roman"/>
      <w:sz w:val="16"/>
      <w:szCs w:val="22"/>
      <w:u w:val="single"/>
    </w:rPr>
  </w:style>
  <w:style w:type="character" w:customStyle="1" w:styleId="LDDebateCard">
    <w:name w:val="LD Debate Card"/>
    <w:basedOn w:val="DefaultParagraphFont"/>
    <w:qFormat/>
    <w:rsid w:val="00FD6E73"/>
    <w:rPr>
      <w:rFonts w:ascii="Times New Roman" w:hAnsi="Times New Roman" w:cs="Times New Roman" w:hint="default"/>
      <w:b/>
      <w:bCs/>
      <w:color w:val="000000"/>
      <w:u w:val="single"/>
    </w:rPr>
  </w:style>
  <w:style w:type="character" w:customStyle="1" w:styleId="F5Normal">
    <w:name w:val="F5 Normal"/>
    <w:basedOn w:val="DefaultParagraphFont"/>
    <w:rsid w:val="00FD6E73"/>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FD6E73"/>
    <w:rPr>
      <w:rFonts w:ascii="Times New Roman" w:hAnsi="Times New Roman"/>
      <w:sz w:val="18"/>
    </w:rPr>
  </w:style>
  <w:style w:type="paragraph" w:styleId="TableofFigures">
    <w:name w:val="table of figures"/>
    <w:basedOn w:val="Normal"/>
    <w:next w:val="Normal"/>
    <w:uiPriority w:val="99"/>
    <w:unhideWhenUsed/>
    <w:rsid w:val="00FD6E73"/>
    <w:pPr>
      <w:ind w:left="400" w:hanging="400"/>
    </w:pPr>
    <w:rPr>
      <w:rFonts w:ascii="Times New Roman" w:eastAsia="Times New Roman" w:hAnsi="Times New Roman" w:cs="Times New Roman"/>
      <w:sz w:val="20"/>
      <w:szCs w:val="20"/>
    </w:rPr>
  </w:style>
  <w:style w:type="paragraph" w:customStyle="1" w:styleId="F5CardText">
    <w:name w:val="F5 Card Text"/>
    <w:rsid w:val="00FD6E73"/>
    <w:rPr>
      <w:rFonts w:ascii="Times New Roman" w:eastAsia="ヒラギノ角ゴ Pro W3" w:hAnsi="Times New Roman" w:cs="Times New Roman"/>
      <w:color w:val="000000"/>
    </w:rPr>
  </w:style>
  <w:style w:type="character" w:customStyle="1" w:styleId="fulltext-bd">
    <w:name w:val="fulltext-bd"/>
    <w:basedOn w:val="DefaultParagraphFont"/>
    <w:rsid w:val="00FD6E73"/>
  </w:style>
  <w:style w:type="character" w:customStyle="1" w:styleId="citation-abbreviation">
    <w:name w:val="citation-abbreviation"/>
    <w:basedOn w:val="DefaultParagraphFont"/>
    <w:rsid w:val="00FD6E73"/>
  </w:style>
  <w:style w:type="character" w:customStyle="1" w:styleId="citation-publication-date">
    <w:name w:val="citation-publication-date"/>
    <w:basedOn w:val="DefaultParagraphFont"/>
    <w:rsid w:val="00FD6E73"/>
  </w:style>
  <w:style w:type="character" w:customStyle="1" w:styleId="citation-volume">
    <w:name w:val="citation-volume"/>
    <w:basedOn w:val="DefaultParagraphFont"/>
    <w:rsid w:val="00FD6E73"/>
  </w:style>
  <w:style w:type="character" w:customStyle="1" w:styleId="citation-issue">
    <w:name w:val="citation-issue"/>
    <w:basedOn w:val="DefaultParagraphFont"/>
    <w:rsid w:val="00FD6E73"/>
  </w:style>
  <w:style w:type="character" w:customStyle="1" w:styleId="citation-flpages">
    <w:name w:val="citation-flpages"/>
    <w:basedOn w:val="DefaultParagraphFont"/>
    <w:rsid w:val="00FD6E73"/>
  </w:style>
  <w:style w:type="character" w:customStyle="1" w:styleId="journalname">
    <w:name w:val="journalname"/>
    <w:basedOn w:val="DefaultParagraphFont"/>
    <w:rsid w:val="00FD6E73"/>
  </w:style>
  <w:style w:type="character" w:customStyle="1" w:styleId="stnd">
    <w:name w:val="stnd"/>
    <w:basedOn w:val="DefaultParagraphFont"/>
    <w:rsid w:val="00FD6E73"/>
  </w:style>
  <w:style w:type="paragraph" w:customStyle="1" w:styleId="FileTitle">
    <w:name w:val="File Title"/>
    <w:autoRedefine/>
    <w:qFormat/>
    <w:rsid w:val="00FD6E73"/>
    <w:pPr>
      <w:jc w:val="center"/>
    </w:pPr>
    <w:rPr>
      <w:rFonts w:ascii="Times New Roman" w:eastAsia="ヒラギノ角ゴ Pro W3" w:hAnsi="Times New Roman" w:cs="Times New Roman"/>
      <w:b/>
      <w:color w:val="000000"/>
      <w:sz w:val="40"/>
    </w:rPr>
  </w:style>
  <w:style w:type="paragraph" w:customStyle="1" w:styleId="Starblocktitle">
    <w:name w:val="Star block title"/>
    <w:rsid w:val="00FD6E73"/>
    <w:pPr>
      <w:spacing w:before="60" w:after="60"/>
      <w:ind w:left="1440" w:right="1440"/>
      <w:jc w:val="center"/>
    </w:pPr>
    <w:rPr>
      <w:rFonts w:ascii="Times New Roman" w:eastAsia="ヒラギノ角ゴ Pro W3" w:hAnsi="Times New Roman" w:cs="Times New Roman"/>
      <w:b/>
      <w:caps/>
      <w:color w:val="000000"/>
      <w:sz w:val="28"/>
    </w:rPr>
  </w:style>
  <w:style w:type="character" w:customStyle="1" w:styleId="F6BoldUnderline">
    <w:name w:val="F6 Bold Underline"/>
    <w:basedOn w:val="F5Normal"/>
    <w:rsid w:val="00FD6E73"/>
    <w:rPr>
      <w:b/>
      <w:u w:val="single"/>
    </w:rPr>
  </w:style>
  <w:style w:type="paragraph" w:customStyle="1" w:styleId="Boldunderline1">
    <w:name w:val="Bold/underline"/>
    <w:basedOn w:val="Normal"/>
    <w:link w:val="BoldunderlineChar4"/>
    <w:autoRedefine/>
    <w:qFormat/>
    <w:rsid w:val="00FD6E73"/>
    <w:rPr>
      <w:rFonts w:asciiTheme="minorHAnsi" w:eastAsia="SimSun" w:hAnsiTheme="minorHAnsi" w:cstheme="minorBidi"/>
      <w:b/>
      <w:sz w:val="24"/>
      <w:szCs w:val="24"/>
      <w:u w:val="single"/>
      <w:lang w:eastAsia="zh-CN"/>
    </w:rPr>
  </w:style>
  <w:style w:type="character" w:customStyle="1" w:styleId="ClearChar">
    <w:name w:val="Clear Char"/>
    <w:basedOn w:val="DefaultParagraphFont"/>
    <w:link w:val="Clear"/>
    <w:uiPriority w:val="99"/>
    <w:locked/>
    <w:rsid w:val="00FD6E73"/>
    <w:rPr>
      <w:rFonts w:ascii="Times New Roman" w:hAnsi="Times New Roman" w:cs="Arial"/>
      <w:bCs/>
      <w:szCs w:val="22"/>
      <w:lang w:eastAsia="zh-CN"/>
    </w:rPr>
  </w:style>
  <w:style w:type="paragraph" w:customStyle="1" w:styleId="HighlightedTextBold">
    <w:name w:val="Highlighted Text &amp; Bold"/>
    <w:basedOn w:val="Normal"/>
    <w:link w:val="HighlightedTextBoldChar"/>
    <w:rsid w:val="00FD6E73"/>
    <w:pPr>
      <w:jc w:val="both"/>
    </w:pPr>
    <w:rPr>
      <w:rFonts w:ascii="Arial Narrow" w:eastAsia="Times New Roman" w:hAnsi="Arial Narrow" w:cs="Times New Roman"/>
      <w:b/>
      <w:sz w:val="24"/>
      <w:u w:val="thick"/>
    </w:rPr>
  </w:style>
  <w:style w:type="character" w:customStyle="1" w:styleId="HighlightedTextBoldChar">
    <w:name w:val="Highlighted Text &amp; Bold Char"/>
    <w:link w:val="HighlightedTextBold"/>
    <w:rsid w:val="00FD6E73"/>
    <w:rPr>
      <w:rFonts w:ascii="Arial Narrow" w:eastAsia="Times New Roman" w:hAnsi="Arial Narrow" w:cs="Times New Roman"/>
      <w:b/>
      <w:szCs w:val="22"/>
      <w:u w:val="thick"/>
    </w:rPr>
  </w:style>
  <w:style w:type="character" w:customStyle="1" w:styleId="StyleHeading1JustifiedChar">
    <w:name w:val="Style Heading 1 + Justified Char"/>
    <w:link w:val="StyleHeading1Justified"/>
    <w:rsid w:val="00FD6E73"/>
    <w:rPr>
      <w:rFonts w:ascii="Arial" w:hAnsi="Arial" w:cs="Arial"/>
      <w:sz w:val="16"/>
      <w:szCs w:val="22"/>
    </w:rPr>
  </w:style>
  <w:style w:type="character" w:customStyle="1" w:styleId="AAAunderline">
    <w:name w:val="AAAunderline"/>
    <w:qFormat/>
    <w:rsid w:val="00FD6E73"/>
    <w:rPr>
      <w:b/>
      <w:u w:val="single"/>
    </w:rPr>
  </w:style>
  <w:style w:type="character" w:customStyle="1" w:styleId="AAAEmphasis2">
    <w:name w:val="AAAEmphasis2"/>
    <w:rsid w:val="00FD6E73"/>
    <w:rPr>
      <w:rFonts w:ascii="Cooper Black" w:hAnsi="Cooper Black"/>
      <w:iCs/>
      <w:u w:val="single"/>
    </w:rPr>
  </w:style>
  <w:style w:type="paragraph" w:customStyle="1" w:styleId="shrink80">
    <w:name w:val="shrink8"/>
    <w:basedOn w:val="Normal"/>
    <w:rsid w:val="00FD6E73"/>
    <w:pPr>
      <w:spacing w:beforeLines="1" w:afterLines="1"/>
    </w:pPr>
    <w:rPr>
      <w:rFonts w:ascii="Times" w:eastAsia="Times New Roman" w:hAnsi="Times" w:cs="Times New Roman"/>
      <w:sz w:val="20"/>
      <w:szCs w:val="20"/>
    </w:rPr>
  </w:style>
  <w:style w:type="character" w:customStyle="1" w:styleId="underline00">
    <w:name w:val="underline0"/>
    <w:basedOn w:val="DefaultParagraphFont"/>
    <w:rsid w:val="00FD6E73"/>
  </w:style>
  <w:style w:type="character" w:customStyle="1" w:styleId="sub">
    <w:name w:val="sub"/>
    <w:basedOn w:val="DefaultParagraphFont"/>
    <w:rsid w:val="00FD6E73"/>
  </w:style>
  <w:style w:type="character" w:customStyle="1" w:styleId="citedby">
    <w:name w:val="citedby_"/>
    <w:basedOn w:val="DefaultParagraphFont"/>
    <w:rsid w:val="00FD6E73"/>
  </w:style>
  <w:style w:type="paragraph" w:customStyle="1" w:styleId="svarticlesection">
    <w:name w:val="svarticle section"/>
    <w:basedOn w:val="Normal"/>
    <w:rsid w:val="00FD6E73"/>
    <w:pPr>
      <w:spacing w:beforeLines="1" w:afterLines="1"/>
    </w:pPr>
    <w:rPr>
      <w:rFonts w:ascii="Times" w:eastAsia="Times New Roman" w:hAnsi="Times" w:cs="Times New Roman"/>
      <w:sz w:val="20"/>
      <w:szCs w:val="20"/>
    </w:rPr>
  </w:style>
  <w:style w:type="character" w:customStyle="1" w:styleId="formulatext">
    <w:name w:val="formulatext"/>
    <w:basedOn w:val="DefaultParagraphFont"/>
    <w:rsid w:val="00FD6E73"/>
  </w:style>
  <w:style w:type="character" w:customStyle="1" w:styleId="breadcrumbspathway">
    <w:name w:val="breadcrumbs pathway"/>
    <w:rsid w:val="00FD6E73"/>
  </w:style>
  <w:style w:type="paragraph" w:customStyle="1" w:styleId="Style11">
    <w:name w:val="Style11"/>
    <w:basedOn w:val="Normal"/>
    <w:link w:val="Style11Char"/>
    <w:rsid w:val="00FD6E73"/>
    <w:rPr>
      <w:rFonts w:asciiTheme="minorHAnsi" w:hAnsiTheme="minorHAnsi" w:cstheme="minorBidi"/>
      <w:b/>
      <w:sz w:val="24"/>
      <w:szCs w:val="24"/>
      <w:u w:val="thick"/>
    </w:rPr>
  </w:style>
  <w:style w:type="character" w:customStyle="1" w:styleId="emailstyle18">
    <w:name w:val="emailstyle18"/>
    <w:basedOn w:val="DefaultParagraphFont"/>
    <w:rsid w:val="00FD6E73"/>
  </w:style>
  <w:style w:type="paragraph" w:customStyle="1" w:styleId="StyleHeading4Tagheading2Heading2Char2CharHeading2Char1">
    <w:name w:val="Style Heading 4Tagheading 2Heading 2 Char2 CharHeading 2 Char1 ..."/>
    <w:basedOn w:val="Heading4"/>
    <w:rsid w:val="00FD6E73"/>
    <w:rPr>
      <w:rFonts w:ascii="Garamond" w:hAnsi="Garamond"/>
      <w:iCs w:val="0"/>
      <w:sz w:val="26"/>
    </w:rPr>
  </w:style>
  <w:style w:type="character" w:customStyle="1" w:styleId="StyleStyleBoldUnderlineIntenseEmphasisUnderlineStyleapple-s1">
    <w:name w:val="Style Style Bold UnderlineIntense EmphasisUnderlineStyleapple-s...1"/>
    <w:basedOn w:val="DefaultParagraphFont"/>
    <w:rsid w:val="00FD6E73"/>
    <w:rPr>
      <w:rFonts w:ascii="Garamond" w:hAnsi="Garamond"/>
      <w:b w:val="0"/>
      <w:bCs w:val="0"/>
      <w:sz w:val="24"/>
      <w:u w:val="single"/>
    </w:rPr>
  </w:style>
  <w:style w:type="character" w:customStyle="1" w:styleId="docpubdate">
    <w:name w:val="docpubdate"/>
    <w:rsid w:val="00FD6E73"/>
  </w:style>
  <w:style w:type="character" w:customStyle="1" w:styleId="Bold12">
    <w:name w:val="Bold12"/>
    <w:uiPriority w:val="1"/>
    <w:qFormat/>
    <w:rsid w:val="00FD6E73"/>
    <w:rPr>
      <w:rFonts w:ascii="Times New Roman" w:hAnsi="Times New Roman"/>
      <w:b/>
      <w:sz w:val="24"/>
    </w:rPr>
  </w:style>
  <w:style w:type="paragraph" w:customStyle="1" w:styleId="NotBold10">
    <w:name w:val="NotBold10"/>
    <w:link w:val="NotBold10Char"/>
    <w:qFormat/>
    <w:rsid w:val="00FD6E73"/>
    <w:pPr>
      <w:spacing w:after="200" w:line="276" w:lineRule="auto"/>
      <w:ind w:left="288" w:right="288"/>
    </w:pPr>
    <w:rPr>
      <w:rFonts w:ascii="Times New Roman" w:eastAsia="Calibri" w:hAnsi="Times New Roman" w:cs="Calibri"/>
      <w:sz w:val="20"/>
      <w:szCs w:val="22"/>
    </w:rPr>
  </w:style>
  <w:style w:type="character" w:customStyle="1" w:styleId="NotBold10Char">
    <w:name w:val="NotBold10 Char"/>
    <w:link w:val="NotBold10"/>
    <w:rsid w:val="00FD6E73"/>
    <w:rPr>
      <w:rFonts w:ascii="Times New Roman" w:eastAsia="Calibri" w:hAnsi="Times New Roman" w:cs="Calibri"/>
      <w:sz w:val="20"/>
      <w:szCs w:val="22"/>
    </w:rPr>
  </w:style>
  <w:style w:type="character" w:customStyle="1" w:styleId="NotBold10Final">
    <w:name w:val="NotBold10Final"/>
    <w:uiPriority w:val="1"/>
    <w:qFormat/>
    <w:rsid w:val="00FD6E73"/>
    <w:rPr>
      <w:rFonts w:ascii="Times New Roman" w:hAnsi="Times New Roman"/>
      <w:b w:val="0"/>
      <w:i w:val="0"/>
      <w:sz w:val="20"/>
    </w:rPr>
  </w:style>
  <w:style w:type="character" w:customStyle="1" w:styleId="Bodytext11Bold">
    <w:name w:val="Body text (11) + Bold"/>
    <w:uiPriority w:val="99"/>
    <w:rsid w:val="00FD6E73"/>
    <w:rPr>
      <w:rFonts w:ascii="Palatino Linotype" w:hAnsi="Palatino Linotype" w:cs="Palatino Linotype" w:hint="default"/>
      <w:b/>
      <w:bCs/>
      <w:sz w:val="16"/>
      <w:szCs w:val="16"/>
    </w:rPr>
  </w:style>
  <w:style w:type="paragraph" w:customStyle="1" w:styleId="StyleCardTextUnderline3">
    <w:name w:val="Style Card Text + Underline3"/>
    <w:link w:val="StyleCardTextUnderline3Char"/>
    <w:rsid w:val="00FD6E73"/>
    <w:pPr>
      <w:spacing w:after="200" w:line="276" w:lineRule="auto"/>
    </w:pPr>
    <w:rPr>
      <w:sz w:val="22"/>
      <w:szCs w:val="22"/>
    </w:rPr>
  </w:style>
  <w:style w:type="character" w:customStyle="1" w:styleId="AuthorDate2">
    <w:name w:val="Author/Date"/>
    <w:basedOn w:val="DefaultParagraphFont"/>
    <w:qFormat/>
    <w:rsid w:val="00FD6E73"/>
    <w:rPr>
      <w:rFonts w:ascii="Times New Roman" w:hAnsi="Times New Roman" w:cs="Times New Roman"/>
      <w:b/>
      <w:sz w:val="24"/>
      <w:u w:val="single"/>
    </w:rPr>
  </w:style>
  <w:style w:type="paragraph" w:customStyle="1" w:styleId="Maximize">
    <w:name w:val="Maximize"/>
    <w:basedOn w:val="Normal"/>
    <w:link w:val="MaximizeChar"/>
    <w:qFormat/>
    <w:rsid w:val="00FD6E73"/>
    <w:pPr>
      <w:keepNext/>
      <w:keepLines/>
      <w:jc w:val="both"/>
    </w:pPr>
    <w:rPr>
      <w:rFonts w:ascii="Calibri" w:hAnsi="Calibri" w:cs="Calibri"/>
      <w:u w:val="single"/>
    </w:rPr>
  </w:style>
  <w:style w:type="character" w:customStyle="1" w:styleId="MaximizeChar">
    <w:name w:val="Maximize Char"/>
    <w:link w:val="Maximize"/>
    <w:rsid w:val="00FD6E73"/>
    <w:rPr>
      <w:rFonts w:ascii="Calibri" w:hAnsi="Calibri" w:cs="Calibri"/>
      <w:sz w:val="16"/>
      <w:szCs w:val="22"/>
      <w:u w:val="single"/>
    </w:rPr>
  </w:style>
  <w:style w:type="paragraph" w:customStyle="1" w:styleId="Cabi">
    <w:name w:val="Cabi"/>
    <w:basedOn w:val="Normal"/>
    <w:rsid w:val="00FD6E73"/>
    <w:rPr>
      <w:rFonts w:ascii="Calibri" w:eastAsia="Times New Roman" w:hAnsi="Calibri" w:cs="Times New Roman"/>
      <w:sz w:val="24"/>
      <w:szCs w:val="24"/>
    </w:rPr>
  </w:style>
  <w:style w:type="paragraph" w:customStyle="1" w:styleId="StyleStyleStyle49pt11pt">
    <w:name w:val="Style Style Style4 + 9 pt + 11 pt"/>
    <w:basedOn w:val="StyleStyle49pt"/>
    <w:link w:val="StyleStyleStyle49pt11ptChar"/>
    <w:qFormat/>
    <w:rsid w:val="00FD6E73"/>
    <w:pPr>
      <w:tabs>
        <w:tab w:val="num" w:pos="720"/>
      </w:tabs>
    </w:pPr>
    <w:rPr>
      <w:rFonts w:ascii="Times New Roman" w:eastAsia="Times New Roman" w:hAnsi="Times New Roman"/>
      <w:sz w:val="20"/>
    </w:rPr>
  </w:style>
  <w:style w:type="character" w:customStyle="1" w:styleId="StyleStyleStyle49pt11ptChar">
    <w:name w:val="Style Style Style4 + 9 pt + 11 pt Char"/>
    <w:link w:val="StyleStyleStyle49pt11pt"/>
    <w:rsid w:val="00FD6E73"/>
    <w:rPr>
      <w:rFonts w:ascii="Times New Roman" w:eastAsia="Times New Roman" w:hAnsi="Times New Roman" w:cs="Arial"/>
      <w:sz w:val="20"/>
      <w:u w:val="single"/>
    </w:rPr>
  </w:style>
  <w:style w:type="paragraph" w:customStyle="1" w:styleId="StyleStyle49pt1">
    <w:name w:val="Style Style4 + 9 pt1"/>
    <w:basedOn w:val="Style4"/>
    <w:link w:val="StyleStyle49pt1Char"/>
    <w:qFormat/>
    <w:rsid w:val="00FD6E73"/>
    <w:pPr>
      <w:tabs>
        <w:tab w:val="num" w:pos="720"/>
      </w:tabs>
    </w:pPr>
    <w:rPr>
      <w:rFonts w:ascii="Times New Roman" w:hAnsi="Times New Roman" w:cs="Arial"/>
    </w:rPr>
  </w:style>
  <w:style w:type="character" w:customStyle="1" w:styleId="StyleStyle49pt1Char">
    <w:name w:val="Style Style4 + 9 pt1 Char"/>
    <w:link w:val="StyleStyle49pt1"/>
    <w:rsid w:val="00FD6E73"/>
    <w:rPr>
      <w:rFonts w:ascii="Times New Roman" w:eastAsia="Times New Roman" w:hAnsi="Times New Roman" w:cs="Arial"/>
      <w:sz w:val="20"/>
      <w:u w:val="single"/>
    </w:rPr>
  </w:style>
  <w:style w:type="paragraph" w:customStyle="1" w:styleId="StyleStyle49ptBold1">
    <w:name w:val="Style Style4 + 9 pt Bold1"/>
    <w:basedOn w:val="Style4"/>
    <w:link w:val="StyleStyle49ptBold1Char"/>
    <w:qFormat/>
    <w:rsid w:val="00FD6E73"/>
    <w:pPr>
      <w:tabs>
        <w:tab w:val="num" w:pos="720"/>
      </w:tabs>
    </w:pPr>
    <w:rPr>
      <w:rFonts w:ascii="Times New Roman" w:hAnsi="Times New Roman" w:cs="Arial"/>
      <w:b/>
      <w:bCs/>
    </w:rPr>
  </w:style>
  <w:style w:type="character" w:customStyle="1" w:styleId="StyleStyle49ptBold1Char">
    <w:name w:val="Style Style4 + 9 pt Bold1 Char"/>
    <w:link w:val="StyleStyle49ptBold1"/>
    <w:rsid w:val="00FD6E73"/>
    <w:rPr>
      <w:rFonts w:ascii="Times New Roman" w:eastAsia="Times New Roman" w:hAnsi="Times New Roman" w:cs="Arial"/>
      <w:b/>
      <w:bCs/>
      <w:sz w:val="20"/>
      <w:u w:val="single"/>
    </w:rPr>
  </w:style>
  <w:style w:type="paragraph" w:customStyle="1" w:styleId="StyleMinimize9pt">
    <w:name w:val="Style Minimize + 9 pt"/>
    <w:basedOn w:val="Normal"/>
    <w:link w:val="StyleMinimize9ptChar"/>
    <w:qFormat/>
    <w:rsid w:val="00FD6E73"/>
    <w:pPr>
      <w:autoSpaceDE w:val="0"/>
      <w:autoSpaceDN w:val="0"/>
      <w:adjustRightInd w:val="0"/>
      <w:ind w:left="288" w:right="288"/>
    </w:pPr>
    <w:rPr>
      <w:rFonts w:ascii="Times New Roman" w:eastAsia="Times New Roman" w:hAnsi="Times New Roman" w:cs="Times New Roman"/>
      <w:color w:val="000000"/>
      <w:sz w:val="20"/>
      <w:szCs w:val="24"/>
    </w:rPr>
  </w:style>
  <w:style w:type="character" w:customStyle="1" w:styleId="StyleMinimize9ptChar">
    <w:name w:val="Style Minimize + 9 pt Char"/>
    <w:link w:val="StyleMinimize9pt"/>
    <w:rsid w:val="00FD6E73"/>
    <w:rPr>
      <w:rFonts w:ascii="Times New Roman" w:eastAsia="Times New Roman" w:hAnsi="Times New Roman" w:cs="Times New Roman"/>
      <w:color w:val="000000"/>
      <w:sz w:val="20"/>
    </w:rPr>
  </w:style>
  <w:style w:type="character" w:customStyle="1" w:styleId="Style5Char">
    <w:name w:val="Style5 Char"/>
    <w:link w:val="Style5"/>
    <w:uiPriority w:val="4"/>
    <w:rsid w:val="00FD6E73"/>
    <w:rPr>
      <w:rFonts w:ascii="Arial" w:eastAsia="Times New Roman" w:hAnsi="Arial" w:cs="Arial"/>
      <w:b/>
      <w:bCs/>
      <w:sz w:val="16"/>
      <w:u w:val="single"/>
    </w:rPr>
  </w:style>
  <w:style w:type="paragraph" w:customStyle="1" w:styleId="Style100">
    <w:name w:val="Style10"/>
    <w:basedOn w:val="Normal"/>
    <w:link w:val="Style10Char"/>
    <w:qFormat/>
    <w:rsid w:val="00FD6E73"/>
    <w:pPr>
      <w:ind w:right="432"/>
    </w:pPr>
    <w:rPr>
      <w:rFonts w:ascii="Times New Roman" w:eastAsia="Times New Roman" w:hAnsi="Times New Roman" w:cs="Times New Roman"/>
      <w:b/>
      <w:sz w:val="24"/>
      <w:szCs w:val="24"/>
    </w:rPr>
  </w:style>
  <w:style w:type="character" w:customStyle="1" w:styleId="Style10Char">
    <w:name w:val="Style10 Char"/>
    <w:link w:val="Style100"/>
    <w:rsid w:val="00FD6E73"/>
    <w:rPr>
      <w:rFonts w:ascii="Times New Roman" w:eastAsia="Times New Roman" w:hAnsi="Times New Roman" w:cs="Times New Roman"/>
      <w:b/>
    </w:rPr>
  </w:style>
  <w:style w:type="character" w:customStyle="1" w:styleId="StyleStyleBoldUnderlineUnderlineapple-style-span6ptBoldK">
    <w:name w:val="Style Style Bold UnderlineUnderlineapple-style-span + 6 ptBoldK..."/>
    <w:basedOn w:val="DefaultParagraphFont"/>
    <w:rsid w:val="00FD6E73"/>
    <w:rPr>
      <w:b w:val="0"/>
      <w:bCs w:val="0"/>
      <w:sz w:val="22"/>
      <w:u w:val="single"/>
      <w:bdr w:val="none" w:sz="0" w:space="0" w:color="auto"/>
    </w:rPr>
  </w:style>
  <w:style w:type="character" w:customStyle="1" w:styleId="StyleStyleStyleBold12ptCite11pt">
    <w:name w:val="Style Style Style Bold + 12 ptCite + 11 pt"/>
    <w:rsid w:val="00FD6E73"/>
    <w:rPr>
      <w:rFonts w:ascii="Verdana" w:hAnsi="Verdana" w:hint="default"/>
      <w:b/>
      <w:bCs/>
      <w:sz w:val="22"/>
      <w:u w:val="single"/>
    </w:rPr>
  </w:style>
  <w:style w:type="character" w:customStyle="1" w:styleId="FontStyle47">
    <w:name w:val="Font Style47"/>
    <w:uiPriority w:val="99"/>
    <w:rsid w:val="00FD6E73"/>
    <w:rPr>
      <w:rFonts w:ascii="Times New Roman" w:hAnsi="Times New Roman" w:cs="Times New Roman"/>
      <w:sz w:val="18"/>
      <w:szCs w:val="18"/>
    </w:rPr>
  </w:style>
  <w:style w:type="character" w:customStyle="1" w:styleId="body1">
    <w:name w:val="body1"/>
    <w:rsid w:val="00FD6E73"/>
  </w:style>
  <w:style w:type="character" w:customStyle="1" w:styleId="DottedUnderline1">
    <w:name w:val="Dotted Underline"/>
    <w:basedOn w:val="DebateUnderline"/>
    <w:rsid w:val="00FD6E73"/>
    <w:rPr>
      <w:u w:val="dottedHeavy"/>
    </w:rPr>
  </w:style>
  <w:style w:type="paragraph" w:customStyle="1" w:styleId="Pa12">
    <w:name w:val="Pa12"/>
    <w:basedOn w:val="Normal"/>
    <w:next w:val="Normal"/>
    <w:uiPriority w:val="99"/>
    <w:rsid w:val="00FD6E73"/>
    <w:pPr>
      <w:autoSpaceDE w:val="0"/>
      <w:autoSpaceDN w:val="0"/>
      <w:adjustRightInd w:val="0"/>
      <w:spacing w:line="200" w:lineRule="atLeast"/>
    </w:pPr>
    <w:rPr>
      <w:rFonts w:ascii="Adobe Garamond Pro" w:hAnsi="Adobe Garamond Pro" w:cs="Times New Roman"/>
      <w:sz w:val="24"/>
      <w:szCs w:val="24"/>
    </w:rPr>
  </w:style>
  <w:style w:type="character" w:customStyle="1" w:styleId="underlinedCharChar0">
    <w:name w:val="underlined Char Char"/>
    <w:basedOn w:val="DefaultParagraphFont"/>
    <w:rsid w:val="00FD6E73"/>
    <w:rPr>
      <w:rFonts w:ascii="Times New Roman" w:eastAsia="Times New Roman" w:hAnsi="Times New Roman" w:cs="Times New Roman"/>
      <w:sz w:val="20"/>
      <w:szCs w:val="20"/>
      <w:u w:val="single"/>
    </w:rPr>
  </w:style>
  <w:style w:type="paragraph" w:customStyle="1" w:styleId="Style52">
    <w:name w:val="Style 5"/>
    <w:qFormat/>
    <w:rsid w:val="00FD6E73"/>
    <w:pPr>
      <w:widowControl w:val="0"/>
      <w:autoSpaceDE w:val="0"/>
      <w:autoSpaceDN w:val="0"/>
      <w:spacing w:line="252" w:lineRule="exact"/>
      <w:jc w:val="both"/>
    </w:pPr>
    <w:rPr>
      <w:rFonts w:ascii="Times New Roman" w:eastAsia="Times New Roman" w:hAnsi="Times New Roman" w:cs="Times New Roman"/>
    </w:rPr>
  </w:style>
  <w:style w:type="paragraph" w:customStyle="1" w:styleId="Style80">
    <w:name w:val="Style 8"/>
    <w:rsid w:val="00FD6E73"/>
    <w:pPr>
      <w:widowControl w:val="0"/>
      <w:autoSpaceDE w:val="0"/>
      <w:autoSpaceDN w:val="0"/>
      <w:jc w:val="right"/>
    </w:pPr>
    <w:rPr>
      <w:rFonts w:ascii="Times New Roman" w:eastAsia="Times New Roman" w:hAnsi="Times New Roman" w:cs="Times New Roman"/>
    </w:rPr>
  </w:style>
  <w:style w:type="character" w:customStyle="1" w:styleId="updatebodytest">
    <w:name w:val="updatebodytest"/>
    <w:basedOn w:val="DefaultParagraphFont"/>
    <w:rsid w:val="00FD6E73"/>
  </w:style>
  <w:style w:type="character" w:customStyle="1" w:styleId="mainheader">
    <w:name w:val="mainheader"/>
    <w:basedOn w:val="DefaultParagraphFont"/>
    <w:rsid w:val="00FD6E73"/>
  </w:style>
  <w:style w:type="character" w:customStyle="1" w:styleId="div5head">
    <w:name w:val="div5head"/>
    <w:basedOn w:val="DefaultParagraphFont"/>
    <w:rsid w:val="00FD6E73"/>
  </w:style>
  <w:style w:type="character" w:customStyle="1" w:styleId="div6head">
    <w:name w:val="div6head"/>
    <w:basedOn w:val="DefaultParagraphFont"/>
    <w:rsid w:val="00FD6E73"/>
  </w:style>
  <w:style w:type="character" w:customStyle="1" w:styleId="caps-label">
    <w:name w:val="caps-label"/>
    <w:basedOn w:val="DefaultParagraphFont"/>
    <w:rsid w:val="00FD6E73"/>
  </w:style>
  <w:style w:type="character" w:customStyle="1" w:styleId="pronset">
    <w:name w:val="pronset"/>
    <w:basedOn w:val="DefaultParagraphFont"/>
    <w:rsid w:val="00FD6E73"/>
  </w:style>
  <w:style w:type="character" w:customStyle="1" w:styleId="showipapr">
    <w:name w:val="show_ipapr"/>
    <w:basedOn w:val="DefaultParagraphFont"/>
    <w:rsid w:val="00FD6E73"/>
  </w:style>
  <w:style w:type="character" w:customStyle="1" w:styleId="prondelim">
    <w:name w:val="prondelim"/>
    <w:basedOn w:val="DefaultParagraphFont"/>
    <w:rsid w:val="00FD6E73"/>
  </w:style>
  <w:style w:type="character" w:customStyle="1" w:styleId="prontoggle">
    <w:name w:val="pron_toggle"/>
    <w:basedOn w:val="DefaultParagraphFont"/>
    <w:rsid w:val="00FD6E73"/>
  </w:style>
  <w:style w:type="character" w:customStyle="1" w:styleId="showspellpr">
    <w:name w:val="show_spellpr"/>
    <w:basedOn w:val="DefaultParagraphFont"/>
    <w:rsid w:val="00FD6E73"/>
  </w:style>
  <w:style w:type="character" w:customStyle="1" w:styleId="boldface">
    <w:name w:val="boldface"/>
    <w:basedOn w:val="DefaultParagraphFont"/>
    <w:rsid w:val="00FD6E73"/>
  </w:style>
  <w:style w:type="character" w:customStyle="1" w:styleId="pg">
    <w:name w:val="pg"/>
    <w:basedOn w:val="DefaultParagraphFont"/>
    <w:rsid w:val="00FD6E73"/>
  </w:style>
  <w:style w:type="character" w:customStyle="1" w:styleId="secondary-bf">
    <w:name w:val="secondary-bf"/>
    <w:basedOn w:val="DefaultParagraphFont"/>
    <w:rsid w:val="00FD6E73"/>
  </w:style>
  <w:style w:type="character" w:customStyle="1" w:styleId="dnindex">
    <w:name w:val="dnindex"/>
    <w:basedOn w:val="DefaultParagraphFont"/>
    <w:rsid w:val="00FD6E73"/>
  </w:style>
  <w:style w:type="character" w:customStyle="1" w:styleId="searchtools-record-title">
    <w:name w:val="searchtools-record-title"/>
    <w:basedOn w:val="DefaultParagraphFont"/>
    <w:rsid w:val="00FD6E73"/>
  </w:style>
  <w:style w:type="character" w:customStyle="1" w:styleId="rightside">
    <w:name w:val="rightside"/>
    <w:rsid w:val="00FD6E73"/>
  </w:style>
  <w:style w:type="character" w:customStyle="1" w:styleId="flourish">
    <w:name w:val="flourish"/>
    <w:rsid w:val="00FD6E73"/>
  </w:style>
  <w:style w:type="character" w:customStyle="1" w:styleId="style150">
    <w:name w:val="style150"/>
    <w:rsid w:val="00FD6E73"/>
  </w:style>
  <w:style w:type="character" w:customStyle="1" w:styleId="head">
    <w:name w:val="head"/>
    <w:rsid w:val="00FD6E73"/>
  </w:style>
  <w:style w:type="character" w:customStyle="1" w:styleId="first-letter">
    <w:name w:val="first-letter"/>
    <w:rsid w:val="00FD6E73"/>
  </w:style>
  <w:style w:type="character" w:customStyle="1" w:styleId="focusparagraph">
    <w:name w:val="focusparagraph"/>
    <w:rsid w:val="00FD6E73"/>
  </w:style>
  <w:style w:type="character" w:customStyle="1" w:styleId="StyleUnderlineCharChar9pt">
    <w:name w:val="Style Underline Char Char + 9 pt"/>
    <w:rsid w:val="00FD6E73"/>
    <w:rPr>
      <w:rFonts w:ascii="Times New Roman" w:hAnsi="Times New Roman" w:hint="default"/>
      <w:sz w:val="20"/>
      <w:szCs w:val="24"/>
      <w:u w:val="single"/>
      <w:lang w:val="en-US" w:eastAsia="en-US" w:bidi="ar-SA"/>
    </w:rPr>
  </w:style>
  <w:style w:type="character" w:customStyle="1" w:styleId="CharChar31">
    <w:name w:val="Char Char31"/>
    <w:rsid w:val="00FD6E73"/>
    <w:rPr>
      <w:rFonts w:cs="Arial"/>
      <w:b/>
      <w:bCs/>
      <w:szCs w:val="32"/>
      <w:lang w:val="en-US" w:eastAsia="en-US" w:bidi="ar-SA"/>
    </w:rPr>
  </w:style>
  <w:style w:type="character" w:customStyle="1" w:styleId="citationgenerated">
    <w:name w:val="citation generated"/>
    <w:rsid w:val="00FD6E73"/>
  </w:style>
  <w:style w:type="paragraph" w:customStyle="1" w:styleId="CM25">
    <w:name w:val="CM25"/>
    <w:basedOn w:val="Default"/>
    <w:next w:val="Default"/>
    <w:rsid w:val="00FD6E73"/>
    <w:pPr>
      <w:widowControl w:val="0"/>
      <w:spacing w:after="233" w:line="276" w:lineRule="auto"/>
    </w:pPr>
    <w:rPr>
      <w:rFonts w:ascii="Georgia" w:eastAsia="Calibri" w:hAnsi="Georgia"/>
      <w:color w:val="auto"/>
      <w:sz w:val="22"/>
    </w:rPr>
  </w:style>
  <w:style w:type="character" w:customStyle="1" w:styleId="FontStyle29">
    <w:name w:val="Font Style29"/>
    <w:uiPriority w:val="99"/>
    <w:rsid w:val="00FD6E73"/>
    <w:rPr>
      <w:rFonts w:ascii="Arial" w:hAnsi="Arial" w:cs="Arial"/>
      <w:sz w:val="14"/>
      <w:szCs w:val="14"/>
    </w:rPr>
  </w:style>
  <w:style w:type="character" w:customStyle="1" w:styleId="marrontitulobig">
    <w:name w:val="marron_titulo_big"/>
    <w:rsid w:val="00FD6E73"/>
  </w:style>
  <w:style w:type="character" w:customStyle="1" w:styleId="titletxt">
    <w:name w:val="titletxt"/>
    <w:rsid w:val="00FD6E73"/>
  </w:style>
  <w:style w:type="character" w:customStyle="1" w:styleId="colbcopy">
    <w:name w:val="colbcopy"/>
    <w:rsid w:val="00FD6E73"/>
  </w:style>
  <w:style w:type="character" w:customStyle="1" w:styleId="hcard">
    <w:name w:val="hcard"/>
    <w:rsid w:val="00FD6E73"/>
  </w:style>
  <w:style w:type="numbering" w:customStyle="1" w:styleId="1ai3">
    <w:name w:val="1 / a / i3"/>
    <w:basedOn w:val="NoList"/>
    <w:next w:val="1ai"/>
    <w:rsid w:val="00FD6E73"/>
  </w:style>
  <w:style w:type="paragraph" w:customStyle="1" w:styleId="StylePlainTextTimesNewRomanBold">
    <w:name w:val="Style Plain Text + Times New Roman Bold"/>
    <w:basedOn w:val="PlainText"/>
    <w:rsid w:val="00FD6E73"/>
    <w:pPr>
      <w:widowControl w:val="0"/>
    </w:pPr>
    <w:rPr>
      <w:rFonts w:ascii="Courier" w:eastAsia="Cambria" w:hAnsi="Courier" w:cs="Times New Roman"/>
      <w:sz w:val="21"/>
      <w:szCs w:val="21"/>
    </w:rPr>
  </w:style>
  <w:style w:type="paragraph" w:customStyle="1" w:styleId="hotroute4">
    <w:name w:val="hotroute"/>
    <w:basedOn w:val="Normal"/>
    <w:qFormat/>
    <w:rsid w:val="00FD6E73"/>
    <w:pPr>
      <w:widowControl w:val="0"/>
      <w:ind w:left="288"/>
    </w:pPr>
    <w:rPr>
      <w:rFonts w:ascii="Georgia" w:hAnsi="Georgia" w:cs="Calibri"/>
    </w:rPr>
  </w:style>
  <w:style w:type="paragraph" w:customStyle="1" w:styleId="DeleteAnalytics">
    <w:name w:val="Delete Analytics"/>
    <w:basedOn w:val="Heading4"/>
    <w:qFormat/>
    <w:rsid w:val="00FD6E73"/>
    <w:pPr>
      <w:widowControl w:val="0"/>
    </w:pPr>
    <w:rPr>
      <w:rFonts w:ascii="Georgia" w:hAnsi="Georgia"/>
      <w:color w:val="800000"/>
      <w:sz w:val="26"/>
    </w:rPr>
  </w:style>
  <w:style w:type="paragraph" w:customStyle="1" w:styleId="ReallyFuckingSmall0">
    <w:name w:val="Really Fucking Small"/>
    <w:basedOn w:val="Normal"/>
    <w:link w:val="ReallyFuckingSmallChar0"/>
    <w:rsid w:val="00FD6E73"/>
    <w:pPr>
      <w:widowControl w:val="0"/>
      <w:ind w:left="144"/>
    </w:pPr>
    <w:rPr>
      <w:rFonts w:ascii="Times New Roman" w:eastAsia="Times New Roman" w:hAnsi="Times New Roman" w:cs="Times New Roman"/>
      <w:sz w:val="12"/>
      <w:szCs w:val="24"/>
    </w:rPr>
  </w:style>
  <w:style w:type="character" w:customStyle="1" w:styleId="ReallyFuckingSmallChar0">
    <w:name w:val="Really Fucking Small Char"/>
    <w:link w:val="ReallyFuckingSmall0"/>
    <w:rsid w:val="00FD6E73"/>
    <w:rPr>
      <w:rFonts w:ascii="Times New Roman" w:eastAsia="Times New Roman" w:hAnsi="Times New Roman" w:cs="Times New Roman"/>
      <w:sz w:val="12"/>
    </w:rPr>
  </w:style>
  <w:style w:type="character" w:customStyle="1" w:styleId="Qualified">
    <w:name w:val="Qualified"/>
    <w:rsid w:val="00FD6E73"/>
    <w:rPr>
      <w:rFonts w:ascii="Cambria" w:hAnsi="Cambria"/>
      <w:b/>
      <w:bCs/>
      <w:sz w:val="16"/>
    </w:rPr>
  </w:style>
  <w:style w:type="character" w:customStyle="1" w:styleId="BlockTitleChar0">
    <w:name w:val="%Block Title Char"/>
    <w:rsid w:val="00FD6E73"/>
    <w:rPr>
      <w:rFonts w:ascii="Arial" w:eastAsia="Times New Roman" w:hAnsi="Arial" w:cs="Arial"/>
      <w:b/>
      <w:bCs/>
      <w:kern w:val="32"/>
      <w:sz w:val="28"/>
      <w:szCs w:val="32"/>
    </w:rPr>
  </w:style>
  <w:style w:type="paragraph" w:customStyle="1" w:styleId="Emphasize">
    <w:name w:val="Emphasize"/>
    <w:basedOn w:val="Normal"/>
    <w:qFormat/>
    <w:rsid w:val="00FD6E73"/>
    <w:pPr>
      <w:widowControl w:val="0"/>
      <w:spacing w:after="200"/>
    </w:pPr>
    <w:rPr>
      <w:rFonts w:ascii="Cambria" w:eastAsia="Cambria" w:hAnsi="Cambria" w:cs="Calibri"/>
      <w:b/>
      <w:sz w:val="20"/>
      <w:szCs w:val="24"/>
      <w:u w:val="single"/>
    </w:rPr>
  </w:style>
  <w:style w:type="character" w:customStyle="1" w:styleId="columntexthead">
    <w:name w:val="columntexthead"/>
    <w:rsid w:val="00FD6E73"/>
  </w:style>
  <w:style w:type="character" w:customStyle="1" w:styleId="instruction">
    <w:name w:val="instruction"/>
    <w:rsid w:val="00FD6E73"/>
  </w:style>
  <w:style w:type="character" w:customStyle="1" w:styleId="listpipe">
    <w:name w:val="listpipe"/>
    <w:rsid w:val="00FD6E73"/>
  </w:style>
  <w:style w:type="character" w:customStyle="1" w:styleId="imagelink">
    <w:name w:val="imagelink"/>
    <w:rsid w:val="00FD6E73"/>
  </w:style>
  <w:style w:type="character" w:customStyle="1" w:styleId="A4">
    <w:name w:val="A4"/>
    <w:rsid w:val="00FD6E73"/>
    <w:rPr>
      <w:rFonts w:ascii="Baskerville" w:hAnsi="Baskerville" w:cs="Baskerville"/>
      <w:b/>
      <w:bCs/>
      <w:color w:val="000000"/>
      <w:sz w:val="22"/>
      <w:szCs w:val="22"/>
    </w:rPr>
  </w:style>
  <w:style w:type="character" w:customStyle="1" w:styleId="noticiabyline">
    <w:name w:val="noticia_byline"/>
    <w:rsid w:val="00FD6E73"/>
  </w:style>
  <w:style w:type="character" w:customStyle="1" w:styleId="rightnowyahoo">
    <w:name w:val="right_now_yahoo"/>
    <w:rsid w:val="00FD6E73"/>
  </w:style>
  <w:style w:type="character" w:customStyle="1" w:styleId="submittedmeta">
    <w:name w:val="submitted meta"/>
    <w:rsid w:val="00FD6E73"/>
  </w:style>
  <w:style w:type="paragraph" w:customStyle="1" w:styleId="IndexHeader">
    <w:name w:val="Index Header"/>
    <w:basedOn w:val="Normal"/>
    <w:rsid w:val="00FD6E73"/>
    <w:pPr>
      <w:widowControl w:val="0"/>
      <w:ind w:left="-720"/>
      <w:outlineLvl w:val="0"/>
    </w:pPr>
    <w:rPr>
      <w:rFonts w:ascii="Times New Roman" w:eastAsia="Times New Roman" w:hAnsi="Times New Roman" w:cs="Calibri"/>
      <w:b/>
      <w:bCs/>
      <w:sz w:val="36"/>
      <w:szCs w:val="20"/>
    </w:rPr>
  </w:style>
  <w:style w:type="character" w:customStyle="1" w:styleId="IndexHeaderChar">
    <w:name w:val="Index Header Char"/>
    <w:rsid w:val="00FD6E73"/>
    <w:rPr>
      <w:rFonts w:ascii="Times New Roman" w:eastAsia="Times New Roman" w:hAnsi="Times New Roman"/>
      <w:b/>
      <w:bCs/>
      <w:sz w:val="36"/>
    </w:rPr>
  </w:style>
  <w:style w:type="paragraph" w:customStyle="1" w:styleId="CardRead">
    <w:name w:val="Card_Read"/>
    <w:basedOn w:val="Normal"/>
    <w:rsid w:val="00FD6E73"/>
    <w:pPr>
      <w:widowControl w:val="0"/>
    </w:pPr>
    <w:rPr>
      <w:rFonts w:ascii="Times" w:eastAsia="Times" w:hAnsi="Times" w:cs="Calibri"/>
      <w:szCs w:val="20"/>
    </w:rPr>
  </w:style>
  <w:style w:type="paragraph" w:customStyle="1" w:styleId="CardNU">
    <w:name w:val="CardNU"/>
    <w:basedOn w:val="Normal"/>
    <w:rsid w:val="00FD6E73"/>
    <w:pPr>
      <w:widowControl w:val="0"/>
    </w:pPr>
    <w:rPr>
      <w:rFonts w:ascii="Times" w:eastAsia="Times" w:hAnsi="Times" w:cs="Calibri"/>
      <w:sz w:val="14"/>
      <w:szCs w:val="20"/>
    </w:rPr>
  </w:style>
  <w:style w:type="paragraph" w:customStyle="1" w:styleId="StyleHeading310pt">
    <w:name w:val="Style Heading 3 + 10 pt"/>
    <w:basedOn w:val="Heading3"/>
    <w:qFormat/>
    <w:rsid w:val="00FD6E73"/>
    <w:pPr>
      <w:keepLines w:val="0"/>
      <w:pageBreakBefore w:val="0"/>
      <w:widowControl w:val="0"/>
      <w:ind w:left="576"/>
      <w:jc w:val="left"/>
    </w:pPr>
    <w:rPr>
      <w:rFonts w:ascii="Georgia" w:eastAsia="Times New Roman" w:hAnsi="Georgia" w:cs="Arial"/>
      <w:b w:val="0"/>
      <w:bCs/>
      <w:caps/>
      <w:sz w:val="20"/>
      <w:szCs w:val="26"/>
      <w:u w:val="none"/>
    </w:rPr>
  </w:style>
  <w:style w:type="character" w:customStyle="1" w:styleId="StyleHeading310ptChar">
    <w:name w:val="Style Heading 3 + 10 pt Char"/>
    <w:rsid w:val="00FD6E73"/>
    <w:rPr>
      <w:rFonts w:ascii="Times New Roman" w:eastAsia="Times New Roman" w:hAnsi="Times New Roman" w:cs="Arial"/>
      <w:b/>
      <w:bCs/>
      <w:sz w:val="26"/>
      <w:szCs w:val="26"/>
    </w:rPr>
  </w:style>
  <w:style w:type="paragraph" w:customStyle="1" w:styleId="CardText-NotUnderlined">
    <w:name w:val="Card Text - Not Underlined"/>
    <w:basedOn w:val="Normal"/>
    <w:rsid w:val="00FD6E73"/>
    <w:pPr>
      <w:widowControl w:val="0"/>
      <w:spacing w:after="60"/>
    </w:pPr>
    <w:rPr>
      <w:rFonts w:ascii="Times New Roman" w:eastAsia="Times New Roman" w:hAnsi="Times New Roman" w:cs="Calibri"/>
      <w:sz w:val="18"/>
      <w:szCs w:val="24"/>
    </w:rPr>
  </w:style>
  <w:style w:type="paragraph" w:customStyle="1" w:styleId="OmniPage8">
    <w:name w:val="OmniPage #8"/>
    <w:basedOn w:val="Normal"/>
    <w:rsid w:val="00FD6E73"/>
    <w:pPr>
      <w:widowControl w:val="0"/>
    </w:pPr>
    <w:rPr>
      <w:rFonts w:ascii="Times New Roman" w:eastAsia="Times New Roman" w:hAnsi="Times New Roman" w:cs="Calibri"/>
      <w:color w:val="000000"/>
      <w:sz w:val="20"/>
      <w:szCs w:val="20"/>
    </w:rPr>
  </w:style>
  <w:style w:type="paragraph" w:customStyle="1" w:styleId="OmniPage2">
    <w:name w:val="OmniPage #2"/>
    <w:basedOn w:val="Normal"/>
    <w:rsid w:val="00FD6E73"/>
    <w:pPr>
      <w:widowControl w:val="0"/>
    </w:pPr>
    <w:rPr>
      <w:rFonts w:ascii="Times New Roman" w:eastAsia="Times New Roman" w:hAnsi="Times New Roman" w:cs="Calibri"/>
      <w:color w:val="000000"/>
      <w:sz w:val="20"/>
      <w:szCs w:val="20"/>
    </w:rPr>
  </w:style>
  <w:style w:type="paragraph" w:customStyle="1" w:styleId="OmniPage6">
    <w:name w:val="OmniPage #6"/>
    <w:basedOn w:val="Normal"/>
    <w:rsid w:val="00FD6E73"/>
    <w:pPr>
      <w:widowControl w:val="0"/>
    </w:pPr>
    <w:rPr>
      <w:rFonts w:ascii="Times New Roman" w:eastAsia="Times New Roman" w:hAnsi="Times New Roman" w:cs="Calibri"/>
      <w:color w:val="000000"/>
      <w:sz w:val="20"/>
      <w:szCs w:val="20"/>
    </w:rPr>
  </w:style>
  <w:style w:type="paragraph" w:customStyle="1" w:styleId="OmniPage7">
    <w:name w:val="OmniPage #7"/>
    <w:basedOn w:val="Normal"/>
    <w:rsid w:val="00FD6E73"/>
    <w:pPr>
      <w:widowControl w:val="0"/>
    </w:pPr>
    <w:rPr>
      <w:rFonts w:ascii="Times New Roman" w:eastAsia="Times New Roman" w:hAnsi="Times New Roman" w:cs="Calibri"/>
      <w:color w:val="000000"/>
      <w:sz w:val="20"/>
      <w:szCs w:val="20"/>
    </w:rPr>
  </w:style>
  <w:style w:type="paragraph" w:customStyle="1" w:styleId="OmniPage11">
    <w:name w:val="OmniPage #11"/>
    <w:basedOn w:val="Normal"/>
    <w:rsid w:val="00FD6E73"/>
    <w:pPr>
      <w:widowControl w:val="0"/>
    </w:pPr>
    <w:rPr>
      <w:rFonts w:ascii="Times New Roman" w:eastAsia="Times New Roman" w:hAnsi="Times New Roman" w:cs="Calibri"/>
      <w:color w:val="000000"/>
      <w:sz w:val="20"/>
      <w:szCs w:val="20"/>
    </w:rPr>
  </w:style>
  <w:style w:type="paragraph" w:customStyle="1" w:styleId="OmniPage12">
    <w:name w:val="OmniPage #12"/>
    <w:basedOn w:val="Normal"/>
    <w:rsid w:val="00FD6E73"/>
    <w:pPr>
      <w:widowControl w:val="0"/>
    </w:pPr>
    <w:rPr>
      <w:rFonts w:ascii="Times New Roman" w:eastAsia="Times New Roman" w:hAnsi="Times New Roman" w:cs="Calibri"/>
      <w:color w:val="000000"/>
      <w:sz w:val="20"/>
      <w:szCs w:val="20"/>
    </w:rPr>
  </w:style>
  <w:style w:type="paragraph" w:customStyle="1" w:styleId="OmniPage13">
    <w:name w:val="OmniPage #13"/>
    <w:basedOn w:val="Normal"/>
    <w:rsid w:val="00FD6E73"/>
    <w:pPr>
      <w:widowControl w:val="0"/>
    </w:pPr>
    <w:rPr>
      <w:rFonts w:ascii="Times New Roman" w:eastAsia="Times New Roman" w:hAnsi="Times New Roman" w:cs="Calibri"/>
      <w:color w:val="000000"/>
      <w:sz w:val="20"/>
      <w:szCs w:val="20"/>
    </w:rPr>
  </w:style>
  <w:style w:type="paragraph" w:customStyle="1" w:styleId="OmniPage14">
    <w:name w:val="OmniPage #14"/>
    <w:basedOn w:val="Normal"/>
    <w:rsid w:val="00FD6E73"/>
    <w:pPr>
      <w:widowControl w:val="0"/>
    </w:pPr>
    <w:rPr>
      <w:rFonts w:ascii="Times New Roman" w:eastAsia="Times New Roman" w:hAnsi="Times New Roman" w:cs="Calibri"/>
      <w:color w:val="000000"/>
      <w:sz w:val="20"/>
      <w:szCs w:val="20"/>
    </w:rPr>
  </w:style>
  <w:style w:type="paragraph" w:customStyle="1" w:styleId="OmniPage15">
    <w:name w:val="OmniPage #15"/>
    <w:basedOn w:val="Normal"/>
    <w:rsid w:val="00FD6E73"/>
    <w:pPr>
      <w:widowControl w:val="0"/>
    </w:pPr>
    <w:rPr>
      <w:rFonts w:ascii="Times New Roman" w:eastAsia="Times New Roman" w:hAnsi="Times New Roman" w:cs="Calibri"/>
      <w:color w:val="000000"/>
      <w:sz w:val="20"/>
      <w:szCs w:val="20"/>
    </w:rPr>
  </w:style>
  <w:style w:type="paragraph" w:customStyle="1" w:styleId="OmniPage17">
    <w:name w:val="OmniPage #17"/>
    <w:basedOn w:val="Normal"/>
    <w:rsid w:val="00FD6E73"/>
    <w:pPr>
      <w:widowControl w:val="0"/>
    </w:pPr>
    <w:rPr>
      <w:rFonts w:ascii="Times New Roman" w:eastAsia="Times New Roman" w:hAnsi="Times New Roman" w:cs="Calibri"/>
      <w:color w:val="000000"/>
      <w:sz w:val="20"/>
      <w:szCs w:val="20"/>
    </w:rPr>
  </w:style>
  <w:style w:type="paragraph" w:customStyle="1" w:styleId="OmniPage19">
    <w:name w:val="OmniPage #19"/>
    <w:basedOn w:val="Normal"/>
    <w:rsid w:val="00FD6E73"/>
    <w:pPr>
      <w:widowControl w:val="0"/>
    </w:pPr>
    <w:rPr>
      <w:rFonts w:ascii="Times New Roman" w:eastAsia="Times New Roman" w:hAnsi="Times New Roman" w:cs="Calibri"/>
      <w:color w:val="000000"/>
      <w:sz w:val="20"/>
      <w:szCs w:val="20"/>
    </w:rPr>
  </w:style>
  <w:style w:type="paragraph" w:customStyle="1" w:styleId="OmniPage20">
    <w:name w:val="OmniPage #20"/>
    <w:basedOn w:val="Normal"/>
    <w:rsid w:val="00FD6E73"/>
    <w:pPr>
      <w:widowControl w:val="0"/>
    </w:pPr>
    <w:rPr>
      <w:rFonts w:ascii="Times New Roman" w:eastAsia="Times New Roman" w:hAnsi="Times New Roman" w:cs="Calibri"/>
      <w:color w:val="000000"/>
      <w:sz w:val="20"/>
      <w:szCs w:val="20"/>
    </w:rPr>
  </w:style>
  <w:style w:type="paragraph" w:customStyle="1" w:styleId="OmniPage21">
    <w:name w:val="OmniPage #21"/>
    <w:basedOn w:val="Normal"/>
    <w:rsid w:val="00FD6E73"/>
    <w:pPr>
      <w:widowControl w:val="0"/>
    </w:pPr>
    <w:rPr>
      <w:rFonts w:ascii="Times New Roman" w:eastAsia="Times New Roman" w:hAnsi="Times New Roman" w:cs="Calibri"/>
      <w:color w:val="000000"/>
      <w:sz w:val="20"/>
      <w:szCs w:val="20"/>
    </w:rPr>
  </w:style>
  <w:style w:type="paragraph" w:customStyle="1" w:styleId="OmniPage22">
    <w:name w:val="OmniPage #22"/>
    <w:basedOn w:val="Normal"/>
    <w:rsid w:val="00FD6E73"/>
    <w:pPr>
      <w:widowControl w:val="0"/>
    </w:pPr>
    <w:rPr>
      <w:rFonts w:ascii="Times New Roman" w:eastAsia="Times New Roman" w:hAnsi="Times New Roman" w:cs="Calibri"/>
      <w:color w:val="000000"/>
      <w:sz w:val="20"/>
      <w:szCs w:val="20"/>
    </w:rPr>
  </w:style>
  <w:style w:type="paragraph" w:customStyle="1" w:styleId="OmniPage25">
    <w:name w:val="OmniPage #25"/>
    <w:basedOn w:val="Normal"/>
    <w:rsid w:val="00FD6E73"/>
    <w:pPr>
      <w:widowControl w:val="0"/>
    </w:pPr>
    <w:rPr>
      <w:rFonts w:ascii="Times New Roman" w:eastAsia="Times New Roman" w:hAnsi="Times New Roman" w:cs="Calibri"/>
      <w:color w:val="000000"/>
      <w:sz w:val="20"/>
      <w:szCs w:val="20"/>
    </w:rPr>
  </w:style>
  <w:style w:type="paragraph" w:customStyle="1" w:styleId="OmniPage18">
    <w:name w:val="OmniPage #18"/>
    <w:basedOn w:val="Normal"/>
    <w:rsid w:val="00FD6E73"/>
    <w:pPr>
      <w:widowControl w:val="0"/>
    </w:pPr>
    <w:rPr>
      <w:rFonts w:ascii="Times New Roman" w:eastAsia="Times New Roman" w:hAnsi="Times New Roman" w:cs="Calibri"/>
      <w:color w:val="000000"/>
      <w:sz w:val="20"/>
      <w:szCs w:val="20"/>
    </w:rPr>
  </w:style>
  <w:style w:type="paragraph" w:customStyle="1" w:styleId="OmniPage26">
    <w:name w:val="OmniPage #26"/>
    <w:basedOn w:val="Normal"/>
    <w:rsid w:val="00FD6E73"/>
    <w:pPr>
      <w:widowControl w:val="0"/>
    </w:pPr>
    <w:rPr>
      <w:rFonts w:ascii="Times New Roman" w:eastAsia="Times New Roman" w:hAnsi="Times New Roman" w:cs="Calibri"/>
      <w:color w:val="000000"/>
      <w:sz w:val="20"/>
      <w:szCs w:val="20"/>
    </w:rPr>
  </w:style>
  <w:style w:type="character" w:customStyle="1" w:styleId="iagsheaderlarge">
    <w:name w:val="iags_header_large"/>
    <w:rsid w:val="00FD6E73"/>
  </w:style>
  <w:style w:type="paragraph" w:customStyle="1" w:styleId="OmniPage9">
    <w:name w:val="OmniPage #9"/>
    <w:basedOn w:val="Normal"/>
    <w:rsid w:val="00FD6E73"/>
    <w:pPr>
      <w:widowControl w:val="0"/>
    </w:pPr>
    <w:rPr>
      <w:rFonts w:ascii="Times New Roman" w:eastAsia="Times New Roman" w:hAnsi="Times New Roman" w:cs="Calibri"/>
      <w:color w:val="000000"/>
      <w:sz w:val="20"/>
      <w:szCs w:val="20"/>
    </w:rPr>
  </w:style>
  <w:style w:type="paragraph" w:customStyle="1" w:styleId="OmniPage5">
    <w:name w:val="OmniPage #5"/>
    <w:basedOn w:val="Normal"/>
    <w:rsid w:val="00FD6E73"/>
    <w:pPr>
      <w:widowControl w:val="0"/>
    </w:pPr>
    <w:rPr>
      <w:rFonts w:ascii="Times New Roman" w:eastAsia="Times New Roman" w:hAnsi="Times New Roman" w:cs="Calibri"/>
      <w:color w:val="000000"/>
      <w:sz w:val="20"/>
      <w:szCs w:val="20"/>
    </w:rPr>
  </w:style>
  <w:style w:type="character" w:customStyle="1" w:styleId="style12char0">
    <w:name w:val="style12char"/>
    <w:rsid w:val="00FD6E73"/>
  </w:style>
  <w:style w:type="character" w:customStyle="1" w:styleId="charchar20">
    <w:name w:val="charchar2"/>
    <w:rsid w:val="00FD6E73"/>
  </w:style>
  <w:style w:type="character" w:customStyle="1" w:styleId="style11char0">
    <w:name w:val="style11char"/>
    <w:rsid w:val="00FD6E73"/>
  </w:style>
  <w:style w:type="paragraph" w:customStyle="1" w:styleId="CitesandCardText">
    <w:name w:val="Cites and Card Text"/>
    <w:basedOn w:val="Normal"/>
    <w:rsid w:val="00FD6E73"/>
    <w:pPr>
      <w:widowControl w:val="0"/>
    </w:pPr>
    <w:rPr>
      <w:rFonts w:ascii="Times New Roman" w:eastAsia="Times New Roman" w:hAnsi="Times New Roman" w:cs="Calibri"/>
      <w:sz w:val="20"/>
      <w:szCs w:val="24"/>
    </w:rPr>
  </w:style>
  <w:style w:type="paragraph" w:styleId="List2">
    <w:name w:val="List 2"/>
    <w:basedOn w:val="Default"/>
    <w:next w:val="Default"/>
    <w:rsid w:val="00FD6E73"/>
    <w:pPr>
      <w:widowControl w:val="0"/>
    </w:pPr>
    <w:rPr>
      <w:rFonts w:eastAsia="Times New Roman"/>
      <w:color w:val="auto"/>
    </w:rPr>
  </w:style>
  <w:style w:type="paragraph" w:customStyle="1" w:styleId="Style160">
    <w:name w:val="Style 16"/>
    <w:basedOn w:val="Normal"/>
    <w:rsid w:val="00FD6E73"/>
    <w:pPr>
      <w:widowControl w:val="0"/>
      <w:autoSpaceDE w:val="0"/>
      <w:autoSpaceDN w:val="0"/>
      <w:adjustRightInd w:val="0"/>
    </w:pPr>
    <w:rPr>
      <w:rFonts w:ascii="Times New Roman" w:eastAsia="Times New Roman" w:hAnsi="Times New Roman" w:cs="Calibri"/>
      <w:sz w:val="24"/>
      <w:szCs w:val="24"/>
    </w:rPr>
  </w:style>
  <w:style w:type="character" w:customStyle="1" w:styleId="smalltextChar1">
    <w:name w:val="smalltext Char"/>
    <w:rsid w:val="00FD6E73"/>
    <w:rPr>
      <w:rFonts w:ascii="Times New Roman" w:eastAsia="Times New Roman" w:hAnsi="Times New Roman" w:cs="Arial"/>
      <w:sz w:val="16"/>
      <w:szCs w:val="24"/>
    </w:rPr>
  </w:style>
  <w:style w:type="paragraph" w:customStyle="1" w:styleId="StyleJustifiedFirstline1cmAfter6ptLinespacing1">
    <w:name w:val="Style Justified First line:  1 cm After:  6 pt Line spacing:  1...."/>
    <w:basedOn w:val="Default"/>
    <w:next w:val="Default"/>
    <w:rsid w:val="00FD6E73"/>
    <w:pPr>
      <w:widowControl w:val="0"/>
      <w:spacing w:after="120"/>
    </w:pPr>
    <w:rPr>
      <w:rFonts w:eastAsia="Times New Roman"/>
      <w:color w:val="auto"/>
    </w:rPr>
  </w:style>
  <w:style w:type="paragraph" w:customStyle="1" w:styleId="headingChar">
    <w:name w:val="heading Char"/>
    <w:basedOn w:val="Normal"/>
    <w:rsid w:val="00FD6E73"/>
    <w:pPr>
      <w:widowControl w:val="0"/>
      <w:jc w:val="center"/>
    </w:pPr>
    <w:rPr>
      <w:rFonts w:ascii="Arial Black" w:eastAsia="Times New Roman" w:hAnsi="Arial Black" w:cs="Calibri"/>
      <w:b/>
      <w:sz w:val="36"/>
      <w:szCs w:val="24"/>
      <w:u w:val="single"/>
    </w:rPr>
  </w:style>
  <w:style w:type="character" w:customStyle="1" w:styleId="boldunderlineCharChar0">
    <w:name w:val="boldunderline Char Char"/>
    <w:rsid w:val="00FD6E73"/>
    <w:rPr>
      <w:b/>
      <w:sz w:val="22"/>
      <w:szCs w:val="24"/>
      <w:u w:val="single"/>
      <w:lang w:val="en-US" w:eastAsia="en-US" w:bidi="ar-SA"/>
    </w:rPr>
  </w:style>
  <w:style w:type="paragraph" w:customStyle="1" w:styleId="Bullets-squares">
    <w:name w:val="Bullets - squares"/>
    <w:basedOn w:val="Normal"/>
    <w:next w:val="Normal"/>
    <w:rsid w:val="00FD6E73"/>
    <w:pPr>
      <w:widowControl w:val="0"/>
      <w:numPr>
        <w:numId w:val="22"/>
      </w:numPr>
      <w:overflowPunct w:val="0"/>
      <w:autoSpaceDE w:val="0"/>
      <w:autoSpaceDN w:val="0"/>
      <w:adjustRightInd w:val="0"/>
      <w:jc w:val="both"/>
      <w:textAlignment w:val="baseline"/>
    </w:pPr>
    <w:rPr>
      <w:rFonts w:ascii="Times New Roman" w:eastAsia="Times New Roman" w:hAnsi="Times New Roman" w:cs="Calibri"/>
      <w:szCs w:val="24"/>
      <w:lang w:val="en-GB"/>
    </w:rPr>
  </w:style>
  <w:style w:type="paragraph" w:customStyle="1" w:styleId="Size8">
    <w:name w:val="Size 8"/>
    <w:link w:val="Size8Char"/>
    <w:rsid w:val="00FD6E73"/>
    <w:rPr>
      <w:rFonts w:ascii="Times New Roman" w:eastAsia="Times New Roman" w:hAnsi="Times New Roman" w:cs="Times New Roman"/>
      <w:sz w:val="16"/>
      <w:szCs w:val="22"/>
    </w:rPr>
  </w:style>
  <w:style w:type="character" w:customStyle="1" w:styleId="MediumGrid2Char">
    <w:name w:val="Medium Grid 2 Char"/>
    <w:rsid w:val="00FD6E73"/>
    <w:rPr>
      <w:sz w:val="24"/>
      <w:szCs w:val="22"/>
      <w:lang w:val="en-US" w:eastAsia="en-US" w:bidi="ar-SA"/>
    </w:rPr>
  </w:style>
  <w:style w:type="character" w:customStyle="1" w:styleId="Size8Char">
    <w:name w:val="Size 8 Char"/>
    <w:link w:val="Size8"/>
    <w:rsid w:val="00FD6E73"/>
    <w:rPr>
      <w:rFonts w:ascii="Times New Roman" w:eastAsia="Times New Roman" w:hAnsi="Times New Roman" w:cs="Times New Roman"/>
      <w:sz w:val="16"/>
      <w:szCs w:val="22"/>
    </w:rPr>
  </w:style>
  <w:style w:type="paragraph" w:customStyle="1" w:styleId="RegularCite">
    <w:name w:val="Regular Cite"/>
    <w:qFormat/>
    <w:rsid w:val="00FD6E73"/>
    <w:rPr>
      <w:rFonts w:ascii="Times New Roman" w:eastAsia="Times New Roman" w:hAnsi="Times New Roman" w:cs="Times New Roman"/>
      <w:sz w:val="20"/>
      <w:szCs w:val="22"/>
    </w:rPr>
  </w:style>
  <w:style w:type="character" w:customStyle="1" w:styleId="eudoraheader">
    <w:name w:val="eudoraheader"/>
    <w:rsid w:val="00FD6E73"/>
  </w:style>
  <w:style w:type="character" w:customStyle="1" w:styleId="emailstyle26">
    <w:name w:val="emailstyle26"/>
    <w:rsid w:val="00FD6E73"/>
  </w:style>
  <w:style w:type="paragraph" w:customStyle="1" w:styleId="context">
    <w:name w:val="context"/>
    <w:basedOn w:val="Normal"/>
    <w:rsid w:val="00FD6E73"/>
    <w:pPr>
      <w:widowControl w:val="0"/>
      <w:spacing w:before="100" w:beforeAutospacing="1" w:after="100" w:afterAutospacing="1"/>
    </w:pPr>
    <w:rPr>
      <w:rFonts w:ascii="Times New Roman" w:eastAsia="Times New Roman" w:hAnsi="Times New Roman" w:cs="Calibri"/>
      <w:sz w:val="24"/>
      <w:szCs w:val="24"/>
    </w:rPr>
  </w:style>
  <w:style w:type="character" w:customStyle="1" w:styleId="newstitle1">
    <w:name w:val="newstitle1"/>
    <w:rsid w:val="00FD6E73"/>
  </w:style>
  <w:style w:type="character" w:customStyle="1" w:styleId="sendtofriend">
    <w:name w:val="sendtofriend"/>
    <w:rsid w:val="00FD6E73"/>
  </w:style>
  <w:style w:type="character" w:customStyle="1" w:styleId="pagetype">
    <w:name w:val="pagetype"/>
    <w:rsid w:val="00FD6E73"/>
  </w:style>
  <w:style w:type="character" w:customStyle="1" w:styleId="byl">
    <w:name w:val="byl"/>
    <w:rsid w:val="00FD6E73"/>
  </w:style>
  <w:style w:type="character" w:customStyle="1" w:styleId="byd">
    <w:name w:val="byd"/>
    <w:rsid w:val="00FD6E73"/>
  </w:style>
  <w:style w:type="paragraph" w:customStyle="1" w:styleId="Size6">
    <w:name w:val="Size 6"/>
    <w:link w:val="Size6Char"/>
    <w:qFormat/>
    <w:rsid w:val="00FD6E73"/>
    <w:rPr>
      <w:rFonts w:ascii="Times New Roman" w:eastAsia="Times New Roman" w:hAnsi="Times New Roman" w:cs="Times New Roman"/>
      <w:sz w:val="16"/>
      <w:szCs w:val="22"/>
    </w:rPr>
  </w:style>
  <w:style w:type="character" w:customStyle="1" w:styleId="Size6Char">
    <w:name w:val="Size 6 Char"/>
    <w:link w:val="Size6"/>
    <w:rsid w:val="00FD6E73"/>
    <w:rPr>
      <w:rFonts w:ascii="Times New Roman" w:eastAsia="Times New Roman" w:hAnsi="Times New Roman" w:cs="Times New Roman"/>
      <w:sz w:val="16"/>
      <w:szCs w:val="22"/>
    </w:rPr>
  </w:style>
  <w:style w:type="character" w:customStyle="1" w:styleId="underliningchar0">
    <w:name w:val="underliningchar"/>
    <w:rsid w:val="00FD6E73"/>
  </w:style>
  <w:style w:type="paragraph" w:customStyle="1" w:styleId="TxBrp7">
    <w:name w:val="TxBr_p7"/>
    <w:basedOn w:val="Normal"/>
    <w:rsid w:val="00FD6E73"/>
    <w:pPr>
      <w:widowControl w:val="0"/>
      <w:tabs>
        <w:tab w:val="left" w:pos="204"/>
      </w:tabs>
      <w:autoSpaceDE w:val="0"/>
      <w:autoSpaceDN w:val="0"/>
      <w:adjustRightInd w:val="0"/>
      <w:spacing w:line="300" w:lineRule="atLeast"/>
      <w:jc w:val="both"/>
    </w:pPr>
    <w:rPr>
      <w:rFonts w:ascii="Times New Roman" w:eastAsia="Times New Roman" w:hAnsi="Times New Roman" w:cs="Calibri"/>
      <w:sz w:val="24"/>
      <w:szCs w:val="24"/>
    </w:rPr>
  </w:style>
  <w:style w:type="paragraph" w:customStyle="1" w:styleId="TxBrp5">
    <w:name w:val="TxBr_p5"/>
    <w:basedOn w:val="Normal"/>
    <w:rsid w:val="00FD6E73"/>
    <w:pPr>
      <w:widowControl w:val="0"/>
      <w:tabs>
        <w:tab w:val="left" w:pos="255"/>
      </w:tabs>
      <w:autoSpaceDE w:val="0"/>
      <w:autoSpaceDN w:val="0"/>
      <w:adjustRightInd w:val="0"/>
      <w:spacing w:line="300" w:lineRule="atLeast"/>
      <w:ind w:firstLine="255"/>
      <w:jc w:val="both"/>
    </w:pPr>
    <w:rPr>
      <w:rFonts w:ascii="Times New Roman" w:eastAsia="Times New Roman" w:hAnsi="Times New Roman" w:cs="Calibri"/>
      <w:sz w:val="24"/>
      <w:szCs w:val="24"/>
    </w:rPr>
  </w:style>
  <w:style w:type="paragraph" w:customStyle="1" w:styleId="TxBrp27">
    <w:name w:val="TxBr_p27"/>
    <w:basedOn w:val="Normal"/>
    <w:rsid w:val="00FD6E73"/>
    <w:pPr>
      <w:widowControl w:val="0"/>
      <w:tabs>
        <w:tab w:val="left" w:pos="204"/>
      </w:tabs>
      <w:autoSpaceDE w:val="0"/>
      <w:autoSpaceDN w:val="0"/>
      <w:adjustRightInd w:val="0"/>
      <w:spacing w:line="300" w:lineRule="atLeast"/>
    </w:pPr>
    <w:rPr>
      <w:rFonts w:ascii="Times New Roman" w:eastAsia="Times New Roman" w:hAnsi="Times New Roman" w:cs="Calibri"/>
      <w:sz w:val="24"/>
      <w:szCs w:val="24"/>
    </w:rPr>
  </w:style>
  <w:style w:type="paragraph" w:customStyle="1" w:styleId="TxBrp25">
    <w:name w:val="TxBr_p25"/>
    <w:basedOn w:val="Normal"/>
    <w:rsid w:val="00FD6E73"/>
    <w:pPr>
      <w:widowControl w:val="0"/>
      <w:tabs>
        <w:tab w:val="left" w:pos="204"/>
      </w:tabs>
      <w:autoSpaceDE w:val="0"/>
      <w:autoSpaceDN w:val="0"/>
      <w:adjustRightInd w:val="0"/>
      <w:spacing w:line="300" w:lineRule="atLeast"/>
      <w:jc w:val="both"/>
    </w:pPr>
    <w:rPr>
      <w:rFonts w:ascii="Times New Roman" w:eastAsia="Times New Roman" w:hAnsi="Times New Roman" w:cs="Calibri"/>
      <w:sz w:val="24"/>
      <w:szCs w:val="24"/>
    </w:rPr>
  </w:style>
  <w:style w:type="paragraph" w:customStyle="1" w:styleId="TxBrp9">
    <w:name w:val="TxBr_p9"/>
    <w:basedOn w:val="Normal"/>
    <w:rsid w:val="00FD6E73"/>
    <w:pPr>
      <w:widowControl w:val="0"/>
      <w:tabs>
        <w:tab w:val="left" w:pos="2931"/>
      </w:tabs>
      <w:autoSpaceDE w:val="0"/>
      <w:autoSpaceDN w:val="0"/>
      <w:adjustRightInd w:val="0"/>
      <w:spacing w:line="300" w:lineRule="atLeast"/>
      <w:ind w:left="2552"/>
      <w:jc w:val="both"/>
    </w:pPr>
    <w:rPr>
      <w:rFonts w:ascii="Times New Roman" w:eastAsia="Times New Roman" w:hAnsi="Times New Roman" w:cs="Calibri"/>
      <w:sz w:val="24"/>
      <w:szCs w:val="24"/>
    </w:rPr>
  </w:style>
  <w:style w:type="character" w:customStyle="1" w:styleId="adtext124">
    <w:name w:val="adtext124"/>
    <w:rsid w:val="00FD6E73"/>
    <w:rPr>
      <w:vanish w:val="0"/>
      <w:webHidden w:val="0"/>
      <w:color w:val="999999"/>
      <w:sz w:val="12"/>
      <w:szCs w:val="12"/>
      <w:specVanish/>
    </w:rPr>
  </w:style>
  <w:style w:type="paragraph" w:customStyle="1" w:styleId="CardsFont8pt">
    <w:name w:val="Cards + Font: 8 pt"/>
    <w:basedOn w:val="Normal"/>
    <w:rsid w:val="00FD6E73"/>
    <w:pPr>
      <w:widowControl w:val="0"/>
      <w:autoSpaceDE w:val="0"/>
      <w:autoSpaceDN w:val="0"/>
      <w:adjustRightInd w:val="0"/>
      <w:ind w:left="432" w:right="432"/>
      <w:jc w:val="both"/>
    </w:pPr>
    <w:rPr>
      <w:rFonts w:ascii="Times New Roman" w:eastAsia="Times New Roman" w:hAnsi="Times New Roman" w:cs="Calibri"/>
      <w:szCs w:val="20"/>
    </w:rPr>
  </w:style>
  <w:style w:type="character" w:customStyle="1" w:styleId="CardsFont8ptChar">
    <w:name w:val="Cards + Font: 8 pt Char"/>
    <w:rsid w:val="00FD6E73"/>
    <w:rPr>
      <w:sz w:val="16"/>
    </w:rPr>
  </w:style>
  <w:style w:type="character" w:customStyle="1" w:styleId="TagLineCharChar">
    <w:name w:val="Tag Line Char Char"/>
    <w:rsid w:val="00FD6E73"/>
    <w:rPr>
      <w:rFonts w:cs="Arial"/>
      <w:b/>
      <w:bCs/>
      <w:iCs/>
      <w:sz w:val="24"/>
      <w:szCs w:val="28"/>
      <w:lang w:val="en-US" w:eastAsia="en-US" w:bidi="ar-SA"/>
    </w:rPr>
  </w:style>
  <w:style w:type="character" w:customStyle="1" w:styleId="articlecommentcount">
    <w:name w:val="article_comment_count"/>
    <w:rsid w:val="00FD6E73"/>
  </w:style>
  <w:style w:type="character" w:customStyle="1" w:styleId="articlerecommendcount">
    <w:name w:val="article_recommend_count"/>
    <w:rsid w:val="00FD6E73"/>
  </w:style>
  <w:style w:type="character" w:customStyle="1" w:styleId="normaltext2">
    <w:name w:val="normal_text"/>
    <w:rsid w:val="00FD6E73"/>
  </w:style>
  <w:style w:type="paragraph" w:customStyle="1" w:styleId="storytimestamp">
    <w:name w:val="storytimestamp"/>
    <w:basedOn w:val="Normal"/>
    <w:rsid w:val="00FD6E73"/>
    <w:pPr>
      <w:widowControl w:val="0"/>
      <w:spacing w:before="100" w:beforeAutospacing="1" w:after="100" w:afterAutospacing="1"/>
    </w:pPr>
    <w:rPr>
      <w:rFonts w:ascii="Times New Roman" w:eastAsia="Times New Roman" w:hAnsi="Times New Roman" w:cs="Calibri"/>
      <w:sz w:val="24"/>
      <w:szCs w:val="24"/>
    </w:rPr>
  </w:style>
  <w:style w:type="character" w:customStyle="1" w:styleId="story-byline">
    <w:name w:val="story-byline"/>
    <w:rsid w:val="00FD6E73"/>
  </w:style>
  <w:style w:type="character" w:customStyle="1" w:styleId="story-titleline">
    <w:name w:val="story-titleline"/>
    <w:rsid w:val="00FD6E73"/>
  </w:style>
  <w:style w:type="paragraph" w:styleId="ListBullet2">
    <w:name w:val="List Bullet 2"/>
    <w:basedOn w:val="Normal"/>
    <w:rsid w:val="00FD6E73"/>
    <w:pPr>
      <w:widowControl w:val="0"/>
      <w:tabs>
        <w:tab w:val="num" w:pos="1440"/>
      </w:tabs>
      <w:ind w:left="1440" w:hanging="360"/>
    </w:pPr>
    <w:rPr>
      <w:rFonts w:ascii="Times New Roman" w:eastAsia="Times New Roman" w:hAnsi="Times New Roman"/>
      <w:b/>
      <w:sz w:val="24"/>
      <w:szCs w:val="44"/>
    </w:rPr>
  </w:style>
  <w:style w:type="character" w:customStyle="1" w:styleId="UnderlineCardChar1">
    <w:name w:val="Underline Card Char"/>
    <w:rsid w:val="00FD6E73"/>
    <w:rPr>
      <w:sz w:val="22"/>
      <w:szCs w:val="24"/>
      <w:u w:val="single"/>
      <w:lang w:val="en-US" w:eastAsia="en-US" w:bidi="ar-SA"/>
    </w:rPr>
  </w:style>
  <w:style w:type="character" w:customStyle="1" w:styleId="SourcesCharChar1">
    <w:name w:val="Sources Char Char1"/>
    <w:rsid w:val="00FD6E73"/>
    <w:rPr>
      <w:rFonts w:cs="Arial"/>
      <w:b/>
      <w:bCs/>
      <w:iCs/>
      <w:sz w:val="24"/>
      <w:szCs w:val="28"/>
      <w:lang w:val="en-US" w:eastAsia="en-US" w:bidi="ar-SA"/>
    </w:rPr>
  </w:style>
  <w:style w:type="paragraph" w:customStyle="1" w:styleId="OmniPage3">
    <w:name w:val="OmniPage #3"/>
    <w:basedOn w:val="Normal"/>
    <w:rsid w:val="00FD6E73"/>
    <w:pPr>
      <w:widowControl w:val="0"/>
    </w:pPr>
    <w:rPr>
      <w:rFonts w:ascii="Times New Roman" w:eastAsia="Times New Roman" w:hAnsi="Times New Roman" w:cs="Calibri"/>
      <w:color w:val="000000"/>
      <w:sz w:val="20"/>
      <w:szCs w:val="20"/>
    </w:rPr>
  </w:style>
  <w:style w:type="paragraph" w:customStyle="1" w:styleId="OmniPage16">
    <w:name w:val="OmniPage #16"/>
    <w:basedOn w:val="Normal"/>
    <w:rsid w:val="00FD6E73"/>
    <w:pPr>
      <w:widowControl w:val="0"/>
    </w:pPr>
    <w:rPr>
      <w:rFonts w:ascii="Times New Roman" w:eastAsia="Times New Roman" w:hAnsi="Times New Roman" w:cs="Calibri"/>
      <w:color w:val="000000"/>
      <w:sz w:val="20"/>
      <w:szCs w:val="20"/>
    </w:rPr>
  </w:style>
  <w:style w:type="paragraph" w:customStyle="1" w:styleId="OmniPage23">
    <w:name w:val="OmniPage #23"/>
    <w:basedOn w:val="Normal"/>
    <w:rsid w:val="00FD6E73"/>
    <w:pPr>
      <w:widowControl w:val="0"/>
    </w:pPr>
    <w:rPr>
      <w:rFonts w:ascii="Times New Roman" w:eastAsia="Times New Roman" w:hAnsi="Times New Roman" w:cs="Calibri"/>
      <w:color w:val="000000"/>
      <w:sz w:val="20"/>
      <w:szCs w:val="20"/>
    </w:rPr>
  </w:style>
  <w:style w:type="paragraph" w:customStyle="1" w:styleId="OmniPage24">
    <w:name w:val="OmniPage #24"/>
    <w:basedOn w:val="Normal"/>
    <w:rsid w:val="00FD6E73"/>
    <w:pPr>
      <w:widowControl w:val="0"/>
    </w:pPr>
    <w:rPr>
      <w:rFonts w:ascii="Times New Roman" w:eastAsia="Times New Roman" w:hAnsi="Times New Roman" w:cs="Calibri"/>
      <w:color w:val="000000"/>
      <w:sz w:val="20"/>
      <w:szCs w:val="20"/>
    </w:rPr>
  </w:style>
  <w:style w:type="paragraph" w:customStyle="1" w:styleId="OmniPage27">
    <w:name w:val="OmniPage #27"/>
    <w:basedOn w:val="Normal"/>
    <w:rsid w:val="00FD6E73"/>
    <w:pPr>
      <w:widowControl w:val="0"/>
    </w:pPr>
    <w:rPr>
      <w:rFonts w:ascii="Times New Roman" w:eastAsia="Times New Roman" w:hAnsi="Times New Roman" w:cs="Calibri"/>
      <w:color w:val="000000"/>
      <w:sz w:val="20"/>
      <w:szCs w:val="20"/>
    </w:rPr>
  </w:style>
  <w:style w:type="paragraph" w:customStyle="1" w:styleId="OmniPage28">
    <w:name w:val="OmniPage #28"/>
    <w:basedOn w:val="Normal"/>
    <w:rsid w:val="00FD6E73"/>
    <w:pPr>
      <w:widowControl w:val="0"/>
    </w:pPr>
    <w:rPr>
      <w:rFonts w:ascii="Times New Roman" w:eastAsia="Times New Roman" w:hAnsi="Times New Roman" w:cs="Calibri"/>
      <w:color w:val="000000"/>
      <w:sz w:val="20"/>
      <w:szCs w:val="20"/>
    </w:rPr>
  </w:style>
  <w:style w:type="paragraph" w:customStyle="1" w:styleId="OmniPage29">
    <w:name w:val="OmniPage #29"/>
    <w:basedOn w:val="Normal"/>
    <w:rsid w:val="00FD6E73"/>
    <w:pPr>
      <w:widowControl w:val="0"/>
    </w:pPr>
    <w:rPr>
      <w:rFonts w:ascii="Times New Roman" w:eastAsia="Times New Roman" w:hAnsi="Times New Roman" w:cs="Calibri"/>
      <w:color w:val="000000"/>
      <w:sz w:val="20"/>
      <w:szCs w:val="20"/>
    </w:rPr>
  </w:style>
  <w:style w:type="paragraph" w:customStyle="1" w:styleId="OmniPage30">
    <w:name w:val="OmniPage #30"/>
    <w:basedOn w:val="Normal"/>
    <w:rsid w:val="00FD6E73"/>
    <w:pPr>
      <w:widowControl w:val="0"/>
    </w:pPr>
    <w:rPr>
      <w:rFonts w:ascii="Times New Roman" w:eastAsia="Times New Roman" w:hAnsi="Times New Roman" w:cs="Calibri"/>
      <w:color w:val="000000"/>
      <w:sz w:val="20"/>
      <w:szCs w:val="20"/>
    </w:rPr>
  </w:style>
  <w:style w:type="paragraph" w:customStyle="1" w:styleId="OmniPage31">
    <w:name w:val="OmniPage #31"/>
    <w:basedOn w:val="Normal"/>
    <w:rsid w:val="00FD6E73"/>
    <w:pPr>
      <w:widowControl w:val="0"/>
    </w:pPr>
    <w:rPr>
      <w:rFonts w:ascii="Times New Roman" w:eastAsia="Times New Roman" w:hAnsi="Times New Roman" w:cs="Calibri"/>
      <w:color w:val="000000"/>
      <w:sz w:val="20"/>
      <w:szCs w:val="20"/>
    </w:rPr>
  </w:style>
  <w:style w:type="paragraph" w:customStyle="1" w:styleId="OmniPage32">
    <w:name w:val="OmniPage #32"/>
    <w:basedOn w:val="Normal"/>
    <w:rsid w:val="00FD6E73"/>
    <w:pPr>
      <w:widowControl w:val="0"/>
    </w:pPr>
    <w:rPr>
      <w:rFonts w:ascii="Times New Roman" w:eastAsia="Times New Roman" w:hAnsi="Times New Roman" w:cs="Calibri"/>
      <w:color w:val="000000"/>
      <w:sz w:val="20"/>
      <w:szCs w:val="20"/>
    </w:rPr>
  </w:style>
  <w:style w:type="paragraph" w:customStyle="1" w:styleId="OmniPage33">
    <w:name w:val="OmniPage #33"/>
    <w:basedOn w:val="Normal"/>
    <w:rsid w:val="00FD6E73"/>
    <w:pPr>
      <w:widowControl w:val="0"/>
    </w:pPr>
    <w:rPr>
      <w:rFonts w:ascii="Times New Roman" w:eastAsia="Times New Roman" w:hAnsi="Times New Roman" w:cs="Calibri"/>
      <w:color w:val="000000"/>
      <w:sz w:val="20"/>
      <w:szCs w:val="20"/>
    </w:rPr>
  </w:style>
  <w:style w:type="paragraph" w:customStyle="1" w:styleId="OmniPage34">
    <w:name w:val="OmniPage #34"/>
    <w:basedOn w:val="Normal"/>
    <w:rsid w:val="00FD6E73"/>
    <w:pPr>
      <w:widowControl w:val="0"/>
    </w:pPr>
    <w:rPr>
      <w:rFonts w:ascii="Times New Roman" w:eastAsia="Times New Roman" w:hAnsi="Times New Roman" w:cs="Calibri"/>
      <w:color w:val="000000"/>
      <w:sz w:val="20"/>
      <w:szCs w:val="20"/>
    </w:rPr>
  </w:style>
  <w:style w:type="paragraph" w:customStyle="1" w:styleId="OmniPage35">
    <w:name w:val="OmniPage #35"/>
    <w:basedOn w:val="Normal"/>
    <w:rsid w:val="00FD6E73"/>
    <w:pPr>
      <w:widowControl w:val="0"/>
    </w:pPr>
    <w:rPr>
      <w:rFonts w:ascii="Times New Roman" w:eastAsia="Times New Roman" w:hAnsi="Times New Roman" w:cs="Calibri"/>
      <w:color w:val="000000"/>
      <w:sz w:val="20"/>
      <w:szCs w:val="20"/>
    </w:rPr>
  </w:style>
  <w:style w:type="paragraph" w:customStyle="1" w:styleId="OmniPage36">
    <w:name w:val="OmniPage #36"/>
    <w:basedOn w:val="Normal"/>
    <w:rsid w:val="00FD6E73"/>
    <w:pPr>
      <w:widowControl w:val="0"/>
    </w:pPr>
    <w:rPr>
      <w:rFonts w:ascii="Times New Roman" w:eastAsia="Times New Roman" w:hAnsi="Times New Roman" w:cs="Calibri"/>
      <w:color w:val="000000"/>
      <w:sz w:val="20"/>
      <w:szCs w:val="20"/>
    </w:rPr>
  </w:style>
  <w:style w:type="paragraph" w:customStyle="1" w:styleId="OmniPage37">
    <w:name w:val="OmniPage #37"/>
    <w:basedOn w:val="Normal"/>
    <w:rsid w:val="00FD6E73"/>
    <w:pPr>
      <w:widowControl w:val="0"/>
    </w:pPr>
    <w:rPr>
      <w:rFonts w:ascii="Times New Roman" w:eastAsia="Times New Roman" w:hAnsi="Times New Roman" w:cs="Calibri"/>
      <w:color w:val="000000"/>
      <w:sz w:val="20"/>
      <w:szCs w:val="20"/>
    </w:rPr>
  </w:style>
  <w:style w:type="paragraph" w:customStyle="1" w:styleId="OmniPage38">
    <w:name w:val="OmniPage #38"/>
    <w:basedOn w:val="Normal"/>
    <w:rsid w:val="00FD6E73"/>
    <w:pPr>
      <w:widowControl w:val="0"/>
    </w:pPr>
    <w:rPr>
      <w:rFonts w:ascii="Times New Roman" w:eastAsia="Times New Roman" w:hAnsi="Times New Roman" w:cs="Calibri"/>
      <w:color w:val="000000"/>
      <w:sz w:val="20"/>
      <w:szCs w:val="20"/>
    </w:rPr>
  </w:style>
  <w:style w:type="paragraph" w:customStyle="1" w:styleId="OmniPage39">
    <w:name w:val="OmniPage #39"/>
    <w:basedOn w:val="Normal"/>
    <w:rsid w:val="00FD6E73"/>
    <w:pPr>
      <w:widowControl w:val="0"/>
    </w:pPr>
    <w:rPr>
      <w:rFonts w:ascii="Times New Roman" w:eastAsia="Times New Roman" w:hAnsi="Times New Roman" w:cs="Calibri"/>
      <w:color w:val="000000"/>
      <w:sz w:val="20"/>
      <w:szCs w:val="20"/>
    </w:rPr>
  </w:style>
  <w:style w:type="paragraph" w:customStyle="1" w:styleId="OmniPage40">
    <w:name w:val="OmniPage #40"/>
    <w:basedOn w:val="Normal"/>
    <w:rsid w:val="00FD6E73"/>
    <w:pPr>
      <w:widowControl w:val="0"/>
    </w:pPr>
    <w:rPr>
      <w:rFonts w:ascii="Times New Roman" w:eastAsia="Times New Roman" w:hAnsi="Times New Roman" w:cs="Calibri"/>
      <w:color w:val="000000"/>
      <w:sz w:val="20"/>
      <w:szCs w:val="20"/>
    </w:rPr>
  </w:style>
  <w:style w:type="paragraph" w:customStyle="1" w:styleId="OmniPage41">
    <w:name w:val="OmniPage #41"/>
    <w:basedOn w:val="Normal"/>
    <w:rsid w:val="00FD6E73"/>
    <w:pPr>
      <w:widowControl w:val="0"/>
    </w:pPr>
    <w:rPr>
      <w:rFonts w:ascii="Times New Roman" w:eastAsia="Times New Roman" w:hAnsi="Times New Roman" w:cs="Calibri"/>
      <w:color w:val="000000"/>
      <w:sz w:val="20"/>
      <w:szCs w:val="20"/>
    </w:rPr>
  </w:style>
  <w:style w:type="paragraph" w:customStyle="1" w:styleId="OmniPage42">
    <w:name w:val="OmniPage #42"/>
    <w:basedOn w:val="Normal"/>
    <w:rsid w:val="00FD6E73"/>
    <w:pPr>
      <w:widowControl w:val="0"/>
    </w:pPr>
    <w:rPr>
      <w:rFonts w:ascii="Times New Roman" w:eastAsia="Times New Roman" w:hAnsi="Times New Roman" w:cs="Calibri"/>
      <w:color w:val="000000"/>
      <w:sz w:val="20"/>
      <w:szCs w:val="20"/>
    </w:rPr>
  </w:style>
  <w:style w:type="paragraph" w:customStyle="1" w:styleId="OmniPage43">
    <w:name w:val="OmniPage #43"/>
    <w:basedOn w:val="Normal"/>
    <w:rsid w:val="00FD6E73"/>
    <w:pPr>
      <w:widowControl w:val="0"/>
    </w:pPr>
    <w:rPr>
      <w:rFonts w:ascii="Times New Roman" w:eastAsia="Times New Roman" w:hAnsi="Times New Roman" w:cs="Calibri"/>
      <w:color w:val="000000"/>
      <w:sz w:val="20"/>
      <w:szCs w:val="20"/>
    </w:rPr>
  </w:style>
  <w:style w:type="paragraph" w:customStyle="1" w:styleId="OmniPage44">
    <w:name w:val="OmniPage #44"/>
    <w:basedOn w:val="Normal"/>
    <w:rsid w:val="00FD6E73"/>
    <w:pPr>
      <w:widowControl w:val="0"/>
    </w:pPr>
    <w:rPr>
      <w:rFonts w:ascii="Times New Roman" w:eastAsia="Times New Roman" w:hAnsi="Times New Roman" w:cs="Calibri"/>
      <w:color w:val="000000"/>
      <w:sz w:val="20"/>
      <w:szCs w:val="20"/>
    </w:rPr>
  </w:style>
  <w:style w:type="paragraph" w:customStyle="1" w:styleId="OmniPage45">
    <w:name w:val="OmniPage #45"/>
    <w:basedOn w:val="Normal"/>
    <w:rsid w:val="00FD6E73"/>
    <w:pPr>
      <w:widowControl w:val="0"/>
    </w:pPr>
    <w:rPr>
      <w:rFonts w:ascii="Times New Roman" w:eastAsia="Times New Roman" w:hAnsi="Times New Roman" w:cs="Calibri"/>
      <w:color w:val="000000"/>
      <w:sz w:val="20"/>
      <w:szCs w:val="20"/>
    </w:rPr>
  </w:style>
  <w:style w:type="paragraph" w:customStyle="1" w:styleId="OmniPage46">
    <w:name w:val="OmniPage #46"/>
    <w:basedOn w:val="Normal"/>
    <w:rsid w:val="00FD6E73"/>
    <w:pPr>
      <w:widowControl w:val="0"/>
    </w:pPr>
    <w:rPr>
      <w:rFonts w:ascii="Times New Roman" w:eastAsia="Times New Roman" w:hAnsi="Times New Roman" w:cs="Calibri"/>
      <w:color w:val="000000"/>
      <w:sz w:val="20"/>
      <w:szCs w:val="20"/>
    </w:rPr>
  </w:style>
  <w:style w:type="paragraph" w:customStyle="1" w:styleId="OmniPage47">
    <w:name w:val="OmniPage #47"/>
    <w:basedOn w:val="Normal"/>
    <w:rsid w:val="00FD6E73"/>
    <w:pPr>
      <w:widowControl w:val="0"/>
    </w:pPr>
    <w:rPr>
      <w:rFonts w:ascii="Times New Roman" w:eastAsia="Times New Roman" w:hAnsi="Times New Roman" w:cs="Calibri"/>
      <w:color w:val="000000"/>
      <w:sz w:val="20"/>
      <w:szCs w:val="20"/>
    </w:rPr>
  </w:style>
  <w:style w:type="paragraph" w:customStyle="1" w:styleId="OmniPage48">
    <w:name w:val="OmniPage #48"/>
    <w:basedOn w:val="Normal"/>
    <w:rsid w:val="00FD6E73"/>
    <w:pPr>
      <w:widowControl w:val="0"/>
    </w:pPr>
    <w:rPr>
      <w:rFonts w:ascii="Times New Roman" w:eastAsia="Times New Roman" w:hAnsi="Times New Roman" w:cs="Calibri"/>
      <w:color w:val="000000"/>
      <w:sz w:val="20"/>
      <w:szCs w:val="20"/>
    </w:rPr>
  </w:style>
  <w:style w:type="paragraph" w:customStyle="1" w:styleId="OmniPage49">
    <w:name w:val="OmniPage #49"/>
    <w:basedOn w:val="Normal"/>
    <w:rsid w:val="00FD6E73"/>
    <w:pPr>
      <w:widowControl w:val="0"/>
    </w:pPr>
    <w:rPr>
      <w:rFonts w:ascii="Times New Roman" w:eastAsia="Times New Roman" w:hAnsi="Times New Roman" w:cs="Calibri"/>
      <w:color w:val="000000"/>
      <w:sz w:val="20"/>
      <w:szCs w:val="20"/>
    </w:rPr>
  </w:style>
  <w:style w:type="paragraph" w:customStyle="1" w:styleId="OmniPage50">
    <w:name w:val="OmniPage #50"/>
    <w:basedOn w:val="Normal"/>
    <w:rsid w:val="00FD6E73"/>
    <w:pPr>
      <w:widowControl w:val="0"/>
    </w:pPr>
    <w:rPr>
      <w:rFonts w:ascii="Times New Roman" w:eastAsia="Times New Roman" w:hAnsi="Times New Roman" w:cs="Calibri"/>
      <w:color w:val="000000"/>
      <w:sz w:val="20"/>
      <w:szCs w:val="20"/>
    </w:rPr>
  </w:style>
  <w:style w:type="paragraph" w:customStyle="1" w:styleId="OmniPage51">
    <w:name w:val="OmniPage #51"/>
    <w:basedOn w:val="Normal"/>
    <w:rsid w:val="00FD6E73"/>
    <w:pPr>
      <w:widowControl w:val="0"/>
    </w:pPr>
    <w:rPr>
      <w:rFonts w:ascii="Times New Roman" w:eastAsia="Times New Roman" w:hAnsi="Times New Roman" w:cs="Calibri"/>
      <w:color w:val="000000"/>
      <w:sz w:val="20"/>
      <w:szCs w:val="20"/>
    </w:rPr>
  </w:style>
  <w:style w:type="paragraph" w:customStyle="1" w:styleId="OmniPage52">
    <w:name w:val="OmniPage #52"/>
    <w:basedOn w:val="Normal"/>
    <w:rsid w:val="00FD6E73"/>
    <w:pPr>
      <w:widowControl w:val="0"/>
    </w:pPr>
    <w:rPr>
      <w:rFonts w:ascii="Times New Roman" w:eastAsia="Times New Roman" w:hAnsi="Times New Roman" w:cs="Calibri"/>
      <w:color w:val="000000"/>
      <w:sz w:val="20"/>
      <w:szCs w:val="20"/>
    </w:rPr>
  </w:style>
  <w:style w:type="paragraph" w:customStyle="1" w:styleId="OmniPage53">
    <w:name w:val="OmniPage #53"/>
    <w:basedOn w:val="Normal"/>
    <w:rsid w:val="00FD6E73"/>
    <w:pPr>
      <w:widowControl w:val="0"/>
    </w:pPr>
    <w:rPr>
      <w:rFonts w:ascii="Times New Roman" w:eastAsia="Times New Roman" w:hAnsi="Times New Roman" w:cs="Calibri"/>
      <w:color w:val="000000"/>
      <w:sz w:val="20"/>
      <w:szCs w:val="20"/>
    </w:rPr>
  </w:style>
  <w:style w:type="paragraph" w:customStyle="1" w:styleId="OmniPage54">
    <w:name w:val="OmniPage #54"/>
    <w:basedOn w:val="Normal"/>
    <w:rsid w:val="00FD6E73"/>
    <w:pPr>
      <w:widowControl w:val="0"/>
    </w:pPr>
    <w:rPr>
      <w:rFonts w:ascii="Times New Roman" w:eastAsia="Times New Roman" w:hAnsi="Times New Roman" w:cs="Calibri"/>
      <w:color w:val="000000"/>
      <w:sz w:val="20"/>
      <w:szCs w:val="20"/>
    </w:rPr>
  </w:style>
  <w:style w:type="paragraph" w:customStyle="1" w:styleId="OmniPage55">
    <w:name w:val="OmniPage #55"/>
    <w:basedOn w:val="Normal"/>
    <w:rsid w:val="00FD6E73"/>
    <w:pPr>
      <w:widowControl w:val="0"/>
    </w:pPr>
    <w:rPr>
      <w:rFonts w:ascii="Times New Roman" w:eastAsia="Times New Roman" w:hAnsi="Times New Roman" w:cs="Calibri"/>
      <w:color w:val="000000"/>
      <w:sz w:val="20"/>
      <w:szCs w:val="20"/>
    </w:rPr>
  </w:style>
  <w:style w:type="paragraph" w:customStyle="1" w:styleId="OmniPage56">
    <w:name w:val="OmniPage #56"/>
    <w:basedOn w:val="Normal"/>
    <w:rsid w:val="00FD6E73"/>
    <w:pPr>
      <w:widowControl w:val="0"/>
    </w:pPr>
    <w:rPr>
      <w:rFonts w:ascii="Times New Roman" w:eastAsia="Times New Roman" w:hAnsi="Times New Roman" w:cs="Calibri"/>
      <w:color w:val="000000"/>
      <w:sz w:val="20"/>
      <w:szCs w:val="20"/>
    </w:rPr>
  </w:style>
  <w:style w:type="paragraph" w:customStyle="1" w:styleId="OmniPage57">
    <w:name w:val="OmniPage #57"/>
    <w:basedOn w:val="Normal"/>
    <w:rsid w:val="00FD6E73"/>
    <w:pPr>
      <w:widowControl w:val="0"/>
    </w:pPr>
    <w:rPr>
      <w:rFonts w:ascii="Times New Roman" w:eastAsia="Times New Roman" w:hAnsi="Times New Roman" w:cs="Calibri"/>
      <w:color w:val="000000"/>
      <w:sz w:val="20"/>
      <w:szCs w:val="20"/>
    </w:rPr>
  </w:style>
  <w:style w:type="paragraph" w:customStyle="1" w:styleId="OmniPage58">
    <w:name w:val="OmniPage #58"/>
    <w:basedOn w:val="Normal"/>
    <w:rsid w:val="00FD6E73"/>
    <w:pPr>
      <w:widowControl w:val="0"/>
    </w:pPr>
    <w:rPr>
      <w:rFonts w:ascii="Times New Roman" w:eastAsia="Times New Roman" w:hAnsi="Times New Roman" w:cs="Calibri"/>
      <w:color w:val="000000"/>
      <w:sz w:val="20"/>
      <w:szCs w:val="20"/>
    </w:rPr>
  </w:style>
  <w:style w:type="paragraph" w:customStyle="1" w:styleId="OmniPage59">
    <w:name w:val="OmniPage #59"/>
    <w:basedOn w:val="Normal"/>
    <w:rsid w:val="00FD6E73"/>
    <w:pPr>
      <w:widowControl w:val="0"/>
    </w:pPr>
    <w:rPr>
      <w:rFonts w:ascii="Times New Roman" w:eastAsia="Times New Roman" w:hAnsi="Times New Roman" w:cs="Calibri"/>
      <w:color w:val="000000"/>
      <w:sz w:val="20"/>
      <w:szCs w:val="20"/>
    </w:rPr>
  </w:style>
  <w:style w:type="paragraph" w:customStyle="1" w:styleId="OmniPage60">
    <w:name w:val="OmniPage #60"/>
    <w:basedOn w:val="Normal"/>
    <w:rsid w:val="00FD6E73"/>
    <w:pPr>
      <w:widowControl w:val="0"/>
    </w:pPr>
    <w:rPr>
      <w:rFonts w:ascii="Times New Roman" w:eastAsia="Times New Roman" w:hAnsi="Times New Roman" w:cs="Calibri"/>
      <w:color w:val="000000"/>
      <w:sz w:val="20"/>
      <w:szCs w:val="20"/>
    </w:rPr>
  </w:style>
  <w:style w:type="paragraph" w:customStyle="1" w:styleId="OmniPage61">
    <w:name w:val="OmniPage #61"/>
    <w:basedOn w:val="Normal"/>
    <w:rsid w:val="00FD6E73"/>
    <w:pPr>
      <w:widowControl w:val="0"/>
    </w:pPr>
    <w:rPr>
      <w:rFonts w:ascii="Times New Roman" w:eastAsia="Times New Roman" w:hAnsi="Times New Roman" w:cs="Calibri"/>
      <w:color w:val="000000"/>
      <w:sz w:val="20"/>
      <w:szCs w:val="20"/>
    </w:rPr>
  </w:style>
  <w:style w:type="paragraph" w:customStyle="1" w:styleId="OmniPage62">
    <w:name w:val="OmniPage #62"/>
    <w:basedOn w:val="Normal"/>
    <w:rsid w:val="00FD6E73"/>
    <w:pPr>
      <w:widowControl w:val="0"/>
    </w:pPr>
    <w:rPr>
      <w:rFonts w:ascii="Times New Roman" w:eastAsia="Times New Roman" w:hAnsi="Times New Roman" w:cs="Calibri"/>
      <w:color w:val="000000"/>
      <w:sz w:val="20"/>
      <w:szCs w:val="20"/>
    </w:rPr>
  </w:style>
  <w:style w:type="paragraph" w:customStyle="1" w:styleId="OmniPage63">
    <w:name w:val="OmniPage #63"/>
    <w:basedOn w:val="Normal"/>
    <w:rsid w:val="00FD6E73"/>
    <w:pPr>
      <w:widowControl w:val="0"/>
    </w:pPr>
    <w:rPr>
      <w:rFonts w:ascii="Times New Roman" w:eastAsia="Times New Roman" w:hAnsi="Times New Roman" w:cs="Calibri"/>
      <w:color w:val="000000"/>
      <w:sz w:val="20"/>
      <w:szCs w:val="20"/>
    </w:rPr>
  </w:style>
  <w:style w:type="paragraph" w:customStyle="1" w:styleId="OmniPage64">
    <w:name w:val="OmniPage #64"/>
    <w:basedOn w:val="Normal"/>
    <w:rsid w:val="00FD6E73"/>
    <w:pPr>
      <w:widowControl w:val="0"/>
    </w:pPr>
    <w:rPr>
      <w:rFonts w:ascii="Times New Roman" w:eastAsia="Times New Roman" w:hAnsi="Times New Roman" w:cs="Calibri"/>
      <w:color w:val="000000"/>
      <w:sz w:val="20"/>
      <w:szCs w:val="20"/>
    </w:rPr>
  </w:style>
  <w:style w:type="paragraph" w:customStyle="1" w:styleId="OmniPage65">
    <w:name w:val="OmniPage #65"/>
    <w:basedOn w:val="Normal"/>
    <w:rsid w:val="00FD6E73"/>
    <w:pPr>
      <w:widowControl w:val="0"/>
    </w:pPr>
    <w:rPr>
      <w:rFonts w:ascii="Times New Roman" w:eastAsia="Times New Roman" w:hAnsi="Times New Roman" w:cs="Calibri"/>
      <w:color w:val="000000"/>
      <w:sz w:val="20"/>
      <w:szCs w:val="20"/>
    </w:rPr>
  </w:style>
  <w:style w:type="paragraph" w:customStyle="1" w:styleId="OmniPage66">
    <w:name w:val="OmniPage #66"/>
    <w:basedOn w:val="Normal"/>
    <w:rsid w:val="00FD6E73"/>
    <w:pPr>
      <w:widowControl w:val="0"/>
    </w:pPr>
    <w:rPr>
      <w:rFonts w:ascii="Times New Roman" w:eastAsia="Times New Roman" w:hAnsi="Times New Roman" w:cs="Calibri"/>
      <w:color w:val="000000"/>
      <w:sz w:val="20"/>
      <w:szCs w:val="20"/>
    </w:rPr>
  </w:style>
  <w:style w:type="paragraph" w:customStyle="1" w:styleId="OmniPage67">
    <w:name w:val="OmniPage #67"/>
    <w:basedOn w:val="Normal"/>
    <w:rsid w:val="00FD6E73"/>
    <w:pPr>
      <w:widowControl w:val="0"/>
    </w:pPr>
    <w:rPr>
      <w:rFonts w:ascii="Times New Roman" w:eastAsia="Times New Roman" w:hAnsi="Times New Roman" w:cs="Calibri"/>
      <w:color w:val="000000"/>
      <w:sz w:val="20"/>
      <w:szCs w:val="20"/>
    </w:rPr>
  </w:style>
  <w:style w:type="paragraph" w:customStyle="1" w:styleId="OmniPage68">
    <w:name w:val="OmniPage #68"/>
    <w:basedOn w:val="Normal"/>
    <w:rsid w:val="00FD6E73"/>
    <w:pPr>
      <w:widowControl w:val="0"/>
    </w:pPr>
    <w:rPr>
      <w:rFonts w:ascii="Times New Roman" w:eastAsia="Times New Roman" w:hAnsi="Times New Roman" w:cs="Calibri"/>
      <w:color w:val="000000"/>
      <w:sz w:val="20"/>
      <w:szCs w:val="20"/>
    </w:rPr>
  </w:style>
  <w:style w:type="paragraph" w:customStyle="1" w:styleId="OmniPage69">
    <w:name w:val="OmniPage #69"/>
    <w:basedOn w:val="Normal"/>
    <w:rsid w:val="00FD6E73"/>
    <w:pPr>
      <w:widowControl w:val="0"/>
    </w:pPr>
    <w:rPr>
      <w:rFonts w:ascii="Times New Roman" w:eastAsia="Times New Roman" w:hAnsi="Times New Roman" w:cs="Calibri"/>
      <w:color w:val="000000"/>
      <w:sz w:val="20"/>
      <w:szCs w:val="20"/>
    </w:rPr>
  </w:style>
  <w:style w:type="paragraph" w:customStyle="1" w:styleId="OmniPage70">
    <w:name w:val="OmniPage #70"/>
    <w:basedOn w:val="Normal"/>
    <w:rsid w:val="00FD6E73"/>
    <w:pPr>
      <w:widowControl w:val="0"/>
    </w:pPr>
    <w:rPr>
      <w:rFonts w:ascii="Times New Roman" w:eastAsia="Times New Roman" w:hAnsi="Times New Roman" w:cs="Calibri"/>
      <w:color w:val="000000"/>
      <w:sz w:val="20"/>
      <w:szCs w:val="20"/>
    </w:rPr>
  </w:style>
  <w:style w:type="paragraph" w:customStyle="1" w:styleId="OmniPage71">
    <w:name w:val="OmniPage #71"/>
    <w:basedOn w:val="Normal"/>
    <w:rsid w:val="00FD6E73"/>
    <w:pPr>
      <w:widowControl w:val="0"/>
    </w:pPr>
    <w:rPr>
      <w:rFonts w:ascii="Times New Roman" w:eastAsia="Times New Roman" w:hAnsi="Times New Roman" w:cs="Calibri"/>
      <w:color w:val="000000"/>
      <w:sz w:val="20"/>
      <w:szCs w:val="20"/>
    </w:rPr>
  </w:style>
  <w:style w:type="table" w:customStyle="1" w:styleId="MediumGrid22">
    <w:name w:val="Medium Grid 22"/>
    <w:basedOn w:val="TableNormal"/>
    <w:uiPriority w:val="68"/>
    <w:rsid w:val="00FD6E73"/>
    <w:rPr>
      <w:rFonts w:ascii="Cambria" w:eastAsia="PMingLiU"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reateby">
    <w:name w:val="createby"/>
    <w:rsid w:val="00FD6E73"/>
  </w:style>
  <w:style w:type="character" w:customStyle="1" w:styleId="quote-right">
    <w:name w:val="quote-right"/>
    <w:rsid w:val="00FD6E73"/>
  </w:style>
  <w:style w:type="character" w:customStyle="1" w:styleId="smallcase">
    <w:name w:val="smallcase"/>
    <w:rsid w:val="00FD6E73"/>
  </w:style>
  <w:style w:type="character" w:customStyle="1" w:styleId="b">
    <w:name w:val="b"/>
    <w:rsid w:val="00FD6E73"/>
  </w:style>
  <w:style w:type="paragraph" w:customStyle="1" w:styleId="Indentation">
    <w:name w:val="Indentation"/>
    <w:basedOn w:val="Normal"/>
    <w:uiPriority w:val="99"/>
    <w:qFormat/>
    <w:rsid w:val="00FD6E73"/>
    <w:pPr>
      <w:widowControl w:val="0"/>
      <w:ind w:left="288" w:right="288"/>
    </w:pPr>
    <w:rPr>
      <w:rFonts w:ascii="Times New Roman" w:eastAsia="Calibri" w:hAnsi="Times New Roman" w:cs="Calibri"/>
    </w:rPr>
  </w:style>
  <w:style w:type="paragraph" w:customStyle="1" w:styleId="departments">
    <w:name w:val="departments"/>
    <w:basedOn w:val="Normal"/>
    <w:qFormat/>
    <w:rsid w:val="00FD6E73"/>
    <w:pPr>
      <w:widowControl w:val="0"/>
      <w:spacing w:before="100" w:beforeAutospacing="1" w:after="100" w:afterAutospacing="1"/>
    </w:pPr>
    <w:rPr>
      <w:rFonts w:ascii="Times New Roman" w:eastAsia="Times New Roman" w:hAnsi="Times New Roman" w:cs="Calibri"/>
      <w:sz w:val="24"/>
      <w:szCs w:val="24"/>
    </w:rPr>
  </w:style>
  <w:style w:type="character" w:customStyle="1" w:styleId="left-date1">
    <w:name w:val="left-date1"/>
    <w:rsid w:val="00FD6E73"/>
    <w:rPr>
      <w:rFonts w:ascii="Verdana" w:hAnsi="Verdana" w:hint="default"/>
      <w:color w:val="666666"/>
      <w:sz w:val="14"/>
      <w:szCs w:val="14"/>
    </w:rPr>
  </w:style>
  <w:style w:type="paragraph" w:customStyle="1" w:styleId="seeall">
    <w:name w:val="seeall"/>
    <w:basedOn w:val="Normal"/>
    <w:rsid w:val="00FD6E73"/>
    <w:pPr>
      <w:widowControl w:val="0"/>
      <w:spacing w:before="100" w:beforeAutospacing="1" w:after="100" w:afterAutospacing="1"/>
    </w:pPr>
    <w:rPr>
      <w:rFonts w:ascii="Times New Roman" w:eastAsia="Times New Roman" w:hAnsi="Times New Roman" w:cs="Times New Roman"/>
      <w:sz w:val="24"/>
      <w:szCs w:val="24"/>
    </w:rPr>
  </w:style>
  <w:style w:type="character" w:customStyle="1" w:styleId="list-comma">
    <w:name w:val="list-comma"/>
    <w:basedOn w:val="DefaultParagraphFont"/>
    <w:rsid w:val="00FD6E73"/>
  </w:style>
  <w:style w:type="character" w:customStyle="1" w:styleId="livefyre-commentcount">
    <w:name w:val="livefyre-commentcount"/>
    <w:basedOn w:val="DefaultParagraphFont"/>
    <w:rsid w:val="00FD6E73"/>
  </w:style>
  <w:style w:type="character" w:customStyle="1" w:styleId="rednegchange">
    <w:name w:val="red_neg_change"/>
    <w:basedOn w:val="DefaultParagraphFont"/>
    <w:rsid w:val="00FD6E73"/>
  </w:style>
  <w:style w:type="character" w:customStyle="1" w:styleId="wsodqchgshow">
    <w:name w:val="wsodq_chgshow"/>
    <w:basedOn w:val="DefaultParagraphFont"/>
    <w:rsid w:val="00FD6E73"/>
  </w:style>
  <w:style w:type="character" w:customStyle="1" w:styleId="greenposchange">
    <w:name w:val="green_pos_change"/>
    <w:basedOn w:val="DefaultParagraphFont"/>
    <w:rsid w:val="00FD6E73"/>
  </w:style>
  <w:style w:type="paragraph" w:customStyle="1" w:styleId="image-caption">
    <w:name w:val="image-caption"/>
    <w:basedOn w:val="Normal"/>
    <w:rsid w:val="00FD6E73"/>
    <w:pPr>
      <w:widowControl w:val="0"/>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basedOn w:val="DefaultParagraphFont"/>
    <w:rsid w:val="00FD6E73"/>
  </w:style>
  <w:style w:type="paragraph" w:customStyle="1" w:styleId="gascontcredit">
    <w:name w:val="gas_cont_credit"/>
    <w:basedOn w:val="Normal"/>
    <w:rsid w:val="00FD6E73"/>
    <w:pPr>
      <w:widowControl w:val="0"/>
      <w:spacing w:before="100" w:beforeAutospacing="1" w:after="100" w:afterAutospacing="1"/>
    </w:pPr>
    <w:rPr>
      <w:rFonts w:ascii="Times New Roman" w:eastAsia="Times New Roman" w:hAnsi="Times New Roman" w:cs="Times New Roman"/>
      <w:sz w:val="24"/>
      <w:szCs w:val="24"/>
    </w:rPr>
  </w:style>
  <w:style w:type="table" w:customStyle="1" w:styleId="TableGrid11">
    <w:name w:val="Table Grid11"/>
    <w:basedOn w:val="TableNormal"/>
    <w:next w:val="TableGrid"/>
    <w:rsid w:val="00FD6E7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ing">
    <w:name w:val="Page Heading"/>
    <w:basedOn w:val="Heading2"/>
    <w:qFormat/>
    <w:rsid w:val="00FD6E73"/>
    <w:pPr>
      <w:keepLines w:val="0"/>
      <w:pageBreakBefore w:val="0"/>
      <w:widowControl w:val="0"/>
      <w:jc w:val="left"/>
    </w:pPr>
    <w:rPr>
      <w:rFonts w:ascii="Times New Roman" w:eastAsia="Times New Roman" w:hAnsi="Times New Roman" w:cs="Arial"/>
      <w:bCs/>
      <w:sz w:val="44"/>
      <w:szCs w:val="16"/>
    </w:rPr>
  </w:style>
  <w:style w:type="paragraph" w:customStyle="1" w:styleId="endarticle">
    <w:name w:val="endarticle"/>
    <w:basedOn w:val="Normal"/>
    <w:uiPriority w:val="99"/>
    <w:rsid w:val="00FD6E73"/>
    <w:pPr>
      <w:widowControl w:val="0"/>
      <w:spacing w:before="100" w:beforeAutospacing="1" w:after="100" w:afterAutospacing="1"/>
    </w:pPr>
    <w:rPr>
      <w:rFonts w:ascii="Times New Roman" w:eastAsia="Times New Roman" w:hAnsi="Times New Roman" w:cs="Times New Roman"/>
      <w:sz w:val="24"/>
      <w:szCs w:val="24"/>
    </w:rPr>
  </w:style>
  <w:style w:type="paragraph" w:customStyle="1" w:styleId="a-body-text">
    <w:name w:val="a-body-text"/>
    <w:basedOn w:val="Normal"/>
    <w:uiPriority w:val="99"/>
    <w:rsid w:val="00FD6E73"/>
    <w:pPr>
      <w:widowControl w:val="0"/>
      <w:spacing w:before="100" w:beforeAutospacing="1" w:after="100" w:afterAutospacing="1"/>
    </w:pPr>
    <w:rPr>
      <w:rFonts w:ascii="Times New Roman" w:eastAsia="Times New Roman" w:hAnsi="Times New Roman" w:cs="Times New Roman"/>
      <w:sz w:val="24"/>
      <w:szCs w:val="24"/>
    </w:rPr>
  </w:style>
  <w:style w:type="paragraph" w:customStyle="1" w:styleId="obgpara">
    <w:name w:val="obg_para"/>
    <w:basedOn w:val="Normal"/>
    <w:uiPriority w:val="99"/>
    <w:rsid w:val="00FD6E73"/>
    <w:pPr>
      <w:widowControl w:val="0"/>
      <w:spacing w:before="100" w:beforeAutospacing="1" w:after="100" w:afterAutospacing="1"/>
    </w:pPr>
    <w:rPr>
      <w:rFonts w:ascii="Times New Roman" w:eastAsia="Times New Roman" w:hAnsi="Times New Roman" w:cs="Times New Roman"/>
      <w:sz w:val="24"/>
      <w:szCs w:val="24"/>
    </w:rPr>
  </w:style>
  <w:style w:type="character" w:customStyle="1" w:styleId="caption4">
    <w:name w:val="caption4"/>
    <w:basedOn w:val="DefaultParagraphFont"/>
    <w:rsid w:val="00FD6E73"/>
  </w:style>
  <w:style w:type="character" w:customStyle="1" w:styleId="honorific-prefix">
    <w:name w:val="honorific-prefix"/>
    <w:basedOn w:val="DefaultParagraphFont"/>
    <w:rsid w:val="00FD6E73"/>
  </w:style>
  <w:style w:type="character" w:customStyle="1" w:styleId="given-name">
    <w:name w:val="given-name"/>
    <w:basedOn w:val="DefaultParagraphFont"/>
    <w:rsid w:val="00FD6E73"/>
  </w:style>
  <w:style w:type="character" w:customStyle="1" w:styleId="family-name">
    <w:name w:val="family-name"/>
    <w:basedOn w:val="DefaultParagraphFont"/>
    <w:rsid w:val="00FD6E73"/>
  </w:style>
  <w:style w:type="character" w:customStyle="1" w:styleId="chead">
    <w:name w:val="chead"/>
    <w:basedOn w:val="DefaultParagraphFont"/>
    <w:rsid w:val="00FD6E73"/>
  </w:style>
  <w:style w:type="character" w:customStyle="1" w:styleId="obgcapsstart">
    <w:name w:val="obg_caps_start"/>
    <w:basedOn w:val="DefaultParagraphFont"/>
    <w:rsid w:val="00FD6E73"/>
  </w:style>
  <w:style w:type="paragraph" w:customStyle="1" w:styleId="Pa4">
    <w:name w:val="Pa4"/>
    <w:basedOn w:val="Normal"/>
    <w:next w:val="Normal"/>
    <w:uiPriority w:val="99"/>
    <w:qFormat/>
    <w:rsid w:val="00FD6E73"/>
    <w:pPr>
      <w:widowControl w:val="0"/>
      <w:autoSpaceDE w:val="0"/>
      <w:autoSpaceDN w:val="0"/>
      <w:adjustRightInd w:val="0"/>
      <w:spacing w:line="181" w:lineRule="atLeast"/>
    </w:pPr>
    <w:rPr>
      <w:rFonts w:ascii="Georgia" w:eastAsia="Times New Roman" w:hAnsi="Georgia" w:cs="Calibri"/>
      <w:sz w:val="24"/>
      <w:szCs w:val="24"/>
    </w:rPr>
  </w:style>
  <w:style w:type="character" w:customStyle="1" w:styleId="subheader">
    <w:name w:val="subheader"/>
    <w:basedOn w:val="DefaultParagraphFont"/>
    <w:rsid w:val="00FD6E73"/>
  </w:style>
  <w:style w:type="paragraph" w:customStyle="1" w:styleId="text-textbodyhoustontexttext-dateline">
    <w:name w:val="text-textbody houstontext text-dateline"/>
    <w:basedOn w:val="Normal"/>
    <w:uiPriority w:val="99"/>
    <w:rsid w:val="00FD6E73"/>
    <w:pPr>
      <w:widowControl w:val="0"/>
      <w:spacing w:before="100" w:beforeAutospacing="1" w:after="100" w:afterAutospacing="1"/>
    </w:pPr>
    <w:rPr>
      <w:rFonts w:ascii="Georgia" w:eastAsia="Times New Roman" w:hAnsi="Georgia" w:cs="Calibri"/>
      <w:sz w:val="24"/>
      <w:szCs w:val="24"/>
    </w:rPr>
  </w:style>
  <w:style w:type="paragraph" w:customStyle="1" w:styleId="text-textbodyhoustontext">
    <w:name w:val="text-textbody houstontext"/>
    <w:basedOn w:val="Normal"/>
    <w:uiPriority w:val="99"/>
    <w:rsid w:val="00FD6E73"/>
    <w:pPr>
      <w:widowControl w:val="0"/>
      <w:spacing w:before="100" w:beforeAutospacing="1" w:after="100" w:afterAutospacing="1"/>
    </w:pPr>
    <w:rPr>
      <w:rFonts w:ascii="Georgia" w:eastAsia="Times New Roman" w:hAnsi="Georgia" w:cs="Calibri"/>
      <w:sz w:val="24"/>
      <w:szCs w:val="24"/>
    </w:rPr>
  </w:style>
  <w:style w:type="character" w:customStyle="1" w:styleId="text2">
    <w:name w:val="text2"/>
    <w:basedOn w:val="DefaultParagraphFont"/>
    <w:rsid w:val="00FD6E73"/>
  </w:style>
  <w:style w:type="paragraph" w:customStyle="1" w:styleId="msolistparagraph0">
    <w:name w:val="msolistparagraph"/>
    <w:basedOn w:val="Normal"/>
    <w:uiPriority w:val="99"/>
    <w:qFormat/>
    <w:rsid w:val="00FD6E73"/>
    <w:pPr>
      <w:widowControl w:val="0"/>
      <w:spacing w:before="100" w:beforeAutospacing="1" w:after="100" w:afterAutospacing="1"/>
    </w:pPr>
    <w:rPr>
      <w:rFonts w:ascii="Georgia" w:eastAsia="Times New Roman" w:hAnsi="Georgia" w:cs="Calibri"/>
      <w:sz w:val="24"/>
      <w:szCs w:val="24"/>
    </w:rPr>
  </w:style>
  <w:style w:type="paragraph" w:customStyle="1" w:styleId="msolistparagraphcxsplast">
    <w:name w:val="msolistparagraphcxsplast"/>
    <w:basedOn w:val="Normal"/>
    <w:uiPriority w:val="99"/>
    <w:qFormat/>
    <w:rsid w:val="00FD6E73"/>
    <w:pPr>
      <w:widowControl w:val="0"/>
      <w:spacing w:before="100" w:beforeAutospacing="1" w:after="100" w:afterAutospacing="1"/>
    </w:pPr>
    <w:rPr>
      <w:rFonts w:ascii="Georgia" w:eastAsia="Times New Roman" w:hAnsi="Georgia" w:cs="Calibri"/>
      <w:sz w:val="24"/>
      <w:szCs w:val="24"/>
    </w:rPr>
  </w:style>
  <w:style w:type="character" w:customStyle="1" w:styleId="pmtermsel">
    <w:name w:val="pmtermsel"/>
    <w:basedOn w:val="DefaultParagraphFont"/>
    <w:rsid w:val="00FD6E73"/>
  </w:style>
  <w:style w:type="character" w:customStyle="1" w:styleId="StyleUnderlineChar2CharChar11pt">
    <w:name w:val="Style Underline Char2 Char Char + 11 pt"/>
    <w:basedOn w:val="Style11pt"/>
    <w:rsid w:val="00FD6E73"/>
    <w:rPr>
      <w:rFonts w:ascii="Times New Roman" w:hAnsi="Times New Roman"/>
      <w:u w:val="single"/>
    </w:rPr>
  </w:style>
  <w:style w:type="character" w:customStyle="1" w:styleId="StyleStyleBoldUnderline11pt">
    <w:name w:val="Style Style Bold Underline + 11 pt"/>
    <w:basedOn w:val="DefaultParagraphFont"/>
    <w:rsid w:val="00FD6E73"/>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rsid w:val="00FD6E73"/>
    <w:pPr>
      <w:widowControl w:val="0"/>
    </w:pPr>
    <w:rPr>
      <w:rFonts w:ascii="Georgia" w:eastAsia="SimSun" w:hAnsi="Georgia"/>
      <w:b/>
      <w:bCs/>
    </w:rPr>
  </w:style>
  <w:style w:type="character" w:customStyle="1" w:styleId="StyleStyle4LatinTimesNewRomanAsianSimSunBoldChar">
    <w:name w:val="Style Style4 + (Latin) Times New Roman (Asian) SimSun Bold Char"/>
    <w:basedOn w:val="Style4Char"/>
    <w:link w:val="StyleStyle4LatinTimesNewRomanAsianSimSunBold"/>
    <w:rsid w:val="00FD6E73"/>
    <w:rPr>
      <w:rFonts w:ascii="Georgia" w:eastAsia="SimSun" w:hAnsi="Georgia"/>
      <w:b/>
      <w:bCs/>
    </w:rPr>
  </w:style>
  <w:style w:type="character" w:customStyle="1" w:styleId="articlehead2">
    <w:name w:val="articlehead2"/>
    <w:basedOn w:val="DefaultParagraphFont"/>
    <w:rsid w:val="00FD6E73"/>
  </w:style>
  <w:style w:type="character" w:customStyle="1" w:styleId="althead">
    <w:name w:val="althead"/>
    <w:basedOn w:val="DefaultParagraphFont"/>
    <w:rsid w:val="00FD6E73"/>
  </w:style>
  <w:style w:type="character" w:customStyle="1" w:styleId="arbd1">
    <w:name w:val="arbd1"/>
    <w:basedOn w:val="DefaultParagraphFont"/>
    <w:rsid w:val="00FD6E73"/>
  </w:style>
  <w:style w:type="character" w:customStyle="1" w:styleId="unx">
    <w:name w:val="unx"/>
    <w:basedOn w:val="DefaultParagraphFont"/>
    <w:rsid w:val="00FD6E73"/>
  </w:style>
  <w:style w:type="character" w:customStyle="1" w:styleId="lrdctph">
    <w:name w:val="lr_dct_ph"/>
    <w:basedOn w:val="DefaultParagraphFont"/>
    <w:rsid w:val="00FD6E73"/>
  </w:style>
  <w:style w:type="character" w:customStyle="1" w:styleId="Styleunderline12pt">
    <w:name w:val="Style underline + 12 pt"/>
    <w:rsid w:val="00FD6E73"/>
    <w:rPr>
      <w:rFonts w:ascii="Times New Roman" w:hAnsi="Times New Roman"/>
      <w:bCs/>
      <w:sz w:val="20"/>
      <w:u w:val="single"/>
    </w:rPr>
  </w:style>
  <w:style w:type="character" w:customStyle="1" w:styleId="StyleUnderlineChar19pt">
    <w:name w:val="Style Underline Char1 + 9 pt"/>
    <w:basedOn w:val="UnderlineChar1"/>
    <w:rsid w:val="00FD6E73"/>
    <w:rPr>
      <w:rFonts w:ascii="Times New Roman" w:hAnsi="Times New Roman"/>
      <w:sz w:val="20"/>
    </w:rPr>
  </w:style>
  <w:style w:type="character" w:customStyle="1" w:styleId="StyleUnderlineCharChar9ptBold">
    <w:name w:val="Style Underline Char Char + 9 pt Bold"/>
    <w:rsid w:val="00FD6E73"/>
    <w:rPr>
      <w:rFonts w:ascii="Times New Roman" w:hAnsi="Times New Roman"/>
      <w:b/>
      <w:bCs/>
      <w:sz w:val="20"/>
      <w:szCs w:val="24"/>
      <w:u w:val="single"/>
      <w:lang w:val="en-US" w:eastAsia="en-US" w:bidi="ar-SA"/>
    </w:rPr>
  </w:style>
  <w:style w:type="character" w:customStyle="1" w:styleId="StyleUnderlineChar19pt1">
    <w:name w:val="Style Underline Char1 + 9 pt1"/>
    <w:basedOn w:val="UnderlineChar1"/>
    <w:rsid w:val="00FD6E73"/>
    <w:rPr>
      <w:rFonts w:ascii="Times New Roman" w:hAnsi="Times New Roman"/>
      <w:sz w:val="20"/>
    </w:rPr>
  </w:style>
  <w:style w:type="character" w:customStyle="1" w:styleId="StyleUnderlineChar9pt1">
    <w:name w:val="Style Underline Char + 9 pt1"/>
    <w:basedOn w:val="DefaultParagraphFont"/>
    <w:rsid w:val="00FD6E73"/>
    <w:rPr>
      <w:rFonts w:ascii="Times New Roman" w:hAnsi="Times New Roman"/>
      <w:sz w:val="20"/>
      <w:u w:val="single"/>
      <w:lang w:val="en-US" w:eastAsia="en-US" w:bidi="ar-SA"/>
    </w:rPr>
  </w:style>
  <w:style w:type="paragraph" w:customStyle="1" w:styleId="StyleUnderline9pt10">
    <w:name w:val="Style Underline + 9 pt1"/>
    <w:rsid w:val="00FD6E73"/>
    <w:rPr>
      <w:rFonts w:ascii="Times New Roman" w:eastAsia="SimSun" w:hAnsi="Times New Roman" w:cs="Times New Roman"/>
      <w:sz w:val="20"/>
      <w:szCs w:val="20"/>
      <w:u w:val="single"/>
    </w:rPr>
  </w:style>
  <w:style w:type="character" w:customStyle="1" w:styleId="Style9ptUnderline1">
    <w:name w:val="Style 9 pt Underline1"/>
    <w:rsid w:val="00FD6E73"/>
    <w:rPr>
      <w:sz w:val="20"/>
      <w:u w:val="single"/>
    </w:rPr>
  </w:style>
  <w:style w:type="character" w:customStyle="1" w:styleId="StyleUnderlineChar19pt2">
    <w:name w:val="Style Underline Char1 + 9 pt2"/>
    <w:basedOn w:val="UnderlineChar1"/>
    <w:rsid w:val="00FD6E73"/>
    <w:rPr>
      <w:rFonts w:ascii="Times New Roman" w:hAnsi="Times New Roman"/>
      <w:sz w:val="20"/>
    </w:rPr>
  </w:style>
  <w:style w:type="character" w:customStyle="1" w:styleId="StyleUnderlineChar19pt3">
    <w:name w:val="Style Underline Char1 + 9 pt3"/>
    <w:basedOn w:val="UnderlineChar1"/>
    <w:rsid w:val="00FD6E73"/>
    <w:rPr>
      <w:rFonts w:ascii="Times New Roman" w:hAnsi="Times New Roman"/>
      <w:sz w:val="20"/>
    </w:rPr>
  </w:style>
  <w:style w:type="character" w:customStyle="1" w:styleId="StyleUnderlineChar19ptBorderSinglesolidlineAuto">
    <w:name w:val="Style Underline Char1 + 9 pt Border: : (Single solid line Auto  ..."/>
    <w:rsid w:val="00FD6E73"/>
    <w:rPr>
      <w:rFonts w:ascii="Times New Roman" w:hAnsi="Times New Roman"/>
      <w:sz w:val="20"/>
      <w:szCs w:val="24"/>
      <w:u w:val="single"/>
      <w:bdr w:val="single" w:sz="4" w:space="0" w:color="auto"/>
      <w:lang w:val="en-US" w:eastAsia="en-US" w:bidi="ar-SA"/>
    </w:rPr>
  </w:style>
  <w:style w:type="character" w:customStyle="1" w:styleId="StyleUnderlineChar19ptBold">
    <w:name w:val="Style Underline Char1 + 9 pt Bold"/>
    <w:rsid w:val="00FD6E73"/>
    <w:rPr>
      <w:rFonts w:ascii="Times New Roman" w:hAnsi="Times New Roman"/>
      <w:b/>
      <w:bCs/>
      <w:sz w:val="20"/>
      <w:szCs w:val="24"/>
      <w:u w:val="single"/>
      <w:lang w:val="en-US" w:eastAsia="en-US" w:bidi="ar-SA"/>
    </w:rPr>
  </w:style>
  <w:style w:type="character" w:customStyle="1" w:styleId="1">
    <w:name w:val="1"/>
    <w:rsid w:val="00FD6E73"/>
    <w:rPr>
      <w:rFonts w:cs="Arial"/>
      <w:bCs/>
      <w:sz w:val="20"/>
      <w:u w:val="single"/>
      <w:lang w:val="en-US" w:eastAsia="en-US" w:bidi="ar-SA"/>
    </w:rPr>
  </w:style>
  <w:style w:type="character" w:customStyle="1" w:styleId="content">
    <w:name w:val="content"/>
    <w:basedOn w:val="DefaultParagraphFont"/>
    <w:rsid w:val="00FD6E73"/>
  </w:style>
  <w:style w:type="paragraph" w:customStyle="1" w:styleId="StyleUnderline9pt2">
    <w:name w:val="Style Underline + 9 pt2"/>
    <w:link w:val="StyleUnderline9pt2Char"/>
    <w:rsid w:val="00FD6E73"/>
    <w:rPr>
      <w:rFonts w:ascii="Times New Roman" w:eastAsia="SimSun" w:hAnsi="Times New Roman" w:cs="Times New Roman"/>
      <w:sz w:val="20"/>
      <w:szCs w:val="20"/>
      <w:u w:val="single"/>
    </w:rPr>
  </w:style>
  <w:style w:type="character" w:customStyle="1" w:styleId="StyleUnderline9pt2Char">
    <w:name w:val="Style Underline + 9 pt2 Char"/>
    <w:link w:val="StyleUnderline9pt2"/>
    <w:rsid w:val="00FD6E73"/>
    <w:rPr>
      <w:rFonts w:ascii="Times New Roman" w:eastAsia="SimSun" w:hAnsi="Times New Roman" w:cs="Times New Roman"/>
      <w:sz w:val="20"/>
      <w:szCs w:val="20"/>
      <w:u w:val="single"/>
    </w:rPr>
  </w:style>
  <w:style w:type="character" w:customStyle="1" w:styleId="tagCharCharCharChar0">
    <w:name w:val="tag Char Char Char Char"/>
    <w:rsid w:val="00FD6E73"/>
    <w:rPr>
      <w:rFonts w:ascii="Georgia" w:eastAsia="Calibri" w:hAnsi="Georgia" w:cs="Calibri"/>
      <w:b/>
      <w:sz w:val="24"/>
    </w:rPr>
  </w:style>
  <w:style w:type="character" w:customStyle="1" w:styleId="3">
    <w:name w:val="3"/>
    <w:rsid w:val="00FD6E73"/>
    <w:rPr>
      <w:rFonts w:cs="Arial"/>
      <w:bCs/>
      <w:sz w:val="20"/>
      <w:u w:val="single"/>
      <w:lang w:val="en-US" w:eastAsia="en-US" w:bidi="ar-SA"/>
    </w:rPr>
  </w:style>
  <w:style w:type="character" w:customStyle="1" w:styleId="Heading2CharCharCharCharCharChar">
    <w:name w:val="Heading 2 Char Char Char Char Char Char"/>
    <w:aliases w:val="Heading 2 Char Char Char Char Char Char Char Char Char Char Char Char Char Char Char Char"/>
    <w:rsid w:val="00FD6E73"/>
    <w:rPr>
      <w:rFonts w:cs="Arial"/>
      <w:b/>
      <w:bCs/>
      <w:iCs/>
      <w:szCs w:val="28"/>
      <w:lang w:val="en-US" w:eastAsia="en-US" w:bidi="ar-SA"/>
    </w:rPr>
  </w:style>
  <w:style w:type="paragraph" w:customStyle="1" w:styleId="EmphasisText">
    <w:name w:val="Emphasis Text"/>
    <w:basedOn w:val="UnderlinedText"/>
    <w:link w:val="EmphasisTextChar"/>
    <w:rsid w:val="00FD6E73"/>
    <w:pPr>
      <w:widowControl w:val="0"/>
    </w:pPr>
    <w:rPr>
      <w:rFonts w:eastAsia="SimSun" w:cs="Times New Roman"/>
      <w:b/>
      <w:sz w:val="24"/>
      <w:szCs w:val="24"/>
      <w:u w:val="single"/>
      <w:lang w:eastAsia="en-US"/>
    </w:rPr>
  </w:style>
  <w:style w:type="character" w:customStyle="1" w:styleId="EmphasisTextChar">
    <w:name w:val="Emphasis Text Char"/>
    <w:link w:val="EmphasisText"/>
    <w:rsid w:val="00FD6E73"/>
    <w:rPr>
      <w:rFonts w:ascii="Times New Roman" w:eastAsia="SimSun" w:hAnsi="Times New Roman" w:cs="Times New Roman"/>
      <w:b/>
      <w:u w:val="single"/>
    </w:rPr>
  </w:style>
  <w:style w:type="character" w:customStyle="1" w:styleId="featuretitle">
    <w:name w:val="feature_title"/>
    <w:basedOn w:val="DefaultParagraphFont"/>
    <w:rsid w:val="00FD6E73"/>
  </w:style>
  <w:style w:type="character" w:customStyle="1" w:styleId="6">
    <w:name w:val="6"/>
    <w:rsid w:val="00FD6E73"/>
    <w:rPr>
      <w:rFonts w:cs="Arial"/>
      <w:bCs/>
      <w:sz w:val="20"/>
      <w:u w:val="single"/>
      <w:lang w:val="en-US" w:eastAsia="en-US" w:bidi="ar-SA"/>
    </w:rPr>
  </w:style>
  <w:style w:type="character" w:customStyle="1" w:styleId="7">
    <w:name w:val="7"/>
    <w:rsid w:val="00FD6E73"/>
    <w:rPr>
      <w:rFonts w:cs="Arial"/>
      <w:bCs/>
      <w:sz w:val="20"/>
      <w:u w:val="single"/>
      <w:lang w:val="en-US" w:eastAsia="en-US" w:bidi="ar-SA"/>
    </w:rPr>
  </w:style>
  <w:style w:type="character" w:customStyle="1" w:styleId="StyleUnderlineChar19pt4">
    <w:name w:val="Style Underline Char1 + 9 pt4"/>
    <w:basedOn w:val="UnderlineChar1"/>
    <w:rsid w:val="00FD6E73"/>
    <w:rPr>
      <w:rFonts w:ascii="Times New Roman" w:hAnsi="Times New Roman"/>
      <w:sz w:val="20"/>
    </w:rPr>
  </w:style>
  <w:style w:type="character" w:customStyle="1" w:styleId="StyleUnderlineChar19ptBold1">
    <w:name w:val="Style Underline Char1 + 9 pt Bold1"/>
    <w:rsid w:val="00FD6E73"/>
    <w:rPr>
      <w:rFonts w:ascii="Times New Roman" w:hAnsi="Times New Roman"/>
      <w:b/>
      <w:bCs/>
      <w:sz w:val="20"/>
      <w:szCs w:val="24"/>
      <w:u w:val="single"/>
      <w:lang w:val="en-US" w:eastAsia="en-US" w:bidi="ar-SA"/>
    </w:rPr>
  </w:style>
  <w:style w:type="character" w:customStyle="1" w:styleId="Style9ptUnderline3">
    <w:name w:val="Style 9 pt Underline3"/>
    <w:rsid w:val="00FD6E73"/>
    <w:rPr>
      <w:sz w:val="20"/>
      <w:u w:val="single"/>
    </w:rPr>
  </w:style>
  <w:style w:type="character" w:customStyle="1" w:styleId="Style9ptUnderline4">
    <w:name w:val="Style 9 pt Underline4"/>
    <w:rsid w:val="00FD6E73"/>
    <w:rPr>
      <w:sz w:val="20"/>
      <w:u w:val="single"/>
    </w:rPr>
  </w:style>
  <w:style w:type="character" w:customStyle="1" w:styleId="55">
    <w:name w:val="55"/>
    <w:rsid w:val="00FD6E73"/>
    <w:rPr>
      <w:rFonts w:cs="Arial"/>
      <w:bCs/>
      <w:sz w:val="20"/>
      <w:u w:val="single"/>
      <w:lang w:val="en-US" w:eastAsia="en-US" w:bidi="ar-SA"/>
    </w:rPr>
  </w:style>
  <w:style w:type="paragraph" w:customStyle="1" w:styleId="CardBody">
    <w:name w:val="Card Body"/>
    <w:basedOn w:val="Normal"/>
    <w:link w:val="CardBodyChar"/>
    <w:qFormat/>
    <w:rsid w:val="00FD6E73"/>
    <w:pPr>
      <w:widowControl w:val="0"/>
    </w:pPr>
    <w:rPr>
      <w:rFonts w:ascii="Georgia" w:eastAsia="Calibri" w:hAnsi="Georgia" w:cs="Calibri"/>
      <w:szCs w:val="24"/>
    </w:rPr>
  </w:style>
  <w:style w:type="character" w:customStyle="1" w:styleId="CardBodyChar">
    <w:name w:val="Card Body Char"/>
    <w:link w:val="CardBody"/>
    <w:rsid w:val="00FD6E73"/>
    <w:rPr>
      <w:rFonts w:ascii="Georgia" w:eastAsia="Calibri" w:hAnsi="Georgia" w:cs="Calibri"/>
      <w:sz w:val="16"/>
    </w:rPr>
  </w:style>
  <w:style w:type="character" w:customStyle="1" w:styleId="Styleunderline9ptBold">
    <w:name w:val="Style underline + 9 pt Bold"/>
    <w:rsid w:val="00FD6E73"/>
    <w:rPr>
      <w:b/>
      <w:bCs/>
      <w:sz w:val="20"/>
      <w:u w:val="single"/>
    </w:rPr>
  </w:style>
  <w:style w:type="character" w:customStyle="1" w:styleId="StyleUnderliningChar9ptBold">
    <w:name w:val="Style Underlining Char + 9 pt Bold"/>
    <w:rsid w:val="00FD6E73"/>
    <w:rPr>
      <w:rFonts w:ascii="Times New Roman" w:hAnsi="Times New Roman"/>
      <w:b/>
      <w:bCs/>
      <w:sz w:val="20"/>
      <w:szCs w:val="24"/>
      <w:u w:val="single"/>
      <w:lang w:val="en-US" w:eastAsia="en-US" w:bidi="ar-SA"/>
    </w:rPr>
  </w:style>
  <w:style w:type="character" w:customStyle="1" w:styleId="StyleUnderliningChar9pt">
    <w:name w:val="Style Underlining Char + 9 pt"/>
    <w:rsid w:val="00FD6E73"/>
    <w:rPr>
      <w:rFonts w:ascii="Times New Roman" w:hAnsi="Times New Roman"/>
      <w:sz w:val="20"/>
      <w:szCs w:val="24"/>
      <w:u w:val="single"/>
      <w:lang w:val="en-US" w:eastAsia="en-US" w:bidi="ar-SA"/>
    </w:rPr>
  </w:style>
  <w:style w:type="character" w:customStyle="1" w:styleId="34">
    <w:name w:val="34"/>
    <w:rsid w:val="00FD6E73"/>
    <w:rPr>
      <w:rFonts w:ascii="Times New Roman" w:hAnsi="Times New Roman" w:cs="Arial"/>
      <w:bCs/>
      <w:sz w:val="20"/>
      <w:u w:val="single"/>
      <w:lang w:val="en-US" w:eastAsia="en-US" w:bidi="ar-SA"/>
    </w:rPr>
  </w:style>
  <w:style w:type="character" w:customStyle="1" w:styleId="45">
    <w:name w:val="45"/>
    <w:rsid w:val="00FD6E73"/>
    <w:rPr>
      <w:rFonts w:ascii="Times New Roman" w:hAnsi="Times New Roman" w:cs="Arial"/>
      <w:b/>
      <w:bCs/>
      <w:sz w:val="20"/>
      <w:u w:val="single"/>
      <w:lang w:val="en-US" w:eastAsia="en-US" w:bidi="ar-SA"/>
    </w:rPr>
  </w:style>
  <w:style w:type="character" w:customStyle="1" w:styleId="Style9ptUnderline5">
    <w:name w:val="Style 9 pt Underline5"/>
    <w:rsid w:val="00FD6E73"/>
    <w:rPr>
      <w:rFonts w:ascii="Times New Roman" w:hAnsi="Times New Roman"/>
      <w:sz w:val="20"/>
      <w:u w:val="single"/>
    </w:rPr>
  </w:style>
  <w:style w:type="character" w:customStyle="1" w:styleId="Style9ptBoldUnderline2">
    <w:name w:val="Style 9 pt Bold Underline2"/>
    <w:rsid w:val="00FD6E73"/>
    <w:rPr>
      <w:rFonts w:ascii="Times New Roman" w:hAnsi="Times New Roman"/>
      <w:b/>
      <w:bCs/>
      <w:sz w:val="20"/>
      <w:u w:val="single"/>
    </w:rPr>
  </w:style>
  <w:style w:type="character" w:customStyle="1" w:styleId="StyleBoldItalicUnderlineBorderSinglesolidlineAuto">
    <w:name w:val="Style Bold Italic Underline Border: : (Single solid line Auto ..."/>
    <w:rsid w:val="00FD6E73"/>
    <w:rPr>
      <w:rFonts w:ascii="Times New Roman" w:hAnsi="Times New Roman"/>
      <w:b/>
      <w:bCs/>
      <w:i/>
      <w:iCs/>
      <w:sz w:val="20"/>
      <w:u w:val="single"/>
      <w:bdr w:val="single" w:sz="4" w:space="0" w:color="auto"/>
    </w:rPr>
  </w:style>
  <w:style w:type="paragraph" w:customStyle="1" w:styleId="StyleStyle49pt2">
    <w:name w:val="Style Style4 + 9 pt2"/>
    <w:basedOn w:val="Style4"/>
    <w:link w:val="StyleStyle49pt2Char"/>
    <w:rsid w:val="00FD6E73"/>
    <w:pPr>
      <w:widowControl w:val="0"/>
    </w:pPr>
    <w:rPr>
      <w:rFonts w:ascii="Georgia" w:eastAsia="Calibri" w:hAnsi="Georgia"/>
    </w:rPr>
  </w:style>
  <w:style w:type="character" w:customStyle="1" w:styleId="StyleStyle49pt2Char">
    <w:name w:val="Style Style4 + 9 pt2 Char"/>
    <w:basedOn w:val="Style4Char"/>
    <w:link w:val="StyleStyle49pt2"/>
    <w:rsid w:val="00FD6E73"/>
    <w:rPr>
      <w:rFonts w:ascii="Georgia" w:eastAsia="Calibri" w:hAnsi="Georgia"/>
    </w:rPr>
  </w:style>
  <w:style w:type="paragraph" w:customStyle="1" w:styleId="StyleStyle49ptBold2">
    <w:name w:val="Style Style4 + 9 pt Bold2"/>
    <w:basedOn w:val="Style4"/>
    <w:link w:val="StyleStyle49ptBold2Char"/>
    <w:rsid w:val="00FD6E73"/>
    <w:pPr>
      <w:widowControl w:val="0"/>
    </w:pPr>
    <w:rPr>
      <w:rFonts w:ascii="Georgia" w:eastAsia="Calibri" w:hAnsi="Georgia"/>
      <w:b/>
      <w:bCs/>
      <w:sz w:val="16"/>
    </w:rPr>
  </w:style>
  <w:style w:type="character" w:customStyle="1" w:styleId="StyleStyle49ptBold2Char">
    <w:name w:val="Style Style4 + 9 pt Bold2 Char"/>
    <w:link w:val="StyleStyle49ptBold2"/>
    <w:rsid w:val="00FD6E73"/>
    <w:rPr>
      <w:rFonts w:ascii="Georgia" w:eastAsia="Calibri" w:hAnsi="Georgia" w:cs="Calibri"/>
      <w:b/>
      <w:bCs/>
      <w:sz w:val="16"/>
      <w:u w:val="single"/>
    </w:rPr>
  </w:style>
  <w:style w:type="character" w:customStyle="1" w:styleId="23">
    <w:name w:val="23"/>
    <w:rsid w:val="00FD6E73"/>
    <w:rPr>
      <w:rFonts w:ascii="Times New Roman" w:hAnsi="Times New Roman" w:cs="Arial"/>
      <w:bCs/>
      <w:sz w:val="20"/>
      <w:u w:val="single"/>
      <w:lang w:val="en-US" w:eastAsia="en-US" w:bidi="ar-SA"/>
    </w:rPr>
  </w:style>
  <w:style w:type="character" w:customStyle="1" w:styleId="33">
    <w:name w:val="33"/>
    <w:rsid w:val="00FD6E73"/>
    <w:rPr>
      <w:rFonts w:ascii="Times New Roman" w:hAnsi="Times New Roman" w:cs="Arial"/>
      <w:b/>
      <w:bCs/>
      <w:sz w:val="20"/>
      <w:u w:val="single"/>
      <w:lang w:val="en-US" w:eastAsia="en-US" w:bidi="ar-SA"/>
    </w:rPr>
  </w:style>
  <w:style w:type="character" w:customStyle="1" w:styleId="StyleArialNarrow9pt">
    <w:name w:val="Style Arial Narrow 9 pt"/>
    <w:rsid w:val="00FD6E73"/>
    <w:rPr>
      <w:rFonts w:ascii="Times New Roman" w:hAnsi="Times New Roman"/>
      <w:sz w:val="20"/>
    </w:rPr>
  </w:style>
  <w:style w:type="paragraph" w:customStyle="1" w:styleId="CiteBody">
    <w:name w:val="Cite Body"/>
    <w:basedOn w:val="Normal"/>
    <w:link w:val="CiteBodyChar"/>
    <w:qFormat/>
    <w:rsid w:val="00FD6E73"/>
    <w:pPr>
      <w:widowControl w:val="0"/>
    </w:pPr>
    <w:rPr>
      <w:rFonts w:ascii="Georgia" w:eastAsia="Calibri" w:hAnsi="Georgia" w:cs="Calibri"/>
      <w:szCs w:val="16"/>
    </w:rPr>
  </w:style>
  <w:style w:type="paragraph" w:customStyle="1" w:styleId="CiteBold1">
    <w:name w:val="Cite Bold"/>
    <w:basedOn w:val="CiteBody"/>
    <w:link w:val="CiteBoldChar"/>
    <w:qFormat/>
    <w:rsid w:val="00FD6E73"/>
    <w:rPr>
      <w:b/>
    </w:rPr>
  </w:style>
  <w:style w:type="character" w:customStyle="1" w:styleId="CiteBodyChar">
    <w:name w:val="Cite Body Char"/>
    <w:link w:val="CiteBody"/>
    <w:rsid w:val="00FD6E73"/>
    <w:rPr>
      <w:rFonts w:ascii="Georgia" w:eastAsia="Calibri" w:hAnsi="Georgia" w:cs="Calibri"/>
      <w:sz w:val="16"/>
      <w:szCs w:val="16"/>
    </w:rPr>
  </w:style>
  <w:style w:type="character" w:customStyle="1" w:styleId="CiteBoldChar">
    <w:name w:val="Cite Bold Char"/>
    <w:link w:val="CiteBold1"/>
    <w:rsid w:val="00FD6E73"/>
    <w:rPr>
      <w:rFonts w:ascii="Georgia" w:eastAsia="Calibri" w:hAnsi="Georgia" w:cs="Calibri"/>
      <w:b/>
      <w:sz w:val="16"/>
      <w:szCs w:val="16"/>
    </w:rPr>
  </w:style>
  <w:style w:type="paragraph" w:customStyle="1" w:styleId="StyleCardBody11ptUnderline">
    <w:name w:val="Style Card Body + 11 pt Underline"/>
    <w:basedOn w:val="CardBody"/>
    <w:link w:val="StyleCardBody11ptUnderlineChar"/>
    <w:rsid w:val="00FD6E73"/>
    <w:rPr>
      <w:sz w:val="20"/>
      <w:u w:val="single"/>
    </w:rPr>
  </w:style>
  <w:style w:type="character" w:customStyle="1" w:styleId="StyleCardBody11ptUnderlineChar">
    <w:name w:val="Style Card Body + 11 pt Underline Char"/>
    <w:link w:val="StyleCardBody11ptUnderline"/>
    <w:rsid w:val="00FD6E73"/>
    <w:rPr>
      <w:rFonts w:ascii="Georgia" w:eastAsia="Calibri" w:hAnsi="Georgia" w:cs="Calibri"/>
      <w:sz w:val="20"/>
      <w:u w:val="single"/>
    </w:rPr>
  </w:style>
  <w:style w:type="paragraph" w:customStyle="1" w:styleId="StyleStyle49pt4">
    <w:name w:val="Style Style4 + 9 pt4"/>
    <w:basedOn w:val="Style4"/>
    <w:link w:val="StyleStyle49pt4Char"/>
    <w:rsid w:val="00FD6E73"/>
    <w:pPr>
      <w:widowControl w:val="0"/>
    </w:pPr>
    <w:rPr>
      <w:rFonts w:ascii="Georgia" w:eastAsia="Calibri" w:hAnsi="Georgia"/>
    </w:rPr>
  </w:style>
  <w:style w:type="character" w:customStyle="1" w:styleId="StyleStyle49pt4Char">
    <w:name w:val="Style Style4 + 9 pt4 Char"/>
    <w:basedOn w:val="Style4Char"/>
    <w:link w:val="StyleStyle49pt4"/>
    <w:rsid w:val="00FD6E73"/>
    <w:rPr>
      <w:rFonts w:ascii="Georgia" w:eastAsia="Calibri" w:hAnsi="Georgia"/>
    </w:rPr>
  </w:style>
  <w:style w:type="paragraph" w:customStyle="1" w:styleId="StyleStyle49ptBold4">
    <w:name w:val="Style Style4 + 9 pt Bold4"/>
    <w:basedOn w:val="Style4"/>
    <w:link w:val="StyleStyle49ptBold4Char"/>
    <w:rsid w:val="00FD6E73"/>
    <w:pPr>
      <w:widowControl w:val="0"/>
    </w:pPr>
    <w:rPr>
      <w:rFonts w:ascii="Georgia" w:eastAsia="Calibri" w:hAnsi="Georgia"/>
      <w:b/>
      <w:bCs/>
      <w:sz w:val="16"/>
    </w:rPr>
  </w:style>
  <w:style w:type="character" w:customStyle="1" w:styleId="StyleStyle49ptBold4Char">
    <w:name w:val="Style Style4 + 9 pt Bold4 Char"/>
    <w:link w:val="StyleStyle49ptBold4"/>
    <w:rsid w:val="00FD6E73"/>
    <w:rPr>
      <w:rFonts w:ascii="Georgia" w:eastAsia="Calibri" w:hAnsi="Georgia" w:cs="Calibri"/>
      <w:b/>
      <w:bCs/>
      <w:sz w:val="16"/>
      <w:u w:val="single"/>
    </w:rPr>
  </w:style>
  <w:style w:type="character" w:customStyle="1" w:styleId="StyleUnderlineCharChar9pt2">
    <w:name w:val="Style Underline Char Char + 9 pt2"/>
    <w:basedOn w:val="DefaultParagraphFont"/>
    <w:rsid w:val="00FD6E73"/>
    <w:rPr>
      <w:rFonts w:ascii="Times New Roman" w:eastAsia="Times New Roman" w:hAnsi="Times New Roman" w:cs="Times New Roman"/>
      <w:sz w:val="20"/>
      <w:szCs w:val="24"/>
      <w:u w:val="single"/>
      <w:lang w:val="en-US" w:eastAsia="en-US" w:bidi="ar-SA"/>
    </w:rPr>
  </w:style>
  <w:style w:type="character" w:customStyle="1" w:styleId="StyleUnderlineCharChar9ptBold2">
    <w:name w:val="Style Underline Char Char + 9 pt Bold2"/>
    <w:rsid w:val="00FD6E73"/>
    <w:rPr>
      <w:rFonts w:ascii="Times New Roman" w:hAnsi="Times New Roman"/>
      <w:b/>
      <w:bCs/>
      <w:sz w:val="20"/>
      <w:szCs w:val="24"/>
      <w:u w:val="single"/>
      <w:lang w:val="en-US" w:eastAsia="en-US" w:bidi="ar-SA"/>
    </w:rPr>
  </w:style>
  <w:style w:type="character" w:customStyle="1" w:styleId="Style9ptBoldUnderlineBorderSinglesolidlineAuto0">
    <w:name w:val="Style 9 pt Bold Underline Border: : (Single solid line Auto  0..."/>
    <w:rsid w:val="00FD6E73"/>
    <w:rPr>
      <w:b/>
      <w:bCs/>
      <w:sz w:val="20"/>
      <w:u w:val="single"/>
      <w:bdr w:val="single" w:sz="4" w:space="0" w:color="auto"/>
    </w:rPr>
  </w:style>
  <w:style w:type="character" w:customStyle="1" w:styleId="Style9ptUnderline7">
    <w:name w:val="Style 9 pt Underline7"/>
    <w:rsid w:val="00FD6E73"/>
    <w:rPr>
      <w:sz w:val="20"/>
      <w:u w:val="single"/>
    </w:rPr>
  </w:style>
  <w:style w:type="character" w:customStyle="1" w:styleId="Style9ptBoldUnderline3">
    <w:name w:val="Style 9 pt Bold Underline3"/>
    <w:rsid w:val="00FD6E73"/>
    <w:rPr>
      <w:b/>
      <w:bCs/>
      <w:sz w:val="20"/>
      <w:u w:val="single"/>
    </w:rPr>
  </w:style>
  <w:style w:type="character" w:customStyle="1" w:styleId="Style9ptUnderline8">
    <w:name w:val="Style 9 pt Underline8"/>
    <w:rsid w:val="00FD6E73"/>
    <w:rPr>
      <w:sz w:val="20"/>
      <w:u w:val="single"/>
    </w:rPr>
  </w:style>
  <w:style w:type="paragraph" w:customStyle="1" w:styleId="StyleStyle49pt5">
    <w:name w:val="Style Style4 + 9 pt5"/>
    <w:basedOn w:val="Style4"/>
    <w:link w:val="StyleStyle49pt5Char"/>
    <w:rsid w:val="00FD6E73"/>
    <w:pPr>
      <w:widowControl w:val="0"/>
    </w:pPr>
    <w:rPr>
      <w:rFonts w:ascii="Georgia" w:eastAsia="Calibri" w:hAnsi="Georgia"/>
    </w:rPr>
  </w:style>
  <w:style w:type="character" w:customStyle="1" w:styleId="StyleStyle49pt5Char">
    <w:name w:val="Style Style4 + 9 pt5 Char"/>
    <w:basedOn w:val="Style4Char"/>
    <w:link w:val="StyleStyle49pt5"/>
    <w:rsid w:val="00FD6E73"/>
    <w:rPr>
      <w:rFonts w:ascii="Georgia" w:eastAsia="Calibri" w:hAnsi="Georgia"/>
    </w:rPr>
  </w:style>
  <w:style w:type="paragraph" w:customStyle="1" w:styleId="StyleStyle49pt6">
    <w:name w:val="Style Style4 + 9 pt6"/>
    <w:basedOn w:val="Style4"/>
    <w:link w:val="StyleStyle49pt6Char"/>
    <w:rsid w:val="00FD6E73"/>
    <w:pPr>
      <w:widowControl w:val="0"/>
    </w:pPr>
    <w:rPr>
      <w:rFonts w:ascii="Georgia" w:eastAsia="Calibri" w:hAnsi="Georgia"/>
    </w:rPr>
  </w:style>
  <w:style w:type="character" w:customStyle="1" w:styleId="StyleStyle49pt6Char">
    <w:name w:val="Style Style4 + 9 pt6 Char"/>
    <w:basedOn w:val="Style4Char"/>
    <w:link w:val="StyleStyle49pt6"/>
    <w:rsid w:val="00FD6E73"/>
    <w:rPr>
      <w:rFonts w:ascii="Georgia" w:eastAsia="Calibri" w:hAnsi="Georgia"/>
    </w:rPr>
  </w:style>
  <w:style w:type="character" w:customStyle="1" w:styleId="66">
    <w:name w:val="66"/>
    <w:rsid w:val="00FD6E73"/>
    <w:rPr>
      <w:rFonts w:cs="Arial"/>
      <w:bCs/>
      <w:sz w:val="20"/>
      <w:u w:val="single"/>
      <w:lang w:val="en-US" w:eastAsia="en-US" w:bidi="ar-SA"/>
    </w:rPr>
  </w:style>
  <w:style w:type="character" w:customStyle="1" w:styleId="Style9ptUnderline9">
    <w:name w:val="Style 9 pt Underline9"/>
    <w:rsid w:val="00FD6E73"/>
    <w:rPr>
      <w:sz w:val="20"/>
      <w:u w:val="single"/>
    </w:rPr>
  </w:style>
  <w:style w:type="paragraph" w:customStyle="1" w:styleId="StyleStyle49ptBold5">
    <w:name w:val="Style Style4 + 9 pt Bold5"/>
    <w:basedOn w:val="Style4"/>
    <w:link w:val="StyleStyle49ptBold5Char"/>
    <w:rsid w:val="00FD6E73"/>
    <w:pPr>
      <w:widowControl w:val="0"/>
    </w:pPr>
    <w:rPr>
      <w:rFonts w:ascii="Georgia" w:eastAsia="Calibri" w:hAnsi="Georgia"/>
      <w:b/>
      <w:bCs/>
      <w:sz w:val="16"/>
    </w:rPr>
  </w:style>
  <w:style w:type="character" w:customStyle="1" w:styleId="StyleStyle49ptBold5Char">
    <w:name w:val="Style Style4 + 9 pt Bold5 Char"/>
    <w:link w:val="StyleStyle49ptBold5"/>
    <w:rsid w:val="00FD6E73"/>
    <w:rPr>
      <w:rFonts w:ascii="Georgia" w:eastAsia="Calibri" w:hAnsi="Georgia" w:cs="Calibri"/>
      <w:b/>
      <w:bCs/>
      <w:sz w:val="16"/>
      <w:u w:val="single"/>
    </w:rPr>
  </w:style>
  <w:style w:type="character" w:customStyle="1" w:styleId="Style9ptBoldUnderline4">
    <w:name w:val="Style 9 pt Bold Underline4"/>
    <w:rsid w:val="00FD6E73"/>
    <w:rPr>
      <w:b/>
      <w:bCs/>
      <w:sz w:val="20"/>
      <w:u w:val="single"/>
    </w:rPr>
  </w:style>
  <w:style w:type="paragraph" w:customStyle="1" w:styleId="StyleStyle49pt7">
    <w:name w:val="Style Style4 + 9 pt7"/>
    <w:basedOn w:val="Style4"/>
    <w:link w:val="StyleStyle49pt7Char"/>
    <w:rsid w:val="00FD6E73"/>
    <w:pPr>
      <w:widowControl w:val="0"/>
    </w:pPr>
    <w:rPr>
      <w:rFonts w:ascii="Georgia" w:eastAsia="Calibri" w:hAnsi="Georgia"/>
    </w:rPr>
  </w:style>
  <w:style w:type="character" w:customStyle="1" w:styleId="StyleStyle49pt7Char">
    <w:name w:val="Style Style4 + 9 pt7 Char"/>
    <w:basedOn w:val="Style4Char"/>
    <w:link w:val="StyleStyle49pt7"/>
    <w:rsid w:val="00FD6E73"/>
    <w:rPr>
      <w:rFonts w:ascii="Georgia" w:eastAsia="Calibri" w:hAnsi="Georgia"/>
    </w:rPr>
  </w:style>
  <w:style w:type="character" w:customStyle="1" w:styleId="titleblue14">
    <w:name w:val="titleblue14"/>
    <w:basedOn w:val="DefaultParagraphFont"/>
    <w:rsid w:val="00FD6E73"/>
  </w:style>
  <w:style w:type="paragraph" w:customStyle="1" w:styleId="FONT7">
    <w:name w:val="FONT 7"/>
    <w:qFormat/>
    <w:rsid w:val="00FD6E73"/>
    <w:rPr>
      <w:rFonts w:ascii="Times New Roman" w:eastAsia="SimSun" w:hAnsi="Times New Roman" w:cs="Arial"/>
      <w:bCs/>
      <w:iCs/>
      <w:sz w:val="14"/>
      <w:szCs w:val="28"/>
    </w:rPr>
  </w:style>
  <w:style w:type="paragraph" w:customStyle="1" w:styleId="StyleStyle49pt8">
    <w:name w:val="Style Style4 + 9 pt8"/>
    <w:basedOn w:val="Style4"/>
    <w:rsid w:val="00FD6E73"/>
    <w:pPr>
      <w:widowControl w:val="0"/>
    </w:pPr>
    <w:rPr>
      <w:rFonts w:ascii="Georgia" w:eastAsia="Calibri" w:hAnsi="Georgia"/>
      <w:sz w:val="16"/>
    </w:rPr>
  </w:style>
  <w:style w:type="paragraph" w:customStyle="1" w:styleId="StyleHeading2Underline">
    <w:name w:val="Style Heading 2 + Underline"/>
    <w:basedOn w:val="Heading2"/>
    <w:link w:val="StyleHeading2UnderlineChar"/>
    <w:rsid w:val="00FD6E73"/>
    <w:pPr>
      <w:widowControl w:val="0"/>
      <w:tabs>
        <w:tab w:val="right" w:leader="dot" w:pos="9360"/>
      </w:tabs>
      <w:spacing w:before="240" w:after="240"/>
      <w:ind w:left="-900" w:right="-900"/>
    </w:pPr>
    <w:rPr>
      <w:rFonts w:ascii="Georgia" w:eastAsia="Times New Roman" w:hAnsi="Georgia" w:cs="Times New Roman"/>
      <w:caps/>
      <w:sz w:val="24"/>
      <w:u w:val="single"/>
    </w:rPr>
  </w:style>
  <w:style w:type="character" w:customStyle="1" w:styleId="StyleHeading2UnderlineChar">
    <w:name w:val="Style Heading 2 + Underline Char"/>
    <w:link w:val="StyleHeading2Underline"/>
    <w:rsid w:val="00FD6E73"/>
    <w:rPr>
      <w:rFonts w:ascii="Georgia" w:eastAsia="Times New Roman" w:hAnsi="Georgia" w:cs="Times New Roman"/>
      <w:b/>
      <w:caps/>
      <w:szCs w:val="26"/>
      <w:u w:val="single"/>
    </w:rPr>
  </w:style>
  <w:style w:type="paragraph" w:customStyle="1" w:styleId="StyleCardText11ptUnderline">
    <w:name w:val="Style Card Text + 11 pt Underline"/>
    <w:link w:val="StyleCardText11ptUnderlineChar"/>
    <w:rsid w:val="00FD6E73"/>
    <w:pPr>
      <w:spacing w:after="200" w:line="276" w:lineRule="auto"/>
    </w:pPr>
    <w:rPr>
      <w:rFonts w:eastAsia="Calibri"/>
      <w:sz w:val="22"/>
      <w:u w:val="single"/>
    </w:rPr>
  </w:style>
  <w:style w:type="character" w:customStyle="1" w:styleId="StyleCardText11ptUnderlineChar">
    <w:name w:val="Style Card Text + 11 pt Underline Char"/>
    <w:link w:val="StyleCardText11ptUnderline"/>
    <w:rsid w:val="00FD6E73"/>
    <w:rPr>
      <w:rFonts w:eastAsia="Calibri"/>
      <w:sz w:val="22"/>
      <w:u w:val="single"/>
    </w:rPr>
  </w:style>
  <w:style w:type="paragraph" w:customStyle="1" w:styleId="StyleCardText11ptBoldUnderline">
    <w:name w:val="Style Card Text + 11 pt Bold Underline"/>
    <w:link w:val="StyleCardText11ptBoldUnderlineChar"/>
    <w:rsid w:val="00FD6E73"/>
    <w:pPr>
      <w:spacing w:after="200" w:line="276" w:lineRule="auto"/>
    </w:pPr>
    <w:rPr>
      <w:rFonts w:eastAsia="Calibri"/>
      <w:b/>
      <w:bCs/>
      <w:sz w:val="22"/>
      <w:u w:val="single"/>
    </w:rPr>
  </w:style>
  <w:style w:type="character" w:customStyle="1" w:styleId="StyleCardText11ptBoldUnderlineChar">
    <w:name w:val="Style Card Text + 11 pt Bold Underline Char"/>
    <w:link w:val="StyleCardText11ptBoldUnderline"/>
    <w:rsid w:val="00FD6E73"/>
    <w:rPr>
      <w:rFonts w:eastAsia="Calibri"/>
      <w:b/>
      <w:bCs/>
      <w:sz w:val="22"/>
      <w:u w:val="single"/>
    </w:rPr>
  </w:style>
  <w:style w:type="paragraph" w:customStyle="1" w:styleId="StyleMinimizedText11pt">
    <w:name w:val="Style Minimized Text + 11 pt"/>
    <w:basedOn w:val="MinimizedText"/>
    <w:link w:val="StyleMinimizedText11ptChar"/>
    <w:rsid w:val="00FD6E73"/>
    <w:rPr>
      <w:rFonts w:ascii="Times New Roman" w:eastAsia="Calibri" w:hAnsi="Times New Roman" w:cs="Times New Roman"/>
    </w:rPr>
  </w:style>
  <w:style w:type="character" w:customStyle="1" w:styleId="StyleMinimizedText11ptChar">
    <w:name w:val="Style Minimized Text + 11 pt Char"/>
    <w:basedOn w:val="MinimizedTextChar"/>
    <w:link w:val="StyleMinimizedText11pt"/>
    <w:rsid w:val="00FD6E73"/>
    <w:rPr>
      <w:rFonts w:ascii="Times New Roman" w:eastAsia="Calibri" w:hAnsi="Times New Roman" w:cs="Times New Roman"/>
    </w:rPr>
  </w:style>
  <w:style w:type="paragraph" w:customStyle="1" w:styleId="StyleStyle49ptBold6">
    <w:name w:val="Style Style4 + 9 pt Bold6"/>
    <w:basedOn w:val="Style4"/>
    <w:link w:val="StyleStyle49ptBold6Char"/>
    <w:rsid w:val="00FD6E73"/>
    <w:pPr>
      <w:widowControl w:val="0"/>
    </w:pPr>
    <w:rPr>
      <w:rFonts w:ascii="Georgia" w:eastAsia="Calibri" w:hAnsi="Georgia"/>
      <w:b/>
      <w:bCs/>
      <w:sz w:val="16"/>
    </w:rPr>
  </w:style>
  <w:style w:type="character" w:customStyle="1" w:styleId="StyleStyle49ptBold6Char">
    <w:name w:val="Style Style4 + 9 pt Bold6 Char"/>
    <w:link w:val="StyleStyle49ptBold6"/>
    <w:rsid w:val="00FD6E73"/>
    <w:rPr>
      <w:rFonts w:ascii="Georgia" w:eastAsia="Calibri" w:hAnsi="Georgia" w:cs="Calibri"/>
      <w:b/>
      <w:bCs/>
      <w:sz w:val="16"/>
      <w:u w:val="single"/>
    </w:rPr>
  </w:style>
  <w:style w:type="character" w:customStyle="1" w:styleId="Style11ptUnderline2">
    <w:name w:val="Style 11 pt Underline2"/>
    <w:rsid w:val="00FD6E73"/>
    <w:rPr>
      <w:sz w:val="20"/>
      <w:u w:val="single"/>
    </w:rPr>
  </w:style>
  <w:style w:type="character" w:customStyle="1" w:styleId="Style11ptBoldUnderline2">
    <w:name w:val="Style 11 pt Bold Underline2"/>
    <w:rsid w:val="00FD6E73"/>
    <w:rPr>
      <w:b/>
      <w:bCs/>
      <w:sz w:val="20"/>
      <w:u w:val="single"/>
    </w:rPr>
  </w:style>
  <w:style w:type="paragraph" w:customStyle="1" w:styleId="StyleCircled11pt">
    <w:name w:val="Style Circled + 11 pt"/>
    <w:basedOn w:val="Circled"/>
    <w:link w:val="StyleCircled11ptChar"/>
    <w:rsid w:val="00FD6E73"/>
    <w:pPr>
      <w:widowControl w:val="0"/>
    </w:pPr>
    <w:rPr>
      <w:rFonts w:ascii="Calibri" w:eastAsia="Calibri" w:hAnsi="Calibri" w:cs="Times New Roman"/>
      <w:bCs/>
      <w:sz w:val="22"/>
    </w:rPr>
  </w:style>
  <w:style w:type="character" w:customStyle="1" w:styleId="StyleCircled11ptChar">
    <w:name w:val="Style Circled + 11 pt Char"/>
    <w:link w:val="StyleCircled11pt"/>
    <w:rsid w:val="00FD6E73"/>
    <w:rPr>
      <w:rFonts w:ascii="Calibri" w:eastAsia="Calibri" w:hAnsi="Calibri" w:cs="Times New Roman"/>
      <w:b/>
      <w:bCs/>
      <w:sz w:val="22"/>
      <w:u w:val="single"/>
    </w:rPr>
  </w:style>
  <w:style w:type="paragraph" w:customStyle="1" w:styleId="StyleCircled11ptBorderSinglesolidlineAuto05pt">
    <w:name w:val="Style Circled + 11 pt Border: : (Single solid line Auto  0.5 pt ..."/>
    <w:basedOn w:val="Circled"/>
    <w:link w:val="StyleCircled11ptBorderSinglesolidlineAuto05ptChar"/>
    <w:rsid w:val="00FD6E73"/>
    <w:pPr>
      <w:widowControl w:val="0"/>
    </w:pPr>
    <w:rPr>
      <w:rFonts w:ascii="Calibri" w:eastAsia="Calibri" w:hAnsi="Calibri" w:cs="Times New Roman"/>
      <w:bCs/>
      <w:sz w:val="22"/>
      <w:bdr w:val="single" w:sz="4" w:space="0" w:color="auto"/>
    </w:rPr>
  </w:style>
  <w:style w:type="character" w:customStyle="1" w:styleId="StyleCircled11ptBorderSinglesolidlineAuto05ptChar">
    <w:name w:val="Style Circled + 11 pt Border: : (Single solid line Auto  0.5 pt ... Char"/>
    <w:link w:val="StyleCircled11ptBorderSinglesolidlineAuto05pt"/>
    <w:rsid w:val="00FD6E73"/>
    <w:rPr>
      <w:rFonts w:ascii="Calibri" w:eastAsia="Calibri" w:hAnsi="Calibri" w:cs="Times New Roman"/>
      <w:b/>
      <w:bCs/>
      <w:sz w:val="22"/>
      <w:u w:val="single"/>
      <w:bdr w:val="single" w:sz="4" w:space="0" w:color="auto"/>
    </w:rPr>
  </w:style>
  <w:style w:type="paragraph" w:customStyle="1" w:styleId="StyleMinimizedText11pt1">
    <w:name w:val="Style Minimized Text + 11 pt1"/>
    <w:basedOn w:val="MinimizedText"/>
    <w:link w:val="StyleMinimizedText11pt1Char"/>
    <w:rsid w:val="00FD6E73"/>
    <w:rPr>
      <w:rFonts w:ascii="Times New Roman" w:eastAsia="Calibri" w:hAnsi="Times New Roman" w:cs="Times New Roman"/>
    </w:rPr>
  </w:style>
  <w:style w:type="character" w:customStyle="1" w:styleId="StyleMinimizedText11pt1Char">
    <w:name w:val="Style Minimized Text + 11 pt1 Char"/>
    <w:basedOn w:val="MinimizedTextChar"/>
    <w:link w:val="StyleMinimizedText11pt1"/>
    <w:rsid w:val="00FD6E73"/>
    <w:rPr>
      <w:rFonts w:ascii="Times New Roman" w:eastAsia="Calibri" w:hAnsi="Times New Roman" w:cs="Times New Roman"/>
    </w:rPr>
  </w:style>
  <w:style w:type="character" w:customStyle="1" w:styleId="StyleUnderlineCharChar9pt3">
    <w:name w:val="Style Underline Char Char + 9 pt3"/>
    <w:basedOn w:val="DefaultParagraphFont"/>
    <w:rsid w:val="00FD6E73"/>
    <w:rPr>
      <w:rFonts w:ascii="Times New Roman" w:eastAsia="Times New Roman" w:hAnsi="Times New Roman" w:cs="Times New Roman"/>
      <w:sz w:val="20"/>
      <w:szCs w:val="24"/>
      <w:u w:val="single"/>
      <w:lang w:val="en-US" w:eastAsia="en-US" w:bidi="ar-SA"/>
    </w:rPr>
  </w:style>
  <w:style w:type="character" w:customStyle="1" w:styleId="Style9ptUnderline10">
    <w:name w:val="Style 9 pt Underline10"/>
    <w:rsid w:val="00FD6E73"/>
    <w:rPr>
      <w:sz w:val="20"/>
      <w:u w:val="single"/>
    </w:rPr>
  </w:style>
  <w:style w:type="paragraph" w:customStyle="1" w:styleId="textboldChar">
    <w:name w:val="text bold Char"/>
    <w:basedOn w:val="Normal"/>
    <w:link w:val="textboldCharChar"/>
    <w:rsid w:val="00FD6E73"/>
    <w:pPr>
      <w:widowControl w:val="0"/>
      <w:ind w:left="720"/>
    </w:pPr>
    <w:rPr>
      <w:rFonts w:ascii="Georgia" w:eastAsia="Calibri" w:hAnsi="Georgia" w:cs="Calibri"/>
      <w:b/>
      <w:sz w:val="24"/>
      <w:szCs w:val="24"/>
      <w:u w:val="thick"/>
    </w:rPr>
  </w:style>
  <w:style w:type="character" w:customStyle="1" w:styleId="textboldCharChar">
    <w:name w:val="text bold Char Char"/>
    <w:link w:val="textboldChar"/>
    <w:rsid w:val="00FD6E73"/>
    <w:rPr>
      <w:rFonts w:ascii="Georgia" w:eastAsia="Calibri" w:hAnsi="Georgia" w:cs="Calibri"/>
      <w:b/>
      <w:u w:val="thick"/>
    </w:rPr>
  </w:style>
  <w:style w:type="character" w:customStyle="1" w:styleId="snapnoshots">
    <w:name w:val="snap_noshots"/>
    <w:basedOn w:val="DefaultParagraphFont"/>
    <w:rsid w:val="00FD6E73"/>
  </w:style>
  <w:style w:type="character" w:customStyle="1" w:styleId="manchettebig2">
    <w:name w:val="manchettebig2"/>
    <w:basedOn w:val="DefaultParagraphFont"/>
    <w:rsid w:val="00FD6E73"/>
  </w:style>
  <w:style w:type="character" w:customStyle="1" w:styleId="blox-headline">
    <w:name w:val="blox-headline"/>
    <w:rsid w:val="00FD6E73"/>
  </w:style>
  <w:style w:type="paragraph" w:customStyle="1" w:styleId="PhoTag">
    <w:name w:val="PhoTag"/>
    <w:basedOn w:val="Normal"/>
    <w:next w:val="Normal"/>
    <w:autoRedefine/>
    <w:qFormat/>
    <w:rsid w:val="00FD6E73"/>
    <w:rPr>
      <w:rFonts w:ascii="Georgia" w:eastAsia="Calibri" w:hAnsi="Georgia" w:cs="Times New Roman"/>
      <w:b/>
      <w:color w:val="000000"/>
    </w:rPr>
  </w:style>
  <w:style w:type="character" w:customStyle="1" w:styleId="entry-content">
    <w:name w:val="entry-content"/>
    <w:basedOn w:val="DefaultParagraphFont"/>
    <w:rsid w:val="00FD6E73"/>
  </w:style>
  <w:style w:type="paragraph" w:customStyle="1" w:styleId="CITES1">
    <w:name w:val="CITES"/>
    <w:basedOn w:val="Normal"/>
    <w:qFormat/>
    <w:rsid w:val="00FD6E73"/>
    <w:rPr>
      <w:rFonts w:ascii="Times New Roman" w:eastAsia="Calibri" w:hAnsi="Times New Roman" w:cs="Times New Roman"/>
      <w:i/>
      <w:sz w:val="20"/>
    </w:rPr>
  </w:style>
  <w:style w:type="paragraph" w:customStyle="1" w:styleId="meta">
    <w:name w:val="meta"/>
    <w:basedOn w:val="Normal"/>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articletimestamp">
    <w:name w:val="article_timestamp"/>
    <w:basedOn w:val="DefaultParagraphFont"/>
    <w:rsid w:val="00FD6E73"/>
  </w:style>
  <w:style w:type="character" w:customStyle="1" w:styleId="articlesubtitle0">
    <w:name w:val="article_subtitle"/>
    <w:basedOn w:val="DefaultParagraphFont"/>
    <w:rsid w:val="00FD6E73"/>
  </w:style>
  <w:style w:type="character" w:customStyle="1" w:styleId="author-article">
    <w:name w:val="author-article"/>
    <w:basedOn w:val="DefaultParagraphFont"/>
    <w:rsid w:val="00FD6E73"/>
  </w:style>
  <w:style w:type="paragraph" w:customStyle="1" w:styleId="TAGS">
    <w:name w:val="TAGS"/>
    <w:basedOn w:val="Normal"/>
    <w:qFormat/>
    <w:rsid w:val="00FD6E73"/>
    <w:rPr>
      <w:rFonts w:ascii="Times New Roman" w:eastAsia="Calibri" w:hAnsi="Times New Roman" w:cs="Times New Roman"/>
      <w:b/>
      <w:sz w:val="24"/>
    </w:rPr>
  </w:style>
  <w:style w:type="character" w:customStyle="1" w:styleId="pm-fb-share">
    <w:name w:val="pm-fb-share"/>
    <w:basedOn w:val="DefaultParagraphFont"/>
    <w:rsid w:val="00FD6E73"/>
  </w:style>
  <w:style w:type="paragraph" w:customStyle="1" w:styleId="wp-byline">
    <w:name w:val="wp-byline"/>
    <w:basedOn w:val="Normal"/>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artpgdate">
    <w:name w:val="artpgdate"/>
    <w:basedOn w:val="Normal"/>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prioritylow">
    <w:name w:val="priority_low"/>
    <w:basedOn w:val="Normal"/>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articleinfo0">
    <w:name w:val="article_info"/>
    <w:basedOn w:val="DefaultParagraphFont"/>
    <w:rsid w:val="00FD6E73"/>
  </w:style>
  <w:style w:type="paragraph" w:customStyle="1" w:styleId="cnnstorypgraphtxt">
    <w:name w:val="cnn_storypgraphtxt"/>
    <w:basedOn w:val="Normal"/>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contact-info">
    <w:name w:val="contact-info"/>
    <w:basedOn w:val="DefaultParagraphFont"/>
    <w:rsid w:val="00FD6E73"/>
  </w:style>
  <w:style w:type="character" w:customStyle="1" w:styleId="rt-date-posted">
    <w:name w:val="rt-date-posted"/>
    <w:basedOn w:val="DefaultParagraphFont"/>
    <w:rsid w:val="00FD6E73"/>
  </w:style>
  <w:style w:type="character" w:customStyle="1" w:styleId="rt-date-modified">
    <w:name w:val="rt-date-modified"/>
    <w:basedOn w:val="DefaultParagraphFont"/>
    <w:rsid w:val="00FD6E73"/>
  </w:style>
  <w:style w:type="character" w:customStyle="1" w:styleId="rt-author">
    <w:name w:val="rt-author"/>
    <w:basedOn w:val="DefaultParagraphFont"/>
    <w:rsid w:val="00FD6E73"/>
  </w:style>
  <w:style w:type="paragraph" w:customStyle="1" w:styleId="p87">
    <w:name w:val="p87"/>
    <w:basedOn w:val="Normal"/>
    <w:rsid w:val="00FD6E73"/>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84">
    <w:name w:val="p84"/>
    <w:basedOn w:val="Normal"/>
    <w:rsid w:val="00FD6E73"/>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88">
    <w:name w:val="p88"/>
    <w:basedOn w:val="Normal"/>
    <w:rsid w:val="00FD6E73"/>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ft8">
    <w:name w:val="ft8"/>
    <w:basedOn w:val="DefaultParagraphFont"/>
    <w:rsid w:val="00FD6E73"/>
  </w:style>
  <w:style w:type="character" w:customStyle="1" w:styleId="FontStyle11">
    <w:name w:val="Font Style11"/>
    <w:uiPriority w:val="99"/>
    <w:rsid w:val="00FD6E73"/>
    <w:rPr>
      <w:rFonts w:ascii="Times New Roman" w:hAnsi="Times New Roman" w:cs="Times New Roman" w:hint="default"/>
      <w:sz w:val="20"/>
      <w:szCs w:val="20"/>
    </w:rPr>
  </w:style>
  <w:style w:type="character" w:customStyle="1" w:styleId="FontStyle12">
    <w:name w:val="Font Style12"/>
    <w:uiPriority w:val="99"/>
    <w:rsid w:val="00FD6E73"/>
    <w:rPr>
      <w:rFonts w:ascii="Times New Roman" w:hAnsi="Times New Roman" w:cs="Times New Roman" w:hint="default"/>
      <w:sz w:val="16"/>
      <w:szCs w:val="16"/>
    </w:rPr>
  </w:style>
  <w:style w:type="character" w:customStyle="1" w:styleId="bodytitle">
    <w:name w:val="bodytitle"/>
    <w:rsid w:val="00FD6E73"/>
  </w:style>
  <w:style w:type="character" w:customStyle="1" w:styleId="StyleUnderlining11ptChar">
    <w:name w:val="Style Underlining + 11 pt Char"/>
    <w:link w:val="StyleUnderlining11pt"/>
    <w:locked/>
    <w:rsid w:val="00FD6E73"/>
    <w:rPr>
      <w:rFonts w:ascii="Cambria" w:eastAsia="Cambria" w:hAnsi="Cambria" w:cs="Times New Roman"/>
      <w:u w:val="single"/>
    </w:rPr>
  </w:style>
  <w:style w:type="paragraph" w:customStyle="1" w:styleId="StyleUnderlining11pt">
    <w:name w:val="Style Underlining + 11 pt"/>
    <w:basedOn w:val="Normal"/>
    <w:link w:val="StyleUnderlining11ptChar"/>
    <w:qFormat/>
    <w:rsid w:val="00FD6E73"/>
    <w:rPr>
      <w:rFonts w:ascii="Cambria" w:eastAsia="Cambria" w:hAnsi="Cambria" w:cs="Times New Roman"/>
      <w:sz w:val="24"/>
      <w:szCs w:val="24"/>
      <w:u w:val="single"/>
    </w:rPr>
  </w:style>
  <w:style w:type="character" w:customStyle="1" w:styleId="NotStarredChar">
    <w:name w:val="NotStarred Char"/>
    <w:link w:val="NotStarred"/>
    <w:locked/>
    <w:rsid w:val="00FD6E73"/>
    <w:rPr>
      <w:rFonts w:ascii="Georgia" w:eastAsia="Times New Roman" w:hAnsi="Georgia" w:cs="Times New Roman"/>
      <w:b/>
      <w:caps/>
      <w:szCs w:val="28"/>
      <w:u w:val="single"/>
    </w:rPr>
  </w:style>
  <w:style w:type="paragraph" w:customStyle="1" w:styleId="NotStarred">
    <w:name w:val="NotStarred"/>
    <w:basedOn w:val="Normal"/>
    <w:link w:val="NotStarredChar"/>
    <w:qFormat/>
    <w:rsid w:val="00FD6E73"/>
    <w:pPr>
      <w:keepNext/>
      <w:keepLines/>
      <w:pageBreakBefore/>
      <w:spacing w:before="240" w:after="60"/>
      <w:jc w:val="center"/>
      <w:outlineLvl w:val="1"/>
    </w:pPr>
    <w:rPr>
      <w:rFonts w:ascii="Georgia" w:eastAsia="Times New Roman" w:hAnsi="Georgia" w:cs="Times New Roman"/>
      <w:b/>
      <w:caps/>
      <w:sz w:val="24"/>
      <w:szCs w:val="28"/>
      <w:u w:val="single"/>
    </w:rPr>
  </w:style>
  <w:style w:type="character" w:customStyle="1" w:styleId="FontStyle205">
    <w:name w:val="Font Style205"/>
    <w:uiPriority w:val="99"/>
    <w:rsid w:val="00FD6E73"/>
    <w:rPr>
      <w:rFonts w:ascii="Times New Roman" w:hAnsi="Times New Roman" w:cs="Times New Roman" w:hint="default"/>
      <w:sz w:val="16"/>
      <w:szCs w:val="16"/>
    </w:rPr>
  </w:style>
  <w:style w:type="character" w:customStyle="1" w:styleId="cwnormalbold1">
    <w:name w:val="cwnormalbold1"/>
    <w:rsid w:val="00FD6E73"/>
    <w:rPr>
      <w:rFonts w:ascii="Helvetica" w:hAnsi="Helvetica" w:hint="default"/>
      <w:b/>
      <w:bCs/>
      <w:color w:val="000000"/>
      <w:sz w:val="20"/>
      <w:szCs w:val="20"/>
    </w:rPr>
  </w:style>
  <w:style w:type="character" w:customStyle="1" w:styleId="cwnormal1">
    <w:name w:val="cwnormal1"/>
    <w:rsid w:val="00FD6E73"/>
    <w:rPr>
      <w:rFonts w:ascii="Helvetica" w:hAnsi="Helvetica" w:hint="default"/>
      <w:color w:val="000000"/>
      <w:sz w:val="20"/>
      <w:szCs w:val="20"/>
    </w:rPr>
  </w:style>
  <w:style w:type="paragraph" w:customStyle="1" w:styleId="afterheading">
    <w:name w:val="after heading"/>
    <w:basedOn w:val="Normal"/>
    <w:rsid w:val="00FD6E73"/>
    <w:pPr>
      <w:widowControl w:val="0"/>
    </w:pPr>
    <w:rPr>
      <w:rFonts w:ascii="Times New Roman" w:eastAsia="Times" w:hAnsi="Times New Roman" w:cs="Times New Roman"/>
      <w:sz w:val="18"/>
      <w:szCs w:val="20"/>
      <w:lang w:eastAsia="zh-CN"/>
    </w:rPr>
  </w:style>
  <w:style w:type="character" w:customStyle="1" w:styleId="AuthorDateChar1">
    <w:name w:val="Author/Date Char1"/>
    <w:rsid w:val="00FD6E73"/>
    <w:rPr>
      <w:rFonts w:ascii="Garamond" w:eastAsia="Times New Roman" w:hAnsi="Garamond" w:cs="Times New Roman"/>
      <w:b/>
      <w:sz w:val="24"/>
      <w:szCs w:val="24"/>
      <w:u w:val="single"/>
    </w:rPr>
  </w:style>
  <w:style w:type="paragraph" w:customStyle="1" w:styleId="Biz">
    <w:name w:val="Biz"/>
    <w:basedOn w:val="Normal"/>
    <w:link w:val="BizChar"/>
    <w:qFormat/>
    <w:rsid w:val="00FD6E73"/>
    <w:rPr>
      <w:rFonts w:ascii="Georgia" w:eastAsia="Calibri" w:hAnsi="Georgia" w:cs="Times New Roman"/>
      <w:szCs w:val="24"/>
      <w:u w:val="single"/>
      <w:lang w:eastAsia="zh-CN"/>
    </w:rPr>
  </w:style>
  <w:style w:type="character" w:customStyle="1" w:styleId="BizChar">
    <w:name w:val="Biz Char"/>
    <w:link w:val="Biz"/>
    <w:rsid w:val="00FD6E73"/>
    <w:rPr>
      <w:rFonts w:ascii="Georgia" w:eastAsia="Calibri" w:hAnsi="Georgia" w:cs="Times New Roman"/>
      <w:sz w:val="16"/>
      <w:u w:val="single"/>
      <w:lang w:eastAsia="zh-CN"/>
    </w:rPr>
  </w:style>
  <w:style w:type="paragraph" w:customStyle="1" w:styleId="biz2">
    <w:name w:val="biz 2"/>
    <w:basedOn w:val="Normal"/>
    <w:link w:val="biz2Char"/>
    <w:rsid w:val="00FD6E73"/>
    <w:rPr>
      <w:rFonts w:ascii="Georgia" w:eastAsia="Calibri" w:hAnsi="Georgia" w:cs="Times New Roman"/>
      <w:b/>
      <w:szCs w:val="24"/>
      <w:u w:val="single"/>
      <w:lang w:eastAsia="zh-CN"/>
    </w:rPr>
  </w:style>
  <w:style w:type="character" w:customStyle="1" w:styleId="biz2Char">
    <w:name w:val="biz 2 Char"/>
    <w:link w:val="biz2"/>
    <w:rsid w:val="00FD6E73"/>
    <w:rPr>
      <w:rFonts w:ascii="Georgia" w:eastAsia="Calibri" w:hAnsi="Georgia" w:cs="Times New Roman"/>
      <w:b/>
      <w:sz w:val="16"/>
      <w:u w:val="single"/>
      <w:lang w:eastAsia="zh-CN"/>
    </w:rPr>
  </w:style>
  <w:style w:type="character" w:customStyle="1" w:styleId="1cite">
    <w:name w:val="1cite"/>
    <w:rsid w:val="00FD6E73"/>
    <w:rPr>
      <w:rFonts w:ascii="Georgia" w:hAnsi="Georgia"/>
      <w:b/>
      <w:sz w:val="24"/>
      <w:u w:val="single"/>
    </w:rPr>
  </w:style>
  <w:style w:type="paragraph" w:customStyle="1" w:styleId="1Tag0">
    <w:name w:val="1Tag"/>
    <w:basedOn w:val="Normal"/>
    <w:next w:val="Normal"/>
    <w:link w:val="1TagChar"/>
    <w:qFormat/>
    <w:rsid w:val="00FD6E73"/>
    <w:rPr>
      <w:rFonts w:ascii="Georgia" w:eastAsia="Calibri" w:hAnsi="Georgia" w:cs="Times New Roman"/>
      <w:b/>
      <w:lang w:eastAsia="zh-CN"/>
    </w:rPr>
  </w:style>
  <w:style w:type="character" w:customStyle="1" w:styleId="1TagChar">
    <w:name w:val="1Tag Char"/>
    <w:link w:val="1Tag0"/>
    <w:rsid w:val="00FD6E73"/>
    <w:rPr>
      <w:rFonts w:ascii="Georgia" w:eastAsia="Calibri" w:hAnsi="Georgia" w:cs="Times New Roman"/>
      <w:b/>
      <w:sz w:val="16"/>
      <w:szCs w:val="22"/>
      <w:lang w:eastAsia="zh-CN"/>
    </w:rPr>
  </w:style>
  <w:style w:type="paragraph" w:customStyle="1" w:styleId="1card">
    <w:name w:val="1card"/>
    <w:basedOn w:val="Normal"/>
    <w:next w:val="Normal"/>
    <w:link w:val="1cardChar"/>
    <w:rsid w:val="00FD6E73"/>
    <w:pPr>
      <w:ind w:left="288" w:right="288"/>
    </w:pPr>
    <w:rPr>
      <w:rFonts w:ascii="Georgia" w:eastAsia="Calibri" w:hAnsi="Georgia" w:cs="Times New Roman"/>
      <w:lang w:eastAsia="zh-CN"/>
    </w:rPr>
  </w:style>
  <w:style w:type="character" w:customStyle="1" w:styleId="1cardChar">
    <w:name w:val="1card Char"/>
    <w:link w:val="1card"/>
    <w:rsid w:val="00FD6E73"/>
    <w:rPr>
      <w:rFonts w:ascii="Georgia" w:eastAsia="Calibri" w:hAnsi="Georgia" w:cs="Times New Roman"/>
      <w:sz w:val="16"/>
      <w:szCs w:val="22"/>
      <w:lang w:eastAsia="zh-CN"/>
    </w:rPr>
  </w:style>
  <w:style w:type="paragraph" w:customStyle="1" w:styleId="1Cites">
    <w:name w:val="1Cites"/>
    <w:next w:val="Cards0"/>
    <w:link w:val="1CitesChar"/>
    <w:rsid w:val="00FD6E73"/>
    <w:pPr>
      <w:widowControl w:val="0"/>
      <w:outlineLvl w:val="2"/>
    </w:pPr>
    <w:rPr>
      <w:rFonts w:ascii="Times New Roman" w:eastAsia="Times New Roman" w:hAnsi="Times New Roman" w:cs="Times New Roman"/>
      <w:sz w:val="20"/>
    </w:rPr>
  </w:style>
  <w:style w:type="character" w:customStyle="1" w:styleId="1CitesChar">
    <w:name w:val="1Cites Char"/>
    <w:link w:val="1Cites"/>
    <w:locked/>
    <w:rsid w:val="00FD6E73"/>
    <w:rPr>
      <w:rFonts w:ascii="Times New Roman" w:eastAsia="Times New Roman" w:hAnsi="Times New Roman" w:cs="Times New Roman"/>
      <w:sz w:val="20"/>
    </w:rPr>
  </w:style>
  <w:style w:type="character" w:customStyle="1" w:styleId="1underline">
    <w:name w:val="1underline"/>
    <w:qFormat/>
    <w:rsid w:val="00FD6E73"/>
    <w:rPr>
      <w:rFonts w:ascii="Georgia" w:hAnsi="Georgia"/>
      <w:sz w:val="22"/>
      <w:szCs w:val="21"/>
      <w:u w:val="single"/>
    </w:rPr>
  </w:style>
  <w:style w:type="paragraph" w:customStyle="1" w:styleId="Citation10">
    <w:name w:val="Citation1"/>
    <w:basedOn w:val="Normal"/>
    <w:link w:val="Citation1Char"/>
    <w:qFormat/>
    <w:rsid w:val="00FD6E73"/>
    <w:rPr>
      <w:rFonts w:ascii="Georgia" w:eastAsia="Calibri" w:hAnsi="Georgia" w:cs="Times New Roman"/>
      <w:b/>
      <w:sz w:val="24"/>
      <w:szCs w:val="24"/>
      <w:u w:val="single"/>
    </w:rPr>
  </w:style>
  <w:style w:type="character" w:customStyle="1" w:styleId="Citation1Char">
    <w:name w:val="Citation1 Char"/>
    <w:link w:val="Citation10"/>
    <w:rsid w:val="00FD6E73"/>
    <w:rPr>
      <w:rFonts w:ascii="Georgia" w:eastAsia="Calibri" w:hAnsi="Georgia" w:cs="Times New Roman"/>
      <w:b/>
      <w:u w:val="single"/>
    </w:rPr>
  </w:style>
  <w:style w:type="character" w:customStyle="1" w:styleId="TaglineChar">
    <w:name w:val="Tagline Char"/>
    <w:link w:val="Tagline"/>
    <w:rsid w:val="00FD6E73"/>
    <w:rPr>
      <w:rFonts w:ascii="Times New Roman" w:eastAsiaTheme="majorEastAsia" w:hAnsi="Times New Roman" w:cstheme="majorBidi"/>
      <w:b/>
      <w:sz w:val="22"/>
      <w:szCs w:val="28"/>
      <w:u w:val="double"/>
    </w:rPr>
  </w:style>
  <w:style w:type="paragraph" w:customStyle="1" w:styleId="Citation2">
    <w:name w:val="Citation2"/>
    <w:basedOn w:val="Normal"/>
    <w:link w:val="Citation2Char"/>
    <w:qFormat/>
    <w:rsid w:val="00FD6E73"/>
    <w:rPr>
      <w:rFonts w:ascii="Georgia" w:eastAsia="Calibri" w:hAnsi="Georgia" w:cs="Times New Roman"/>
      <w:sz w:val="20"/>
      <w:szCs w:val="24"/>
    </w:rPr>
  </w:style>
  <w:style w:type="character" w:customStyle="1" w:styleId="Citation2Char">
    <w:name w:val="Citation2 Char"/>
    <w:link w:val="Citation2"/>
    <w:rsid w:val="00FD6E73"/>
    <w:rPr>
      <w:rFonts w:ascii="Georgia" w:eastAsia="Calibri" w:hAnsi="Georgia" w:cs="Times New Roman"/>
      <w:sz w:val="20"/>
    </w:rPr>
  </w:style>
  <w:style w:type="character" w:customStyle="1" w:styleId="timebox">
    <w:name w:val="timebox"/>
    <w:rsid w:val="00FD6E73"/>
  </w:style>
  <w:style w:type="character" w:customStyle="1" w:styleId="StyleCards12ptThickunderlineChar1">
    <w:name w:val="Style Cards + 12 pt Thick underline Char1"/>
    <w:rsid w:val="00FD6E73"/>
    <w:rPr>
      <w:sz w:val="24"/>
      <w:szCs w:val="24"/>
      <w:u w:val="thick"/>
    </w:rPr>
  </w:style>
  <w:style w:type="character" w:customStyle="1" w:styleId="VerbalCiteChar">
    <w:name w:val="VerbalCite Char"/>
    <w:basedOn w:val="DefaultParagraphFont"/>
    <w:link w:val="VerbalCite"/>
    <w:locked/>
    <w:rsid w:val="00FD6E73"/>
    <w:rPr>
      <w:rFonts w:ascii="Calibri" w:hAnsi="Calibri" w:cs="Calibri"/>
      <w:b/>
    </w:rPr>
  </w:style>
  <w:style w:type="paragraph" w:customStyle="1" w:styleId="VerbalCite">
    <w:name w:val="VerbalCite"/>
    <w:basedOn w:val="Normal"/>
    <w:link w:val="VerbalCiteChar"/>
    <w:qFormat/>
    <w:rsid w:val="00FD6E73"/>
    <w:rPr>
      <w:rFonts w:ascii="Calibri" w:hAnsi="Calibri" w:cs="Calibri"/>
      <w:b/>
      <w:sz w:val="24"/>
      <w:szCs w:val="24"/>
    </w:rPr>
  </w:style>
  <w:style w:type="character" w:customStyle="1" w:styleId="Biblio">
    <w:name w:val="Biblio"/>
    <w:basedOn w:val="DefaultParagraphFont"/>
    <w:uiPriority w:val="1"/>
    <w:qFormat/>
    <w:rsid w:val="00FD6E73"/>
    <w:rPr>
      <w:rFonts w:ascii="Georgia" w:hAnsi="Georgia" w:hint="default"/>
      <w:b w:val="0"/>
      <w:bCs/>
      <w:sz w:val="16"/>
    </w:rPr>
  </w:style>
  <w:style w:type="character" w:customStyle="1" w:styleId="lnpec">
    <w:name w:val="lnpec"/>
    <w:basedOn w:val="DefaultParagraphFont"/>
    <w:rsid w:val="00FD6E73"/>
  </w:style>
  <w:style w:type="character" w:customStyle="1" w:styleId="npec">
    <w:name w:val="npec"/>
    <w:basedOn w:val="DefaultParagraphFont"/>
    <w:rsid w:val="00FD6E73"/>
  </w:style>
  <w:style w:type="character" w:customStyle="1" w:styleId="volume-issue">
    <w:name w:val="volume-issue"/>
    <w:rsid w:val="00FD6E73"/>
    <w:rPr>
      <w:rFonts w:cs="Times New Roman"/>
    </w:rPr>
  </w:style>
  <w:style w:type="character" w:customStyle="1" w:styleId="BoldandUnderlineChar1">
    <w:name w:val="Bold and Underline Char1"/>
    <w:basedOn w:val="DefaultParagraphFont"/>
    <w:rsid w:val="00FD6E73"/>
  </w:style>
  <w:style w:type="character" w:customStyle="1" w:styleId="review">
    <w:name w:val="review"/>
    <w:basedOn w:val="DefaultParagraphFont"/>
    <w:rsid w:val="00FD6E73"/>
  </w:style>
  <w:style w:type="character" w:customStyle="1" w:styleId="feature2caption">
    <w:name w:val="feature2caption"/>
    <w:basedOn w:val="DefaultParagraphFont"/>
    <w:rsid w:val="00FD6E73"/>
  </w:style>
  <w:style w:type="numbering" w:customStyle="1" w:styleId="1ai12">
    <w:name w:val="1 / a / i12"/>
    <w:rsid w:val="00FD6E73"/>
  </w:style>
  <w:style w:type="character" w:customStyle="1" w:styleId="StyleStyleBoldUnderlineUnderlineIntenseEmphasis1apple-style-1">
    <w:name w:val="Style Style Bold UnderlineUnderlineIntense Emphasis1apple-style-...1"/>
    <w:basedOn w:val="DefaultParagraphFont"/>
    <w:rsid w:val="00FD6E73"/>
    <w:rPr>
      <w:b w:val="0"/>
      <w:bCs w:val="0"/>
      <w:sz w:val="14"/>
      <w:u w:val="none"/>
    </w:rPr>
  </w:style>
  <w:style w:type="paragraph" w:customStyle="1" w:styleId="js-tweet-text">
    <w:name w:val="js-tweet-text"/>
    <w:basedOn w:val="Normal"/>
    <w:qFormat/>
    <w:rsid w:val="00FD6E73"/>
    <w:pPr>
      <w:spacing w:before="100" w:beforeAutospacing="1" w:after="100" w:afterAutospacing="1"/>
    </w:pPr>
    <w:rPr>
      <w:rFonts w:ascii="Georgia" w:hAnsi="Georgia" w:cs="Calibri"/>
      <w:sz w:val="24"/>
    </w:rPr>
  </w:style>
  <w:style w:type="paragraph" w:customStyle="1" w:styleId="style41">
    <w:name w:val="style4"/>
    <w:basedOn w:val="Normal"/>
    <w:uiPriority w:val="99"/>
    <w:qFormat/>
    <w:rsid w:val="00FD6E73"/>
    <w:pPr>
      <w:spacing w:before="100" w:beforeAutospacing="1" w:after="100" w:afterAutospacing="1"/>
    </w:pPr>
    <w:rPr>
      <w:rFonts w:ascii="Times New Roman" w:hAnsi="Times New Roman" w:cs="Calibri"/>
      <w:sz w:val="24"/>
    </w:rPr>
  </w:style>
  <w:style w:type="paragraph" w:customStyle="1" w:styleId="speech">
    <w:name w:val="speech"/>
    <w:basedOn w:val="Normal"/>
    <w:uiPriority w:val="99"/>
    <w:qFormat/>
    <w:rsid w:val="00FD6E73"/>
    <w:pPr>
      <w:spacing w:before="100" w:beforeAutospacing="1" w:after="100" w:afterAutospacing="1"/>
    </w:pPr>
    <w:rPr>
      <w:rFonts w:ascii="Times New Roman" w:hAnsi="Times New Roman" w:cs="Calibri"/>
      <w:sz w:val="24"/>
    </w:rPr>
  </w:style>
  <w:style w:type="character" w:customStyle="1" w:styleId="adtext0">
    <w:name w:val="adtext"/>
    <w:basedOn w:val="DefaultParagraphFont"/>
    <w:rsid w:val="00FD6E73"/>
  </w:style>
  <w:style w:type="character" w:customStyle="1" w:styleId="qu730rj69h">
    <w:name w:val="qu730rj69h"/>
    <w:basedOn w:val="DefaultParagraphFont"/>
    <w:rsid w:val="00FD6E73"/>
  </w:style>
  <w:style w:type="paragraph" w:customStyle="1" w:styleId="optext">
    <w:name w:val="optext"/>
    <w:basedOn w:val="Normal"/>
    <w:rsid w:val="00FD6E73"/>
    <w:pPr>
      <w:spacing w:before="100" w:beforeAutospacing="1" w:after="100" w:afterAutospacing="1"/>
    </w:pPr>
    <w:rPr>
      <w:rFonts w:ascii="Times New Roman" w:hAnsi="Times New Roman" w:cs="Calibri"/>
      <w:sz w:val="24"/>
    </w:rPr>
  </w:style>
  <w:style w:type="character" w:customStyle="1" w:styleId="lmy74qr12z">
    <w:name w:val="lmy74qr12z"/>
    <w:basedOn w:val="DefaultParagraphFont"/>
    <w:rsid w:val="00FD6E73"/>
  </w:style>
  <w:style w:type="character" w:customStyle="1" w:styleId="icr880">
    <w:name w:val="icr880"/>
    <w:basedOn w:val="DefaultParagraphFont"/>
    <w:rsid w:val="00FD6E73"/>
  </w:style>
  <w:style w:type="character" w:customStyle="1" w:styleId="hx23q54">
    <w:name w:val="hx23q54"/>
    <w:basedOn w:val="DefaultParagraphFont"/>
    <w:rsid w:val="00FD6E73"/>
  </w:style>
  <w:style w:type="character" w:customStyle="1" w:styleId="CardDown1Char">
    <w:name w:val="Card_Down1 Char"/>
    <w:link w:val="CardDown1"/>
    <w:locked/>
    <w:rsid w:val="00FD6E73"/>
    <w:rPr>
      <w:rFonts w:ascii="Times New Roman" w:eastAsia="Times New Roman" w:hAnsi="Times New Roman"/>
      <w:sz w:val="16"/>
      <w:szCs w:val="14"/>
    </w:rPr>
  </w:style>
  <w:style w:type="paragraph" w:customStyle="1" w:styleId="CardDown1">
    <w:name w:val="Card_Down1"/>
    <w:basedOn w:val="Normal"/>
    <w:link w:val="CardDown1Char"/>
    <w:autoRedefine/>
    <w:rsid w:val="00FD6E73"/>
    <w:pPr>
      <w:jc w:val="both"/>
    </w:pPr>
    <w:rPr>
      <w:rFonts w:ascii="Times New Roman" w:eastAsia="Times New Roman" w:hAnsi="Times New Roman" w:cstheme="minorBidi"/>
      <w:szCs w:val="14"/>
    </w:rPr>
  </w:style>
  <w:style w:type="character" w:customStyle="1" w:styleId="ha63wbnf">
    <w:name w:val="ha63wbnf"/>
    <w:basedOn w:val="DefaultParagraphFont"/>
    <w:rsid w:val="00FD6E73"/>
  </w:style>
  <w:style w:type="character" w:customStyle="1" w:styleId="nw7y88mh4">
    <w:name w:val="nw7y88mh4"/>
    <w:basedOn w:val="DefaultParagraphFont"/>
    <w:rsid w:val="00FD6E73"/>
  </w:style>
  <w:style w:type="character" w:customStyle="1" w:styleId="Underline5">
    <w:name w:val="Underline!!"/>
    <w:basedOn w:val="DefaultParagraphFont"/>
    <w:uiPriority w:val="1"/>
    <w:qFormat/>
    <w:rsid w:val="00FD6E73"/>
    <w:rPr>
      <w:b w:val="0"/>
      <w:bCs/>
      <w:sz w:val="20"/>
      <w:u w:val="single"/>
    </w:rPr>
  </w:style>
  <w:style w:type="paragraph" w:customStyle="1" w:styleId="Tag3">
    <w:name w:val="Tag!!"/>
    <w:basedOn w:val="Normal"/>
    <w:link w:val="TagChar5"/>
    <w:qFormat/>
    <w:rsid w:val="00FD6E73"/>
    <w:pPr>
      <w:ind w:right="288"/>
    </w:pPr>
    <w:rPr>
      <w:rFonts w:ascii="Gill Sans MT" w:eastAsia="Times New Roman" w:hAnsi="Gill Sans MT" w:cs="Calibri"/>
      <w:b/>
      <w:sz w:val="24"/>
      <w:szCs w:val="20"/>
    </w:rPr>
  </w:style>
  <w:style w:type="paragraph" w:customStyle="1" w:styleId="Cite4">
    <w:name w:val="Cite!!"/>
    <w:basedOn w:val="Tag3"/>
    <w:qFormat/>
    <w:rsid w:val="00FD6E73"/>
    <w:rPr>
      <w:b w:val="0"/>
    </w:rPr>
  </w:style>
  <w:style w:type="character" w:customStyle="1" w:styleId="TagChar5">
    <w:name w:val="Tag!! Char"/>
    <w:basedOn w:val="DefaultParagraphFont"/>
    <w:link w:val="Tag3"/>
    <w:rsid w:val="00FD6E73"/>
    <w:rPr>
      <w:rFonts w:ascii="Gill Sans MT" w:eastAsia="Times New Roman" w:hAnsi="Gill Sans MT" w:cs="Calibri"/>
      <w:b/>
      <w:szCs w:val="20"/>
    </w:rPr>
  </w:style>
  <w:style w:type="paragraph" w:customStyle="1" w:styleId="card3">
    <w:name w:val="card!!"/>
    <w:basedOn w:val="Normal"/>
    <w:next w:val="Normal"/>
    <w:link w:val="cardChar3"/>
    <w:qFormat/>
    <w:rsid w:val="00FD6E73"/>
    <w:pPr>
      <w:ind w:left="288" w:right="288"/>
    </w:pPr>
    <w:rPr>
      <w:rFonts w:ascii="Gill Sans MT" w:eastAsia="Times New Roman" w:hAnsi="Gill Sans MT" w:cs="Calibri"/>
      <w:szCs w:val="20"/>
    </w:rPr>
  </w:style>
  <w:style w:type="character" w:customStyle="1" w:styleId="cardChar3">
    <w:name w:val="card!! Char"/>
    <w:link w:val="card3"/>
    <w:rsid w:val="00FD6E73"/>
    <w:rPr>
      <w:rFonts w:ascii="Gill Sans MT" w:eastAsia="Times New Roman" w:hAnsi="Gill Sans MT" w:cs="Calibri"/>
      <w:sz w:val="16"/>
      <w:szCs w:val="20"/>
    </w:rPr>
  </w:style>
  <w:style w:type="paragraph" w:customStyle="1" w:styleId="norma">
    <w:name w:val="norma"/>
    <w:basedOn w:val="Normal"/>
    <w:rsid w:val="00FD6E73"/>
    <w:rPr>
      <w:rFonts w:ascii="Gill Sans MT" w:eastAsia="Times New Roman" w:hAnsi="Gill Sans MT" w:cs="Calibri"/>
      <w:sz w:val="24"/>
      <w:szCs w:val="24"/>
    </w:rPr>
  </w:style>
  <w:style w:type="character" w:customStyle="1" w:styleId="DDIUnderline">
    <w:name w:val="DDI Underline"/>
    <w:basedOn w:val="DefaultParagraphFont"/>
    <w:qFormat/>
    <w:rsid w:val="00FD6E73"/>
    <w:rPr>
      <w:sz w:val="20"/>
      <w:u w:val="thick"/>
    </w:rPr>
  </w:style>
  <w:style w:type="character" w:customStyle="1" w:styleId="articledateline">
    <w:name w:val="articledateline"/>
    <w:basedOn w:val="DefaultParagraphFont"/>
    <w:rsid w:val="00FD6E73"/>
  </w:style>
  <w:style w:type="character" w:customStyle="1" w:styleId="get-the-time">
    <w:name w:val="get-the-time"/>
    <w:basedOn w:val="DefaultParagraphFont"/>
    <w:rsid w:val="00FD6E73"/>
  </w:style>
  <w:style w:type="paragraph" w:customStyle="1" w:styleId="headlinemeta">
    <w:name w:val="headline_meta"/>
    <w:basedOn w:val="Normal"/>
    <w:rsid w:val="00FD6E73"/>
    <w:pPr>
      <w:spacing w:before="100" w:beforeAutospacing="1" w:after="100" w:afterAutospacing="1"/>
    </w:pPr>
    <w:rPr>
      <w:rFonts w:ascii="Times" w:hAnsi="Times" w:cs="Calibri"/>
      <w:sz w:val="20"/>
      <w:szCs w:val="20"/>
    </w:rPr>
  </w:style>
  <w:style w:type="character" w:customStyle="1" w:styleId="mandelbrotrefrag">
    <w:name w:val="mandelbrot_refrag"/>
    <w:basedOn w:val="DefaultParagraphFont"/>
    <w:rsid w:val="00FD6E73"/>
  </w:style>
  <w:style w:type="paragraph" w:customStyle="1" w:styleId="p4">
    <w:name w:val="p4"/>
    <w:basedOn w:val="Normal"/>
    <w:rsid w:val="00FD6E73"/>
    <w:pPr>
      <w:spacing w:before="100" w:beforeAutospacing="1" w:after="100" w:afterAutospacing="1"/>
    </w:pPr>
    <w:rPr>
      <w:rFonts w:ascii="Times" w:hAnsi="Times" w:cs="Calibri"/>
      <w:sz w:val="20"/>
      <w:szCs w:val="20"/>
    </w:rPr>
  </w:style>
  <w:style w:type="character" w:customStyle="1" w:styleId="meta-date">
    <w:name w:val="meta-date"/>
    <w:basedOn w:val="DefaultParagraphFont"/>
    <w:rsid w:val="00FD6E73"/>
  </w:style>
  <w:style w:type="character" w:customStyle="1" w:styleId="single-author">
    <w:name w:val="single-author"/>
    <w:basedOn w:val="DefaultParagraphFont"/>
    <w:rsid w:val="00FD6E73"/>
  </w:style>
  <w:style w:type="character" w:customStyle="1" w:styleId="environment">
    <w:name w:val="environment"/>
    <w:basedOn w:val="DefaultParagraphFont"/>
    <w:rsid w:val="00FD6E73"/>
  </w:style>
  <w:style w:type="character" w:customStyle="1" w:styleId="attachuserpopup">
    <w:name w:val="attach_user_popup"/>
    <w:basedOn w:val="DefaultParagraphFont"/>
    <w:rsid w:val="00FD6E73"/>
  </w:style>
  <w:style w:type="character" w:customStyle="1" w:styleId="contentlinks">
    <w:name w:val="contentlinks"/>
    <w:basedOn w:val="DefaultParagraphFont"/>
    <w:rsid w:val="00FD6E73"/>
  </w:style>
  <w:style w:type="character" w:customStyle="1" w:styleId="series-number">
    <w:name w:val="series-number"/>
    <w:basedOn w:val="DefaultParagraphFont"/>
    <w:rsid w:val="00FD6E73"/>
  </w:style>
  <w:style w:type="character" w:customStyle="1" w:styleId="addthisseparator">
    <w:name w:val="addthis_separator"/>
    <w:basedOn w:val="DefaultParagraphFont"/>
    <w:rsid w:val="00FD6E73"/>
  </w:style>
  <w:style w:type="character" w:customStyle="1" w:styleId="printhtml">
    <w:name w:val="print_html"/>
    <w:basedOn w:val="DefaultParagraphFont"/>
    <w:rsid w:val="00FD6E73"/>
  </w:style>
  <w:style w:type="character" w:customStyle="1" w:styleId="pipe">
    <w:name w:val="pipe"/>
    <w:basedOn w:val="DefaultParagraphFont"/>
    <w:rsid w:val="00FD6E73"/>
  </w:style>
  <w:style w:type="character" w:customStyle="1" w:styleId="storytools">
    <w:name w:val="story_tools"/>
    <w:basedOn w:val="DefaultParagraphFont"/>
    <w:rsid w:val="00FD6E73"/>
  </w:style>
  <w:style w:type="character" w:customStyle="1" w:styleId="photo-caption">
    <w:name w:val="photo-caption"/>
    <w:basedOn w:val="DefaultParagraphFont"/>
    <w:rsid w:val="00FD6E73"/>
  </w:style>
  <w:style w:type="character" w:customStyle="1" w:styleId="photo-credit">
    <w:name w:val="photo-credit"/>
    <w:basedOn w:val="DefaultParagraphFont"/>
    <w:rsid w:val="00FD6E73"/>
  </w:style>
  <w:style w:type="character" w:customStyle="1" w:styleId="medium-bold1">
    <w:name w:val="medium-bold1"/>
    <w:basedOn w:val="DefaultParagraphFont"/>
    <w:rsid w:val="00FD6E73"/>
  </w:style>
  <w:style w:type="paragraph" w:customStyle="1" w:styleId="exlresultavailability">
    <w:name w:val="exlresultavailability"/>
    <w:basedOn w:val="Normal"/>
    <w:rsid w:val="00FD6E73"/>
    <w:pPr>
      <w:spacing w:before="100" w:beforeAutospacing="1" w:after="100" w:afterAutospacing="1"/>
    </w:pPr>
    <w:rPr>
      <w:rFonts w:ascii="Times" w:hAnsi="Times" w:cs="Calibri"/>
      <w:sz w:val="20"/>
      <w:szCs w:val="20"/>
    </w:rPr>
  </w:style>
  <w:style w:type="character" w:customStyle="1" w:styleId="pseditboxdisponly">
    <w:name w:val="pseditbox_disponly"/>
    <w:basedOn w:val="DefaultParagraphFont"/>
    <w:rsid w:val="00FD6E73"/>
  </w:style>
  <w:style w:type="character" w:customStyle="1" w:styleId="journaltitle">
    <w:name w:val="journaltitle"/>
    <w:basedOn w:val="DefaultParagraphFont"/>
    <w:rsid w:val="00FD6E73"/>
  </w:style>
  <w:style w:type="character" w:customStyle="1" w:styleId="vol">
    <w:name w:val="vol"/>
    <w:basedOn w:val="DefaultParagraphFont"/>
    <w:rsid w:val="00FD6E73"/>
  </w:style>
  <w:style w:type="character" w:customStyle="1" w:styleId="pagefirst">
    <w:name w:val="pagefirst"/>
    <w:basedOn w:val="DefaultParagraphFont"/>
    <w:rsid w:val="00FD6E73"/>
  </w:style>
  <w:style w:type="character" w:customStyle="1" w:styleId="pagelast">
    <w:name w:val="pagelast"/>
    <w:basedOn w:val="DefaultParagraphFont"/>
    <w:rsid w:val="00FD6E73"/>
  </w:style>
  <w:style w:type="character" w:customStyle="1" w:styleId="citedissue">
    <w:name w:val="citedissue"/>
    <w:basedOn w:val="DefaultParagraphFont"/>
    <w:rsid w:val="00FD6E73"/>
  </w:style>
  <w:style w:type="character" w:customStyle="1" w:styleId="for">
    <w:name w:val="for"/>
    <w:basedOn w:val="DefaultParagraphFont"/>
    <w:rsid w:val="00FD6E73"/>
  </w:style>
  <w:style w:type="character" w:customStyle="1" w:styleId="meta-nav">
    <w:name w:val="meta-nav"/>
    <w:basedOn w:val="DefaultParagraphFont"/>
    <w:rsid w:val="00FD6E73"/>
  </w:style>
  <w:style w:type="character" w:customStyle="1" w:styleId="booktitle0">
    <w:name w:val="booktitle"/>
    <w:basedOn w:val="DefaultParagraphFont"/>
    <w:rsid w:val="00FD6E73"/>
  </w:style>
  <w:style w:type="character" w:customStyle="1" w:styleId="directlinklabel">
    <w:name w:val="directlinklabel"/>
    <w:basedOn w:val="DefaultParagraphFont"/>
    <w:rsid w:val="00FD6E73"/>
  </w:style>
  <w:style w:type="paragraph" w:customStyle="1" w:styleId="sl-art-byline">
    <w:name w:val="sl-art-byline"/>
    <w:basedOn w:val="Normal"/>
    <w:rsid w:val="00FD6E73"/>
    <w:pPr>
      <w:spacing w:before="100" w:beforeAutospacing="1" w:after="100" w:afterAutospacing="1"/>
    </w:pPr>
    <w:rPr>
      <w:rFonts w:ascii="Times" w:hAnsi="Times" w:cs="Calibri"/>
      <w:sz w:val="20"/>
      <w:szCs w:val="20"/>
    </w:rPr>
  </w:style>
  <w:style w:type="character" w:customStyle="1" w:styleId="sl-art-datetime">
    <w:name w:val="sl-art-datetime"/>
    <w:basedOn w:val="DefaultParagraphFont"/>
    <w:rsid w:val="00FD6E73"/>
  </w:style>
  <w:style w:type="character" w:customStyle="1" w:styleId="sl-art-head-pipe">
    <w:name w:val="sl-art-head-pipe"/>
    <w:basedOn w:val="DefaultParagraphFont"/>
    <w:rsid w:val="00FD6E73"/>
  </w:style>
  <w:style w:type="character" w:customStyle="1" w:styleId="sl-ad-label">
    <w:name w:val="sl-ad-label"/>
    <w:basedOn w:val="DefaultParagraphFont"/>
    <w:rsid w:val="00FD6E73"/>
  </w:style>
  <w:style w:type="paragraph" w:customStyle="1" w:styleId="details">
    <w:name w:val="details"/>
    <w:basedOn w:val="Normal"/>
    <w:rsid w:val="00FD6E73"/>
    <w:pPr>
      <w:spacing w:before="100" w:beforeAutospacing="1" w:after="100" w:afterAutospacing="1"/>
    </w:pPr>
    <w:rPr>
      <w:rFonts w:ascii="Times" w:hAnsi="Times" w:cs="Calibri"/>
      <w:sz w:val="20"/>
      <w:szCs w:val="20"/>
    </w:rPr>
  </w:style>
  <w:style w:type="character" w:customStyle="1" w:styleId="publish-date">
    <w:name w:val="publish-date"/>
    <w:basedOn w:val="DefaultParagraphFont"/>
    <w:rsid w:val="00FD6E73"/>
  </w:style>
  <w:style w:type="character" w:customStyle="1" w:styleId="subhead10">
    <w:name w:val="subhead1"/>
    <w:basedOn w:val="DefaultParagraphFont"/>
    <w:rsid w:val="00FD6E73"/>
  </w:style>
  <w:style w:type="character" w:customStyle="1" w:styleId="postmetaheadercommentcount">
    <w:name w:val="postmetaheadercommentcount"/>
    <w:basedOn w:val="DefaultParagraphFont"/>
    <w:rsid w:val="00FD6E73"/>
  </w:style>
  <w:style w:type="character" w:customStyle="1" w:styleId="HTMLAddressChar1">
    <w:name w:val="HTML Address Char1"/>
    <w:basedOn w:val="DefaultParagraphFont"/>
    <w:uiPriority w:val="99"/>
    <w:semiHidden/>
    <w:rsid w:val="00FD6E73"/>
    <w:rPr>
      <w:rFonts w:ascii="Arial" w:hAnsi="Arial" w:cs="Arial"/>
      <w:i/>
      <w:iCs/>
      <w:sz w:val="16"/>
    </w:rPr>
  </w:style>
  <w:style w:type="character" w:customStyle="1" w:styleId="doctype">
    <w:name w:val="doctype"/>
    <w:basedOn w:val="DefaultParagraphFont"/>
    <w:rsid w:val="00FD6E73"/>
  </w:style>
  <w:style w:type="paragraph" w:customStyle="1" w:styleId="Pa16">
    <w:name w:val="Pa16"/>
    <w:basedOn w:val="Default"/>
    <w:next w:val="Default"/>
    <w:uiPriority w:val="99"/>
    <w:rsid w:val="00FD6E73"/>
    <w:pPr>
      <w:widowControl w:val="0"/>
      <w:spacing w:line="321" w:lineRule="atLeast"/>
    </w:pPr>
    <w:rPr>
      <w:rFonts w:ascii="Adobe Garamond Pro" w:eastAsia="Times New Roman" w:hAnsi="Adobe Garamond Pro"/>
      <w:color w:val="auto"/>
    </w:rPr>
  </w:style>
  <w:style w:type="paragraph" w:customStyle="1" w:styleId="Pa17">
    <w:name w:val="Pa17"/>
    <w:basedOn w:val="Default"/>
    <w:next w:val="Default"/>
    <w:uiPriority w:val="99"/>
    <w:rsid w:val="00FD6E73"/>
    <w:pPr>
      <w:widowControl w:val="0"/>
      <w:spacing w:line="241" w:lineRule="atLeast"/>
    </w:pPr>
    <w:rPr>
      <w:rFonts w:ascii="Adobe Garamond Pro" w:eastAsia="Times New Roman" w:hAnsi="Adobe Garamond Pro"/>
      <w:color w:val="auto"/>
    </w:rPr>
  </w:style>
  <w:style w:type="character" w:customStyle="1" w:styleId="title4">
    <w:name w:val="title4"/>
    <w:rsid w:val="00FD6E73"/>
  </w:style>
  <w:style w:type="paragraph" w:customStyle="1" w:styleId="introduction">
    <w:name w:val="introduction"/>
    <w:basedOn w:val="Normal"/>
    <w:rsid w:val="00FD6E73"/>
    <w:pPr>
      <w:spacing w:before="100" w:beforeAutospacing="1" w:after="100" w:afterAutospacing="1"/>
    </w:pPr>
    <w:rPr>
      <w:rFonts w:ascii="Times" w:hAnsi="Times" w:cs="Calibri"/>
      <w:sz w:val="20"/>
      <w:szCs w:val="20"/>
    </w:rPr>
  </w:style>
  <w:style w:type="character" w:customStyle="1" w:styleId="Heading3CharCharCharChar1">
    <w:name w:val="Heading 3 Char Char Char Char1"/>
    <w:rsid w:val="00FD6E73"/>
    <w:rPr>
      <w:rFonts w:cs="Arial"/>
      <w:bCs/>
      <w:szCs w:val="26"/>
      <w:u w:val="single"/>
      <w:lang w:val="en-US" w:eastAsia="en-US" w:bidi="ar-SA"/>
    </w:rPr>
  </w:style>
  <w:style w:type="paragraph" w:customStyle="1" w:styleId="conintrotext">
    <w:name w:val="conintrotext"/>
    <w:basedOn w:val="Normal"/>
    <w:uiPriority w:val="99"/>
    <w:rsid w:val="00FD6E73"/>
    <w:pPr>
      <w:spacing w:before="100" w:beforeAutospacing="1" w:after="100" w:afterAutospacing="1"/>
    </w:pPr>
    <w:rPr>
      <w:rFonts w:ascii="Calibri" w:eastAsia="Times New Roman" w:hAnsi="Calibri" w:cs="Calibri"/>
      <w:sz w:val="24"/>
      <w:szCs w:val="24"/>
    </w:rPr>
  </w:style>
  <w:style w:type="character" w:customStyle="1" w:styleId="comment-body">
    <w:name w:val="comment-body"/>
    <w:rsid w:val="00FD6E73"/>
  </w:style>
  <w:style w:type="character" w:customStyle="1" w:styleId="UnderlineCharCharChar1">
    <w:name w:val="Underline Char Char Char1"/>
    <w:rsid w:val="00FD6E73"/>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FD6E73"/>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FD6E73"/>
    <w:rPr>
      <w:rFonts w:asciiTheme="minorHAnsi" w:eastAsia="MS Mincho" w:hAnsiTheme="minorHAnsi" w:cstheme="minorBidi"/>
      <w:b/>
      <w:sz w:val="24"/>
      <w:szCs w:val="24"/>
      <w:u w:val="single"/>
    </w:rPr>
  </w:style>
  <w:style w:type="character" w:customStyle="1" w:styleId="flagicon">
    <w:name w:val="flagicon"/>
    <w:rsid w:val="00FD6E73"/>
  </w:style>
  <w:style w:type="paragraph" w:customStyle="1" w:styleId="more">
    <w:name w:val="more"/>
    <w:basedOn w:val="Normal"/>
    <w:uiPriority w:val="99"/>
    <w:rsid w:val="00FD6E73"/>
    <w:pPr>
      <w:spacing w:before="100" w:beforeAutospacing="1" w:after="100" w:afterAutospacing="1"/>
    </w:pPr>
    <w:rPr>
      <w:rFonts w:ascii="Calibri" w:eastAsia="Times New Roman" w:hAnsi="Calibri" w:cs="Calibri"/>
      <w:sz w:val="24"/>
      <w:szCs w:val="24"/>
    </w:rPr>
  </w:style>
  <w:style w:type="character" w:customStyle="1" w:styleId="reality">
    <w:name w:val="reality"/>
    <w:rsid w:val="00FD6E73"/>
  </w:style>
  <w:style w:type="character" w:customStyle="1" w:styleId="Style11ptThickunderline">
    <w:name w:val="Style 11 pt Thick underline"/>
    <w:rsid w:val="00FD6E73"/>
    <w:rPr>
      <w:rFonts w:ascii="Times New Roman" w:hAnsi="Times New Roman"/>
      <w:sz w:val="20"/>
      <w:u w:val="single"/>
    </w:rPr>
  </w:style>
  <w:style w:type="character" w:customStyle="1" w:styleId="Style11ptBoldThickunderline">
    <w:name w:val="Style 11 pt Bold Thick underline"/>
    <w:rsid w:val="00FD6E73"/>
    <w:rPr>
      <w:rFonts w:ascii="Times New Roman" w:hAnsi="Times New Roman"/>
      <w:b/>
      <w:bCs/>
      <w:sz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FD6E73"/>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FD6E73"/>
    <w:rPr>
      <w:rFonts w:asciiTheme="minorHAnsi" w:eastAsia="MS Mincho" w:hAnsiTheme="minorHAnsi" w:cstheme="minorBidi"/>
      <w:b/>
      <w:sz w:val="24"/>
      <w:szCs w:val="24"/>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FD6E73"/>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FD6E73"/>
    <w:rPr>
      <w:rFonts w:asciiTheme="minorHAnsi" w:eastAsia="MS Mincho" w:hAnsiTheme="minorHAnsi" w:cstheme="minorBidi"/>
      <w:b/>
      <w:sz w:val="24"/>
      <w:szCs w:val="24"/>
      <w:u w:val="single"/>
    </w:rPr>
  </w:style>
  <w:style w:type="character" w:customStyle="1" w:styleId="UnderlineChar2CharCharChar">
    <w:name w:val="Underline Char2 Char Char Char"/>
    <w:rsid w:val="00FD6E73"/>
    <w:rPr>
      <w:rFonts w:ascii="Calibri" w:eastAsia="MS Mincho" w:hAnsi="Calibri" w:cs="Calibri"/>
      <w:szCs w:val="20"/>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FD6E73"/>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FD6E73"/>
    <w:rPr>
      <w:rFonts w:asciiTheme="minorHAnsi" w:eastAsia="MS Mincho" w:hAnsiTheme="minorHAnsi" w:cstheme="minorBidi"/>
      <w:b/>
      <w:sz w:val="24"/>
      <w:szCs w:val="24"/>
      <w:u w:val="single"/>
    </w:rPr>
  </w:style>
  <w:style w:type="paragraph" w:customStyle="1" w:styleId="StyleBoldandUnderlineChar11ptBorderSinglesolidline">
    <w:name w:val="Style Bold and Underline Char + 11 pt Border: : (Single solid line..."/>
    <w:basedOn w:val="BoldandUnderlineChar"/>
    <w:link w:val="StyleBoldandUnderlineChar11ptBorderSinglesolidlineChar"/>
    <w:rsid w:val="00FD6E73"/>
    <w:rPr>
      <w:rFonts w:ascii="Arial" w:eastAsia="Times New Roman" w:hAnsi="Arial" w:cs="Calibri"/>
      <w:bCs/>
      <w:sz w:val="16"/>
      <w:szCs w:val="20"/>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FD6E73"/>
    <w:rPr>
      <w:rFonts w:ascii="Arial" w:eastAsia="Times New Roman" w:hAnsi="Arial" w:cs="Calibri"/>
      <w:b/>
      <w:bCs/>
      <w:sz w:val="16"/>
      <w:szCs w:val="20"/>
      <w:u w:val="single"/>
      <w:bdr w:val="single" w:sz="4" w:space="0" w:color="auto"/>
    </w:rPr>
  </w:style>
  <w:style w:type="character" w:customStyle="1" w:styleId="StyleUnderlineChar9ptBorderSinglesolidlineAuto0">
    <w:name w:val="Style Underline Char + 9 pt Border: : (Single solid line Auto  0..."/>
    <w:rsid w:val="00FD6E73"/>
    <w:rPr>
      <w:rFonts w:ascii="Times New Roman" w:hAnsi="Times New Roman"/>
      <w:sz w:val="20"/>
      <w:u w:val="single"/>
      <w:bdr w:val="single" w:sz="4" w:space="0" w:color="auto" w:frame="1"/>
      <w:lang w:val="en-US" w:eastAsia="en-US" w:bidi="ar-SA"/>
    </w:rPr>
  </w:style>
  <w:style w:type="paragraph" w:customStyle="1" w:styleId="StyleStyle4ArialNarrow9pt">
    <w:name w:val="Style Style4 + Arial Narrow 9 pt"/>
    <w:basedOn w:val="Normal"/>
    <w:link w:val="StyleStyle4ArialNarrow9ptChar"/>
    <w:rsid w:val="00FD6E73"/>
    <w:rPr>
      <w:rFonts w:ascii="Calibri" w:eastAsia="Times New Roman" w:hAnsi="Calibri" w:cs="Calibri"/>
      <w:szCs w:val="24"/>
      <w:u w:val="single"/>
    </w:rPr>
  </w:style>
  <w:style w:type="character" w:customStyle="1" w:styleId="StyleStyle4ArialNarrow9ptChar">
    <w:name w:val="Style Style4 + Arial Narrow 9 pt Char"/>
    <w:link w:val="StyleStyle4ArialNarrow9pt"/>
    <w:rsid w:val="00FD6E73"/>
    <w:rPr>
      <w:rFonts w:ascii="Calibri" w:eastAsia="Times New Roman" w:hAnsi="Calibri" w:cs="Calibri"/>
      <w:sz w:val="16"/>
      <w:u w:val="single"/>
    </w:rPr>
  </w:style>
  <w:style w:type="paragraph" w:customStyle="1" w:styleId="StyleStyle4ArialNarrow9ptBold">
    <w:name w:val="Style Style4 + Arial Narrow 9 pt Bold"/>
    <w:basedOn w:val="Normal"/>
    <w:link w:val="StyleStyle4ArialNarrow9ptBoldChar"/>
    <w:rsid w:val="00FD6E73"/>
    <w:rPr>
      <w:rFonts w:ascii="Calibri" w:eastAsia="Times New Roman" w:hAnsi="Calibri" w:cs="Calibri"/>
      <w:b/>
      <w:bCs/>
      <w:szCs w:val="24"/>
      <w:u w:val="single"/>
    </w:rPr>
  </w:style>
  <w:style w:type="character" w:customStyle="1" w:styleId="StyleStyle4ArialNarrow9ptBoldChar">
    <w:name w:val="Style Style4 + Arial Narrow 9 pt Bold Char"/>
    <w:link w:val="StyleStyle4ArialNarrow9ptBold"/>
    <w:rsid w:val="00FD6E73"/>
    <w:rPr>
      <w:rFonts w:ascii="Calibri" w:eastAsia="Times New Roman" w:hAnsi="Calibri" w:cs="Calibri"/>
      <w:b/>
      <w:bCs/>
      <w:sz w:val="16"/>
      <w:u w:val="single"/>
    </w:rPr>
  </w:style>
  <w:style w:type="character" w:customStyle="1" w:styleId="StyleBoldandUnderlineCharChar29pt">
    <w:name w:val="Style Bold and Underline Char Char2 + 9 pt"/>
    <w:rsid w:val="00FD6E73"/>
    <w:rPr>
      <w:rFonts w:ascii="Times New Roman" w:hAnsi="Times New Roman"/>
      <w:b/>
      <w:bCs/>
      <w:noProof w:val="0"/>
      <w:sz w:val="20"/>
      <w:u w:val="single"/>
    </w:rPr>
  </w:style>
  <w:style w:type="character" w:customStyle="1" w:styleId="StyleUnderlineCharChar19pt">
    <w:name w:val="Style Underline Char Char1 + 9 pt"/>
    <w:rsid w:val="00FD6E73"/>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FD6E73"/>
    <w:rPr>
      <w:rFonts w:ascii="Times New Roman" w:hAnsi="Times New Roman"/>
      <w:noProof w:val="0"/>
      <w:sz w:val="20"/>
      <w:u w:val="single"/>
      <w:bdr w:val="single" w:sz="4" w:space="0" w:color="auto"/>
      <w:lang w:val="en-US" w:eastAsia="en-US" w:bidi="ar-SA"/>
    </w:rPr>
  </w:style>
  <w:style w:type="paragraph" w:customStyle="1" w:styleId="Stylecard11ptBoldUnderline">
    <w:name w:val="Style card + 11 pt Bold Underline"/>
    <w:basedOn w:val="card"/>
    <w:link w:val="Stylecard11ptBoldUnderlineChar"/>
    <w:rsid w:val="00FD6E73"/>
    <w:rPr>
      <w:rFonts w:eastAsia="SimSun"/>
      <w:b/>
      <w:bCs/>
      <w:kern w:val="32"/>
      <w:szCs w:val="24"/>
      <w:u w:val="single"/>
      <w:lang w:eastAsia="zh-CN"/>
    </w:rPr>
  </w:style>
  <w:style w:type="character" w:customStyle="1" w:styleId="Stylecard11ptBoldUnderlineChar">
    <w:name w:val="Style card + 11 pt Bold Underline Char"/>
    <w:link w:val="Stylecard11ptBoldUnderline"/>
    <w:rsid w:val="00FD6E73"/>
    <w:rPr>
      <w:rFonts w:ascii="Calibri" w:eastAsia="SimSun" w:hAnsi="Calibri" w:cs="Calibri"/>
      <w:b/>
      <w:bCs/>
      <w:kern w:val="32"/>
      <w:sz w:val="22"/>
      <w:u w:val="single"/>
      <w:lang w:eastAsia="zh-CN"/>
    </w:rPr>
  </w:style>
  <w:style w:type="character" w:customStyle="1" w:styleId="StyleStyle4CharTimesNewRoman11pt1">
    <w:name w:val="Style Style4 Char + Times New Roman 11 pt1"/>
    <w:rsid w:val="00FD6E73"/>
    <w:rPr>
      <w:rFonts w:ascii="Times New Roman" w:eastAsia="Times New Roman" w:hAnsi="Times New Roman" w:cs="Calibri"/>
      <w:sz w:val="20"/>
      <w:szCs w:val="24"/>
      <w:u w:val="single"/>
      <w:lang w:val="en-US" w:eastAsia="en-US" w:bidi="ar-SA"/>
    </w:rPr>
  </w:style>
  <w:style w:type="character" w:customStyle="1" w:styleId="StyleStyle4CharTimesNewRoman11ptItalic">
    <w:name w:val="Style Style4 Char + Times New Roman 11 pt Italic"/>
    <w:rsid w:val="00FD6E73"/>
    <w:rPr>
      <w:rFonts w:ascii="Times New Roman" w:eastAsia="Times New Roman" w:hAnsi="Times New Roman" w:cs="Calibri"/>
      <w:i/>
      <w:iCs/>
      <w:sz w:val="20"/>
      <w:szCs w:val="24"/>
      <w:u w:val="single"/>
      <w:lang w:val="en-US" w:eastAsia="en-US" w:bidi="ar-SA"/>
    </w:rPr>
  </w:style>
  <w:style w:type="character" w:customStyle="1" w:styleId="Citation-AuthorDateChar">
    <w:name w:val="Citation - Author/Date Char"/>
    <w:rsid w:val="00FD6E73"/>
    <w:rPr>
      <w:rFonts w:ascii="Arial" w:eastAsia="Times New Roman" w:hAnsi="Arial" w:cs="Calibri"/>
      <w:b/>
      <w:smallCaps/>
      <w:sz w:val="24"/>
      <w:szCs w:val="24"/>
      <w:u w:val="single"/>
    </w:rPr>
  </w:style>
  <w:style w:type="character" w:customStyle="1" w:styleId="BoxedChar">
    <w:name w:val="Boxed Char"/>
    <w:rsid w:val="00FD6E73"/>
    <w:rPr>
      <w:rFonts w:ascii="Calibri" w:eastAsia="Times New Roman" w:hAnsi="Calibri" w:cs="Calibri"/>
      <w:kern w:val="32"/>
      <w:szCs w:val="20"/>
      <w:u w:val="single"/>
      <w:bdr w:val="single" w:sz="6" w:space="0" w:color="auto"/>
    </w:rPr>
  </w:style>
  <w:style w:type="character" w:customStyle="1" w:styleId="Styleunderline11ptBoldBorderSinglesolidlineAuto">
    <w:name w:val="Style underline + 11 pt Bold Border: : (Single solid line Auto ..."/>
    <w:rsid w:val="00FD6E73"/>
    <w:rPr>
      <w:b/>
      <w:bCs/>
      <w:sz w:val="20"/>
      <w:u w:val="single"/>
      <w:bdr w:val="single" w:sz="4" w:space="0" w:color="auto"/>
    </w:rPr>
  </w:style>
  <w:style w:type="character" w:customStyle="1" w:styleId="HiddenBlockHeaderChar">
    <w:name w:val="Hidden Block Header Char"/>
    <w:link w:val="HiddenBlockHeader"/>
    <w:rsid w:val="00FD6E73"/>
    <w:rPr>
      <w:rFonts w:ascii="Times New Roman" w:hAnsi="Times New Roman" w:cs="Arial"/>
      <w:b/>
      <w:sz w:val="28"/>
    </w:rPr>
  </w:style>
  <w:style w:type="paragraph" w:customStyle="1" w:styleId="Fifth">
    <w:name w:val="Fifth"/>
    <w:basedOn w:val="Normal"/>
    <w:link w:val="FifthChar"/>
    <w:rsid w:val="00FD6E73"/>
    <w:rPr>
      <w:rFonts w:eastAsia="Times New Roman" w:cs="Calibri"/>
      <w:szCs w:val="24"/>
    </w:rPr>
  </w:style>
  <w:style w:type="character" w:customStyle="1" w:styleId="FifthChar">
    <w:name w:val="Fifth Char"/>
    <w:link w:val="Fifth"/>
    <w:rsid w:val="00FD6E73"/>
    <w:rPr>
      <w:rFonts w:ascii="Arial" w:eastAsia="Times New Roman" w:hAnsi="Arial" w:cs="Calibri"/>
      <w:sz w:val="16"/>
    </w:rPr>
  </w:style>
  <w:style w:type="paragraph" w:customStyle="1" w:styleId="Third">
    <w:name w:val="Third"/>
    <w:basedOn w:val="Normal"/>
    <w:link w:val="ThirdChar"/>
    <w:rsid w:val="00FD6E73"/>
    <w:rPr>
      <w:rFonts w:eastAsia="Times New Roman" w:cs="Calibri"/>
      <w:b/>
      <w:szCs w:val="24"/>
      <w:u w:val="single"/>
    </w:rPr>
  </w:style>
  <w:style w:type="character" w:customStyle="1" w:styleId="ThirdChar">
    <w:name w:val="Third Char"/>
    <w:link w:val="Third"/>
    <w:rsid w:val="00FD6E73"/>
    <w:rPr>
      <w:rFonts w:ascii="Arial" w:eastAsia="Times New Roman" w:hAnsi="Arial" w:cs="Calibri"/>
      <w:b/>
      <w:sz w:val="16"/>
      <w:u w:val="single"/>
    </w:rPr>
  </w:style>
  <w:style w:type="character" w:customStyle="1" w:styleId="article-record-publication-volume-issue">
    <w:name w:val="article-record-publication-volume-issue"/>
    <w:rsid w:val="00FD6E73"/>
  </w:style>
  <w:style w:type="character" w:customStyle="1" w:styleId="NothingCharChar">
    <w:name w:val="Nothing Char Char"/>
    <w:link w:val="NothingCharCharChar"/>
    <w:rsid w:val="00FD6E73"/>
  </w:style>
  <w:style w:type="character" w:customStyle="1" w:styleId="DebateUnderlineBoldCharChar">
    <w:name w:val="Debate Underline Bold Char Char"/>
    <w:rsid w:val="00FD6E73"/>
    <w:rPr>
      <w:rFonts w:ascii="Calibri" w:eastAsia="Times New Roman" w:hAnsi="Calibri" w:cs="Calibri"/>
      <w:b/>
      <w:szCs w:val="24"/>
      <w:u w:val="thick"/>
    </w:rPr>
  </w:style>
  <w:style w:type="character" w:customStyle="1" w:styleId="resultbodyblack">
    <w:name w:val="resultbodyblack"/>
    <w:rsid w:val="00FD6E73"/>
    <w:rPr>
      <w:rFonts w:cs="Times New Roman"/>
    </w:rPr>
  </w:style>
  <w:style w:type="character" w:customStyle="1" w:styleId="quotechar0">
    <w:name w:val="quotechar"/>
    <w:rsid w:val="00FD6E73"/>
  </w:style>
  <w:style w:type="paragraph" w:customStyle="1" w:styleId="SynergyTag">
    <w:name w:val="SynergyTag"/>
    <w:basedOn w:val="Normal"/>
    <w:uiPriority w:val="99"/>
    <w:qFormat/>
    <w:rsid w:val="00FD6E73"/>
    <w:rPr>
      <w:rFonts w:ascii="Georgia" w:hAnsi="Georgia" w:cs="Calibri"/>
      <w:b/>
    </w:rPr>
  </w:style>
  <w:style w:type="paragraph" w:customStyle="1" w:styleId="CiteSmallText">
    <w:name w:val="Cite Small Text"/>
    <w:basedOn w:val="Normal"/>
    <w:uiPriority w:val="99"/>
    <w:qFormat/>
    <w:rsid w:val="00FD6E73"/>
    <w:pPr>
      <w:widowControl w:val="0"/>
      <w:spacing w:after="200"/>
    </w:pPr>
    <w:rPr>
      <w:rFonts w:ascii="Helvetica Neue" w:hAnsi="Helvetica Neue" w:cs="Calibri"/>
      <w:b/>
      <w:sz w:val="18"/>
    </w:rPr>
  </w:style>
  <w:style w:type="character" w:customStyle="1" w:styleId="3TagCite">
    <w:name w:val="3 Tag/Cite"/>
    <w:rsid w:val="00FD6E73"/>
    <w:rPr>
      <w:rFonts w:ascii="Times New Roman" w:hAnsi="Times New Roman"/>
      <w:b/>
    </w:rPr>
  </w:style>
  <w:style w:type="character" w:customStyle="1" w:styleId="4Qualifications">
    <w:name w:val="4 Qualifications"/>
    <w:rsid w:val="00FD6E73"/>
    <w:rPr>
      <w:rFonts w:ascii="Times New Roman" w:hAnsi="Times New Roman"/>
      <w:sz w:val="19"/>
    </w:rPr>
  </w:style>
  <w:style w:type="character" w:customStyle="1" w:styleId="6Underlined">
    <w:name w:val="6 Underlined"/>
    <w:rsid w:val="00FD6E73"/>
    <w:rPr>
      <w:rFonts w:ascii="Times New Roman" w:hAnsi="Times New Roman"/>
      <w:b/>
      <w:sz w:val="21"/>
      <w:u w:val="single"/>
    </w:rPr>
  </w:style>
  <w:style w:type="paragraph" w:customStyle="1" w:styleId="Cards1CharChar">
    <w:name w:val="Cards1 Char Char"/>
    <w:basedOn w:val="Normal"/>
    <w:link w:val="Cards1CharCharChar"/>
    <w:rsid w:val="00FD6E73"/>
    <w:pPr>
      <w:autoSpaceDE w:val="0"/>
      <w:autoSpaceDN w:val="0"/>
      <w:adjustRightInd w:val="0"/>
      <w:ind w:left="432" w:right="432"/>
      <w:jc w:val="both"/>
    </w:pPr>
    <w:rPr>
      <w:rFonts w:ascii="Georgia" w:hAnsi="Georgia" w:cs="Calibri"/>
    </w:rPr>
  </w:style>
  <w:style w:type="character" w:customStyle="1" w:styleId="Cards1CharCharChar">
    <w:name w:val="Cards1 Char Char Char"/>
    <w:link w:val="Cards1CharChar"/>
    <w:rsid w:val="00FD6E73"/>
    <w:rPr>
      <w:rFonts w:ascii="Georgia" w:hAnsi="Georgia" w:cs="Calibri"/>
      <w:sz w:val="16"/>
      <w:szCs w:val="22"/>
    </w:rPr>
  </w:style>
  <w:style w:type="paragraph" w:customStyle="1" w:styleId="Swag">
    <w:name w:val="Swag"/>
    <w:basedOn w:val="Normal"/>
    <w:link w:val="SwagChar"/>
    <w:qFormat/>
    <w:rsid w:val="00FD6E73"/>
    <w:rPr>
      <w:rFonts w:ascii="Georgia" w:hAnsi="Georgia" w:cs="Calibri"/>
      <w:color w:val="0000FF"/>
      <w:sz w:val="12"/>
      <w:u w:val="single"/>
    </w:rPr>
  </w:style>
  <w:style w:type="character" w:customStyle="1" w:styleId="SwagChar">
    <w:name w:val="Swag Char"/>
    <w:link w:val="Swag"/>
    <w:rsid w:val="00FD6E73"/>
    <w:rPr>
      <w:rFonts w:ascii="Georgia" w:hAnsi="Georgia" w:cs="Calibri"/>
      <w:color w:val="0000FF"/>
      <w:sz w:val="12"/>
      <w:szCs w:val="22"/>
      <w:u w:val="single"/>
    </w:rPr>
  </w:style>
  <w:style w:type="paragraph" w:customStyle="1" w:styleId="StyleUnderlineTimesNewRoman1">
    <w:name w:val="Style Underline + Times New Roman1"/>
    <w:link w:val="StyleUnderlineTimesNewRoman1Char"/>
    <w:rsid w:val="00FD6E73"/>
    <w:pPr>
      <w:spacing w:after="200" w:line="276" w:lineRule="auto"/>
    </w:pPr>
    <w:rPr>
      <w:rFonts w:ascii="Calibri" w:eastAsia="Times New Roman" w:hAnsi="Calibri" w:cs="Times New Roman"/>
      <w:sz w:val="22"/>
      <w:u w:val="single"/>
    </w:rPr>
  </w:style>
  <w:style w:type="character" w:customStyle="1" w:styleId="StyleUnderlineTimesNewRoman1Char">
    <w:name w:val="Style Underline + Times New Roman1 Char"/>
    <w:link w:val="StyleUnderlineTimesNewRoman1"/>
    <w:rsid w:val="00FD6E73"/>
    <w:rPr>
      <w:rFonts w:ascii="Calibri" w:eastAsia="Times New Roman" w:hAnsi="Calibri" w:cs="Times New Roman"/>
      <w:sz w:val="22"/>
      <w:u w:val="single"/>
    </w:rPr>
  </w:style>
  <w:style w:type="paragraph" w:customStyle="1" w:styleId="StyleUnderlineTimesNewRomanBold1">
    <w:name w:val="Style Underline + Times New Roman Bold1"/>
    <w:link w:val="StyleUnderlineTimesNewRomanBold1Char"/>
    <w:rsid w:val="00FD6E73"/>
    <w:pPr>
      <w:spacing w:after="200" w:line="276" w:lineRule="auto"/>
    </w:pPr>
    <w:rPr>
      <w:rFonts w:ascii="Calibri" w:eastAsia="Times New Roman" w:hAnsi="Calibri" w:cs="Times New Roman"/>
      <w:b/>
      <w:bCs/>
      <w:sz w:val="22"/>
      <w:u w:val="single"/>
    </w:rPr>
  </w:style>
  <w:style w:type="character" w:customStyle="1" w:styleId="StyleUnderlineTimesNewRomanBold1Char">
    <w:name w:val="Style Underline + Times New Roman Bold1 Char"/>
    <w:link w:val="StyleUnderlineTimesNewRomanBold1"/>
    <w:rsid w:val="00FD6E73"/>
    <w:rPr>
      <w:rFonts w:ascii="Calibri" w:eastAsia="Times New Roman" w:hAnsi="Calibri" w:cs="Times New Roman"/>
      <w:b/>
      <w:bCs/>
      <w:sz w:val="22"/>
      <w:u w:val="single"/>
    </w:rPr>
  </w:style>
  <w:style w:type="character" w:customStyle="1" w:styleId="CharChar61">
    <w:name w:val="Char Char61"/>
    <w:rsid w:val="00FD6E73"/>
    <w:rPr>
      <w:rFonts w:cs="Arial"/>
      <w:bCs/>
      <w:sz w:val="16"/>
      <w:szCs w:val="26"/>
      <w:lang w:val="en-US" w:eastAsia="en-US" w:bidi="ar-SA"/>
    </w:rPr>
  </w:style>
  <w:style w:type="character" w:customStyle="1" w:styleId="ListBulletChar">
    <w:name w:val="List Bullet Char"/>
    <w:link w:val="ListBullet"/>
    <w:uiPriority w:val="99"/>
    <w:rsid w:val="00FD6E73"/>
    <w:rPr>
      <w:rFonts w:ascii="Arial" w:hAnsi="Arial" w:cs="Arial"/>
      <w:sz w:val="16"/>
      <w:szCs w:val="22"/>
    </w:rPr>
  </w:style>
  <w:style w:type="character" w:customStyle="1" w:styleId="StyleUnderlineChar9ptChar">
    <w:name w:val="Style Underline Char + 9 pt Char"/>
    <w:rsid w:val="00FD6E73"/>
    <w:rPr>
      <w:rFonts w:ascii="Times New Roman" w:eastAsia="Times New Roman" w:hAnsi="Times New Roman" w:cs="Times New Roman"/>
      <w:sz w:val="20"/>
      <w:szCs w:val="24"/>
      <w:u w:val="single"/>
    </w:rPr>
  </w:style>
  <w:style w:type="character" w:customStyle="1" w:styleId="StyleUnderlineChar9ptBoldChar">
    <w:name w:val="Style Underline Char + 9 pt Bold Char"/>
    <w:rsid w:val="00FD6E73"/>
    <w:rPr>
      <w:rFonts w:ascii="Times New Roman" w:eastAsia="Times New Roman" w:hAnsi="Times New Roman" w:cs="Times New Roman"/>
      <w:b/>
      <w:bCs/>
      <w:sz w:val="20"/>
      <w:szCs w:val="24"/>
      <w:u w:val="single"/>
    </w:rPr>
  </w:style>
  <w:style w:type="character" w:customStyle="1" w:styleId="hidden">
    <w:name w:val="hidden"/>
    <w:rsid w:val="00FD6E73"/>
  </w:style>
  <w:style w:type="paragraph" w:customStyle="1" w:styleId="abstract">
    <w:name w:val="abstract"/>
    <w:basedOn w:val="Normal"/>
    <w:uiPriority w:val="99"/>
    <w:rsid w:val="00FD6E73"/>
    <w:pPr>
      <w:spacing w:before="100" w:beforeAutospacing="1" w:after="100" w:afterAutospacing="1"/>
    </w:pPr>
    <w:rPr>
      <w:rFonts w:ascii="Calibri" w:eastAsia="Times New Roman" w:hAnsi="Calibri" w:cs="Calibri"/>
      <w:sz w:val="24"/>
      <w:szCs w:val="24"/>
    </w:rPr>
  </w:style>
  <w:style w:type="paragraph" w:customStyle="1" w:styleId="StyleUnderlineChar11ptBold2">
    <w:name w:val="Style Underline Char + 11 pt Bold2"/>
    <w:basedOn w:val="Normal"/>
    <w:link w:val="StyleUnderlineChar11ptBold2Char"/>
    <w:rsid w:val="00FD6E73"/>
    <w:rPr>
      <w:rFonts w:ascii="Calibri" w:eastAsia="Times New Roman" w:hAnsi="Calibri" w:cs="Calibri"/>
      <w:b/>
      <w:bCs/>
      <w:szCs w:val="24"/>
      <w:u w:val="single"/>
    </w:rPr>
  </w:style>
  <w:style w:type="character" w:customStyle="1" w:styleId="StyleUnderlineChar11ptBold2Char">
    <w:name w:val="Style Underline Char + 11 pt Bold2 Char"/>
    <w:link w:val="StyleUnderlineChar11ptBold2"/>
    <w:rsid w:val="00FD6E73"/>
    <w:rPr>
      <w:rFonts w:ascii="Calibri" w:eastAsia="Times New Roman" w:hAnsi="Calibri" w:cs="Calibri"/>
      <w:b/>
      <w:bCs/>
      <w:sz w:val="16"/>
      <w:u w:val="single"/>
    </w:rPr>
  </w:style>
  <w:style w:type="character" w:customStyle="1" w:styleId="Heading2CharChar2Char1Char">
    <w:name w:val="Heading 2 Char Char2 Char1 Char"/>
    <w:aliases w:val="Heading 2 Char1 Char Char1 Char Char,Heading 2 Char Char Char Char1 Char Char,Heading 2 Char1 Char Char Char1 Char Char1 Char,Heading 2 Char Char Char Char Char1 Char Char Char,Heading 2 Cha Char"/>
    <w:rsid w:val="00FD6E73"/>
    <w:rPr>
      <w:rFonts w:cs="Arial"/>
      <w:b/>
      <w:bCs/>
      <w:iCs/>
      <w:szCs w:val="28"/>
      <w:lang w:val="en-US" w:eastAsia="en-US" w:bidi="ar-SA"/>
    </w:rPr>
  </w:style>
  <w:style w:type="paragraph" w:customStyle="1" w:styleId="StyleStyleUnderlineTimesNewRoman11pt">
    <w:name w:val="Style Style Underline + Times New Roman + 11 pt"/>
    <w:basedOn w:val="Normal"/>
    <w:link w:val="StyleStyleUnderlineTimesNewRoman11ptChar"/>
    <w:rsid w:val="00FD6E73"/>
    <w:rPr>
      <w:rFonts w:ascii="Calibri" w:eastAsia="Times New Roman" w:hAnsi="Calibri" w:cs="Calibri"/>
      <w:szCs w:val="24"/>
      <w:u w:val="single"/>
    </w:rPr>
  </w:style>
  <w:style w:type="character" w:customStyle="1" w:styleId="StyleStyleUnderlineTimesNewRoman11ptChar">
    <w:name w:val="Style Style Underline + Times New Roman + 11 pt Char"/>
    <w:link w:val="StyleStyleUnderlineTimesNewRoman11pt"/>
    <w:rsid w:val="00FD6E73"/>
    <w:rPr>
      <w:rFonts w:ascii="Calibri" w:eastAsia="Times New Roman" w:hAnsi="Calibri" w:cs="Calibri"/>
      <w:sz w:val="16"/>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FD6E73"/>
    <w:rPr>
      <w:rFonts w:ascii="Calibri" w:eastAsia="Times New Roman" w:hAnsi="Calibri" w:cs="Calibri"/>
      <w:szCs w:val="24"/>
      <w:u w:val="single"/>
    </w:rPr>
  </w:style>
  <w:style w:type="character" w:customStyle="1" w:styleId="StyleStyleUnderlineTimesNewRomanBold11ptNotBoldChar">
    <w:name w:val="Style Style Underline + Times New Roman Bold + 11 pt Not Bold Char"/>
    <w:link w:val="StyleStyleUnderlineTimesNewRomanBold11ptNotBold"/>
    <w:rsid w:val="00FD6E73"/>
    <w:rPr>
      <w:rFonts w:ascii="Calibri" w:eastAsia="Times New Roman" w:hAnsi="Calibri" w:cs="Calibri"/>
      <w:sz w:val="16"/>
      <w:u w:val="single"/>
    </w:rPr>
  </w:style>
  <w:style w:type="character" w:customStyle="1" w:styleId="authoraffil">
    <w:name w:val="authoraffil"/>
    <w:rsid w:val="00FD6E73"/>
  </w:style>
  <w:style w:type="character" w:customStyle="1" w:styleId="FontStyle13">
    <w:name w:val="Font Style13"/>
    <w:uiPriority w:val="99"/>
    <w:rsid w:val="00FD6E73"/>
    <w:rPr>
      <w:rFonts w:ascii="Constantia" w:hAnsi="Constantia" w:cs="Constantia"/>
      <w:sz w:val="18"/>
      <w:szCs w:val="18"/>
    </w:rPr>
  </w:style>
  <w:style w:type="character" w:customStyle="1" w:styleId="TagsCharCharCharChar">
    <w:name w:val="Tags Char Char Char Char"/>
    <w:rsid w:val="00FD6E73"/>
    <w:rPr>
      <w:rFonts w:ascii="Times New Roman" w:eastAsia="Times New Roman" w:hAnsi="Times New Roman" w:cs="Times New Roman"/>
      <w:b/>
      <w:sz w:val="24"/>
      <w:szCs w:val="24"/>
    </w:rPr>
  </w:style>
  <w:style w:type="paragraph" w:customStyle="1" w:styleId="NothingCharCharChar">
    <w:name w:val="Nothing Char Char Char"/>
    <w:link w:val="NothingCharChar"/>
    <w:rsid w:val="00FD6E73"/>
    <w:pPr>
      <w:jc w:val="both"/>
    </w:pPr>
  </w:style>
  <w:style w:type="character" w:customStyle="1" w:styleId="StyleArial6ptBold">
    <w:name w:val="Style Arial 6 pt Bold"/>
    <w:rsid w:val="00FD6E73"/>
    <w:rPr>
      <w:rFonts w:ascii="Arial" w:hAnsi="Arial" w:cs="Arial" w:hint="default"/>
      <w:bCs/>
      <w:sz w:val="12"/>
    </w:rPr>
  </w:style>
  <w:style w:type="character" w:customStyle="1" w:styleId="Heading2Char5">
    <w:name w:val="Heading 2 Char5"/>
    <w:aliases w:val="Heading 2 Char2 Char Char4,Heading 2 Char Char1 Char Char3,Heading 2 Char2 Char4,Heading 2 Char1 Char Char3,Heading 2 Char Char Char Char3"/>
    <w:qFormat/>
    <w:rsid w:val="00FD6E73"/>
    <w:rPr>
      <w:rFonts w:ascii="Garamond" w:hAnsi="Garamond" w:cs="Arial" w:hint="default"/>
      <w:b/>
      <w:bCs/>
      <w:iCs/>
      <w:sz w:val="24"/>
      <w:szCs w:val="28"/>
      <w:lang w:val="en-US" w:eastAsia="en-US" w:bidi="ar-SA"/>
    </w:rPr>
  </w:style>
  <w:style w:type="paragraph" w:customStyle="1" w:styleId="BoldandUnderlineCharCharCharCharChar">
    <w:name w:val="Bold and Underline Char Char Char Char Char"/>
    <w:basedOn w:val="Normal"/>
    <w:link w:val="BoldandUnderlineCharCharCharCharCharChar"/>
    <w:qFormat/>
    <w:rsid w:val="00FD6E73"/>
    <w:rPr>
      <w:rFonts w:ascii="Calibri" w:eastAsia="Times New Roman" w:hAnsi="Calibri" w:cs="Calibri"/>
      <w:b/>
      <w:szCs w:val="24"/>
      <w:u w:val="single"/>
    </w:rPr>
  </w:style>
  <w:style w:type="character" w:customStyle="1" w:styleId="BoldandUnderlineCharCharCharCharCharChar">
    <w:name w:val="Bold and Underline Char Char Char Char Char Char"/>
    <w:link w:val="BoldandUnderlineCharCharCharCharChar"/>
    <w:rsid w:val="00FD6E73"/>
    <w:rPr>
      <w:rFonts w:ascii="Calibri" w:eastAsia="Times New Roman" w:hAnsi="Calibri" w:cs="Calibri"/>
      <w:b/>
      <w:sz w:val="16"/>
      <w:u w:val="single"/>
    </w:rPr>
  </w:style>
  <w:style w:type="paragraph" w:customStyle="1" w:styleId="StyleLeft021">
    <w:name w:val="Style Left:  0.2&quot;1"/>
    <w:basedOn w:val="Normal"/>
    <w:uiPriority w:val="99"/>
    <w:qFormat/>
    <w:rsid w:val="00FD6E73"/>
    <w:pPr>
      <w:ind w:left="288"/>
    </w:pPr>
    <w:rPr>
      <w:rFonts w:ascii="Calibri" w:eastAsia="SimSun" w:hAnsi="Calibri" w:cs="Calibri"/>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rsid w:val="00FD6E73"/>
    <w:rPr>
      <w:rFonts w:ascii="Calibri" w:eastAsia="Times New Roman" w:hAnsi="Calibri" w:cs="Calibri"/>
      <w:szCs w:val="24"/>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FD6E73"/>
    <w:rPr>
      <w:rFonts w:ascii="Calibri" w:eastAsia="Times New Roman" w:hAnsi="Calibri" w:cs="Calibri"/>
      <w:sz w:val="16"/>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rsid w:val="00FD6E73"/>
    <w:rPr>
      <w:rFonts w:ascii="Calibri" w:eastAsia="Times New Roman" w:hAnsi="Calibri" w:cs="Calibri"/>
      <w:szCs w:val="24"/>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FD6E73"/>
    <w:rPr>
      <w:rFonts w:ascii="Calibri" w:eastAsia="Times New Roman" w:hAnsi="Calibri" w:cs="Calibri"/>
      <w:sz w:val="16"/>
      <w:u w:val="single"/>
      <w:bdr w:val="single" w:sz="4" w:space="0" w:color="auto"/>
    </w:rPr>
  </w:style>
  <w:style w:type="character" w:customStyle="1" w:styleId="boldcitationChar">
    <w:name w:val="bold citation Char"/>
    <w:rsid w:val="00FD6E73"/>
    <w:rPr>
      <w:rFonts w:ascii="Arial" w:hAnsi="Arial"/>
      <w:b/>
      <w:sz w:val="28"/>
      <w:szCs w:val="24"/>
      <w:u w:val="thick"/>
      <w:lang w:val="en-US" w:eastAsia="en-US" w:bidi="ar-SA"/>
    </w:rPr>
  </w:style>
  <w:style w:type="paragraph" w:customStyle="1" w:styleId="Cardstyle0">
    <w:name w:val="Cardstyle"/>
    <w:basedOn w:val="Normal"/>
    <w:next w:val="Normal"/>
    <w:qFormat/>
    <w:rsid w:val="00FD6E73"/>
    <w:rPr>
      <w:rFonts w:ascii="Georgia" w:hAnsi="Georgia" w:cs="Calibri"/>
      <w:szCs w:val="24"/>
    </w:rPr>
  </w:style>
  <w:style w:type="paragraph" w:customStyle="1" w:styleId="Tagstyle1">
    <w:name w:val="Tagstyle"/>
    <w:basedOn w:val="Normal"/>
    <w:next w:val="Normal"/>
    <w:qFormat/>
    <w:rsid w:val="00FD6E73"/>
    <w:rPr>
      <w:rFonts w:ascii="Georgia" w:hAnsi="Georgia" w:cs="Calibri"/>
      <w:b/>
      <w:szCs w:val="24"/>
    </w:rPr>
  </w:style>
  <w:style w:type="character" w:customStyle="1" w:styleId="underlinetextchar0">
    <w:name w:val="underlinetextchar"/>
    <w:rsid w:val="00FD6E73"/>
  </w:style>
  <w:style w:type="paragraph" w:customStyle="1" w:styleId="CM27">
    <w:name w:val="CM27"/>
    <w:basedOn w:val="Normal"/>
    <w:next w:val="Normal"/>
    <w:rsid w:val="00FD6E73"/>
    <w:pPr>
      <w:autoSpaceDE w:val="0"/>
      <w:autoSpaceDN w:val="0"/>
      <w:adjustRightInd w:val="0"/>
    </w:pPr>
    <w:rPr>
      <w:rFonts w:ascii="Helvetica Neue LT" w:eastAsia="SimSun" w:hAnsi="Helvetica Neue LT" w:cs="Calibri"/>
      <w:szCs w:val="24"/>
      <w:lang w:eastAsia="zh-CN"/>
    </w:rPr>
  </w:style>
  <w:style w:type="character" w:customStyle="1" w:styleId="main">
    <w:name w:val="main"/>
    <w:rsid w:val="00FD6E73"/>
  </w:style>
  <w:style w:type="character" w:customStyle="1" w:styleId="standardtext1b">
    <w:name w:val="standardtext1b"/>
    <w:rsid w:val="00FD6E73"/>
  </w:style>
  <w:style w:type="character" w:customStyle="1" w:styleId="titles">
    <w:name w:val="titles"/>
    <w:rsid w:val="00FD6E73"/>
  </w:style>
  <w:style w:type="character" w:customStyle="1" w:styleId="ln2">
    <w:name w:val="ln2"/>
    <w:rsid w:val="00FD6E73"/>
  </w:style>
  <w:style w:type="character" w:customStyle="1" w:styleId="headline2">
    <w:name w:val="headline2"/>
    <w:rsid w:val="00FD6E73"/>
  </w:style>
  <w:style w:type="character" w:customStyle="1" w:styleId="UnderlineCardText">
    <w:name w:val="Underline Card Text"/>
    <w:rsid w:val="00FD6E73"/>
    <w:rPr>
      <w:rFonts w:ascii="Times New Roman" w:eastAsia="Times New Roman" w:hAnsi="Times New Roman" w:cs="Times New Roman"/>
      <w:color w:val="000000"/>
      <w:sz w:val="24"/>
      <w:u w:val="single"/>
    </w:rPr>
  </w:style>
  <w:style w:type="character" w:customStyle="1" w:styleId="copy">
    <w:name w:val="copy"/>
    <w:rsid w:val="00FD6E73"/>
  </w:style>
  <w:style w:type="character" w:customStyle="1" w:styleId="featureheading">
    <w:name w:val="featureheading"/>
    <w:rsid w:val="00FD6E73"/>
  </w:style>
  <w:style w:type="character" w:customStyle="1" w:styleId="ej8b8e">
    <w:name w:val="ej8b8e"/>
    <w:rsid w:val="00FD6E73"/>
  </w:style>
  <w:style w:type="character" w:customStyle="1" w:styleId="link12red">
    <w:name w:val="link_12_red"/>
    <w:rsid w:val="00FD6E73"/>
  </w:style>
  <w:style w:type="character" w:customStyle="1" w:styleId="StyleUnderlineCharChar10pt">
    <w:name w:val="Style Underline Char Char + 10 pt"/>
    <w:rsid w:val="00FD6E73"/>
    <w:rPr>
      <w:rFonts w:ascii="Times New Roman" w:hAnsi="Times New Roman"/>
      <w:sz w:val="20"/>
      <w:szCs w:val="24"/>
      <w:u w:val="single"/>
      <w:lang w:val="en-US" w:eastAsia="en-US" w:bidi="ar-SA"/>
    </w:rPr>
  </w:style>
  <w:style w:type="character" w:customStyle="1" w:styleId="StyleUnderlineCharChar10ptBold">
    <w:name w:val="Style Underline Char Char + 10 pt Bold"/>
    <w:rsid w:val="00FD6E73"/>
    <w:rPr>
      <w:rFonts w:ascii="Times New Roman" w:hAnsi="Times New Roman"/>
      <w:b/>
      <w:bCs/>
      <w:sz w:val="20"/>
      <w:szCs w:val="24"/>
      <w:u w:val="single"/>
      <w:lang w:val="en-US" w:eastAsia="en-US" w:bidi="ar-SA"/>
    </w:rPr>
  </w:style>
  <w:style w:type="paragraph" w:customStyle="1" w:styleId="StyleStyle4">
    <w:name w:val="Style Style4 +"/>
    <w:basedOn w:val="Style4"/>
    <w:link w:val="StyleStyle4Char"/>
    <w:rsid w:val="00FD6E73"/>
    <w:rPr>
      <w:rFonts w:ascii="Arial" w:eastAsiaTheme="minorHAnsi" w:hAnsi="Arial" w:cstheme="minorBidi"/>
      <w:b/>
      <w:sz w:val="24"/>
    </w:rPr>
  </w:style>
  <w:style w:type="paragraph" w:customStyle="1" w:styleId="date-comments">
    <w:name w:val="date-comments"/>
    <w:basedOn w:val="Normal"/>
    <w:uiPriority w:val="99"/>
    <w:rsid w:val="00FD6E73"/>
    <w:pPr>
      <w:spacing w:before="100" w:beforeAutospacing="1" w:after="100" w:afterAutospacing="1"/>
    </w:pPr>
    <w:rPr>
      <w:rFonts w:ascii="Times" w:hAnsi="Times" w:cs="Calibri"/>
      <w:szCs w:val="20"/>
    </w:rPr>
  </w:style>
  <w:style w:type="character" w:customStyle="1" w:styleId="bodysubtoc">
    <w:name w:val="bodysubtoc"/>
    <w:rsid w:val="00FD6E73"/>
  </w:style>
  <w:style w:type="character" w:customStyle="1" w:styleId="lefttitlesmaller">
    <w:name w:val="lefttitlesmaller"/>
    <w:rsid w:val="00FD6E73"/>
  </w:style>
  <w:style w:type="character" w:customStyle="1" w:styleId="submitted-time">
    <w:name w:val="submitted-time"/>
    <w:rsid w:val="00FD6E73"/>
  </w:style>
  <w:style w:type="paragraph" w:customStyle="1" w:styleId="Heading2Char2CharChar12">
    <w:name w:val="Heading 2 Char2 Char Char12"/>
    <w:aliases w:val="Char Char Char Char Char Char1 Char Char Char Char Char1,Char Char22"/>
    <w:next w:val="Normal"/>
    <w:uiPriority w:val="99"/>
    <w:rsid w:val="00FD6E73"/>
    <w:pPr>
      <w:widowControl w:val="0"/>
      <w:jc w:val="both"/>
      <w:outlineLvl w:val="1"/>
    </w:pPr>
    <w:rPr>
      <w:rFonts w:ascii="Times New Roman" w:eastAsia="Times New Roman" w:hAnsi="Times New Roman" w:cs="Times New Roman"/>
      <w:b/>
    </w:rPr>
  </w:style>
  <w:style w:type="character" w:customStyle="1" w:styleId="storydl">
    <w:name w:val="story_dl"/>
    <w:basedOn w:val="DefaultParagraphFont"/>
    <w:rsid w:val="00FD6E73"/>
  </w:style>
  <w:style w:type="character" w:customStyle="1" w:styleId="hw">
    <w:name w:val="hw"/>
    <w:basedOn w:val="DefaultParagraphFont"/>
    <w:rsid w:val="00FD6E73"/>
  </w:style>
  <w:style w:type="character" w:customStyle="1" w:styleId="Date21">
    <w:name w:val="Date21"/>
    <w:basedOn w:val="DefaultParagraphFont"/>
    <w:rsid w:val="00FD6E73"/>
  </w:style>
  <w:style w:type="paragraph" w:customStyle="1" w:styleId="Style33">
    <w:name w:val="Style 33"/>
    <w:basedOn w:val="Normal"/>
    <w:uiPriority w:val="99"/>
    <w:rsid w:val="00FD6E73"/>
    <w:pPr>
      <w:widowControl w:val="0"/>
      <w:autoSpaceDE w:val="0"/>
      <w:autoSpaceDN w:val="0"/>
      <w:spacing w:line="264" w:lineRule="auto"/>
      <w:ind w:left="72" w:firstLine="288"/>
      <w:jc w:val="both"/>
    </w:pPr>
    <w:rPr>
      <w:rFonts w:ascii="Garamond" w:eastAsia="Times New Roman" w:hAnsi="Garamond" w:cs="Garamond"/>
      <w:sz w:val="21"/>
      <w:szCs w:val="21"/>
    </w:rPr>
  </w:style>
  <w:style w:type="paragraph" w:customStyle="1" w:styleId="svarticle">
    <w:name w:val="svarticle"/>
    <w:basedOn w:val="Normal"/>
    <w:uiPriority w:val="99"/>
    <w:semiHidden/>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aTagandCite">
    <w:name w:val="a Tag and Cite"/>
    <w:basedOn w:val="Normal"/>
    <w:qFormat/>
    <w:rsid w:val="00FD6E73"/>
    <w:rPr>
      <w:rFonts w:ascii="Garamond" w:eastAsia="Times New Roman" w:hAnsi="Garamond" w:cs="Times New Roman"/>
      <w:b/>
      <w:sz w:val="24"/>
      <w:szCs w:val="24"/>
    </w:rPr>
  </w:style>
  <w:style w:type="character" w:customStyle="1" w:styleId="archiveheader">
    <w:name w:val="archive_header"/>
    <w:basedOn w:val="DefaultParagraphFont"/>
    <w:rsid w:val="00FD6E73"/>
  </w:style>
  <w:style w:type="character" w:customStyle="1" w:styleId="StyleStrikethrough">
    <w:name w:val="Style Strikethrough"/>
    <w:basedOn w:val="DefaultParagraphFont"/>
    <w:qFormat/>
    <w:rsid w:val="00FD6E73"/>
    <w:rPr>
      <w:strike/>
    </w:rPr>
  </w:style>
  <w:style w:type="paragraph" w:customStyle="1" w:styleId="StyleBoldUnderline12pt">
    <w:name w:val="Style BoldUnderline + 12 pt"/>
    <w:link w:val="StyleBoldUnderline12ptChar"/>
    <w:qFormat/>
    <w:rsid w:val="00FD6E73"/>
    <w:pPr>
      <w:spacing w:after="200" w:line="276" w:lineRule="auto"/>
    </w:pPr>
    <w:rPr>
      <w:rFonts w:ascii="Times New Roman" w:eastAsia="Times New Roman" w:hAnsi="Times New Roman" w:cs="Times New Roman"/>
      <w:b/>
      <w:bCs/>
      <w:u w:val="single"/>
    </w:rPr>
  </w:style>
  <w:style w:type="character" w:customStyle="1" w:styleId="StyleBoldUnderline12ptChar">
    <w:name w:val="Style BoldUnderline + 12 pt Char"/>
    <w:link w:val="StyleBoldUnderline12pt"/>
    <w:rsid w:val="00FD6E73"/>
    <w:rPr>
      <w:rFonts w:ascii="Times New Roman" w:eastAsia="Times New Roman" w:hAnsi="Times New Roman" w:cs="Times New Roman"/>
      <w:b/>
      <w:bCs/>
      <w:u w:val="single"/>
    </w:rPr>
  </w:style>
  <w:style w:type="paragraph" w:customStyle="1" w:styleId="ReadingText">
    <w:name w:val="Reading Text"/>
    <w:basedOn w:val="NoSpacing"/>
    <w:link w:val="ReadingTextChar"/>
    <w:qFormat/>
    <w:rsid w:val="00FD6E73"/>
    <w:rPr>
      <w:rFonts w:ascii="Times New Roman" w:hAnsi="Times New Roman" w:cstheme="minorBidi"/>
      <w:sz w:val="24"/>
      <w:u w:val="single"/>
    </w:rPr>
  </w:style>
  <w:style w:type="character" w:customStyle="1" w:styleId="ReadingTextChar">
    <w:name w:val="Reading Text Char"/>
    <w:basedOn w:val="DefaultParagraphFont"/>
    <w:link w:val="ReadingText"/>
    <w:rsid w:val="00FD6E73"/>
    <w:rPr>
      <w:rFonts w:ascii="Times New Roman" w:hAnsi="Times New Roman"/>
      <w:szCs w:val="22"/>
      <w:u w:val="single"/>
    </w:rPr>
  </w:style>
  <w:style w:type="character" w:customStyle="1" w:styleId="ps2">
    <w:name w:val="ps2"/>
    <w:basedOn w:val="DefaultParagraphFont"/>
    <w:rsid w:val="00FD6E73"/>
    <w:rPr>
      <w:rFonts w:cs="Times New Roman"/>
    </w:rPr>
  </w:style>
  <w:style w:type="character" w:customStyle="1" w:styleId="ps3">
    <w:name w:val="ps3"/>
    <w:basedOn w:val="DefaultParagraphFont"/>
    <w:rsid w:val="00FD6E73"/>
    <w:rPr>
      <w:rFonts w:cs="Times New Roman"/>
    </w:rPr>
  </w:style>
  <w:style w:type="character" w:customStyle="1" w:styleId="ps4">
    <w:name w:val="ps4"/>
    <w:basedOn w:val="DefaultParagraphFont"/>
    <w:rsid w:val="00FD6E73"/>
    <w:rPr>
      <w:rFonts w:cs="Times New Roman"/>
    </w:rPr>
  </w:style>
  <w:style w:type="character" w:customStyle="1" w:styleId="ps5">
    <w:name w:val="ps5"/>
    <w:basedOn w:val="DefaultParagraphFont"/>
    <w:rsid w:val="00FD6E73"/>
    <w:rPr>
      <w:rFonts w:cs="Times New Roman"/>
    </w:rPr>
  </w:style>
  <w:style w:type="character" w:customStyle="1" w:styleId="ps6">
    <w:name w:val="ps6"/>
    <w:basedOn w:val="DefaultParagraphFont"/>
    <w:rsid w:val="00FD6E73"/>
    <w:rPr>
      <w:rFonts w:cs="Times New Roman"/>
    </w:rPr>
  </w:style>
  <w:style w:type="character" w:customStyle="1" w:styleId="ps7">
    <w:name w:val="ps7"/>
    <w:basedOn w:val="DefaultParagraphFont"/>
    <w:rsid w:val="00FD6E73"/>
    <w:rPr>
      <w:rFonts w:cs="Times New Roman"/>
    </w:rPr>
  </w:style>
  <w:style w:type="character" w:customStyle="1" w:styleId="ps8">
    <w:name w:val="ps8"/>
    <w:basedOn w:val="DefaultParagraphFont"/>
    <w:rsid w:val="00FD6E73"/>
    <w:rPr>
      <w:rFonts w:cs="Times New Roman"/>
    </w:rPr>
  </w:style>
  <w:style w:type="character" w:customStyle="1" w:styleId="ps9">
    <w:name w:val="ps9"/>
    <w:basedOn w:val="DefaultParagraphFont"/>
    <w:rsid w:val="00FD6E73"/>
    <w:rPr>
      <w:rFonts w:cs="Times New Roman"/>
    </w:rPr>
  </w:style>
  <w:style w:type="character" w:customStyle="1" w:styleId="ps10">
    <w:name w:val="ps10"/>
    <w:basedOn w:val="DefaultParagraphFont"/>
    <w:rsid w:val="00FD6E73"/>
    <w:rPr>
      <w:rFonts w:cs="Times New Roman"/>
    </w:rPr>
  </w:style>
  <w:style w:type="character" w:customStyle="1" w:styleId="ps11">
    <w:name w:val="ps11"/>
    <w:basedOn w:val="DefaultParagraphFont"/>
    <w:rsid w:val="00FD6E73"/>
    <w:rPr>
      <w:rFonts w:cs="Times New Roman"/>
    </w:rPr>
  </w:style>
  <w:style w:type="character" w:customStyle="1" w:styleId="ps12">
    <w:name w:val="ps12"/>
    <w:basedOn w:val="DefaultParagraphFont"/>
    <w:rsid w:val="00FD6E73"/>
    <w:rPr>
      <w:rFonts w:cs="Times New Roman"/>
    </w:rPr>
  </w:style>
  <w:style w:type="character" w:customStyle="1" w:styleId="ps13">
    <w:name w:val="ps13"/>
    <w:basedOn w:val="DefaultParagraphFont"/>
    <w:rsid w:val="00FD6E73"/>
    <w:rPr>
      <w:rFonts w:cs="Times New Roman"/>
    </w:rPr>
  </w:style>
  <w:style w:type="character" w:customStyle="1" w:styleId="ps14">
    <w:name w:val="ps14"/>
    <w:basedOn w:val="DefaultParagraphFont"/>
    <w:rsid w:val="00FD6E73"/>
    <w:rPr>
      <w:rFonts w:cs="Times New Roman"/>
    </w:rPr>
  </w:style>
  <w:style w:type="character" w:customStyle="1" w:styleId="ps15">
    <w:name w:val="ps15"/>
    <w:basedOn w:val="DefaultParagraphFont"/>
    <w:rsid w:val="00FD6E73"/>
    <w:rPr>
      <w:rFonts w:cs="Times New Roman"/>
    </w:rPr>
  </w:style>
  <w:style w:type="character" w:customStyle="1" w:styleId="ps16">
    <w:name w:val="ps16"/>
    <w:basedOn w:val="DefaultParagraphFont"/>
    <w:rsid w:val="00FD6E73"/>
    <w:rPr>
      <w:rFonts w:cs="Times New Roman"/>
    </w:rPr>
  </w:style>
  <w:style w:type="character" w:customStyle="1" w:styleId="ps17">
    <w:name w:val="ps17"/>
    <w:basedOn w:val="DefaultParagraphFont"/>
    <w:rsid w:val="00FD6E73"/>
    <w:rPr>
      <w:rFonts w:cs="Times New Roman"/>
    </w:rPr>
  </w:style>
  <w:style w:type="character" w:customStyle="1" w:styleId="ps18">
    <w:name w:val="ps18"/>
    <w:basedOn w:val="DefaultParagraphFont"/>
    <w:rsid w:val="00FD6E73"/>
    <w:rPr>
      <w:rFonts w:cs="Times New Roman"/>
    </w:rPr>
  </w:style>
  <w:style w:type="character" w:customStyle="1" w:styleId="ps19">
    <w:name w:val="ps19"/>
    <w:basedOn w:val="DefaultParagraphFont"/>
    <w:rsid w:val="00FD6E73"/>
    <w:rPr>
      <w:rFonts w:cs="Times New Roman"/>
    </w:rPr>
  </w:style>
  <w:style w:type="character" w:customStyle="1" w:styleId="ps20">
    <w:name w:val="ps20"/>
    <w:basedOn w:val="DefaultParagraphFont"/>
    <w:rsid w:val="00FD6E73"/>
    <w:rPr>
      <w:rFonts w:cs="Times New Roman"/>
    </w:rPr>
  </w:style>
  <w:style w:type="character" w:customStyle="1" w:styleId="ps21">
    <w:name w:val="ps21"/>
    <w:basedOn w:val="DefaultParagraphFont"/>
    <w:rsid w:val="00FD6E73"/>
    <w:rPr>
      <w:rFonts w:cs="Times New Roman"/>
    </w:rPr>
  </w:style>
  <w:style w:type="character" w:customStyle="1" w:styleId="ps22">
    <w:name w:val="ps22"/>
    <w:basedOn w:val="DefaultParagraphFont"/>
    <w:rsid w:val="00FD6E73"/>
    <w:rPr>
      <w:rFonts w:cs="Times New Roman"/>
    </w:rPr>
  </w:style>
  <w:style w:type="character" w:customStyle="1" w:styleId="em0">
    <w:name w:val="em0"/>
    <w:basedOn w:val="DefaultParagraphFont"/>
    <w:rsid w:val="00FD6E73"/>
    <w:rPr>
      <w:rFonts w:cs="Times New Roman"/>
    </w:rPr>
  </w:style>
  <w:style w:type="character" w:customStyle="1" w:styleId="ps23">
    <w:name w:val="ps23"/>
    <w:basedOn w:val="DefaultParagraphFont"/>
    <w:rsid w:val="00FD6E73"/>
    <w:rPr>
      <w:rFonts w:cs="Times New Roman"/>
    </w:rPr>
  </w:style>
  <w:style w:type="character" w:customStyle="1" w:styleId="ps24">
    <w:name w:val="ps24"/>
    <w:basedOn w:val="DefaultParagraphFont"/>
    <w:rsid w:val="00FD6E73"/>
    <w:rPr>
      <w:rFonts w:cs="Times New Roman"/>
    </w:rPr>
  </w:style>
  <w:style w:type="character" w:customStyle="1" w:styleId="ps25">
    <w:name w:val="ps25"/>
    <w:basedOn w:val="DefaultParagraphFont"/>
    <w:rsid w:val="00FD6E73"/>
    <w:rPr>
      <w:rFonts w:cs="Times New Roman"/>
    </w:rPr>
  </w:style>
  <w:style w:type="character" w:customStyle="1" w:styleId="ps26">
    <w:name w:val="ps26"/>
    <w:basedOn w:val="DefaultParagraphFont"/>
    <w:rsid w:val="00FD6E73"/>
    <w:rPr>
      <w:rFonts w:cs="Times New Roman"/>
    </w:rPr>
  </w:style>
  <w:style w:type="character" w:customStyle="1" w:styleId="ps27">
    <w:name w:val="ps27"/>
    <w:basedOn w:val="DefaultParagraphFont"/>
    <w:rsid w:val="00FD6E73"/>
    <w:rPr>
      <w:rFonts w:cs="Times New Roman"/>
    </w:rPr>
  </w:style>
  <w:style w:type="character" w:customStyle="1" w:styleId="ps28">
    <w:name w:val="ps28"/>
    <w:basedOn w:val="DefaultParagraphFont"/>
    <w:rsid w:val="00FD6E73"/>
    <w:rPr>
      <w:rFonts w:cs="Times New Roman"/>
    </w:rPr>
  </w:style>
  <w:style w:type="character" w:customStyle="1" w:styleId="ps29">
    <w:name w:val="ps29"/>
    <w:basedOn w:val="DefaultParagraphFont"/>
    <w:rsid w:val="00FD6E73"/>
    <w:rPr>
      <w:rFonts w:cs="Times New Roman"/>
    </w:rPr>
  </w:style>
  <w:style w:type="character" w:customStyle="1" w:styleId="ps30">
    <w:name w:val="ps30"/>
    <w:basedOn w:val="DefaultParagraphFont"/>
    <w:rsid w:val="00FD6E73"/>
    <w:rPr>
      <w:rFonts w:cs="Times New Roman"/>
    </w:rPr>
  </w:style>
  <w:style w:type="character" w:customStyle="1" w:styleId="ps31">
    <w:name w:val="ps31"/>
    <w:basedOn w:val="DefaultParagraphFont"/>
    <w:rsid w:val="00FD6E73"/>
    <w:rPr>
      <w:rFonts w:cs="Times New Roman"/>
    </w:rPr>
  </w:style>
  <w:style w:type="character" w:customStyle="1" w:styleId="ps32">
    <w:name w:val="ps32"/>
    <w:basedOn w:val="DefaultParagraphFont"/>
    <w:rsid w:val="00FD6E73"/>
    <w:rPr>
      <w:rFonts w:cs="Times New Roman"/>
    </w:rPr>
  </w:style>
  <w:style w:type="character" w:customStyle="1" w:styleId="ps33">
    <w:name w:val="ps33"/>
    <w:basedOn w:val="DefaultParagraphFont"/>
    <w:rsid w:val="00FD6E73"/>
    <w:rPr>
      <w:rFonts w:cs="Times New Roman"/>
    </w:rPr>
  </w:style>
  <w:style w:type="character" w:customStyle="1" w:styleId="ps34">
    <w:name w:val="ps34"/>
    <w:basedOn w:val="DefaultParagraphFont"/>
    <w:rsid w:val="00FD6E73"/>
    <w:rPr>
      <w:rFonts w:cs="Times New Roman"/>
    </w:rPr>
  </w:style>
  <w:style w:type="character" w:customStyle="1" w:styleId="ps35">
    <w:name w:val="ps35"/>
    <w:basedOn w:val="DefaultParagraphFont"/>
    <w:rsid w:val="00FD6E73"/>
    <w:rPr>
      <w:rFonts w:cs="Times New Roman"/>
    </w:rPr>
  </w:style>
  <w:style w:type="character" w:customStyle="1" w:styleId="ps36">
    <w:name w:val="ps36"/>
    <w:basedOn w:val="DefaultParagraphFont"/>
    <w:rsid w:val="00FD6E73"/>
    <w:rPr>
      <w:rFonts w:cs="Times New Roman"/>
    </w:rPr>
  </w:style>
  <w:style w:type="character" w:customStyle="1" w:styleId="ps37">
    <w:name w:val="ps37"/>
    <w:basedOn w:val="DefaultParagraphFont"/>
    <w:rsid w:val="00FD6E73"/>
    <w:rPr>
      <w:rFonts w:cs="Times New Roman"/>
    </w:rPr>
  </w:style>
  <w:style w:type="character" w:customStyle="1" w:styleId="ps38">
    <w:name w:val="ps38"/>
    <w:basedOn w:val="DefaultParagraphFont"/>
    <w:rsid w:val="00FD6E73"/>
    <w:rPr>
      <w:rFonts w:cs="Times New Roman"/>
    </w:rPr>
  </w:style>
  <w:style w:type="character" w:customStyle="1" w:styleId="ft4">
    <w:name w:val="ft4"/>
    <w:basedOn w:val="DefaultParagraphFont"/>
    <w:rsid w:val="00FD6E73"/>
    <w:rPr>
      <w:rFonts w:cs="Times New Roman"/>
    </w:rPr>
  </w:style>
  <w:style w:type="paragraph" w:customStyle="1" w:styleId="HTMLBody0">
    <w:name w:val="HTML Body"/>
    <w:uiPriority w:val="99"/>
    <w:rsid w:val="00FD6E73"/>
    <w:pPr>
      <w:suppressAutoHyphens/>
    </w:pPr>
    <w:rPr>
      <w:rFonts w:ascii="Arial" w:eastAsia="Arial" w:hAnsi="Arial" w:cs="Times New Roman"/>
      <w:sz w:val="20"/>
      <w:szCs w:val="20"/>
      <w:lang w:eastAsia="zh-CN"/>
    </w:rPr>
  </w:style>
  <w:style w:type="paragraph" w:customStyle="1" w:styleId="Framecontents">
    <w:name w:val="Frame contents"/>
    <w:basedOn w:val="BodyText0"/>
    <w:uiPriority w:val="99"/>
    <w:rsid w:val="00FD6E73"/>
    <w:pPr>
      <w:suppressAutoHyphens/>
      <w:spacing w:after="0" w:line="480" w:lineRule="auto"/>
    </w:pPr>
    <w:rPr>
      <w:rFonts w:ascii="Times New Roman" w:eastAsia="Times New Roman" w:hAnsi="Times New Roman" w:cs="Times New Roman"/>
      <w:szCs w:val="20"/>
      <w:u w:val="none"/>
      <w:lang w:eastAsia="zh-CN"/>
    </w:rPr>
  </w:style>
  <w:style w:type="character" w:customStyle="1" w:styleId="Absatz-Standardschriftart">
    <w:name w:val="Absatz-Standardschriftart"/>
    <w:rsid w:val="00FD6E73"/>
  </w:style>
  <w:style w:type="character" w:customStyle="1" w:styleId="WW-Absatz-Standardschriftart">
    <w:name w:val="WW-Absatz-Standardschriftart"/>
    <w:rsid w:val="00FD6E73"/>
  </w:style>
  <w:style w:type="character" w:customStyle="1" w:styleId="WW-Absatz-Standardschriftart1">
    <w:name w:val="WW-Absatz-Standardschriftart1"/>
    <w:rsid w:val="00FD6E73"/>
  </w:style>
  <w:style w:type="character" w:customStyle="1" w:styleId="WW8Num4z0">
    <w:name w:val="WW8Num4z0"/>
    <w:rsid w:val="00FD6E73"/>
    <w:rPr>
      <w:i w:val="0"/>
      <w:iCs w:val="0"/>
    </w:rPr>
  </w:style>
  <w:style w:type="character" w:customStyle="1" w:styleId="WW8Num6z0">
    <w:name w:val="WW8Num6z0"/>
    <w:rsid w:val="00FD6E73"/>
    <w:rPr>
      <w:rFonts w:ascii="Times New Roman" w:eastAsia="Times New Roman" w:hAnsi="Times New Roman" w:cs="Times New Roman" w:hint="default"/>
    </w:rPr>
  </w:style>
  <w:style w:type="character" w:customStyle="1" w:styleId="WW8Num6z1">
    <w:name w:val="WW8Num6z1"/>
    <w:rsid w:val="00FD6E73"/>
    <w:rPr>
      <w:rFonts w:ascii="Courier New" w:hAnsi="Courier New" w:cs="Courier New" w:hint="default"/>
    </w:rPr>
  </w:style>
  <w:style w:type="character" w:customStyle="1" w:styleId="WW8Num6z2">
    <w:name w:val="WW8Num6z2"/>
    <w:rsid w:val="00FD6E73"/>
    <w:rPr>
      <w:rFonts w:ascii="Wingdings" w:hAnsi="Wingdings" w:cs="Wingdings" w:hint="default"/>
    </w:rPr>
  </w:style>
  <w:style w:type="character" w:customStyle="1" w:styleId="WW8Num6z3">
    <w:name w:val="WW8Num6z3"/>
    <w:rsid w:val="00FD6E73"/>
    <w:rPr>
      <w:rFonts w:ascii="Symbol" w:hAnsi="Symbol" w:cs="Symbol" w:hint="default"/>
    </w:rPr>
  </w:style>
  <w:style w:type="character" w:customStyle="1" w:styleId="EndnoteCharacters">
    <w:name w:val="Endnote Characters"/>
    <w:rsid w:val="00FD6E73"/>
    <w:rPr>
      <w:vertAlign w:val="superscript"/>
    </w:rPr>
  </w:style>
  <w:style w:type="character" w:customStyle="1" w:styleId="btx1">
    <w:name w:val="btx1"/>
    <w:rsid w:val="00FD6E73"/>
    <w:rPr>
      <w:rFonts w:ascii="Verdana" w:hAnsi="Verdana" w:cs="Arial" w:hint="default"/>
      <w:sz w:val="24"/>
      <w:szCs w:val="24"/>
    </w:rPr>
  </w:style>
  <w:style w:type="character" w:customStyle="1" w:styleId="strong-blue">
    <w:name w:val="strong-blue"/>
    <w:rsid w:val="00FD6E73"/>
    <w:rPr>
      <w:b/>
      <w:bCs/>
      <w:color w:val="1181C9"/>
    </w:rPr>
  </w:style>
  <w:style w:type="paragraph" w:customStyle="1" w:styleId="1AChushush">
    <w:name w:val="1AChushush"/>
    <w:basedOn w:val="Normal"/>
    <w:link w:val="1AChushushChar"/>
    <w:autoRedefine/>
    <w:qFormat/>
    <w:rsid w:val="00FD6E73"/>
    <w:pPr>
      <w:ind w:right="-14"/>
      <w:contextualSpacing/>
    </w:pPr>
    <w:rPr>
      <w:rFonts w:ascii="Times New Roman" w:hAnsi="Times New Roman" w:cs="Times New Roman"/>
      <w:sz w:val="20"/>
      <w:szCs w:val="24"/>
    </w:rPr>
  </w:style>
  <w:style w:type="character" w:customStyle="1" w:styleId="1AChushushChar">
    <w:name w:val="1AChushush Char"/>
    <w:link w:val="1AChushush"/>
    <w:rsid w:val="00FD6E73"/>
    <w:rPr>
      <w:rFonts w:ascii="Times New Roman" w:hAnsi="Times New Roman" w:cs="Times New Roman"/>
      <w:sz w:val="20"/>
    </w:rPr>
  </w:style>
  <w:style w:type="character" w:customStyle="1" w:styleId="StyleunderlineVerdana">
    <w:name w:val="Style underline + Verdana"/>
    <w:rsid w:val="00FD6E73"/>
    <w:rPr>
      <w:rFonts w:ascii="Verdana" w:hAnsi="Verdana"/>
      <w:b/>
      <w:bCs/>
      <w:sz w:val="20"/>
      <w:u w:val="single"/>
    </w:rPr>
  </w:style>
  <w:style w:type="character" w:customStyle="1" w:styleId="sehl">
    <w:name w:val="sehl"/>
    <w:rsid w:val="00FD6E73"/>
  </w:style>
  <w:style w:type="character" w:customStyle="1" w:styleId="citationtitle">
    <w:name w:val="citationtitle"/>
    <w:rsid w:val="00FD6E73"/>
  </w:style>
  <w:style w:type="character" w:customStyle="1" w:styleId="StyleTimesNewRoman10pt">
    <w:name w:val="Style Times New Roman 10 pt"/>
    <w:basedOn w:val="DefaultParagraphFont"/>
    <w:rsid w:val="00FD6E73"/>
    <w:rPr>
      <w:rFonts w:ascii="Times New Roman" w:eastAsia="Times New Roman" w:hAnsi="Times New Roman"/>
      <w:sz w:val="20"/>
    </w:rPr>
  </w:style>
  <w:style w:type="character" w:customStyle="1" w:styleId="Style115pt">
    <w:name w:val="Style 115 pt"/>
    <w:basedOn w:val="DefaultParagraphFont"/>
    <w:rsid w:val="00FD6E73"/>
    <w:rPr>
      <w:rFonts w:ascii="Times New Roman" w:hAnsi="Times New Roman"/>
      <w:sz w:val="20"/>
    </w:rPr>
  </w:style>
  <w:style w:type="character" w:customStyle="1" w:styleId="FontStyle30">
    <w:name w:val="Font Style30"/>
    <w:uiPriority w:val="99"/>
    <w:rsid w:val="00FD6E73"/>
    <w:rPr>
      <w:rFonts w:ascii="Georgia" w:hAnsi="Georgia" w:cs="Georgia"/>
      <w:sz w:val="18"/>
      <w:szCs w:val="18"/>
    </w:rPr>
  </w:style>
  <w:style w:type="character" w:customStyle="1" w:styleId="StyleStyleHighlightedunderlineBorderSinglesolidlineAu">
    <w:name w:val="Style Style Highlighted underline + Border: : (Single solid line Au..."/>
    <w:rsid w:val="00FD6E73"/>
    <w:rPr>
      <w:rFonts w:ascii="Bell MT" w:hAnsi="Bell MT"/>
      <w:b/>
      <w:bCs/>
      <w:sz w:val="20"/>
      <w:u w:val="single"/>
      <w:bdr w:val="single" w:sz="6" w:space="0" w:color="auto"/>
      <w:shd w:val="clear" w:color="auto" w:fill="C4C4C4"/>
    </w:rPr>
  </w:style>
  <w:style w:type="character" w:customStyle="1" w:styleId="StyleEmphasisBold">
    <w:name w:val="Style Emphasis + Bold"/>
    <w:rsid w:val="00FD6E73"/>
    <w:rPr>
      <w:rFonts w:ascii="Times New Roman" w:hAnsi="Times New Roman"/>
      <w:b/>
      <w:bCs/>
      <w:i w:val="0"/>
      <w:iCs/>
      <w:sz w:val="20"/>
      <w:u w:val="single"/>
      <w:bdr w:val="single" w:sz="4" w:space="0" w:color="auto"/>
      <w:shd w:val="clear" w:color="auto" w:fill="C0C0C0"/>
    </w:rPr>
  </w:style>
  <w:style w:type="character" w:customStyle="1" w:styleId="cardChar20">
    <w:name w:val="card Char2"/>
    <w:basedOn w:val="DefaultParagraphFont"/>
    <w:rsid w:val="00FD6E73"/>
    <w:rPr>
      <w:rFonts w:ascii="Times New Roman" w:eastAsia="Times New Roman" w:hAnsi="Times New Roman" w:cs="Times New Roman"/>
      <w:sz w:val="20"/>
      <w:szCs w:val="20"/>
    </w:rPr>
  </w:style>
  <w:style w:type="character" w:customStyle="1" w:styleId="read-pgnum">
    <w:name w:val="read-pgnum"/>
    <w:basedOn w:val="DefaultParagraphFont"/>
    <w:rsid w:val="00FD6E73"/>
  </w:style>
  <w:style w:type="character" w:customStyle="1" w:styleId="TagGreg">
    <w:name w:val="TagGreg"/>
    <w:basedOn w:val="DefaultParagraphFont"/>
    <w:uiPriority w:val="1"/>
    <w:qFormat/>
    <w:rsid w:val="00FD6E73"/>
    <w:rPr>
      <w:b/>
      <w:sz w:val="24"/>
    </w:rPr>
  </w:style>
  <w:style w:type="paragraph" w:customStyle="1" w:styleId="TagNew">
    <w:name w:val="Tag New"/>
    <w:qFormat/>
    <w:rsid w:val="00FD6E73"/>
    <w:rPr>
      <w:rFonts w:ascii="Times New Roman" w:eastAsia="Times New Roman" w:hAnsi="Times New Roman" w:cs="Times New Roman"/>
      <w:b/>
      <w:szCs w:val="20"/>
    </w:rPr>
  </w:style>
  <w:style w:type="character" w:customStyle="1" w:styleId="Heading5Char3">
    <w:name w:val="Heading 5 Char3"/>
    <w:basedOn w:val="DefaultParagraphFont"/>
    <w:uiPriority w:val="9"/>
    <w:semiHidden/>
    <w:rsid w:val="00FD6E73"/>
    <w:rPr>
      <w:rFonts w:asciiTheme="majorHAnsi" w:eastAsiaTheme="majorEastAsia" w:hAnsiTheme="majorHAnsi" w:cstheme="majorBidi"/>
      <w:color w:val="365F91" w:themeColor="accent1" w:themeShade="BF"/>
      <w:sz w:val="16"/>
    </w:rPr>
  </w:style>
  <w:style w:type="table" w:styleId="MediumGrid2">
    <w:name w:val="Medium Grid 2"/>
    <w:basedOn w:val="TableNormal"/>
    <w:uiPriority w:val="68"/>
    <w:unhideWhenUsed/>
    <w:rsid w:val="00FD6E73"/>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3">
    <w:name w:val="Medium Grid 23"/>
    <w:basedOn w:val="TableNormal"/>
    <w:next w:val="MediumGrid2"/>
    <w:uiPriority w:val="68"/>
    <w:rsid w:val="00FD6E73"/>
    <w:rPr>
      <w:rFonts w:ascii="Cambria" w:eastAsia="Times New Roman" w:hAnsi="Cambria" w:cs="Times New Roman"/>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4">
    <w:name w:val="Medium Grid 24"/>
    <w:basedOn w:val="TableNormal"/>
    <w:next w:val="MediumGrid2"/>
    <w:uiPriority w:val="68"/>
    <w:rsid w:val="00FD6E73"/>
    <w:rPr>
      <w:rFonts w:ascii="Cambria" w:eastAsia="Times New Roman" w:hAnsi="Cambria" w:cs="Times New Roman"/>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5">
    <w:name w:val="Medium Grid 25"/>
    <w:basedOn w:val="TableNormal"/>
    <w:next w:val="MediumGrid2"/>
    <w:uiPriority w:val="68"/>
    <w:rsid w:val="00FD6E73"/>
    <w:rPr>
      <w:rFonts w:ascii="Cambria" w:eastAsia="Times New Roman" w:hAnsi="Cambria" w:cs="Times New Roman"/>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1ai4">
    <w:name w:val="1 / a / i4"/>
    <w:basedOn w:val="NoList"/>
    <w:next w:val="1ai"/>
    <w:rsid w:val="00FD6E73"/>
  </w:style>
  <w:style w:type="numbering" w:customStyle="1" w:styleId="1ai13">
    <w:name w:val="1 / a / i13"/>
    <w:rsid w:val="00FD6E73"/>
  </w:style>
  <w:style w:type="numbering" w:customStyle="1" w:styleId="StyleNumbered28">
    <w:name w:val="Style Numbered28"/>
    <w:rsid w:val="00FD6E73"/>
  </w:style>
  <w:style w:type="paragraph" w:customStyle="1" w:styleId="CitesandCards1">
    <w:name w:val="Cites and Cards1"/>
    <w:basedOn w:val="Normal"/>
    <w:next w:val="Normal"/>
    <w:qFormat/>
    <w:rsid w:val="00FD6E73"/>
    <w:pPr>
      <w:pBdr>
        <w:bottom w:val="single" w:sz="8" w:space="4" w:color="4F81BD"/>
      </w:pBdr>
      <w:spacing w:after="300"/>
      <w:contextualSpacing/>
    </w:pPr>
    <w:rPr>
      <w:rFonts w:ascii="Calibri" w:hAnsi="Calibri" w:cs="Times New Roman"/>
      <w:b/>
      <w:bCs/>
      <w:u w:val="single"/>
    </w:rPr>
  </w:style>
  <w:style w:type="character" w:customStyle="1" w:styleId="Heading2Char1CharChar1Char">
    <w:name w:val="Heading 2 Char1 Char Char1 Char"/>
    <w:aliases w:val="Heading 2 Char Char Char Char1 Char,Heading 2 Char1 Char Char1 Char Char Char,Heading 2 Char Char Char Char1 Char Char Char"/>
    <w:rsid w:val="00FD6E73"/>
    <w:rPr>
      <w:rFonts w:ascii="Verdana" w:hAnsi="Verdana"/>
      <w:b/>
    </w:rPr>
  </w:style>
  <w:style w:type="character" w:customStyle="1" w:styleId="CITEChar3">
    <w:name w:val="CITE Char"/>
    <w:rsid w:val="00FD6E73"/>
    <w:rPr>
      <w:rFonts w:ascii="Verdana" w:hAnsi="Verdana"/>
      <w:b/>
      <w:color w:val="000000"/>
      <w:lang w:val="en-US" w:eastAsia="en-US" w:bidi="ar-SA"/>
    </w:rPr>
  </w:style>
  <w:style w:type="character" w:customStyle="1" w:styleId="Heading221">
    <w:name w:val="Heading 22"/>
    <w:aliases w:val="Heading 211,Heading 2 Char Char Char Char Char Char Char Char Char Char Char Char Char Char1,Heading 2 Char Char Char Char Char Char Char Char Char Char Char1, Char1"/>
    <w:rsid w:val="00FD6E73"/>
    <w:rPr>
      <w:rFonts w:ascii="Arial" w:hAnsi="Arial" w:cs="Arial"/>
      <w:b/>
      <w:bCs/>
      <w:kern w:val="32"/>
      <w:sz w:val="32"/>
      <w:szCs w:val="32"/>
      <w:lang w:val="en-US" w:eastAsia="en-US" w:bidi="ar-SA"/>
    </w:rPr>
  </w:style>
  <w:style w:type="character" w:customStyle="1" w:styleId="news1">
    <w:name w:val="news1"/>
    <w:basedOn w:val="DefaultParagraphFont"/>
    <w:rsid w:val="00FD6E73"/>
  </w:style>
  <w:style w:type="character" w:customStyle="1" w:styleId="articlebody0">
    <w:name w:val="article_body"/>
    <w:basedOn w:val="DefaultParagraphFont"/>
    <w:rsid w:val="00FD6E73"/>
  </w:style>
  <w:style w:type="character" w:customStyle="1" w:styleId="newstdtext12">
    <w:name w:val="newstdtext12"/>
    <w:basedOn w:val="DefaultParagraphFont"/>
    <w:rsid w:val="00FD6E73"/>
  </w:style>
  <w:style w:type="character" w:customStyle="1" w:styleId="underlinecardCharCharChar">
    <w:name w:val="underline card Char Char Char"/>
    <w:rsid w:val="00FD6E73"/>
    <w:rPr>
      <w:rFonts w:ascii="Arial" w:hAnsi="Arial"/>
      <w:sz w:val="18"/>
      <w:szCs w:val="24"/>
      <w:u w:val="single"/>
      <w:lang w:val="en-US" w:eastAsia="en-US" w:bidi="ar-SA"/>
    </w:rPr>
  </w:style>
  <w:style w:type="character" w:customStyle="1" w:styleId="style32">
    <w:name w:val="style3"/>
    <w:basedOn w:val="DefaultParagraphFont"/>
    <w:rsid w:val="00FD6E73"/>
  </w:style>
  <w:style w:type="character" w:customStyle="1" w:styleId="quoted">
    <w:name w:val="quoted"/>
    <w:basedOn w:val="DefaultParagraphFont"/>
    <w:rsid w:val="00FD6E73"/>
  </w:style>
  <w:style w:type="character" w:customStyle="1" w:styleId="storytext">
    <w:name w:val="storytext"/>
    <w:basedOn w:val="DefaultParagraphFont"/>
    <w:rsid w:val="00FD6E73"/>
  </w:style>
  <w:style w:type="paragraph" w:customStyle="1" w:styleId="cnninline">
    <w:name w:val="cnninline"/>
    <w:basedOn w:val="Normal"/>
    <w:qFormat/>
    <w:rsid w:val="00FD6E73"/>
    <w:pPr>
      <w:spacing w:beforeLines="1" w:afterLines="1"/>
    </w:pPr>
    <w:rPr>
      <w:rFonts w:ascii="Times" w:eastAsia="Cambria" w:hAnsi="Times" w:cs="Times New Roman"/>
      <w:sz w:val="20"/>
      <w:szCs w:val="20"/>
    </w:rPr>
  </w:style>
  <w:style w:type="paragraph" w:customStyle="1" w:styleId="BlockTitle6">
    <w:name w:val="BlockTitle"/>
    <w:basedOn w:val="Normal"/>
    <w:qFormat/>
    <w:rsid w:val="00FD6E73"/>
    <w:pPr>
      <w:spacing w:after="240"/>
      <w:jc w:val="center"/>
      <w:outlineLvl w:val="0"/>
    </w:pPr>
    <w:rPr>
      <w:rFonts w:eastAsia="Times New Roman" w:cs="Times New Roman"/>
      <w:b/>
      <w:sz w:val="28"/>
      <w:szCs w:val="20"/>
    </w:rPr>
  </w:style>
  <w:style w:type="paragraph" w:customStyle="1" w:styleId="styleannouncement">
    <w:name w:val="styleannouncement"/>
    <w:basedOn w:val="Normal"/>
    <w:qFormat/>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KellyEvChar">
    <w:name w:val="KellyEv Char"/>
    <w:basedOn w:val="Normal"/>
    <w:autoRedefine/>
    <w:qFormat/>
    <w:rsid w:val="00FD6E73"/>
    <w:pPr>
      <w:keepLines/>
      <w:widowControl w:val="0"/>
      <w:tabs>
        <w:tab w:val="left" w:pos="-6120"/>
        <w:tab w:val="left" w:pos="7470"/>
        <w:tab w:val="left" w:pos="7650"/>
        <w:tab w:val="left" w:pos="7740"/>
        <w:tab w:val="left" w:pos="8190"/>
      </w:tabs>
      <w:spacing w:before="120" w:line="210" w:lineRule="exact"/>
      <w:ind w:left="1080" w:right="780"/>
      <w:jc w:val="both"/>
    </w:pPr>
    <w:rPr>
      <w:rFonts w:ascii="Times New Roman" w:eastAsia="Times New Roman" w:hAnsi="Times New Roman"/>
      <w:snapToGrid w:val="0"/>
      <w:sz w:val="20"/>
      <w:szCs w:val="24"/>
    </w:rPr>
  </w:style>
  <w:style w:type="paragraph" w:customStyle="1" w:styleId="KD1">
    <w:name w:val="KD1"/>
    <w:basedOn w:val="Normal"/>
    <w:autoRedefine/>
    <w:qFormat/>
    <w:rsid w:val="00FD6E73"/>
    <w:pPr>
      <w:keepLines/>
      <w:widowControl w:val="0"/>
      <w:tabs>
        <w:tab w:val="left" w:pos="-6120"/>
        <w:tab w:val="left" w:pos="7470"/>
        <w:tab w:val="left" w:pos="7650"/>
        <w:tab w:val="left" w:pos="7740"/>
        <w:tab w:val="left" w:pos="8190"/>
      </w:tabs>
      <w:spacing w:before="120" w:line="220" w:lineRule="exact"/>
      <w:ind w:left="1080" w:right="780" w:hanging="360"/>
    </w:pPr>
    <w:rPr>
      <w:rFonts w:ascii="Times New Roman" w:eastAsia="Times New Roman" w:hAnsi="Times New Roman"/>
      <w:snapToGrid w:val="0"/>
      <w:sz w:val="24"/>
      <w:szCs w:val="24"/>
      <w:u w:val="single"/>
    </w:rPr>
  </w:style>
  <w:style w:type="paragraph" w:customStyle="1" w:styleId="StyleHeading210pt">
    <w:name w:val="Style Heading 2 + 10 pt"/>
    <w:basedOn w:val="Heading2"/>
    <w:qFormat/>
    <w:rsid w:val="00FD6E73"/>
    <w:pPr>
      <w:keepLines w:val="0"/>
      <w:pageBreakBefore w:val="0"/>
      <w:spacing w:before="240" w:after="60"/>
      <w:jc w:val="left"/>
    </w:pPr>
    <w:rPr>
      <w:rFonts w:ascii="Times New Roman" w:eastAsia="SimSun" w:hAnsi="Times New Roman" w:cs="Times New Roman"/>
      <w:sz w:val="24"/>
      <w:szCs w:val="24"/>
      <w:u w:val="none"/>
      <w:lang w:eastAsia="zh-CN"/>
    </w:rPr>
  </w:style>
  <w:style w:type="paragraph" w:customStyle="1" w:styleId="StyleHeading29pt">
    <w:name w:val="Style Heading 2 + 9 pt"/>
    <w:basedOn w:val="Heading3"/>
    <w:qFormat/>
    <w:rsid w:val="00FD6E73"/>
    <w:pPr>
      <w:keepLines w:val="0"/>
      <w:pageBreakBefore w:val="0"/>
      <w:spacing w:before="240" w:after="60"/>
      <w:jc w:val="left"/>
    </w:pPr>
    <w:rPr>
      <w:rFonts w:ascii="Times New Roman" w:eastAsia="SimSun" w:hAnsi="Times New Roman" w:cs="Times New Roman"/>
      <w:b w:val="0"/>
      <w:bCs/>
      <w:sz w:val="18"/>
      <w:szCs w:val="18"/>
      <w:u w:val="none"/>
      <w:lang w:eastAsia="zh-CN"/>
    </w:rPr>
  </w:style>
  <w:style w:type="character" w:customStyle="1" w:styleId="StyleHeading2Char6ptNotBoldSmallcapsChar">
    <w:name w:val="Style Heading 2Char + 6 pt Not Bold Small caps Char"/>
    <w:rsid w:val="00FD6E73"/>
    <w:rPr>
      <w:rFonts w:cs="Arial"/>
      <w:b/>
      <w:bCs/>
      <w:iCs/>
      <w:noProof w:val="0"/>
      <w:sz w:val="12"/>
      <w:szCs w:val="12"/>
      <w:lang w:val="en-US" w:eastAsia="en-US" w:bidi="ar-SA"/>
    </w:rPr>
  </w:style>
  <w:style w:type="paragraph" w:customStyle="1" w:styleId="normalunderlined">
    <w:name w:val="normal + underlined"/>
    <w:basedOn w:val="BodyText2"/>
    <w:qFormat/>
    <w:rsid w:val="00FD6E73"/>
    <w:pPr>
      <w:spacing w:after="0" w:line="240" w:lineRule="auto"/>
    </w:pPr>
    <w:rPr>
      <w:rFonts w:ascii="Times New Roman" w:eastAsia="Times New Roman" w:hAnsi="Times New Roman" w:cs="Times New Roman"/>
      <w:sz w:val="20"/>
      <w:u w:val="single"/>
    </w:rPr>
  </w:style>
  <w:style w:type="paragraph" w:customStyle="1" w:styleId="text14-black">
    <w:name w:val="text14-black"/>
    <w:basedOn w:val="Normal"/>
    <w:qFormat/>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Irrelevant6fontCharChar">
    <w:name w:val="Irrelevant (6 font) Char Char"/>
    <w:rsid w:val="00FD6E73"/>
    <w:rPr>
      <w:sz w:val="12"/>
      <w:szCs w:val="12"/>
    </w:rPr>
  </w:style>
  <w:style w:type="character" w:customStyle="1" w:styleId="StyleUnderlineUnderlineChar">
    <w:name w:val="Style Underline + Underline Char"/>
    <w:rsid w:val="00FD6E73"/>
    <w:rPr>
      <w:rFonts w:ascii="Verdana" w:hAnsi="Verdana"/>
      <w:szCs w:val="18"/>
      <w:u w:val="single"/>
      <w:lang w:val="en-US" w:eastAsia="en-US" w:bidi="ar-SA"/>
    </w:rPr>
  </w:style>
  <w:style w:type="character" w:customStyle="1" w:styleId="ps63">
    <w:name w:val="ps63"/>
    <w:basedOn w:val="DefaultParagraphFont"/>
    <w:rsid w:val="00FD6E73"/>
  </w:style>
  <w:style w:type="character" w:customStyle="1" w:styleId="ps65">
    <w:name w:val="ps65"/>
    <w:basedOn w:val="DefaultParagraphFont"/>
    <w:rsid w:val="00FD6E73"/>
  </w:style>
  <w:style w:type="character" w:customStyle="1" w:styleId="ps66">
    <w:name w:val="ps66"/>
    <w:basedOn w:val="DefaultParagraphFont"/>
    <w:rsid w:val="00FD6E73"/>
  </w:style>
  <w:style w:type="character" w:customStyle="1" w:styleId="ps67">
    <w:name w:val="ps67"/>
    <w:basedOn w:val="DefaultParagraphFont"/>
    <w:rsid w:val="00FD6E73"/>
  </w:style>
  <w:style w:type="character" w:customStyle="1" w:styleId="ps69">
    <w:name w:val="ps69"/>
    <w:basedOn w:val="DefaultParagraphFont"/>
    <w:rsid w:val="00FD6E73"/>
  </w:style>
  <w:style w:type="character" w:customStyle="1" w:styleId="ps75">
    <w:name w:val="ps75"/>
    <w:basedOn w:val="DefaultParagraphFont"/>
    <w:rsid w:val="00FD6E73"/>
  </w:style>
  <w:style w:type="character" w:customStyle="1" w:styleId="ps76">
    <w:name w:val="ps76"/>
    <w:basedOn w:val="DefaultParagraphFont"/>
    <w:rsid w:val="00FD6E73"/>
  </w:style>
  <w:style w:type="character" w:customStyle="1" w:styleId="ps77">
    <w:name w:val="ps77"/>
    <w:basedOn w:val="DefaultParagraphFont"/>
    <w:rsid w:val="00FD6E73"/>
  </w:style>
  <w:style w:type="character" w:customStyle="1" w:styleId="ps79">
    <w:name w:val="ps79"/>
    <w:basedOn w:val="DefaultParagraphFont"/>
    <w:rsid w:val="00FD6E73"/>
  </w:style>
  <w:style w:type="character" w:customStyle="1" w:styleId="ps80">
    <w:name w:val="ps80"/>
    <w:basedOn w:val="DefaultParagraphFont"/>
    <w:rsid w:val="00FD6E73"/>
  </w:style>
  <w:style w:type="character" w:customStyle="1" w:styleId="ps81">
    <w:name w:val="ps81"/>
    <w:basedOn w:val="DefaultParagraphFont"/>
    <w:rsid w:val="00FD6E73"/>
  </w:style>
  <w:style w:type="character" w:customStyle="1" w:styleId="ps85">
    <w:name w:val="ps85"/>
    <w:basedOn w:val="DefaultParagraphFont"/>
    <w:rsid w:val="00FD6E73"/>
  </w:style>
  <w:style w:type="character" w:customStyle="1" w:styleId="ps87">
    <w:name w:val="ps87"/>
    <w:basedOn w:val="DefaultParagraphFont"/>
    <w:rsid w:val="00FD6E73"/>
  </w:style>
  <w:style w:type="character" w:customStyle="1" w:styleId="ps88">
    <w:name w:val="ps88"/>
    <w:basedOn w:val="DefaultParagraphFont"/>
    <w:rsid w:val="00FD6E73"/>
  </w:style>
  <w:style w:type="paragraph" w:customStyle="1" w:styleId="H3">
    <w:name w:val="H3"/>
    <w:basedOn w:val="Normal"/>
    <w:next w:val="Normal"/>
    <w:qFormat/>
    <w:rsid w:val="00FD6E73"/>
    <w:pPr>
      <w:keepNext/>
      <w:overflowPunct w:val="0"/>
      <w:autoSpaceDE w:val="0"/>
      <w:autoSpaceDN w:val="0"/>
      <w:adjustRightInd w:val="0"/>
      <w:spacing w:before="100" w:after="100"/>
      <w:textAlignment w:val="baseline"/>
    </w:pPr>
    <w:rPr>
      <w:rFonts w:ascii="Times New Roman" w:eastAsia="Times New Roman" w:hAnsi="Times New Roman" w:cs="Times New Roman"/>
      <w:b/>
      <w:sz w:val="28"/>
      <w:szCs w:val="20"/>
    </w:rPr>
  </w:style>
  <w:style w:type="character" w:customStyle="1" w:styleId="body-text-2">
    <w:name w:val="body-text-2"/>
    <w:basedOn w:val="DefaultParagraphFont"/>
    <w:rsid w:val="00FD6E73"/>
  </w:style>
  <w:style w:type="paragraph" w:customStyle="1" w:styleId="Style0">
    <w:name w:val="Style0"/>
    <w:qFormat/>
    <w:rsid w:val="00FD6E73"/>
    <w:pPr>
      <w:autoSpaceDE w:val="0"/>
      <w:autoSpaceDN w:val="0"/>
      <w:adjustRightInd w:val="0"/>
    </w:pPr>
    <w:rPr>
      <w:rFonts w:ascii="Arial" w:eastAsia="Times New Roman" w:hAnsi="Arial" w:cs="Times New Roman"/>
    </w:rPr>
  </w:style>
  <w:style w:type="paragraph" w:customStyle="1" w:styleId="WW-Heading10">
    <w:name w:val="WW-Heading 10"/>
    <w:basedOn w:val="Normal"/>
    <w:next w:val="BodyText0"/>
    <w:qFormat/>
    <w:rsid w:val="00FD6E73"/>
    <w:pPr>
      <w:keepNext/>
      <w:tabs>
        <w:tab w:val="num" w:pos="3240"/>
      </w:tabs>
      <w:suppressAutoHyphens/>
      <w:spacing w:before="240" w:after="120"/>
      <w:ind w:left="3240" w:hanging="360"/>
      <w:outlineLvl w:val="8"/>
    </w:pPr>
    <w:rPr>
      <w:rFonts w:eastAsia="Lucida Sans Unicode" w:cs="Tahoma"/>
      <w:b/>
      <w:bCs/>
      <w:sz w:val="21"/>
      <w:szCs w:val="21"/>
      <w:lang w:eastAsia="ar-SA"/>
    </w:rPr>
  </w:style>
  <w:style w:type="character" w:customStyle="1" w:styleId="NumberingSymbols">
    <w:name w:val="Numbering Symbols"/>
    <w:rsid w:val="00FD6E73"/>
  </w:style>
  <w:style w:type="character" w:customStyle="1" w:styleId="WW-Teletype">
    <w:name w:val="WW-Teletype"/>
    <w:rsid w:val="00FD6E73"/>
    <w:rPr>
      <w:rFonts w:ascii="Courier New" w:eastAsia="Courier New" w:hAnsi="Courier New" w:cs="Courier New"/>
    </w:rPr>
  </w:style>
  <w:style w:type="character" w:customStyle="1" w:styleId="lightemphasis">
    <w:name w:val="lightemphasis"/>
    <w:basedOn w:val="DefaultParagraphFont"/>
    <w:rsid w:val="00FD6E73"/>
  </w:style>
  <w:style w:type="character" w:customStyle="1" w:styleId="filmtitle">
    <w:name w:val="filmtitle"/>
    <w:basedOn w:val="DefaultParagraphFont"/>
    <w:rsid w:val="00FD6E73"/>
  </w:style>
  <w:style w:type="paragraph" w:customStyle="1" w:styleId="Quotations">
    <w:name w:val="Quotations"/>
    <w:basedOn w:val="Normal"/>
    <w:qFormat/>
    <w:rsid w:val="00FD6E73"/>
    <w:pPr>
      <w:widowControl w:val="0"/>
      <w:suppressAutoHyphens/>
      <w:spacing w:after="283" w:line="100" w:lineRule="atLeast"/>
      <w:ind w:left="567" w:right="567"/>
    </w:pPr>
    <w:rPr>
      <w:rFonts w:ascii="Times New Roman" w:eastAsia="DejaVu Sans" w:hAnsi="Times New Roman" w:cs="Times New Roman"/>
      <w:color w:val="000000"/>
      <w:sz w:val="18"/>
      <w:szCs w:val="24"/>
    </w:rPr>
  </w:style>
  <w:style w:type="paragraph" w:customStyle="1" w:styleId="TableContents">
    <w:name w:val="Table Contents"/>
    <w:basedOn w:val="Normal"/>
    <w:qFormat/>
    <w:rsid w:val="00FD6E73"/>
    <w:pPr>
      <w:widowControl w:val="0"/>
      <w:suppressLineNumbers/>
      <w:suppressAutoHyphens/>
      <w:spacing w:line="100" w:lineRule="atLeast"/>
    </w:pPr>
    <w:rPr>
      <w:rFonts w:ascii="Times New Roman" w:eastAsia="DejaVu Sans" w:hAnsi="Times New Roman" w:cs="Times New Roman"/>
      <w:color w:val="000000"/>
      <w:sz w:val="18"/>
      <w:szCs w:val="24"/>
    </w:rPr>
  </w:style>
  <w:style w:type="character" w:customStyle="1" w:styleId="byline-detail">
    <w:name w:val="byline-detail"/>
    <w:basedOn w:val="DefaultParagraphFont"/>
    <w:rsid w:val="00FD6E73"/>
  </w:style>
  <w:style w:type="character" w:customStyle="1" w:styleId="headline-detail">
    <w:name w:val="headline-detail"/>
    <w:basedOn w:val="DefaultParagraphFont"/>
    <w:rsid w:val="00FD6E73"/>
  </w:style>
  <w:style w:type="character" w:customStyle="1" w:styleId="filed">
    <w:name w:val="filed"/>
    <w:basedOn w:val="DefaultParagraphFont"/>
    <w:rsid w:val="00FD6E73"/>
  </w:style>
  <w:style w:type="character" w:customStyle="1" w:styleId="tagCharCharCharCharChar0">
    <w:name w:val="tag Char Char Char Char Char"/>
    <w:rsid w:val="00FD6E73"/>
    <w:rPr>
      <w:b/>
      <w:noProof w:val="0"/>
      <w:sz w:val="24"/>
      <w:lang w:val="en-US" w:eastAsia="en-US" w:bidi="ar-SA"/>
    </w:rPr>
  </w:style>
  <w:style w:type="character" w:customStyle="1" w:styleId="textnew">
    <w:name w:val="textnew"/>
    <w:rsid w:val="00FD6E73"/>
    <w:rPr>
      <w:rFonts w:ascii="Georgia" w:hAnsi="Georgia" w:hint="default"/>
      <w:b w:val="0"/>
      <w:bCs w:val="0"/>
      <w:color w:val="000000"/>
      <w:sz w:val="21"/>
      <w:szCs w:val="21"/>
    </w:rPr>
  </w:style>
  <w:style w:type="character" w:customStyle="1" w:styleId="headlinefnt">
    <w:name w:val="headlinefnt"/>
    <w:basedOn w:val="DefaultParagraphFont"/>
    <w:rsid w:val="00FD6E73"/>
  </w:style>
  <w:style w:type="character" w:customStyle="1" w:styleId="KellyEvCharChar">
    <w:name w:val="KellyEv Char Char"/>
    <w:rsid w:val="00FD6E73"/>
    <w:rPr>
      <w:rFonts w:cs="Arial"/>
      <w:noProof w:val="0"/>
      <w:snapToGrid w:val="0"/>
      <w:szCs w:val="24"/>
      <w:lang w:val="en-US" w:eastAsia="en-US" w:bidi="ar-SA"/>
    </w:rPr>
  </w:style>
  <w:style w:type="character" w:customStyle="1" w:styleId="StyleStyleThickunderlineSmallcaps">
    <w:name w:val="Style Style Thick underline + Small caps"/>
    <w:rsid w:val="00FD6E73"/>
    <w:rPr>
      <w:rFonts w:ascii="Times New Roman" w:hAnsi="Times New Roman"/>
      <w:dstrike w:val="0"/>
      <w:sz w:val="20"/>
      <w:u w:val="thick"/>
      <w:vertAlign w:val="baseline"/>
    </w:rPr>
  </w:style>
  <w:style w:type="character" w:customStyle="1" w:styleId="report-headline">
    <w:name w:val="report-headline"/>
    <w:basedOn w:val="DefaultParagraphFont"/>
    <w:rsid w:val="00FD6E73"/>
  </w:style>
  <w:style w:type="character" w:customStyle="1" w:styleId="viewnewsarticle">
    <w:name w:val="viewnewsarticle"/>
    <w:basedOn w:val="DefaultParagraphFont"/>
    <w:rsid w:val="00FD6E73"/>
  </w:style>
  <w:style w:type="character" w:customStyle="1" w:styleId="leftidx">
    <w:name w:val="leftidx"/>
    <w:basedOn w:val="DefaultParagraphFont"/>
    <w:rsid w:val="00FD6E73"/>
  </w:style>
  <w:style w:type="character" w:customStyle="1" w:styleId="c9">
    <w:name w:val="c9"/>
    <w:basedOn w:val="DefaultParagraphFont"/>
    <w:rsid w:val="00FD6E73"/>
  </w:style>
  <w:style w:type="character" w:customStyle="1" w:styleId="verdana12black1aheight18a">
    <w:name w:val="verdana12black1a height18a"/>
    <w:basedOn w:val="DefaultParagraphFont"/>
    <w:rsid w:val="00FD6E73"/>
  </w:style>
  <w:style w:type="character" w:customStyle="1" w:styleId="BlockStyleChar">
    <w:name w:val="BlockStyle Char"/>
    <w:rsid w:val="00FD6E73"/>
    <w:rPr>
      <w:rFonts w:ascii="Arial" w:hAnsi="Arial" w:cs="Arial"/>
      <w:b/>
      <w:bCs/>
      <w:kern w:val="32"/>
      <w:sz w:val="28"/>
      <w:szCs w:val="32"/>
    </w:rPr>
  </w:style>
  <w:style w:type="character" w:customStyle="1" w:styleId="FontStyle86">
    <w:name w:val="Font Style86"/>
    <w:uiPriority w:val="99"/>
    <w:rsid w:val="00FD6E73"/>
    <w:rPr>
      <w:rFonts w:ascii="Times New Roman" w:hAnsi="Times New Roman" w:cs="Times New Roman"/>
      <w:b/>
      <w:bCs/>
      <w:i/>
      <w:iCs/>
      <w:sz w:val="16"/>
      <w:szCs w:val="16"/>
    </w:rPr>
  </w:style>
  <w:style w:type="character" w:customStyle="1" w:styleId="FontStyle141">
    <w:name w:val="Font Style141"/>
    <w:uiPriority w:val="99"/>
    <w:rsid w:val="00FD6E73"/>
    <w:rPr>
      <w:rFonts w:ascii="Times New Roman" w:hAnsi="Times New Roman" w:cs="Times New Roman"/>
      <w:b/>
      <w:bCs/>
      <w:sz w:val="22"/>
      <w:szCs w:val="22"/>
    </w:rPr>
  </w:style>
  <w:style w:type="character" w:customStyle="1" w:styleId="FontStyle88">
    <w:name w:val="Font Style88"/>
    <w:uiPriority w:val="99"/>
    <w:rsid w:val="00FD6E73"/>
    <w:rPr>
      <w:rFonts w:ascii="Times New Roman" w:hAnsi="Times New Roman" w:cs="Times New Roman"/>
      <w:b/>
      <w:bCs/>
      <w:spacing w:val="-10"/>
      <w:sz w:val="18"/>
      <w:szCs w:val="18"/>
    </w:rPr>
  </w:style>
  <w:style w:type="character" w:customStyle="1" w:styleId="FontStyle97">
    <w:name w:val="Font Style97"/>
    <w:uiPriority w:val="99"/>
    <w:rsid w:val="00FD6E73"/>
    <w:rPr>
      <w:rFonts w:ascii="Times New Roman" w:hAnsi="Times New Roman" w:cs="Times New Roman"/>
      <w:b/>
      <w:bCs/>
      <w:sz w:val="16"/>
      <w:szCs w:val="16"/>
    </w:rPr>
  </w:style>
  <w:style w:type="character" w:customStyle="1" w:styleId="FontStyle92">
    <w:name w:val="Font Style92"/>
    <w:uiPriority w:val="99"/>
    <w:rsid w:val="00FD6E73"/>
    <w:rPr>
      <w:rFonts w:ascii="Times New Roman" w:hAnsi="Times New Roman" w:cs="Times New Roman"/>
      <w:i/>
      <w:iCs/>
      <w:sz w:val="22"/>
      <w:szCs w:val="22"/>
    </w:rPr>
  </w:style>
  <w:style w:type="character" w:customStyle="1" w:styleId="FontStyle77">
    <w:name w:val="Font Style77"/>
    <w:uiPriority w:val="99"/>
    <w:rsid w:val="00FD6E73"/>
    <w:rPr>
      <w:rFonts w:ascii="Times New Roman" w:hAnsi="Times New Roman" w:cs="Times New Roman"/>
      <w:b/>
      <w:bCs/>
      <w:spacing w:val="-10"/>
      <w:sz w:val="20"/>
      <w:szCs w:val="20"/>
    </w:rPr>
  </w:style>
  <w:style w:type="character" w:customStyle="1" w:styleId="FontStyle104">
    <w:name w:val="Font Style104"/>
    <w:uiPriority w:val="99"/>
    <w:rsid w:val="00FD6E73"/>
    <w:rPr>
      <w:rFonts w:ascii="Georgia" w:hAnsi="Georgia" w:cs="Georgia"/>
      <w:b/>
      <w:bCs/>
      <w:sz w:val="12"/>
      <w:szCs w:val="12"/>
    </w:rPr>
  </w:style>
  <w:style w:type="character" w:customStyle="1" w:styleId="FontStyle122">
    <w:name w:val="Font Style122"/>
    <w:uiPriority w:val="99"/>
    <w:rsid w:val="00FD6E73"/>
    <w:rPr>
      <w:rFonts w:ascii="Times New Roman" w:hAnsi="Times New Roman" w:cs="Times New Roman"/>
      <w:b/>
      <w:bCs/>
      <w:sz w:val="12"/>
      <w:szCs w:val="12"/>
    </w:rPr>
  </w:style>
  <w:style w:type="character" w:customStyle="1" w:styleId="FontStyle93">
    <w:name w:val="Font Style93"/>
    <w:uiPriority w:val="99"/>
    <w:rsid w:val="00FD6E73"/>
    <w:rPr>
      <w:rFonts w:ascii="Times New Roman" w:hAnsi="Times New Roman" w:cs="Times New Roman"/>
      <w:sz w:val="22"/>
      <w:szCs w:val="22"/>
    </w:rPr>
  </w:style>
  <w:style w:type="paragraph" w:customStyle="1" w:styleId="Style490">
    <w:name w:val="Style49"/>
    <w:basedOn w:val="Normal"/>
    <w:uiPriority w:val="99"/>
    <w:qFormat/>
    <w:rsid w:val="00FD6E73"/>
    <w:pPr>
      <w:widowControl w:val="0"/>
      <w:autoSpaceDE w:val="0"/>
      <w:autoSpaceDN w:val="0"/>
      <w:adjustRightInd w:val="0"/>
      <w:spacing w:line="165" w:lineRule="exact"/>
    </w:pPr>
    <w:rPr>
      <w:rFonts w:ascii="Times New Roman" w:eastAsia="Times New Roman" w:hAnsi="Times New Roman" w:cs="Times New Roman"/>
      <w:sz w:val="24"/>
      <w:szCs w:val="24"/>
    </w:rPr>
  </w:style>
  <w:style w:type="paragraph" w:customStyle="1" w:styleId="Style13">
    <w:name w:val="Style13"/>
    <w:basedOn w:val="Normal"/>
    <w:uiPriority w:val="99"/>
    <w:qFormat/>
    <w:rsid w:val="00FD6E73"/>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8">
    <w:name w:val="Font Style78"/>
    <w:uiPriority w:val="99"/>
    <w:rsid w:val="00FD6E73"/>
    <w:rPr>
      <w:rFonts w:ascii="Times New Roman" w:hAnsi="Times New Roman" w:cs="Times New Roman"/>
      <w:b/>
      <w:bCs/>
      <w:sz w:val="12"/>
      <w:szCs w:val="12"/>
    </w:rPr>
  </w:style>
  <w:style w:type="character" w:customStyle="1" w:styleId="FontStyle82">
    <w:name w:val="Font Style82"/>
    <w:uiPriority w:val="99"/>
    <w:rsid w:val="00FD6E73"/>
    <w:rPr>
      <w:rFonts w:ascii="Times New Roman" w:hAnsi="Times New Roman" w:cs="Times New Roman"/>
      <w:b/>
      <w:bCs/>
      <w:i/>
      <w:iCs/>
      <w:sz w:val="12"/>
      <w:szCs w:val="12"/>
    </w:rPr>
  </w:style>
  <w:style w:type="character" w:customStyle="1" w:styleId="article">
    <w:name w:val="article"/>
    <w:basedOn w:val="DefaultParagraphFont"/>
    <w:rsid w:val="00FD6E73"/>
  </w:style>
  <w:style w:type="character" w:customStyle="1" w:styleId="Bold-UnderlineChar">
    <w:name w:val="Bold-Underline Char"/>
    <w:rsid w:val="00FD6E73"/>
    <w:rPr>
      <w:b/>
      <w:noProof w:val="0"/>
      <w:sz w:val="24"/>
      <w:szCs w:val="24"/>
      <w:u w:val="single"/>
      <w:lang w:val="en-US" w:eastAsia="en-US" w:bidi="ar-SA"/>
    </w:rPr>
  </w:style>
  <w:style w:type="character" w:customStyle="1" w:styleId="StyleArialNarrow">
    <w:name w:val="Style Arial Narrow"/>
    <w:rsid w:val="00FD6E73"/>
    <w:rPr>
      <w:rFonts w:ascii="Arial Narrow" w:hAnsi="Arial Narrow"/>
      <w:sz w:val="20"/>
    </w:rPr>
  </w:style>
  <w:style w:type="character" w:customStyle="1" w:styleId="boldciteChar3">
    <w:name w:val="bold cite Char3"/>
    <w:rsid w:val="00FD6E73"/>
    <w:rPr>
      <w:rFonts w:ascii="Arial" w:hAnsi="Arial" w:cs="Arial"/>
      <w:b/>
      <w:bCs/>
      <w:noProof w:val="0"/>
      <w:kern w:val="32"/>
      <w:sz w:val="24"/>
      <w:szCs w:val="24"/>
      <w:lang w:val="en-US" w:eastAsia="en-US" w:bidi="ar-SA"/>
    </w:rPr>
  </w:style>
  <w:style w:type="paragraph" w:customStyle="1" w:styleId="ecomaintext">
    <w:name w:val="ecomaintext"/>
    <w:basedOn w:val="Normal"/>
    <w:qFormat/>
    <w:rsid w:val="00FD6E73"/>
    <w:pPr>
      <w:spacing w:before="100" w:beforeAutospacing="1" w:after="100" w:afterAutospacing="1"/>
    </w:pPr>
    <w:rPr>
      <w:rFonts w:ascii="Times New Roman" w:eastAsia="SimSun" w:hAnsi="Times New Roman" w:cs="Times New Roman"/>
      <w:sz w:val="24"/>
      <w:szCs w:val="24"/>
      <w:lang w:eastAsia="zh-CN"/>
    </w:rPr>
  </w:style>
  <w:style w:type="paragraph" w:customStyle="1" w:styleId="Normal8pt">
    <w:name w:val="Normal + 8 pt"/>
    <w:basedOn w:val="Normal"/>
    <w:qFormat/>
    <w:rsid w:val="00FD6E73"/>
    <w:pPr>
      <w:jc w:val="both"/>
    </w:pPr>
    <w:rPr>
      <w:rFonts w:ascii="Times New Roman" w:eastAsia="Times New Roman" w:hAnsi="Times New Roman" w:cs="Times New Roman"/>
      <w:color w:val="000000"/>
      <w:szCs w:val="16"/>
    </w:rPr>
  </w:style>
  <w:style w:type="character" w:customStyle="1" w:styleId="bps-topic-ident">
    <w:name w:val="bps-topic-ident"/>
    <w:basedOn w:val="DefaultParagraphFont"/>
    <w:rsid w:val="00FD6E73"/>
  </w:style>
  <w:style w:type="character" w:customStyle="1" w:styleId="artbyline">
    <w:name w:val="artbyline"/>
    <w:basedOn w:val="DefaultParagraphFont"/>
    <w:rsid w:val="00FD6E73"/>
  </w:style>
  <w:style w:type="paragraph" w:customStyle="1" w:styleId="tagcite4">
    <w:name w:val="tagcite"/>
    <w:basedOn w:val="Normal"/>
    <w:qFormat/>
    <w:rsid w:val="00FD6E73"/>
    <w:rPr>
      <w:rFonts w:ascii="Garamond" w:eastAsia="Times New Roman" w:hAnsi="Garamond" w:cs="Times New Roman"/>
      <w:b/>
      <w:sz w:val="24"/>
      <w:szCs w:val="24"/>
    </w:rPr>
  </w:style>
  <w:style w:type="character" w:customStyle="1" w:styleId="CardDownSizeChar">
    <w:name w:val="CardDownSize Char"/>
    <w:locked/>
    <w:rsid w:val="00FD6E73"/>
    <w:rPr>
      <w:sz w:val="16"/>
      <w:szCs w:val="32"/>
    </w:rPr>
  </w:style>
  <w:style w:type="paragraph" w:customStyle="1" w:styleId="CardDownSize">
    <w:name w:val="CardDownSize"/>
    <w:basedOn w:val="Normal"/>
    <w:autoRedefine/>
    <w:qFormat/>
    <w:rsid w:val="00FD6E73"/>
    <w:pPr>
      <w:jc w:val="both"/>
    </w:pPr>
    <w:rPr>
      <w:rFonts w:ascii="Times New Roman" w:eastAsia="Times New Roman" w:hAnsi="Times New Roman" w:cs="Times New Roman"/>
      <w:szCs w:val="32"/>
    </w:rPr>
  </w:style>
  <w:style w:type="paragraph" w:customStyle="1" w:styleId="AuthorDate3">
    <w:name w:val="Author + Date"/>
    <w:basedOn w:val="Normal"/>
    <w:qFormat/>
    <w:rsid w:val="00FD6E73"/>
    <w:pPr>
      <w:widowControl w:val="0"/>
      <w:jc w:val="both"/>
      <w:outlineLvl w:val="2"/>
    </w:pPr>
    <w:rPr>
      <w:rFonts w:ascii="Times New Roman" w:eastAsia="Calibri" w:hAnsi="Times New Roman" w:cs="Times New Roman"/>
      <w:b/>
      <w:szCs w:val="20"/>
    </w:rPr>
  </w:style>
  <w:style w:type="character" w:customStyle="1" w:styleId="AuthorDateChar0">
    <w:name w:val="Author + Date Char"/>
    <w:rsid w:val="00FD6E73"/>
    <w:rPr>
      <w:rFonts w:eastAsia="Calibri"/>
      <w:b/>
      <w:sz w:val="22"/>
    </w:rPr>
  </w:style>
  <w:style w:type="paragraph" w:customStyle="1" w:styleId="CM50">
    <w:name w:val="CM50"/>
    <w:basedOn w:val="Normal"/>
    <w:next w:val="Normal"/>
    <w:qFormat/>
    <w:rsid w:val="00FD6E73"/>
    <w:pPr>
      <w:widowControl w:val="0"/>
      <w:autoSpaceDE w:val="0"/>
      <w:autoSpaceDN w:val="0"/>
      <w:adjustRightInd w:val="0"/>
    </w:pPr>
    <w:rPr>
      <w:rFonts w:ascii="Times New Roman" w:eastAsia="Times New Roman" w:hAnsi="Times New Roman" w:cs="Times New Roman"/>
      <w:sz w:val="24"/>
      <w:szCs w:val="24"/>
    </w:rPr>
  </w:style>
  <w:style w:type="character" w:customStyle="1" w:styleId="bodyblack1">
    <w:name w:val="bodyblack1"/>
    <w:rsid w:val="00FD6E73"/>
    <w:rPr>
      <w:rFonts w:ascii="Verdana" w:hAnsi="Verdana" w:hint="default"/>
      <w:b w:val="0"/>
      <w:bCs w:val="0"/>
      <w:color w:val="000000"/>
      <w:sz w:val="20"/>
      <w:szCs w:val="20"/>
    </w:rPr>
  </w:style>
  <w:style w:type="paragraph" w:customStyle="1" w:styleId="StyleCardSizeDown6pt">
    <w:name w:val="Style Card Size Down + 6 pt"/>
    <w:basedOn w:val="Normal"/>
    <w:qFormat/>
    <w:rsid w:val="00FD6E73"/>
    <w:pPr>
      <w:jc w:val="both"/>
    </w:pPr>
    <w:rPr>
      <w:rFonts w:ascii="Times New Roman" w:eastAsia="Times New Roman" w:hAnsi="Times New Roman" w:cs="Times New Roman"/>
      <w:sz w:val="12"/>
      <w:szCs w:val="16"/>
    </w:rPr>
  </w:style>
  <w:style w:type="character" w:customStyle="1" w:styleId="StyleCardSizeDown6ptChar">
    <w:name w:val="Style Card Size Down + 6 pt Char"/>
    <w:rsid w:val="00FD6E73"/>
    <w:rPr>
      <w:sz w:val="12"/>
      <w:szCs w:val="16"/>
    </w:rPr>
  </w:style>
  <w:style w:type="paragraph" w:customStyle="1" w:styleId="CardDownMid">
    <w:name w:val="CardDownMid"/>
    <w:basedOn w:val="Normal"/>
    <w:qFormat/>
    <w:rsid w:val="00FD6E73"/>
    <w:rPr>
      <w:rFonts w:ascii="Times New Roman" w:eastAsia="Times New Roman" w:hAnsi="Times New Roman"/>
      <w:sz w:val="14"/>
      <w:szCs w:val="20"/>
    </w:rPr>
  </w:style>
  <w:style w:type="character" w:customStyle="1" w:styleId="CardDownMidChar">
    <w:name w:val="CardDownMid Char"/>
    <w:rsid w:val="00FD6E73"/>
    <w:rPr>
      <w:rFonts w:cs="Arial"/>
      <w:sz w:val="14"/>
    </w:rPr>
  </w:style>
  <w:style w:type="character" w:customStyle="1" w:styleId="QuickFormat1">
    <w:name w:val="QuickFormat1"/>
    <w:rsid w:val="00FD6E73"/>
  </w:style>
  <w:style w:type="paragraph" w:customStyle="1" w:styleId="StylecardArialNarrow9pt">
    <w:name w:val="Style card + Arial Narrow 9 pt"/>
    <w:basedOn w:val="card"/>
    <w:qFormat/>
    <w:rsid w:val="00FD6E73"/>
    <w:rPr>
      <w:rFonts w:ascii="Times New Roman" w:hAnsi="Times New Roman" w:cs="Times New Roman"/>
      <w:sz w:val="24"/>
      <w:szCs w:val="24"/>
    </w:rPr>
  </w:style>
  <w:style w:type="character" w:customStyle="1" w:styleId="StylecardArialNarrow9ptChar">
    <w:name w:val="Style card + Arial Narrow 9 pt Char"/>
    <w:rsid w:val="00FD6E73"/>
    <w:rPr>
      <w:color w:val="000000"/>
      <w:sz w:val="24"/>
      <w:szCs w:val="24"/>
      <w:lang w:val="en-US" w:eastAsia="en-US" w:bidi="ar-SA"/>
    </w:rPr>
  </w:style>
  <w:style w:type="paragraph" w:customStyle="1" w:styleId="Irrelevant5font">
    <w:name w:val="Irrelevant (5 font)"/>
    <w:basedOn w:val="Normal"/>
    <w:qFormat/>
    <w:rsid w:val="00FD6E73"/>
    <w:pPr>
      <w:ind w:left="576" w:right="576"/>
      <w:jc w:val="both"/>
    </w:pPr>
    <w:rPr>
      <w:rFonts w:ascii="Times New Roman" w:eastAsia="Times New Roman" w:hAnsi="Times New Roman" w:cs="Times New Roman"/>
      <w:sz w:val="10"/>
      <w:szCs w:val="10"/>
    </w:rPr>
  </w:style>
  <w:style w:type="paragraph" w:customStyle="1" w:styleId="tag10">
    <w:name w:val="tag1"/>
    <w:basedOn w:val="Normal"/>
    <w:qFormat/>
    <w:rsid w:val="00FD6E73"/>
    <w:rPr>
      <w:rFonts w:ascii="Times New Roman" w:eastAsia="Times New Roman" w:hAnsi="Times New Roman" w:cs="Times New Roman"/>
      <w:b/>
      <w:sz w:val="24"/>
      <w:szCs w:val="20"/>
    </w:rPr>
  </w:style>
  <w:style w:type="paragraph" w:customStyle="1" w:styleId="Ciii">
    <w:name w:val="Ciii"/>
    <w:basedOn w:val="Normal"/>
    <w:qFormat/>
    <w:rsid w:val="00FD6E73"/>
    <w:rPr>
      <w:rFonts w:ascii="Times New Roman" w:eastAsia="Times New Roman" w:hAnsi="Times New Roman" w:cs="Times New Roman"/>
      <w:b/>
      <w:sz w:val="24"/>
      <w:szCs w:val="20"/>
      <w:u w:val="thick"/>
    </w:rPr>
  </w:style>
  <w:style w:type="paragraph" w:customStyle="1" w:styleId="DebateCardSmall">
    <w:name w:val="Debate Card Small"/>
    <w:basedOn w:val="Normal"/>
    <w:qFormat/>
    <w:rsid w:val="00FD6E73"/>
    <w:pPr>
      <w:autoSpaceDE w:val="0"/>
      <w:autoSpaceDN w:val="0"/>
      <w:adjustRightInd w:val="0"/>
    </w:pPr>
    <w:rPr>
      <w:rFonts w:ascii="Times New Roman" w:eastAsia="Times New Roman" w:hAnsi="Times New Roman" w:cs="Times New Roman"/>
      <w:szCs w:val="16"/>
    </w:rPr>
  </w:style>
  <w:style w:type="paragraph" w:customStyle="1" w:styleId="Times0">
    <w:name w:val="Times"/>
    <w:basedOn w:val="Heading2"/>
    <w:qFormat/>
    <w:rsid w:val="00FD6E73"/>
    <w:pPr>
      <w:keepLines w:val="0"/>
      <w:pageBreakBefore w:val="0"/>
      <w:spacing w:before="0"/>
      <w:jc w:val="left"/>
    </w:pPr>
    <w:rPr>
      <w:rFonts w:ascii="Times New Roman" w:eastAsia="Times New Roman" w:hAnsi="Times New Roman" w:cs="Arial"/>
      <w:iCs/>
      <w:sz w:val="24"/>
      <w:szCs w:val="20"/>
      <w:u w:val="none"/>
    </w:rPr>
  </w:style>
  <w:style w:type="character" w:customStyle="1" w:styleId="searchhit">
    <w:name w:val="searchhit"/>
    <w:rsid w:val="00FD6E73"/>
    <w:rPr>
      <w:rFonts w:cs="Times New Roman"/>
    </w:rPr>
  </w:style>
  <w:style w:type="character" w:customStyle="1" w:styleId="ecunderline">
    <w:name w:val="ec_underline"/>
    <w:rsid w:val="00FD6E73"/>
    <w:rPr>
      <w:rFonts w:cs="Times New Roman"/>
    </w:rPr>
  </w:style>
  <w:style w:type="character" w:customStyle="1" w:styleId="BoldCiteCharCharChar">
    <w:name w:val="Bold Cite Char Char Char"/>
    <w:rsid w:val="00FD6E73"/>
    <w:rPr>
      <w:rFonts w:cs="Arial"/>
      <w:bCs/>
      <w:sz w:val="14"/>
      <w:szCs w:val="14"/>
      <w:lang w:val="en-US" w:eastAsia="en-US" w:bidi="ar-SA"/>
    </w:rPr>
  </w:style>
  <w:style w:type="character" w:customStyle="1" w:styleId="ff2">
    <w:name w:val="ff2"/>
    <w:basedOn w:val="DefaultParagraphFont"/>
    <w:rsid w:val="00FD6E73"/>
  </w:style>
  <w:style w:type="character" w:customStyle="1" w:styleId="ib">
    <w:name w:val="ib"/>
    <w:basedOn w:val="DefaultParagraphFont"/>
    <w:rsid w:val="00FD6E73"/>
  </w:style>
  <w:style w:type="paragraph" w:customStyle="1" w:styleId="plff6">
    <w:name w:val="pl ff6"/>
    <w:basedOn w:val="Normal"/>
    <w:qFormat/>
    <w:rsid w:val="00FD6E73"/>
    <w:pPr>
      <w:spacing w:beforeLines="1" w:afterLines="1"/>
    </w:pPr>
    <w:rPr>
      <w:rFonts w:ascii="Times" w:eastAsia="Times New Roman" w:hAnsi="Times" w:cs="Times New Roman"/>
      <w:sz w:val="20"/>
      <w:szCs w:val="20"/>
    </w:rPr>
  </w:style>
  <w:style w:type="character" w:customStyle="1" w:styleId="ff6">
    <w:name w:val="ff6"/>
    <w:basedOn w:val="DefaultParagraphFont"/>
    <w:rsid w:val="00FD6E73"/>
  </w:style>
  <w:style w:type="paragraph" w:customStyle="1" w:styleId="HeaderStyle">
    <w:name w:val="Header Style"/>
    <w:basedOn w:val="TagStyle"/>
    <w:qFormat/>
    <w:rsid w:val="00FD6E73"/>
    <w:pPr>
      <w:jc w:val="center"/>
    </w:pPr>
    <w:rPr>
      <w:szCs w:val="24"/>
      <w:u w:val="single"/>
    </w:rPr>
  </w:style>
  <w:style w:type="paragraph" w:customStyle="1" w:styleId="HeaderFormat">
    <w:name w:val="Header Format"/>
    <w:basedOn w:val="Normal"/>
    <w:qFormat/>
    <w:rsid w:val="00FD6E73"/>
    <w:pPr>
      <w:jc w:val="center"/>
    </w:pPr>
    <w:rPr>
      <w:rFonts w:ascii="Times New Roman" w:eastAsia="Times New Roman" w:hAnsi="Times New Roman" w:cs="Times New Roman"/>
      <w:b/>
      <w:sz w:val="24"/>
      <w:szCs w:val="24"/>
      <w:u w:val="single"/>
    </w:rPr>
  </w:style>
  <w:style w:type="paragraph" w:customStyle="1" w:styleId="TagFormat">
    <w:name w:val="Tag Format"/>
    <w:basedOn w:val="Normal"/>
    <w:qFormat/>
    <w:rsid w:val="00FD6E73"/>
    <w:rPr>
      <w:rFonts w:ascii="Times New Roman" w:eastAsia="Times New Roman" w:hAnsi="Times New Roman" w:cs="Times New Roman"/>
      <w:b/>
      <w:sz w:val="24"/>
      <w:szCs w:val="24"/>
    </w:rPr>
  </w:style>
  <w:style w:type="paragraph" w:customStyle="1" w:styleId="c3">
    <w:name w:val="c3"/>
    <w:basedOn w:val="Normal"/>
    <w:qFormat/>
    <w:rsid w:val="00FD6E73"/>
    <w:pPr>
      <w:spacing w:beforeLines="1" w:afterLines="1"/>
    </w:pPr>
    <w:rPr>
      <w:rFonts w:ascii="Times" w:eastAsia="Times New Roman" w:hAnsi="Times" w:cs="Times New Roman"/>
      <w:sz w:val="20"/>
      <w:szCs w:val="20"/>
    </w:rPr>
  </w:style>
  <w:style w:type="character" w:customStyle="1" w:styleId="hotrouteChar1">
    <w:name w:val="hot route! Char"/>
    <w:rsid w:val="00FD6E73"/>
    <w:rPr>
      <w:szCs w:val="24"/>
    </w:rPr>
  </w:style>
  <w:style w:type="character" w:customStyle="1" w:styleId="smallChar10">
    <w:name w:val="small Char1"/>
    <w:rsid w:val="00FD6E73"/>
    <w:rPr>
      <w:sz w:val="16"/>
      <w:szCs w:val="24"/>
    </w:rPr>
  </w:style>
  <w:style w:type="paragraph" w:customStyle="1" w:styleId="reallysmall">
    <w:name w:val="really small"/>
    <w:basedOn w:val="Normal"/>
    <w:qFormat/>
    <w:rsid w:val="00FD6E73"/>
    <w:rPr>
      <w:rFonts w:ascii="Times New Roman" w:eastAsia="Times New Roman" w:hAnsi="Times New Roman" w:cs="Times New Roman"/>
      <w:sz w:val="12"/>
      <w:szCs w:val="24"/>
    </w:rPr>
  </w:style>
  <w:style w:type="character" w:customStyle="1" w:styleId="reallysmallChar">
    <w:name w:val="really small Char"/>
    <w:rsid w:val="00FD6E73"/>
    <w:rPr>
      <w:sz w:val="12"/>
      <w:szCs w:val="24"/>
    </w:rPr>
  </w:style>
  <w:style w:type="paragraph" w:customStyle="1" w:styleId="titlebignews">
    <w:name w:val="title_big_news"/>
    <w:basedOn w:val="Normal"/>
    <w:qFormat/>
    <w:rsid w:val="00FD6E73"/>
    <w:pPr>
      <w:spacing w:beforeLines="1" w:afterLines="1"/>
    </w:pPr>
    <w:rPr>
      <w:rFonts w:ascii="Times" w:eastAsia="Cambria" w:hAnsi="Times" w:cs="Times New Roman"/>
      <w:sz w:val="20"/>
      <w:szCs w:val="20"/>
    </w:rPr>
  </w:style>
  <w:style w:type="character" w:customStyle="1" w:styleId="definition">
    <w:name w:val="definition"/>
    <w:basedOn w:val="DefaultParagraphFont"/>
    <w:rsid w:val="00FD6E73"/>
  </w:style>
  <w:style w:type="character" w:customStyle="1" w:styleId="abodyblack3">
    <w:name w:val="abodyblack3"/>
    <w:basedOn w:val="DefaultParagraphFont"/>
    <w:rsid w:val="00FD6E73"/>
  </w:style>
  <w:style w:type="paragraph" w:customStyle="1" w:styleId="abodyblack31">
    <w:name w:val="abodyblack31"/>
    <w:basedOn w:val="Normal"/>
    <w:qFormat/>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PicCaption">
    <w:name w:val="PicCaption"/>
    <w:basedOn w:val="Normal"/>
    <w:qFormat/>
    <w:rsid w:val="00FD6E73"/>
    <w:rPr>
      <w:rFonts w:ascii="Georgia" w:eastAsia="Calibri" w:hAnsi="Georgia" w:cs="Times New Roman"/>
      <w:b/>
      <w:sz w:val="18"/>
      <w:szCs w:val="20"/>
    </w:rPr>
  </w:style>
  <w:style w:type="character" w:customStyle="1" w:styleId="bhl">
    <w:name w:val="bhl"/>
    <w:rsid w:val="00FD6E73"/>
    <w:rPr>
      <w:rFonts w:cs="Times New Roman"/>
    </w:rPr>
  </w:style>
  <w:style w:type="character" w:customStyle="1" w:styleId="CommentTextChar2">
    <w:name w:val="Comment Text Char2"/>
    <w:basedOn w:val="DefaultParagraphFont"/>
    <w:rsid w:val="00FD6E73"/>
    <w:rPr>
      <w:rFonts w:ascii="Arial" w:eastAsia="Times New Roman" w:hAnsi="Arial" w:cs="Times New Roman"/>
      <w:sz w:val="20"/>
      <w:szCs w:val="20"/>
    </w:rPr>
  </w:style>
  <w:style w:type="paragraph" w:customStyle="1" w:styleId="StylecardLatinVerdana-BoldUnderline">
    <w:name w:val="Style card + (Latin) Verdana-Bold Underline"/>
    <w:basedOn w:val="card"/>
    <w:qFormat/>
    <w:rsid w:val="00FD6E73"/>
    <w:rPr>
      <w:rFonts w:ascii="Times New Roman" w:eastAsia="SimSun" w:hAnsi="Times New Roman" w:cs="Times New Roman"/>
      <w:sz w:val="20"/>
      <w:szCs w:val="24"/>
      <w:u w:val="single"/>
      <w:lang w:eastAsia="zh-CN"/>
    </w:rPr>
  </w:style>
  <w:style w:type="character" w:customStyle="1" w:styleId="StylecardLatinVerdana-BoldUnderlineChar">
    <w:name w:val="Style card + (Latin) Verdana-Bold Underline Char"/>
    <w:rsid w:val="00FD6E73"/>
    <w:rPr>
      <w:rFonts w:eastAsia="SimSun"/>
      <w:color w:val="000000"/>
      <w:szCs w:val="24"/>
      <w:u w:val="single"/>
      <w:lang w:val="en-US" w:eastAsia="zh-CN" w:bidi="ar-SA"/>
    </w:rPr>
  </w:style>
  <w:style w:type="character" w:customStyle="1" w:styleId="Style7pt">
    <w:name w:val="Style 7 pt"/>
    <w:rsid w:val="00FD6E73"/>
    <w:rPr>
      <w:rFonts w:ascii="Times New Roman" w:hAnsi="Times New Roman"/>
      <w:sz w:val="14"/>
    </w:rPr>
  </w:style>
  <w:style w:type="character" w:customStyle="1" w:styleId="articleheadline1">
    <w:name w:val="articleheadline1"/>
    <w:rsid w:val="00FD6E73"/>
    <w:rPr>
      <w:b/>
      <w:bCs/>
      <w:strike w:val="0"/>
      <w:dstrike w:val="0"/>
      <w:sz w:val="27"/>
      <w:szCs w:val="27"/>
      <w:u w:val="none"/>
      <w:effect w:val="none"/>
    </w:rPr>
  </w:style>
  <w:style w:type="character" w:customStyle="1" w:styleId="StyleHeading2BlackChar">
    <w:name w:val="Style Heading 2 + Black Char"/>
    <w:rsid w:val="00FD6E73"/>
    <w:rPr>
      <w:rFonts w:cs="Arial"/>
      <w:b/>
      <w:bCs/>
      <w:iCs/>
      <w:color w:val="000000"/>
      <w:sz w:val="22"/>
      <w:szCs w:val="28"/>
      <w:lang w:val="en-US" w:eastAsia="en-US" w:bidi="ar-SA"/>
    </w:rPr>
  </w:style>
  <w:style w:type="paragraph" w:customStyle="1" w:styleId="TagsandCites0">
    <w:name w:val="Tags and Cites"/>
    <w:basedOn w:val="Normal"/>
    <w:qFormat/>
    <w:rsid w:val="00FD6E73"/>
    <w:pPr>
      <w:spacing w:before="120" w:after="120"/>
    </w:pPr>
    <w:rPr>
      <w:rFonts w:ascii="Copperplate" w:eastAsia="Times New Roman" w:hAnsi="Copperplate" w:cs="Times New Roman"/>
      <w:sz w:val="24"/>
      <w:szCs w:val="20"/>
    </w:rPr>
  </w:style>
  <w:style w:type="character" w:customStyle="1" w:styleId="descriptionstyle1block">
    <w:name w:val="description style1 block"/>
    <w:basedOn w:val="DefaultParagraphFont"/>
    <w:rsid w:val="00FD6E73"/>
  </w:style>
  <w:style w:type="character" w:customStyle="1" w:styleId="profileshighlighttext">
    <w:name w:val="profileshighlighttext"/>
    <w:basedOn w:val="DefaultParagraphFont"/>
    <w:rsid w:val="00FD6E73"/>
  </w:style>
  <w:style w:type="paragraph" w:customStyle="1" w:styleId="column-byline">
    <w:name w:val="column-byline"/>
    <w:basedOn w:val="Normal"/>
    <w:qFormat/>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en">
    <w:name w:val="en"/>
    <w:basedOn w:val="Normal"/>
    <w:qFormat/>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Cardunderlined0">
    <w:name w:val="Card underlined"/>
    <w:basedOn w:val="Normal"/>
    <w:qFormat/>
    <w:rsid w:val="00FD6E73"/>
    <w:rPr>
      <w:rFonts w:ascii="Times New Roman" w:eastAsia="Times New Roman" w:hAnsi="Times New Roman" w:cs="Times New Roman"/>
      <w:color w:val="000000"/>
      <w:sz w:val="20"/>
      <w:szCs w:val="24"/>
      <w:u w:val="single"/>
    </w:rPr>
  </w:style>
  <w:style w:type="character" w:customStyle="1" w:styleId="txt">
    <w:name w:val="txt"/>
    <w:basedOn w:val="DefaultParagraphFont"/>
    <w:rsid w:val="00FD6E73"/>
  </w:style>
  <w:style w:type="paragraph" w:customStyle="1" w:styleId="StyleNothing6ptCondensedby005pt">
    <w:name w:val="Style Nothing + 6 pt Condensed by  0.05 pt"/>
    <w:basedOn w:val="Normal"/>
    <w:autoRedefine/>
    <w:qFormat/>
    <w:rsid w:val="00FD6E73"/>
    <w:pPr>
      <w:autoSpaceDE w:val="0"/>
      <w:autoSpaceDN w:val="0"/>
      <w:adjustRightInd w:val="0"/>
      <w:jc w:val="both"/>
    </w:pPr>
    <w:rPr>
      <w:rFonts w:ascii="Times New Roman" w:eastAsia="Times New Roman" w:hAnsi="Times New Roman" w:cs="Times New Roman"/>
      <w:spacing w:val="-1"/>
      <w:sz w:val="12"/>
      <w:szCs w:val="20"/>
    </w:rPr>
  </w:style>
  <w:style w:type="paragraph" w:customStyle="1" w:styleId="StyleNothing6ptCondensedby005ptChar">
    <w:name w:val="Style Nothing + 6 pt Condensed by  0.05 pt Char"/>
    <w:basedOn w:val="Normal"/>
    <w:autoRedefine/>
    <w:qFormat/>
    <w:rsid w:val="00FD6E73"/>
    <w:pPr>
      <w:autoSpaceDE w:val="0"/>
      <w:autoSpaceDN w:val="0"/>
      <w:adjustRightInd w:val="0"/>
      <w:jc w:val="both"/>
    </w:pPr>
    <w:rPr>
      <w:rFonts w:ascii="Times New Roman" w:eastAsia="Times New Roman" w:hAnsi="Times New Roman" w:cs="Times New Roman"/>
      <w:spacing w:val="-1"/>
      <w:sz w:val="12"/>
      <w:szCs w:val="24"/>
    </w:rPr>
  </w:style>
  <w:style w:type="paragraph" w:customStyle="1" w:styleId="TagCharCharCharCharCharCharChar0">
    <w:name w:val="Tag Char Char Char Char Char Char Char"/>
    <w:basedOn w:val="Normal"/>
    <w:qFormat/>
    <w:rsid w:val="00FD6E73"/>
    <w:pPr>
      <w:ind w:left="720" w:right="720"/>
    </w:pPr>
    <w:rPr>
      <w:rFonts w:eastAsia="Times New Roman" w:cs="Times New Roman"/>
      <w:b/>
      <w:sz w:val="28"/>
      <w:szCs w:val="24"/>
    </w:rPr>
  </w:style>
  <w:style w:type="paragraph" w:customStyle="1" w:styleId="summary">
    <w:name w:val="summary"/>
    <w:basedOn w:val="Normal"/>
    <w:qFormat/>
    <w:rsid w:val="00FD6E73"/>
    <w:pPr>
      <w:spacing w:before="100" w:beforeAutospacing="1" w:after="100" w:afterAutospacing="1"/>
    </w:pPr>
    <w:rPr>
      <w:rFonts w:ascii="Verdana" w:eastAsia="Times New Roman" w:hAnsi="Verdana" w:cs="Times New Roman"/>
      <w:color w:val="646464"/>
      <w:sz w:val="18"/>
      <w:szCs w:val="18"/>
    </w:rPr>
  </w:style>
  <w:style w:type="paragraph" w:customStyle="1" w:styleId="CtieRead">
    <w:name w:val="Ctie Read"/>
    <w:basedOn w:val="Heading4"/>
    <w:qFormat/>
    <w:rsid w:val="00FD6E73"/>
    <w:pPr>
      <w:keepNext w:val="0"/>
      <w:keepLines w:val="0"/>
      <w:suppressAutoHyphens/>
      <w:spacing w:before="0"/>
      <w:ind w:left="1440" w:right="720"/>
      <w:outlineLvl w:val="9"/>
    </w:pPr>
    <w:rPr>
      <w:rFonts w:eastAsia="Times New Roman" w:cs="Times New Roman"/>
      <w:bCs/>
      <w:iCs w:val="0"/>
      <w:szCs w:val="24"/>
      <w:lang w:eastAsia="ar-SA"/>
    </w:rPr>
  </w:style>
  <w:style w:type="paragraph" w:customStyle="1" w:styleId="CiteRead">
    <w:name w:val="Cite Read"/>
    <w:basedOn w:val="Heading4"/>
    <w:qFormat/>
    <w:rsid w:val="00FD6E73"/>
    <w:pPr>
      <w:keepNext w:val="0"/>
      <w:keepLines w:val="0"/>
      <w:suppressAutoHyphens/>
      <w:spacing w:before="0"/>
      <w:ind w:left="1440" w:right="720"/>
      <w:outlineLvl w:val="9"/>
    </w:pPr>
    <w:rPr>
      <w:rFonts w:eastAsia="Times New Roman" w:cs="Arial"/>
      <w:iCs w:val="0"/>
      <w:sz w:val="28"/>
      <w:szCs w:val="28"/>
      <w:lang w:eastAsia="ar-SA"/>
    </w:rPr>
  </w:style>
  <w:style w:type="paragraph" w:customStyle="1" w:styleId="CiteNotRead">
    <w:name w:val="Cite Not Read"/>
    <w:basedOn w:val="CiteRead"/>
    <w:qFormat/>
    <w:rsid w:val="00FD6E73"/>
    <w:rPr>
      <w:b w:val="0"/>
      <w:bCs/>
      <w:sz w:val="20"/>
    </w:rPr>
  </w:style>
  <w:style w:type="paragraph" w:customStyle="1" w:styleId="ZNormalText">
    <w:name w:val="Z Normal Text"/>
    <w:basedOn w:val="Normal"/>
    <w:autoRedefine/>
    <w:qFormat/>
    <w:rsid w:val="00FD6E73"/>
    <w:rPr>
      <w:rFonts w:eastAsia="Times New Roman" w:cs="Times New Roman"/>
      <w:sz w:val="20"/>
    </w:rPr>
  </w:style>
  <w:style w:type="paragraph" w:customStyle="1" w:styleId="ZTag">
    <w:name w:val="Z Tag"/>
    <w:basedOn w:val="Normal"/>
    <w:autoRedefine/>
    <w:qFormat/>
    <w:rsid w:val="00FD6E73"/>
    <w:rPr>
      <w:rFonts w:eastAsia="Times New Roman" w:cs="Times New Roman"/>
      <w:b/>
      <w:color w:val="000000"/>
      <w:sz w:val="28"/>
      <w:szCs w:val="24"/>
    </w:rPr>
  </w:style>
  <w:style w:type="character" w:customStyle="1" w:styleId="style111">
    <w:name w:val="style11"/>
    <w:rsid w:val="00FD6E73"/>
    <w:rPr>
      <w:sz w:val="12"/>
      <w:szCs w:val="12"/>
    </w:rPr>
  </w:style>
  <w:style w:type="character" w:customStyle="1" w:styleId="subtitlesarticles1">
    <w:name w:val="subtitles_articles1"/>
    <w:rsid w:val="00FD6E73"/>
    <w:rPr>
      <w:rFonts w:ascii="Verdana" w:hAnsi="Verdana" w:cs="Times New Roman"/>
      <w:b/>
      <w:bCs/>
      <w:color w:val="000000"/>
      <w:sz w:val="20"/>
      <w:szCs w:val="20"/>
    </w:rPr>
  </w:style>
  <w:style w:type="paragraph" w:customStyle="1" w:styleId="StyleUnderlineUnderline">
    <w:name w:val="Style Underline + Underline"/>
    <w:basedOn w:val="Normal"/>
    <w:qFormat/>
    <w:rsid w:val="00FD6E73"/>
    <w:pPr>
      <w:widowControl w:val="0"/>
      <w:suppressAutoHyphens/>
    </w:pPr>
    <w:rPr>
      <w:rFonts w:ascii="Times New Roman" w:eastAsia="Times New Roman" w:hAnsi="Times New Roman" w:cs="Times New Roman"/>
      <w:sz w:val="20"/>
      <w:szCs w:val="18"/>
      <w:u w:val="single"/>
    </w:rPr>
  </w:style>
  <w:style w:type="character" w:customStyle="1" w:styleId="ps40">
    <w:name w:val="ps40"/>
    <w:basedOn w:val="DefaultParagraphFont"/>
    <w:rsid w:val="00FD6E73"/>
  </w:style>
  <w:style w:type="character" w:customStyle="1" w:styleId="ps41">
    <w:name w:val="ps41"/>
    <w:basedOn w:val="DefaultParagraphFont"/>
    <w:rsid w:val="00FD6E73"/>
  </w:style>
  <w:style w:type="character" w:customStyle="1" w:styleId="ps42">
    <w:name w:val="ps42"/>
    <w:basedOn w:val="DefaultParagraphFont"/>
    <w:rsid w:val="00FD6E73"/>
  </w:style>
  <w:style w:type="character" w:customStyle="1" w:styleId="ps43">
    <w:name w:val="ps43"/>
    <w:basedOn w:val="DefaultParagraphFont"/>
    <w:rsid w:val="00FD6E73"/>
  </w:style>
  <w:style w:type="character" w:customStyle="1" w:styleId="ps46">
    <w:name w:val="ps46"/>
    <w:basedOn w:val="DefaultParagraphFont"/>
    <w:rsid w:val="00FD6E73"/>
  </w:style>
  <w:style w:type="character" w:customStyle="1" w:styleId="ps47">
    <w:name w:val="ps47"/>
    <w:basedOn w:val="DefaultParagraphFont"/>
    <w:rsid w:val="00FD6E73"/>
  </w:style>
  <w:style w:type="character" w:customStyle="1" w:styleId="ps48">
    <w:name w:val="ps48"/>
    <w:basedOn w:val="DefaultParagraphFont"/>
    <w:rsid w:val="00FD6E73"/>
  </w:style>
  <w:style w:type="character" w:customStyle="1" w:styleId="ps49">
    <w:name w:val="ps49"/>
    <w:basedOn w:val="DefaultParagraphFont"/>
    <w:rsid w:val="00FD6E73"/>
  </w:style>
  <w:style w:type="character" w:customStyle="1" w:styleId="ps50">
    <w:name w:val="ps50"/>
    <w:basedOn w:val="DefaultParagraphFont"/>
    <w:rsid w:val="00FD6E73"/>
  </w:style>
  <w:style w:type="character" w:customStyle="1" w:styleId="ps51">
    <w:name w:val="ps51"/>
    <w:basedOn w:val="DefaultParagraphFont"/>
    <w:rsid w:val="00FD6E73"/>
  </w:style>
  <w:style w:type="character" w:customStyle="1" w:styleId="ps52">
    <w:name w:val="ps52"/>
    <w:basedOn w:val="DefaultParagraphFont"/>
    <w:rsid w:val="00FD6E73"/>
  </w:style>
  <w:style w:type="character" w:customStyle="1" w:styleId="ps53">
    <w:name w:val="ps53"/>
    <w:basedOn w:val="DefaultParagraphFont"/>
    <w:rsid w:val="00FD6E73"/>
  </w:style>
  <w:style w:type="character" w:customStyle="1" w:styleId="ps54">
    <w:name w:val="ps54"/>
    <w:basedOn w:val="DefaultParagraphFont"/>
    <w:rsid w:val="00FD6E73"/>
  </w:style>
  <w:style w:type="character" w:customStyle="1" w:styleId="ps55">
    <w:name w:val="ps55"/>
    <w:basedOn w:val="DefaultParagraphFont"/>
    <w:rsid w:val="00FD6E73"/>
  </w:style>
  <w:style w:type="character" w:customStyle="1" w:styleId="ps56">
    <w:name w:val="ps56"/>
    <w:basedOn w:val="DefaultParagraphFont"/>
    <w:rsid w:val="00FD6E73"/>
  </w:style>
  <w:style w:type="character" w:customStyle="1" w:styleId="ps57">
    <w:name w:val="ps57"/>
    <w:basedOn w:val="DefaultParagraphFont"/>
    <w:rsid w:val="00FD6E73"/>
  </w:style>
  <w:style w:type="character" w:customStyle="1" w:styleId="ps58">
    <w:name w:val="ps58"/>
    <w:basedOn w:val="DefaultParagraphFont"/>
    <w:rsid w:val="00FD6E73"/>
  </w:style>
  <w:style w:type="character" w:customStyle="1" w:styleId="ps59">
    <w:name w:val="ps59"/>
    <w:basedOn w:val="DefaultParagraphFont"/>
    <w:rsid w:val="00FD6E73"/>
  </w:style>
  <w:style w:type="character" w:customStyle="1" w:styleId="ps60">
    <w:name w:val="ps60"/>
    <w:basedOn w:val="DefaultParagraphFont"/>
    <w:rsid w:val="00FD6E73"/>
  </w:style>
  <w:style w:type="character" w:customStyle="1" w:styleId="ps61">
    <w:name w:val="ps61"/>
    <w:basedOn w:val="DefaultParagraphFont"/>
    <w:rsid w:val="00FD6E73"/>
  </w:style>
  <w:style w:type="character" w:customStyle="1" w:styleId="ps62">
    <w:name w:val="ps62"/>
    <w:basedOn w:val="DefaultParagraphFont"/>
    <w:rsid w:val="00FD6E73"/>
  </w:style>
  <w:style w:type="character" w:customStyle="1" w:styleId="ps64">
    <w:name w:val="ps64"/>
    <w:basedOn w:val="DefaultParagraphFont"/>
    <w:rsid w:val="00FD6E73"/>
  </w:style>
  <w:style w:type="character" w:customStyle="1" w:styleId="ps68">
    <w:name w:val="ps68"/>
    <w:basedOn w:val="DefaultParagraphFont"/>
    <w:rsid w:val="00FD6E73"/>
  </w:style>
  <w:style w:type="character" w:customStyle="1" w:styleId="ps70">
    <w:name w:val="ps70"/>
    <w:basedOn w:val="DefaultParagraphFont"/>
    <w:rsid w:val="00FD6E73"/>
  </w:style>
  <w:style w:type="character" w:customStyle="1" w:styleId="ps71">
    <w:name w:val="ps71"/>
    <w:basedOn w:val="DefaultParagraphFont"/>
    <w:rsid w:val="00FD6E73"/>
  </w:style>
  <w:style w:type="character" w:customStyle="1" w:styleId="ps72">
    <w:name w:val="ps72"/>
    <w:basedOn w:val="DefaultParagraphFont"/>
    <w:rsid w:val="00FD6E73"/>
  </w:style>
  <w:style w:type="character" w:customStyle="1" w:styleId="ps73">
    <w:name w:val="ps73"/>
    <w:basedOn w:val="DefaultParagraphFont"/>
    <w:rsid w:val="00FD6E73"/>
  </w:style>
  <w:style w:type="character" w:customStyle="1" w:styleId="ps74">
    <w:name w:val="ps74"/>
    <w:basedOn w:val="DefaultParagraphFont"/>
    <w:rsid w:val="00FD6E73"/>
  </w:style>
  <w:style w:type="character" w:customStyle="1" w:styleId="ps78">
    <w:name w:val="ps78"/>
    <w:basedOn w:val="DefaultParagraphFont"/>
    <w:rsid w:val="00FD6E73"/>
  </w:style>
  <w:style w:type="character" w:customStyle="1" w:styleId="ps82">
    <w:name w:val="ps82"/>
    <w:basedOn w:val="DefaultParagraphFont"/>
    <w:rsid w:val="00FD6E73"/>
  </w:style>
  <w:style w:type="character" w:customStyle="1" w:styleId="ps83">
    <w:name w:val="ps83"/>
    <w:basedOn w:val="DefaultParagraphFont"/>
    <w:rsid w:val="00FD6E73"/>
  </w:style>
  <w:style w:type="character" w:customStyle="1" w:styleId="ps84">
    <w:name w:val="ps84"/>
    <w:basedOn w:val="DefaultParagraphFont"/>
    <w:rsid w:val="00FD6E73"/>
  </w:style>
  <w:style w:type="character" w:customStyle="1" w:styleId="ps86">
    <w:name w:val="ps86"/>
    <w:basedOn w:val="DefaultParagraphFont"/>
    <w:rsid w:val="00FD6E73"/>
  </w:style>
  <w:style w:type="character" w:customStyle="1" w:styleId="style311">
    <w:name w:val="style311"/>
    <w:rsid w:val="00FD6E73"/>
    <w:rPr>
      <w:rFonts w:ascii="Times New Roman" w:hAnsi="Times New Roman" w:cs="Times New Roman" w:hint="default"/>
      <w:sz w:val="26"/>
      <w:szCs w:val="26"/>
    </w:rPr>
  </w:style>
  <w:style w:type="paragraph" w:customStyle="1" w:styleId="TxBr4p2">
    <w:name w:val="TxBr_4p2"/>
    <w:basedOn w:val="Normal"/>
    <w:qFormat/>
    <w:rsid w:val="00FD6E73"/>
    <w:pPr>
      <w:tabs>
        <w:tab w:val="left" w:pos="204"/>
      </w:tabs>
      <w:autoSpaceDE w:val="0"/>
      <w:autoSpaceDN w:val="0"/>
      <w:adjustRightInd w:val="0"/>
      <w:spacing w:line="240" w:lineRule="atLeast"/>
      <w:jc w:val="both"/>
    </w:pPr>
    <w:rPr>
      <w:rFonts w:ascii="Times New Roman" w:eastAsia="Times New Roman" w:hAnsi="Times New Roman" w:cs="Times New Roman"/>
      <w:sz w:val="24"/>
      <w:szCs w:val="24"/>
    </w:rPr>
  </w:style>
  <w:style w:type="paragraph" w:customStyle="1" w:styleId="TxBr5p1">
    <w:name w:val="TxBr_5p1"/>
    <w:basedOn w:val="Normal"/>
    <w:qFormat/>
    <w:rsid w:val="00FD6E73"/>
    <w:pPr>
      <w:tabs>
        <w:tab w:val="left" w:pos="204"/>
      </w:tabs>
      <w:autoSpaceDE w:val="0"/>
      <w:autoSpaceDN w:val="0"/>
      <w:adjustRightInd w:val="0"/>
      <w:spacing w:line="260" w:lineRule="atLeast"/>
      <w:jc w:val="both"/>
    </w:pPr>
    <w:rPr>
      <w:rFonts w:ascii="Times New Roman" w:eastAsia="Times New Roman" w:hAnsi="Times New Roman" w:cs="Times New Roman"/>
      <w:sz w:val="24"/>
      <w:szCs w:val="24"/>
    </w:rPr>
  </w:style>
  <w:style w:type="paragraph" w:customStyle="1" w:styleId="TxBr11p1">
    <w:name w:val="TxBr_11p1"/>
    <w:basedOn w:val="Normal"/>
    <w:qFormat/>
    <w:rsid w:val="00FD6E73"/>
    <w:pPr>
      <w:tabs>
        <w:tab w:val="left" w:pos="204"/>
      </w:tabs>
      <w:autoSpaceDE w:val="0"/>
      <w:autoSpaceDN w:val="0"/>
      <w:adjustRightInd w:val="0"/>
      <w:spacing w:line="260" w:lineRule="atLeast"/>
      <w:jc w:val="both"/>
    </w:pPr>
    <w:rPr>
      <w:rFonts w:ascii="Times New Roman" w:eastAsia="Times New Roman" w:hAnsi="Times New Roman" w:cs="Times New Roman"/>
      <w:sz w:val="24"/>
      <w:szCs w:val="24"/>
    </w:rPr>
  </w:style>
  <w:style w:type="paragraph" w:customStyle="1" w:styleId="TxBr11p2">
    <w:name w:val="TxBr_11p2"/>
    <w:basedOn w:val="Normal"/>
    <w:qFormat/>
    <w:rsid w:val="00FD6E73"/>
    <w:pPr>
      <w:tabs>
        <w:tab w:val="left" w:pos="351"/>
      </w:tabs>
      <w:autoSpaceDE w:val="0"/>
      <w:autoSpaceDN w:val="0"/>
      <w:adjustRightInd w:val="0"/>
      <w:spacing w:line="260" w:lineRule="atLeast"/>
      <w:ind w:firstLine="352"/>
      <w:jc w:val="both"/>
    </w:pPr>
    <w:rPr>
      <w:rFonts w:ascii="Times New Roman" w:eastAsia="Times New Roman" w:hAnsi="Times New Roman" w:cs="Times New Roman"/>
      <w:sz w:val="24"/>
      <w:szCs w:val="24"/>
    </w:rPr>
  </w:style>
  <w:style w:type="paragraph" w:customStyle="1" w:styleId="TxBr12p1">
    <w:name w:val="TxBr_12p1"/>
    <w:basedOn w:val="Normal"/>
    <w:qFormat/>
    <w:rsid w:val="00FD6E73"/>
    <w:pPr>
      <w:tabs>
        <w:tab w:val="left" w:pos="204"/>
      </w:tabs>
      <w:autoSpaceDE w:val="0"/>
      <w:autoSpaceDN w:val="0"/>
      <w:adjustRightInd w:val="0"/>
      <w:spacing w:line="260" w:lineRule="atLeast"/>
      <w:jc w:val="both"/>
    </w:pPr>
    <w:rPr>
      <w:rFonts w:ascii="Times New Roman" w:eastAsia="Times New Roman" w:hAnsi="Times New Roman" w:cs="Times New Roman"/>
      <w:sz w:val="24"/>
      <w:szCs w:val="24"/>
    </w:rPr>
  </w:style>
  <w:style w:type="paragraph" w:customStyle="1" w:styleId="TxBr13p1">
    <w:name w:val="TxBr_13p1"/>
    <w:basedOn w:val="Normal"/>
    <w:qFormat/>
    <w:rsid w:val="00FD6E73"/>
    <w:pPr>
      <w:tabs>
        <w:tab w:val="left" w:pos="345"/>
      </w:tabs>
      <w:autoSpaceDE w:val="0"/>
      <w:autoSpaceDN w:val="0"/>
      <w:adjustRightInd w:val="0"/>
      <w:spacing w:line="260" w:lineRule="atLeast"/>
      <w:ind w:firstLine="346"/>
      <w:jc w:val="both"/>
    </w:pPr>
    <w:rPr>
      <w:rFonts w:ascii="Times New Roman" w:eastAsia="Times New Roman" w:hAnsi="Times New Roman" w:cs="Times New Roman"/>
      <w:sz w:val="24"/>
      <w:szCs w:val="24"/>
    </w:rPr>
  </w:style>
  <w:style w:type="paragraph" w:customStyle="1" w:styleId="TxBr14p1">
    <w:name w:val="TxBr_14p1"/>
    <w:basedOn w:val="Normal"/>
    <w:qFormat/>
    <w:rsid w:val="00FD6E73"/>
    <w:pPr>
      <w:tabs>
        <w:tab w:val="left" w:pos="204"/>
      </w:tabs>
      <w:autoSpaceDE w:val="0"/>
      <w:autoSpaceDN w:val="0"/>
      <w:adjustRightInd w:val="0"/>
      <w:spacing w:line="260" w:lineRule="atLeast"/>
      <w:jc w:val="both"/>
    </w:pPr>
    <w:rPr>
      <w:rFonts w:ascii="Times New Roman" w:eastAsia="Times New Roman" w:hAnsi="Times New Roman" w:cs="Times New Roman"/>
      <w:sz w:val="24"/>
      <w:szCs w:val="24"/>
    </w:rPr>
  </w:style>
  <w:style w:type="paragraph" w:customStyle="1" w:styleId="TxBr14p2">
    <w:name w:val="TxBr_14p2"/>
    <w:basedOn w:val="Normal"/>
    <w:qFormat/>
    <w:rsid w:val="00FD6E73"/>
    <w:pPr>
      <w:tabs>
        <w:tab w:val="left" w:pos="357"/>
      </w:tabs>
      <w:autoSpaceDE w:val="0"/>
      <w:autoSpaceDN w:val="0"/>
      <w:adjustRightInd w:val="0"/>
      <w:spacing w:line="260" w:lineRule="atLeast"/>
      <w:ind w:firstLine="358"/>
      <w:jc w:val="both"/>
    </w:pPr>
    <w:rPr>
      <w:rFonts w:ascii="Times New Roman" w:eastAsia="Times New Roman" w:hAnsi="Times New Roman" w:cs="Times New Roman"/>
      <w:sz w:val="24"/>
      <w:szCs w:val="24"/>
    </w:rPr>
  </w:style>
  <w:style w:type="character" w:customStyle="1" w:styleId="AAunderlining">
    <w:name w:val="AA underlining"/>
    <w:rsid w:val="00FD6E73"/>
    <w:rPr>
      <w:rFonts w:ascii="Arial" w:hAnsi="Arial" w:cs="Arial"/>
      <w:b/>
      <w:noProof w:val="0"/>
      <w:color w:val="000000"/>
      <w:u w:val="thick"/>
      <w:lang w:val="en-US" w:eastAsia="en-US" w:bidi="ar-SA"/>
    </w:rPr>
  </w:style>
  <w:style w:type="character" w:customStyle="1" w:styleId="articletext1">
    <w:name w:val="article_text1"/>
    <w:rsid w:val="00FD6E73"/>
    <w:rPr>
      <w:rFonts w:ascii="Arial" w:hAnsi="Arial" w:cs="Arial"/>
      <w:sz w:val="18"/>
      <w:szCs w:val="18"/>
    </w:rPr>
  </w:style>
  <w:style w:type="character" w:customStyle="1" w:styleId="ippcaptionblack">
    <w:name w:val="ippcaptionblack"/>
    <w:basedOn w:val="DefaultParagraphFont"/>
    <w:rsid w:val="00FD6E73"/>
  </w:style>
  <w:style w:type="paragraph" w:customStyle="1" w:styleId="CitationCharCharCharChar">
    <w:name w:val="Citation Char Char Char Char"/>
    <w:basedOn w:val="Normal"/>
    <w:qFormat/>
    <w:rsid w:val="00FD6E73"/>
    <w:pPr>
      <w:ind w:left="1440" w:right="1440"/>
    </w:pPr>
    <w:rPr>
      <w:rFonts w:eastAsia="Times New Roman" w:cs="Times New Roman"/>
      <w:sz w:val="20"/>
      <w:szCs w:val="24"/>
    </w:rPr>
  </w:style>
  <w:style w:type="paragraph" w:customStyle="1" w:styleId="tag11">
    <w:name w:val="tag 1"/>
    <w:basedOn w:val="Normal"/>
    <w:qFormat/>
    <w:rsid w:val="00FD6E73"/>
    <w:rPr>
      <w:rFonts w:ascii="Times New Roman" w:eastAsia="Times New Roman" w:hAnsi="Times New Roman" w:cs="Times New Roman"/>
      <w:b/>
      <w:sz w:val="24"/>
      <w:szCs w:val="20"/>
    </w:rPr>
  </w:style>
  <w:style w:type="character" w:customStyle="1" w:styleId="normalChar0">
    <w:name w:val="normal Char"/>
    <w:rsid w:val="00FD6E73"/>
    <w:rPr>
      <w:szCs w:val="24"/>
      <w:lang w:val="en-US" w:eastAsia="en-US" w:bidi="ar-SA"/>
    </w:rPr>
  </w:style>
  <w:style w:type="character" w:customStyle="1" w:styleId="size2arialtext1">
    <w:name w:val="size2arialtext1"/>
    <w:rsid w:val="00FD6E73"/>
    <w:rPr>
      <w:rFonts w:ascii="Arial" w:hAnsi="Arial" w:cs="Arial" w:hint="default"/>
      <w:i w:val="0"/>
      <w:iCs w:val="0"/>
      <w:strike w:val="0"/>
      <w:dstrike w:val="0"/>
      <w:color w:val="000000"/>
      <w:sz w:val="24"/>
      <w:szCs w:val="24"/>
      <w:u w:val="none"/>
      <w:effect w:val="none"/>
    </w:rPr>
  </w:style>
  <w:style w:type="character" w:customStyle="1" w:styleId="TagsChar3">
    <w:name w:val="Tags Char3"/>
    <w:rsid w:val="00FD6E73"/>
    <w:rPr>
      <w:b/>
      <w:sz w:val="24"/>
      <w:lang w:val="en-US" w:eastAsia="en-US" w:bidi="ar-SA"/>
    </w:rPr>
  </w:style>
  <w:style w:type="character" w:customStyle="1" w:styleId="StyleCards12ptThickunderlineChar3">
    <w:name w:val="Style Cards + 12 pt Thick underline Char3"/>
    <w:rsid w:val="00FD6E73"/>
    <w:rPr>
      <w:sz w:val="24"/>
      <w:szCs w:val="24"/>
      <w:u w:val="thick"/>
      <w:lang w:val="en-US" w:eastAsia="en-US" w:bidi="ar-SA"/>
    </w:rPr>
  </w:style>
  <w:style w:type="paragraph" w:customStyle="1" w:styleId="StyleCites10pt">
    <w:name w:val="Style Cites + 10 pt"/>
    <w:qFormat/>
    <w:rsid w:val="00FD6E73"/>
    <w:rPr>
      <w:rFonts w:ascii="Times New Roman" w:eastAsia="SimSun" w:hAnsi="Times New Roman" w:cs="Times New Roman"/>
      <w:b/>
      <w:bCs/>
      <w:sz w:val="20"/>
      <w:lang w:eastAsia="zh-CN"/>
    </w:rPr>
  </w:style>
  <w:style w:type="character" w:customStyle="1" w:styleId="StyleCites10ptChar">
    <w:name w:val="Style Cites + 10 pt Char"/>
    <w:rsid w:val="00FD6E73"/>
    <w:rPr>
      <w:rFonts w:eastAsia="SimSun"/>
      <w:b/>
      <w:bCs/>
      <w:noProof w:val="0"/>
      <w:szCs w:val="24"/>
      <w:lang w:val="en-US" w:eastAsia="zh-CN" w:bidi="ar-SA"/>
    </w:rPr>
  </w:style>
  <w:style w:type="paragraph" w:customStyle="1" w:styleId="StyleCites12pt">
    <w:name w:val="Style Cites + 12 pt"/>
    <w:basedOn w:val="Cites"/>
    <w:qFormat/>
    <w:rsid w:val="00FD6E73"/>
    <w:pPr>
      <w:keepNext w:val="0"/>
      <w:widowControl w:val="0"/>
      <w:autoSpaceDE w:val="0"/>
      <w:autoSpaceDN w:val="0"/>
      <w:adjustRightInd w:val="0"/>
      <w:jc w:val="both"/>
      <w:outlineLvl w:val="2"/>
    </w:pPr>
    <w:rPr>
      <w:rFonts w:eastAsia="Times New Roman" w:cs="Times New Roman"/>
      <w:b w:val="0"/>
      <w:bCs w:val="0"/>
      <w:iCs w:val="0"/>
      <w:szCs w:val="20"/>
    </w:rPr>
  </w:style>
  <w:style w:type="character" w:customStyle="1" w:styleId="CardsCharCharChar">
    <w:name w:val="Cards Char Char Char"/>
    <w:rsid w:val="00FD6E73"/>
    <w:rPr>
      <w:lang w:val="en-US" w:eastAsia="en-US" w:bidi="ar-SA"/>
    </w:rPr>
  </w:style>
  <w:style w:type="character" w:customStyle="1" w:styleId="CardsFont12ptCharCharCharCharChar">
    <w:name w:val="Cards + Font: 12 pt Char Char Char Char Char"/>
    <w:rsid w:val="00FD6E73"/>
    <w:rPr>
      <w:sz w:val="24"/>
      <w:szCs w:val="24"/>
      <w:u w:val="thick"/>
      <w:lang w:val="en-US" w:eastAsia="en-US" w:bidi="ar-SA"/>
    </w:rPr>
  </w:style>
  <w:style w:type="character" w:customStyle="1" w:styleId="charchar16">
    <w:name w:val="charchar1"/>
    <w:basedOn w:val="DefaultParagraphFont"/>
    <w:rsid w:val="00FD6E73"/>
  </w:style>
  <w:style w:type="character" w:customStyle="1" w:styleId="underlineevidencetextCharChar">
    <w:name w:val="underline evidence text Char Char"/>
    <w:rsid w:val="00FD6E73"/>
    <w:rPr>
      <w:rFonts w:ascii="Arial" w:hAnsi="Arial"/>
      <w:color w:val="000000"/>
      <w:sz w:val="18"/>
      <w:szCs w:val="24"/>
      <w:u w:val="single"/>
      <w:lang w:val="en-US" w:eastAsia="en-US" w:bidi="ar-SA"/>
    </w:rPr>
  </w:style>
  <w:style w:type="paragraph" w:customStyle="1" w:styleId="underlineevidencetextChar">
    <w:name w:val="underline evidence text Char"/>
    <w:basedOn w:val="evidencetext"/>
    <w:qFormat/>
    <w:rsid w:val="00FD6E73"/>
    <w:pPr>
      <w:ind w:left="1728" w:right="1008"/>
    </w:pPr>
    <w:rPr>
      <w:rFonts w:eastAsia="Times New Roman" w:cs="Times New Roman"/>
      <w:sz w:val="18"/>
      <w:szCs w:val="24"/>
      <w:u w:val="single"/>
    </w:rPr>
  </w:style>
  <w:style w:type="character" w:customStyle="1" w:styleId="clsarial12">
    <w:name w:val="clsarial_12"/>
    <w:basedOn w:val="DefaultParagraphFont"/>
    <w:rsid w:val="00FD6E73"/>
  </w:style>
  <w:style w:type="paragraph" w:customStyle="1" w:styleId="PageHeading0">
    <w:name w:val="PageHeading"/>
    <w:basedOn w:val="Normal"/>
    <w:autoRedefine/>
    <w:qFormat/>
    <w:rsid w:val="00FD6E73"/>
    <w:pPr>
      <w:jc w:val="center"/>
      <w:outlineLvl w:val="0"/>
    </w:pPr>
    <w:rPr>
      <w:rFonts w:ascii="Times New Roman" w:eastAsia="Times New Roman" w:hAnsi="Times New Roman" w:cs="Times New Roman"/>
      <w:b/>
      <w:sz w:val="32"/>
      <w:szCs w:val="32"/>
      <w:u w:val="single"/>
    </w:rPr>
  </w:style>
  <w:style w:type="paragraph" w:customStyle="1" w:styleId="Cite1HeavyCardSizeUp">
    <w:name w:val="Cite1||HeavyCardSizeUp"/>
    <w:basedOn w:val="Normal"/>
    <w:qFormat/>
    <w:rsid w:val="00FD6E73"/>
    <w:rPr>
      <w:rFonts w:ascii="Times New Roman" w:eastAsia="Times New Roman" w:hAnsi="Times New Roman" w:cs="Times New Roman"/>
      <w:b/>
      <w:sz w:val="24"/>
      <w:szCs w:val="24"/>
      <w:u w:val="single"/>
    </w:rPr>
  </w:style>
  <w:style w:type="paragraph" w:customStyle="1" w:styleId="NormalText3">
    <w:name w:val="NormalText"/>
    <w:basedOn w:val="Normal"/>
    <w:qFormat/>
    <w:rsid w:val="00FD6E73"/>
    <w:rPr>
      <w:rFonts w:ascii="Times New Roman" w:eastAsia="Times New Roman" w:hAnsi="Times New Roman" w:cs="Times New Roman"/>
      <w:sz w:val="24"/>
      <w:szCs w:val="24"/>
    </w:rPr>
  </w:style>
  <w:style w:type="character" w:customStyle="1" w:styleId="CardUpSizeChar">
    <w:name w:val="CardUpSize Char"/>
    <w:rsid w:val="00FD6E73"/>
    <w:rPr>
      <w:sz w:val="24"/>
      <w:szCs w:val="24"/>
      <w:u w:val="single"/>
      <w:lang w:val="en-US" w:eastAsia="en-US" w:bidi="ar-SA"/>
    </w:rPr>
  </w:style>
  <w:style w:type="character" w:customStyle="1" w:styleId="Cite1HeavyCardSizeUpChar">
    <w:name w:val="Cite1||HeavyCardSizeUp Char"/>
    <w:rsid w:val="00FD6E73"/>
    <w:rPr>
      <w:b/>
      <w:sz w:val="24"/>
      <w:szCs w:val="24"/>
      <w:u w:val="single"/>
      <w:lang w:val="en-US" w:eastAsia="en-US" w:bidi="ar-SA"/>
    </w:rPr>
  </w:style>
  <w:style w:type="character" w:customStyle="1" w:styleId="end">
    <w:name w:val="end"/>
    <w:basedOn w:val="DefaultParagraphFont"/>
    <w:rsid w:val="00FD6E73"/>
  </w:style>
  <w:style w:type="character" w:customStyle="1" w:styleId="Reallysmall0">
    <w:name w:val="Reallysmall"/>
    <w:rsid w:val="00FD6E73"/>
    <w:rPr>
      <w:sz w:val="12"/>
    </w:rPr>
  </w:style>
  <w:style w:type="character" w:customStyle="1" w:styleId="HotRouteCharChar">
    <w:name w:val="Hot Route Char Char"/>
    <w:rsid w:val="00FD6E73"/>
    <w:rPr>
      <w:szCs w:val="24"/>
    </w:rPr>
  </w:style>
  <w:style w:type="character" w:customStyle="1" w:styleId="StyleUnderlineCharChar">
    <w:name w:val="Style Underline Char Char"/>
    <w:rsid w:val="00FD6E73"/>
    <w:rPr>
      <w:u w:val="single"/>
      <w:lang w:val="en-US" w:eastAsia="en-US" w:bidi="ar-SA"/>
    </w:rPr>
  </w:style>
  <w:style w:type="paragraph" w:customStyle="1" w:styleId="Smalllouietext">
    <w:name w:val="Small louie text"/>
    <w:basedOn w:val="Normal"/>
    <w:autoRedefine/>
    <w:qFormat/>
    <w:rsid w:val="00FD6E73"/>
    <w:rPr>
      <w:rFonts w:ascii="Times New Roman" w:eastAsia="Times New Roman" w:hAnsi="Times New Roman" w:cs="Times New Roman"/>
      <w:sz w:val="20"/>
      <w:szCs w:val="24"/>
    </w:rPr>
  </w:style>
  <w:style w:type="paragraph" w:customStyle="1" w:styleId="sdate">
    <w:name w:val="sdate"/>
    <w:basedOn w:val="Normal"/>
    <w:qFormat/>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Heading3FoldoverCharChar">
    <w:name w:val="Heading 3 Foldover Char Char"/>
    <w:rsid w:val="00FD6E73"/>
    <w:rPr>
      <w:rFonts w:cs="Arial"/>
      <w:b/>
      <w:bCs/>
      <w:sz w:val="40"/>
      <w:szCs w:val="26"/>
      <w:lang w:val="en-US" w:eastAsia="en-US" w:bidi="ar-SA"/>
    </w:rPr>
  </w:style>
  <w:style w:type="character" w:customStyle="1" w:styleId="bullet-text">
    <w:name w:val="bullet-text"/>
    <w:rsid w:val="00FD6E73"/>
  </w:style>
  <w:style w:type="character" w:customStyle="1" w:styleId="attrib">
    <w:name w:val="attrib"/>
    <w:rsid w:val="00FD6E73"/>
  </w:style>
  <w:style w:type="character" w:customStyle="1" w:styleId="StylecardThickunderlineChar">
    <w:name w:val="Style card + Thick underline Char"/>
    <w:rsid w:val="00FD6E73"/>
    <w:rPr>
      <w:noProof w:val="0"/>
      <w:color w:val="000000"/>
      <w:u w:val="thick"/>
      <w:lang w:val="en-US" w:eastAsia="en-US" w:bidi="ar-SA"/>
    </w:rPr>
  </w:style>
  <w:style w:type="paragraph" w:customStyle="1" w:styleId="StylecardThickunderline">
    <w:name w:val="Style card + Thick underline"/>
    <w:basedOn w:val="card"/>
    <w:qFormat/>
    <w:rsid w:val="00FD6E73"/>
    <w:rPr>
      <w:rFonts w:ascii="Times New Roman" w:hAnsi="Times New Roman" w:cs="Times New Roman"/>
      <w:sz w:val="20"/>
      <w:szCs w:val="20"/>
      <w:u w:val="thick"/>
    </w:rPr>
  </w:style>
  <w:style w:type="character" w:customStyle="1" w:styleId="searchtermbold1">
    <w:name w:val="searchtermbold1"/>
    <w:rsid w:val="00FD6E73"/>
    <w:rPr>
      <w:b/>
      <w:bCs/>
      <w:sz w:val="17"/>
      <w:szCs w:val="17"/>
    </w:rPr>
  </w:style>
  <w:style w:type="character" w:customStyle="1" w:styleId="spanstyle1">
    <w:name w:val="spanstyle1"/>
    <w:rsid w:val="00FD6E73"/>
    <w:rPr>
      <w:b w:val="0"/>
      <w:bCs w:val="0"/>
      <w:sz w:val="17"/>
      <w:szCs w:val="17"/>
    </w:rPr>
  </w:style>
  <w:style w:type="character" w:customStyle="1" w:styleId="crosslinkpopup1">
    <w:name w:val="crosslinkpopup1"/>
    <w:rsid w:val="00FD6E73"/>
    <w:rPr>
      <w:vanish/>
      <w:webHidden w:val="0"/>
      <w:bdr w:val="single" w:sz="12" w:space="0" w:color="666666" w:frame="1"/>
      <w:shd w:val="clear" w:color="auto" w:fill="FFFFFF"/>
      <w:specVanish w:val="0"/>
    </w:rPr>
  </w:style>
  <w:style w:type="character" w:customStyle="1" w:styleId="crosslinkpopup2">
    <w:name w:val="crosslinkpopup2"/>
    <w:rsid w:val="00FD6E73"/>
    <w:rPr>
      <w:vanish/>
      <w:webHidden w:val="0"/>
      <w:bdr w:val="single" w:sz="12" w:space="0" w:color="666666" w:frame="1"/>
      <w:shd w:val="clear" w:color="auto" w:fill="FFFFFF"/>
      <w:specVanish w:val="0"/>
    </w:rPr>
  </w:style>
  <w:style w:type="paragraph" w:customStyle="1" w:styleId="speechnumber">
    <w:name w:val="speechnumber"/>
    <w:basedOn w:val="Normal"/>
    <w:qFormat/>
    <w:rsid w:val="00FD6E73"/>
    <w:pPr>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printmail">
    <w:name w:val="print_mail"/>
    <w:rsid w:val="00FD6E73"/>
  </w:style>
  <w:style w:type="character" w:customStyle="1" w:styleId="printpdf">
    <w:name w:val="print_pdf"/>
    <w:rsid w:val="00FD6E73"/>
  </w:style>
  <w:style w:type="character" w:customStyle="1" w:styleId="custom-facebook-button">
    <w:name w:val="custom-facebook-button"/>
    <w:rsid w:val="00FD6E73"/>
  </w:style>
  <w:style w:type="character" w:customStyle="1" w:styleId="custom-twitter-button">
    <w:name w:val="custom-twitter-button"/>
    <w:rsid w:val="00FD6E73"/>
  </w:style>
  <w:style w:type="character" w:customStyle="1" w:styleId="support">
    <w:name w:val="support"/>
    <w:basedOn w:val="DefaultParagraphFont"/>
    <w:rsid w:val="00FD6E73"/>
  </w:style>
  <w:style w:type="character" w:customStyle="1" w:styleId="cardCharCharChar1">
    <w:name w:val="card Char Char Char1"/>
    <w:rsid w:val="00FD6E73"/>
    <w:rPr>
      <w:szCs w:val="24"/>
    </w:rPr>
  </w:style>
  <w:style w:type="character" w:customStyle="1" w:styleId="3textChar">
    <w:name w:val="3text Char"/>
    <w:rsid w:val="00FD6E73"/>
    <w:rPr>
      <w:szCs w:val="24"/>
      <w:lang w:bidi="en-US"/>
    </w:rPr>
  </w:style>
  <w:style w:type="character" w:customStyle="1" w:styleId="FontStyle67">
    <w:name w:val="Font Style67"/>
    <w:uiPriority w:val="99"/>
    <w:rsid w:val="00FD6E73"/>
    <w:rPr>
      <w:rFonts w:ascii="Garamond" w:hAnsi="Garamond" w:cs="Garamond"/>
      <w:b/>
      <w:bCs/>
      <w:spacing w:val="10"/>
      <w:sz w:val="14"/>
      <w:szCs w:val="14"/>
    </w:rPr>
  </w:style>
  <w:style w:type="paragraph" w:customStyle="1" w:styleId="CIte5">
    <w:name w:val="CIte"/>
    <w:basedOn w:val="Normal"/>
    <w:qFormat/>
    <w:rsid w:val="00FD6E73"/>
    <w:pPr>
      <w:ind w:left="720"/>
    </w:pPr>
    <w:rPr>
      <w:rFonts w:ascii="Times New Roman" w:eastAsia="Times New Roman" w:hAnsi="Times New Roman" w:cs="Times New Roman"/>
      <w:b/>
      <w:szCs w:val="24"/>
      <w:u w:val="single"/>
    </w:rPr>
  </w:style>
  <w:style w:type="character" w:customStyle="1" w:styleId="post-footers">
    <w:name w:val="post-footers"/>
    <w:basedOn w:val="DefaultParagraphFont"/>
    <w:rsid w:val="00FD6E73"/>
  </w:style>
  <w:style w:type="character" w:customStyle="1" w:styleId="Style11ptBoldUnderlineBorderSinglesolidlineAuto1">
    <w:name w:val="Style 11 pt Bold Underline Border: : (Single solid line Auto  ...1"/>
    <w:rsid w:val="00FD6E73"/>
    <w:rPr>
      <w:b/>
      <w:bCs/>
      <w:sz w:val="20"/>
      <w:u w:val="single"/>
      <w:bdr w:val="single" w:sz="4" w:space="0" w:color="auto"/>
    </w:rPr>
  </w:style>
  <w:style w:type="paragraph" w:customStyle="1" w:styleId="Smallfont0">
    <w:name w:val="Smallfont"/>
    <w:basedOn w:val="Normal"/>
    <w:qFormat/>
    <w:rsid w:val="00FD6E73"/>
    <w:rPr>
      <w:rFonts w:ascii="Times New Roman" w:eastAsia="Times New Roman" w:hAnsi="Times New Roman" w:cs="Times New Roman"/>
      <w:sz w:val="15"/>
      <w:szCs w:val="24"/>
    </w:rPr>
  </w:style>
  <w:style w:type="character" w:customStyle="1" w:styleId="authors1">
    <w:name w:val="authors1"/>
    <w:rsid w:val="00FD6E73"/>
    <w:rPr>
      <w:rFonts w:ascii="Verdana" w:hAnsi="Verdana" w:hint="default"/>
      <w:b/>
      <w:bCs/>
      <w:color w:val="006699"/>
      <w:sz w:val="20"/>
      <w:szCs w:val="20"/>
    </w:rPr>
  </w:style>
  <w:style w:type="paragraph" w:customStyle="1" w:styleId="NormalFont">
    <w:name w:val="Normal Font"/>
    <w:qFormat/>
    <w:rsid w:val="00FD6E73"/>
    <w:rPr>
      <w:rFonts w:ascii="Times New Roman" w:eastAsia="Times New Roman" w:hAnsi="Times New Roman" w:cs="Times New Roman"/>
      <w:sz w:val="20"/>
      <w:szCs w:val="20"/>
    </w:rPr>
  </w:style>
  <w:style w:type="character" w:customStyle="1" w:styleId="NormalFontChar">
    <w:name w:val="Normal Font Char"/>
    <w:rsid w:val="00FD6E73"/>
    <w:rPr>
      <w:lang w:val="en-US" w:eastAsia="en-US" w:bidi="ar-SA"/>
    </w:rPr>
  </w:style>
  <w:style w:type="character" w:customStyle="1" w:styleId="headlinesectionlarge">
    <w:name w:val="headline_section_large"/>
    <w:basedOn w:val="DefaultParagraphFont"/>
    <w:rsid w:val="00FD6E73"/>
  </w:style>
  <w:style w:type="paragraph" w:customStyle="1" w:styleId="formatvorlage2">
    <w:name w:val="formatvorlage2"/>
    <w:basedOn w:val="Normal"/>
    <w:qFormat/>
    <w:rsid w:val="00FD6E73"/>
    <w:pPr>
      <w:spacing w:before="100" w:beforeAutospacing="1" w:after="100" w:afterAutospacing="1"/>
    </w:pPr>
    <w:rPr>
      <w:rFonts w:ascii="Times New Roman" w:eastAsia="SimSun" w:hAnsi="Times New Roman" w:cs="Times New Roman"/>
      <w:sz w:val="24"/>
      <w:szCs w:val="24"/>
      <w:lang w:eastAsia="zh-CN"/>
    </w:rPr>
  </w:style>
  <w:style w:type="character" w:customStyle="1" w:styleId="Styleunderline11ptBlack">
    <w:name w:val="Style underline + 11 pt Black"/>
    <w:rsid w:val="00FD6E73"/>
    <w:rPr>
      <w:color w:val="000000"/>
      <w:sz w:val="20"/>
      <w:u w:val="single"/>
    </w:rPr>
  </w:style>
  <w:style w:type="character" w:customStyle="1" w:styleId="Styleunderline11ptBoldBlack">
    <w:name w:val="Style underline + 11 pt Bold Black"/>
    <w:rsid w:val="00FD6E73"/>
    <w:rPr>
      <w:b/>
      <w:bCs/>
      <w:color w:val="000000"/>
      <w:sz w:val="20"/>
      <w:u w:val="single"/>
    </w:rPr>
  </w:style>
  <w:style w:type="paragraph" w:customStyle="1" w:styleId="StyleTitle11ptNotBold">
    <w:name w:val="Style Title + 11 pt Not Bold"/>
    <w:basedOn w:val="Title"/>
    <w:qFormat/>
    <w:rsid w:val="00FD6E73"/>
    <w:pPr>
      <w:contextualSpacing w:val="0"/>
      <w:jc w:val="center"/>
    </w:pPr>
    <w:rPr>
      <w:rFonts w:ascii="Times New Roman" w:eastAsia="Times New Roman" w:hAnsi="Times New Roman" w:cs="Times New Roman"/>
      <w:sz w:val="20"/>
      <w:szCs w:val="20"/>
    </w:rPr>
  </w:style>
  <w:style w:type="character" w:customStyle="1" w:styleId="StyleTitle11ptNotBoldChar">
    <w:name w:val="Style Title + 11 pt Not Bold Char"/>
    <w:rsid w:val="00FD6E73"/>
    <w:rPr>
      <w:b/>
      <w:bCs/>
      <w:sz w:val="32"/>
      <w:szCs w:val="24"/>
      <w:u w:val="single"/>
      <w:lang w:bidi="en-US"/>
    </w:rPr>
  </w:style>
  <w:style w:type="paragraph" w:customStyle="1" w:styleId="StyleTitle11ptNotBoldNounderline">
    <w:name w:val="Style Title + 11 pt Not Bold No underline"/>
    <w:basedOn w:val="Title"/>
    <w:qFormat/>
    <w:rsid w:val="00FD6E73"/>
    <w:pPr>
      <w:contextualSpacing w:val="0"/>
      <w:jc w:val="center"/>
    </w:pPr>
    <w:rPr>
      <w:rFonts w:ascii="Times New Roman" w:eastAsia="Times New Roman" w:hAnsi="Times New Roman" w:cs="Times New Roman"/>
      <w:b w:val="0"/>
      <w:sz w:val="20"/>
      <w:szCs w:val="20"/>
      <w:u w:val="none"/>
    </w:rPr>
  </w:style>
  <w:style w:type="character" w:customStyle="1" w:styleId="StyleTitle11ptNotBoldNounderlineChar">
    <w:name w:val="Style Title + 11 pt Not Bold No underline Char"/>
    <w:basedOn w:val="DefaultParagraphFont"/>
    <w:rsid w:val="00FD6E73"/>
    <w:rPr>
      <w:b/>
      <w:bCs/>
      <w:sz w:val="32"/>
      <w:szCs w:val="24"/>
      <w:u w:val="single"/>
      <w:lang w:bidi="en-US"/>
    </w:rPr>
  </w:style>
  <w:style w:type="paragraph" w:customStyle="1" w:styleId="StylecardCharChar11pt">
    <w:name w:val="Style card Char Char + 11 pt"/>
    <w:basedOn w:val="Normal"/>
    <w:qFormat/>
    <w:rsid w:val="00FD6E73"/>
    <w:pPr>
      <w:ind w:left="288" w:right="288"/>
    </w:pPr>
    <w:rPr>
      <w:rFonts w:ascii="Times New Roman" w:eastAsia="Times New Roman" w:hAnsi="Times New Roman" w:cs="Times New Roman"/>
      <w:sz w:val="20"/>
      <w:szCs w:val="24"/>
    </w:rPr>
  </w:style>
  <w:style w:type="character" w:customStyle="1" w:styleId="StylecardCharChar11ptChar">
    <w:name w:val="Style card Char Char + 11 pt Char"/>
    <w:basedOn w:val="cardCharCharChar1"/>
    <w:rsid w:val="00FD6E73"/>
  </w:style>
  <w:style w:type="character" w:customStyle="1" w:styleId="Style11ptBoldBlackUnderline">
    <w:name w:val="Style 11 pt Bold Black Underline"/>
    <w:rsid w:val="00FD6E73"/>
    <w:rPr>
      <w:b/>
      <w:bCs/>
      <w:color w:val="000000"/>
      <w:sz w:val="20"/>
      <w:u w:val="single"/>
    </w:rPr>
  </w:style>
  <w:style w:type="character" w:customStyle="1" w:styleId="Style11ptBoldBlackUnderlineBorderSinglesolidline">
    <w:name w:val="Style 11 pt Bold Black Underline Border: : (Single solid line ..."/>
    <w:rsid w:val="00FD6E73"/>
    <w:rPr>
      <w:b/>
      <w:bCs/>
      <w:color w:val="000000"/>
      <w:sz w:val="20"/>
      <w:u w:val="single"/>
      <w:bdr w:val="single" w:sz="4" w:space="0" w:color="auto"/>
    </w:rPr>
  </w:style>
  <w:style w:type="paragraph" w:customStyle="1" w:styleId="StylecardCharCharChar11pt">
    <w:name w:val="Style card Char Char Char + 11 pt"/>
    <w:basedOn w:val="Normal"/>
    <w:qFormat/>
    <w:rsid w:val="00FD6E73"/>
    <w:pPr>
      <w:ind w:left="288" w:right="288"/>
    </w:pPr>
    <w:rPr>
      <w:rFonts w:ascii="Times New Roman" w:eastAsia="Times New Roman" w:hAnsi="Times New Roman" w:cs="Times New Roman"/>
      <w:sz w:val="20"/>
      <w:szCs w:val="20"/>
    </w:rPr>
  </w:style>
  <w:style w:type="character" w:customStyle="1" w:styleId="StylecardCharCharChar11ptChar">
    <w:name w:val="Style card Char Char Char + 11 pt Char"/>
    <w:basedOn w:val="DefaultParagraphFont"/>
    <w:rsid w:val="00FD6E73"/>
  </w:style>
  <w:style w:type="paragraph" w:customStyle="1" w:styleId="StyleCards11pt">
    <w:name w:val="Style Cards + 11 pt"/>
    <w:basedOn w:val="Cards0"/>
    <w:qFormat/>
    <w:rsid w:val="00FD6E73"/>
    <w:pPr>
      <w:autoSpaceDE w:val="0"/>
      <w:autoSpaceDN w:val="0"/>
      <w:adjustRightInd w:val="0"/>
      <w:ind w:left="432" w:right="432"/>
      <w:jc w:val="both"/>
    </w:pPr>
    <w:rPr>
      <w:rFonts w:eastAsia="Times New Roman" w:cs="Times New Roman"/>
      <w:sz w:val="20"/>
      <w:szCs w:val="20"/>
    </w:rPr>
  </w:style>
  <w:style w:type="character" w:customStyle="1" w:styleId="StyleCards11ptChar">
    <w:name w:val="Style Cards + 11 pt Char"/>
    <w:basedOn w:val="CardsChar"/>
    <w:rsid w:val="00FD6E73"/>
    <w:rPr>
      <w:rFonts w:ascii="Times New Roman" w:eastAsia="Times New Roman" w:hAnsi="Times New Roman" w:cs="Times New Roman"/>
    </w:rPr>
  </w:style>
  <w:style w:type="paragraph" w:customStyle="1" w:styleId="StyleCards11ptUnderline">
    <w:name w:val="Style Cards + 11 pt Underline"/>
    <w:basedOn w:val="Cards0"/>
    <w:qFormat/>
    <w:rsid w:val="00FD6E73"/>
    <w:pPr>
      <w:autoSpaceDE w:val="0"/>
      <w:autoSpaceDN w:val="0"/>
      <w:adjustRightInd w:val="0"/>
      <w:ind w:left="432" w:right="432"/>
      <w:jc w:val="both"/>
    </w:pPr>
    <w:rPr>
      <w:rFonts w:eastAsia="Times New Roman" w:cs="Times New Roman"/>
      <w:sz w:val="20"/>
      <w:szCs w:val="20"/>
      <w:u w:val="single"/>
    </w:rPr>
  </w:style>
  <w:style w:type="character" w:customStyle="1" w:styleId="StyleCards11ptUnderlineChar">
    <w:name w:val="Style Cards + 11 pt Underline Char"/>
    <w:rsid w:val="00FD6E73"/>
    <w:rPr>
      <w:sz w:val="18"/>
      <w:szCs w:val="24"/>
      <w:u w:val="single"/>
      <w:lang w:val="en-US" w:eastAsia="en-US" w:bidi="ar-SA"/>
    </w:rPr>
  </w:style>
  <w:style w:type="paragraph" w:customStyle="1" w:styleId="StyleCards11ptBoldUnderline">
    <w:name w:val="Style Cards + 11 pt Bold Underline"/>
    <w:basedOn w:val="Cards0"/>
    <w:qFormat/>
    <w:rsid w:val="00FD6E73"/>
    <w:pPr>
      <w:autoSpaceDE w:val="0"/>
      <w:autoSpaceDN w:val="0"/>
      <w:adjustRightInd w:val="0"/>
      <w:ind w:left="432" w:right="432"/>
      <w:jc w:val="both"/>
    </w:pPr>
    <w:rPr>
      <w:rFonts w:eastAsia="Times New Roman" w:cs="Times New Roman"/>
      <w:b/>
      <w:bCs/>
      <w:sz w:val="20"/>
      <w:szCs w:val="20"/>
      <w:u w:val="single"/>
    </w:rPr>
  </w:style>
  <w:style w:type="character" w:customStyle="1" w:styleId="StyleCards11ptBoldUnderlineChar">
    <w:name w:val="Style Cards + 11 pt Bold Underline Char"/>
    <w:rsid w:val="00FD6E73"/>
    <w:rPr>
      <w:b/>
      <w:bCs/>
      <w:sz w:val="18"/>
      <w:szCs w:val="24"/>
      <w:u w:val="single"/>
      <w:lang w:val="en-US" w:eastAsia="en-US" w:bidi="ar-SA"/>
    </w:rPr>
  </w:style>
  <w:style w:type="paragraph" w:customStyle="1" w:styleId="StyleCards11ptBoldUnderlineBorderSinglesolidline">
    <w:name w:val="Style Cards + 11 pt Bold Underline Border: : (Single solid line..."/>
    <w:basedOn w:val="Cards0"/>
    <w:qFormat/>
    <w:rsid w:val="00FD6E73"/>
    <w:pPr>
      <w:autoSpaceDE w:val="0"/>
      <w:autoSpaceDN w:val="0"/>
      <w:adjustRightInd w:val="0"/>
      <w:ind w:left="432" w:right="432"/>
      <w:jc w:val="both"/>
    </w:pPr>
    <w:rPr>
      <w:rFonts w:eastAsia="Times New Roman" w:cs="Times New Roman"/>
      <w:b/>
      <w:bCs/>
      <w:sz w:val="20"/>
      <w:szCs w:val="20"/>
      <w:u w:val="single"/>
      <w:bdr w:val="single" w:sz="4" w:space="0" w:color="auto"/>
    </w:rPr>
  </w:style>
  <w:style w:type="character" w:customStyle="1" w:styleId="StyleCards11ptBoldUnderlineBorderSinglesolidlineChar">
    <w:name w:val="Style Cards + 11 pt Bold Underline Border: : (Single solid line... Char"/>
    <w:rsid w:val="00FD6E73"/>
    <w:rPr>
      <w:b/>
      <w:bCs/>
      <w:sz w:val="18"/>
      <w:szCs w:val="24"/>
      <w:u w:val="single"/>
      <w:bdr w:val="single" w:sz="4" w:space="0" w:color="auto"/>
      <w:lang w:val="en-US" w:eastAsia="en-US" w:bidi="ar-SA"/>
    </w:rPr>
  </w:style>
  <w:style w:type="paragraph" w:customStyle="1" w:styleId="StyleSmall11pt">
    <w:name w:val="Style Small + 11 pt"/>
    <w:basedOn w:val="Small"/>
    <w:qFormat/>
    <w:rsid w:val="00FD6E73"/>
    <w:pPr>
      <w:tabs>
        <w:tab w:val="clear" w:pos="288"/>
        <w:tab w:val="clear" w:pos="720"/>
      </w:tabs>
    </w:pPr>
    <w:rPr>
      <w:rFonts w:ascii="Times" w:eastAsia="Times New Roman" w:hAnsi="Times" w:cs="Times New Roman"/>
      <w:sz w:val="20"/>
    </w:rPr>
  </w:style>
  <w:style w:type="paragraph" w:customStyle="1" w:styleId="StyleNormalFont11ptUnderline">
    <w:name w:val="Style Normal Font + 11 pt Underline"/>
    <w:basedOn w:val="NormalFont"/>
    <w:qFormat/>
    <w:rsid w:val="00FD6E73"/>
    <w:rPr>
      <w:u w:val="single"/>
    </w:rPr>
  </w:style>
  <w:style w:type="character" w:customStyle="1" w:styleId="StyleNormalFont11ptUnderlineChar">
    <w:name w:val="Style Normal Font + 11 pt Underline Char"/>
    <w:rsid w:val="00FD6E73"/>
    <w:rPr>
      <w:u w:val="single"/>
      <w:lang w:val="en-US" w:eastAsia="en-US" w:bidi="ar-SA"/>
    </w:rPr>
  </w:style>
  <w:style w:type="paragraph" w:customStyle="1" w:styleId="StyleNormalFont11ptBoldUnderline">
    <w:name w:val="Style Normal Font + 11 pt Bold Underline"/>
    <w:basedOn w:val="NormalFont"/>
    <w:qFormat/>
    <w:rsid w:val="00FD6E73"/>
    <w:rPr>
      <w:b/>
      <w:bCs/>
      <w:u w:val="single"/>
    </w:rPr>
  </w:style>
  <w:style w:type="character" w:customStyle="1" w:styleId="StyleNormalFont11ptBoldUnderlineChar">
    <w:name w:val="Style Normal Font + 11 pt Bold Underline Char"/>
    <w:rsid w:val="00FD6E73"/>
    <w:rPr>
      <w:b/>
      <w:bCs/>
      <w:u w:val="single"/>
      <w:lang w:val="en-US" w:eastAsia="en-US" w:bidi="ar-SA"/>
    </w:rPr>
  </w:style>
  <w:style w:type="character" w:customStyle="1" w:styleId="StyleLatinMeridien-Italic11ptItalicUnderline">
    <w:name w:val="Style (Latin) Meridien-Italic 11 pt Italic Underline"/>
    <w:rsid w:val="00FD6E73"/>
    <w:rPr>
      <w:rFonts w:ascii="Meridien-Italic" w:hAnsi="Meridien-Italic"/>
      <w:i/>
      <w:iCs/>
      <w:sz w:val="20"/>
      <w:u w:val="single"/>
    </w:rPr>
  </w:style>
  <w:style w:type="character" w:customStyle="1" w:styleId="Styleunderline10ptBold">
    <w:name w:val="Style underline + 10 pt Bold"/>
    <w:rsid w:val="00FD6E73"/>
    <w:rPr>
      <w:bCs/>
      <w:sz w:val="20"/>
      <w:u w:val="single"/>
    </w:rPr>
  </w:style>
  <w:style w:type="character" w:customStyle="1" w:styleId="Style13ptBoldUnderlineBorderSinglesolidlineAuto">
    <w:name w:val="Style 13 pt Bold Underline Border: : (Single solid line Auto  ..."/>
    <w:rsid w:val="00FD6E73"/>
    <w:rPr>
      <w:b/>
      <w:bCs/>
      <w:sz w:val="20"/>
      <w:u w:val="single"/>
      <w:bdr w:val="single" w:sz="4" w:space="0" w:color="auto"/>
    </w:rPr>
  </w:style>
  <w:style w:type="paragraph" w:customStyle="1" w:styleId="StyleCards11ptBlackUnderline">
    <w:name w:val="Style Cards + 11 pt Black Underline"/>
    <w:basedOn w:val="Cards0"/>
    <w:qFormat/>
    <w:rsid w:val="00FD6E73"/>
    <w:pPr>
      <w:autoSpaceDE w:val="0"/>
      <w:autoSpaceDN w:val="0"/>
      <w:adjustRightInd w:val="0"/>
      <w:ind w:left="432" w:right="432"/>
      <w:jc w:val="both"/>
    </w:pPr>
    <w:rPr>
      <w:rFonts w:eastAsia="Times New Roman" w:cs="Times New Roman"/>
      <w:color w:val="000000"/>
      <w:sz w:val="20"/>
      <w:szCs w:val="20"/>
      <w:u w:val="single"/>
    </w:rPr>
  </w:style>
  <w:style w:type="character" w:customStyle="1" w:styleId="StyleCards11ptBlackUnderlineChar">
    <w:name w:val="Style Cards + 11 pt Black Underline Char"/>
    <w:rsid w:val="00FD6E73"/>
    <w:rPr>
      <w:color w:val="000000"/>
      <w:sz w:val="18"/>
      <w:szCs w:val="24"/>
      <w:u w:val="single"/>
      <w:lang w:val="en-US" w:eastAsia="en-US" w:bidi="ar-SA"/>
    </w:rPr>
  </w:style>
  <w:style w:type="paragraph" w:customStyle="1" w:styleId="StyleCards11ptBoldBlackUnderline">
    <w:name w:val="Style Cards + 11 pt Bold Black Underline"/>
    <w:basedOn w:val="Cards0"/>
    <w:qFormat/>
    <w:rsid w:val="00FD6E73"/>
    <w:pPr>
      <w:autoSpaceDE w:val="0"/>
      <w:autoSpaceDN w:val="0"/>
      <w:adjustRightInd w:val="0"/>
      <w:ind w:left="432" w:right="432"/>
      <w:jc w:val="both"/>
    </w:pPr>
    <w:rPr>
      <w:rFonts w:eastAsia="Times New Roman" w:cs="Times New Roman"/>
      <w:b/>
      <w:bCs/>
      <w:color w:val="000000"/>
      <w:sz w:val="20"/>
      <w:szCs w:val="20"/>
      <w:u w:val="single"/>
    </w:rPr>
  </w:style>
  <w:style w:type="character" w:customStyle="1" w:styleId="StyleCards11ptBoldBlackUnderlineChar">
    <w:name w:val="Style Cards + 11 pt Bold Black Underline Char"/>
    <w:rsid w:val="00FD6E73"/>
    <w:rPr>
      <w:b/>
      <w:bCs/>
      <w:color w:val="000000"/>
      <w:sz w:val="18"/>
      <w:szCs w:val="24"/>
      <w:u w:val="single"/>
      <w:lang w:val="en-US" w:eastAsia="en-US" w:bidi="ar-SA"/>
    </w:rPr>
  </w:style>
  <w:style w:type="paragraph" w:customStyle="1" w:styleId="spip">
    <w:name w:val="spip"/>
    <w:basedOn w:val="Normal"/>
    <w:qFormat/>
    <w:rsid w:val="00FD6E73"/>
    <w:pPr>
      <w:spacing w:before="120" w:after="120" w:line="240" w:lineRule="atLeast"/>
      <w:ind w:left="120" w:right="120"/>
    </w:pPr>
    <w:rPr>
      <w:rFonts w:ascii="Times New Roman" w:eastAsia="Times New Roman" w:hAnsi="Times New Roman" w:cs="Times New Roman"/>
      <w:sz w:val="18"/>
      <w:szCs w:val="18"/>
    </w:rPr>
  </w:style>
  <w:style w:type="character" w:customStyle="1" w:styleId="StyleStyleunderlineBold11ptBold">
    <w:name w:val="Style Style underline + Bold + 11 pt Bold"/>
    <w:rsid w:val="00FD6E73"/>
    <w:rPr>
      <w:b/>
      <w:bCs/>
      <w:sz w:val="20"/>
      <w:u w:val="single"/>
    </w:rPr>
  </w:style>
  <w:style w:type="character" w:customStyle="1" w:styleId="StyleStyleunderlineAsianTimesNewRomanBold11pt">
    <w:name w:val="Style Style underline + (Asian) Times New Roman Bold + 11 pt"/>
    <w:rsid w:val="00FD6E73"/>
    <w:rPr>
      <w:rFonts w:eastAsia="Times New Roman"/>
      <w:bCs/>
      <w:sz w:val="20"/>
      <w:u w:val="single"/>
    </w:rPr>
  </w:style>
  <w:style w:type="character" w:customStyle="1" w:styleId="StyleunderlineAsianTimesNewRomanBold">
    <w:name w:val="Style underline + (Asian) Times New Roman Bold"/>
    <w:rsid w:val="00FD6E73"/>
    <w:rPr>
      <w:rFonts w:eastAsia="Times New Roman"/>
      <w:bCs/>
      <w:u w:val="single"/>
    </w:rPr>
  </w:style>
  <w:style w:type="character" w:customStyle="1" w:styleId="StyleStyleunderlineBold11pt">
    <w:name w:val="Style Style underline + Bold + 11 pt"/>
    <w:rsid w:val="00FD6E73"/>
    <w:rPr>
      <w:bCs/>
      <w:sz w:val="20"/>
      <w:u w:val="single"/>
    </w:rPr>
  </w:style>
  <w:style w:type="paragraph" w:customStyle="1" w:styleId="msonormalcxspmiddle">
    <w:name w:val="msonormalcxspmiddle"/>
    <w:basedOn w:val="Normal"/>
    <w:qFormat/>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msonormalcxsplast">
    <w:name w:val="msonormalcxsplast"/>
    <w:basedOn w:val="Normal"/>
    <w:qFormat/>
    <w:rsid w:val="00FD6E73"/>
    <w:pPr>
      <w:spacing w:before="100" w:beforeAutospacing="1" w:after="100" w:afterAutospacing="1"/>
    </w:pPr>
    <w:rPr>
      <w:rFonts w:ascii="Times New Roman" w:eastAsia="Times New Roman" w:hAnsi="Times New Roman" w:cs="Times New Roman"/>
      <w:sz w:val="24"/>
      <w:szCs w:val="24"/>
    </w:rPr>
  </w:style>
  <w:style w:type="paragraph" w:customStyle="1" w:styleId="Card-Text">
    <w:name w:val="Card-Text"/>
    <w:basedOn w:val="Normal"/>
    <w:next w:val="Normal"/>
    <w:qFormat/>
    <w:rsid w:val="00FD6E73"/>
    <w:pPr>
      <w:spacing w:before="120"/>
      <w:ind w:left="288" w:right="288"/>
      <w:jc w:val="both"/>
    </w:pPr>
    <w:rPr>
      <w:rFonts w:ascii="Cambria" w:eastAsia="Times New Roman" w:hAnsi="Cambria" w:cs="Times New Roman"/>
      <w:szCs w:val="24"/>
    </w:rPr>
  </w:style>
  <w:style w:type="paragraph" w:customStyle="1" w:styleId="StyleHeading3Underline">
    <w:name w:val="Style Heading 3 + Underline"/>
    <w:basedOn w:val="Heading3"/>
    <w:qFormat/>
    <w:rsid w:val="00FD6E73"/>
    <w:pPr>
      <w:keepLines w:val="0"/>
      <w:pageBreakBefore w:val="0"/>
      <w:spacing w:before="0" w:after="60"/>
      <w:jc w:val="both"/>
    </w:pPr>
    <w:rPr>
      <w:rFonts w:ascii="Times New Roman" w:eastAsia="SimSun" w:hAnsi="Times New Roman" w:cs="Arial"/>
      <w:smallCaps/>
      <w:color w:val="000000"/>
      <w:sz w:val="24"/>
      <w:szCs w:val="26"/>
      <w:lang w:eastAsia="zh-CN"/>
    </w:rPr>
  </w:style>
  <w:style w:type="character" w:customStyle="1" w:styleId="StyleHeading3UnderlineChar">
    <w:name w:val="Style Heading 3 + Underline Char"/>
    <w:rsid w:val="00FD6E73"/>
    <w:rPr>
      <w:rFonts w:eastAsia="SimSun" w:cs="Arial"/>
      <w:b/>
      <w:bCs/>
      <w:smallCaps/>
      <w:color w:val="000000"/>
      <w:sz w:val="24"/>
      <w:szCs w:val="26"/>
      <w:u w:val="single"/>
      <w:lang w:eastAsia="zh-CN"/>
    </w:rPr>
  </w:style>
  <w:style w:type="character" w:customStyle="1" w:styleId="BlockNameChar1">
    <w:name w:val="Block Name Char1"/>
    <w:rsid w:val="00FD6E73"/>
    <w:rPr>
      <w:rFonts w:cs="Arial"/>
      <w:b/>
      <w:bCs/>
      <w:szCs w:val="32"/>
    </w:rPr>
  </w:style>
  <w:style w:type="character" w:customStyle="1" w:styleId="subject">
    <w:name w:val="subject"/>
    <w:basedOn w:val="DefaultParagraphFont"/>
    <w:rsid w:val="00FD6E73"/>
  </w:style>
  <w:style w:type="character" w:customStyle="1" w:styleId="Style9ptBlackUnderline">
    <w:name w:val="Style 9 pt Black Underline"/>
    <w:rsid w:val="00FD6E73"/>
    <w:rPr>
      <w:color w:val="000000"/>
      <w:sz w:val="20"/>
      <w:u w:val="single"/>
    </w:rPr>
  </w:style>
  <w:style w:type="character" w:customStyle="1" w:styleId="StyleunderlineArialNarrow9pt">
    <w:name w:val="Style underline + Arial Narrow 9 pt"/>
    <w:rsid w:val="00FD6E73"/>
    <w:rPr>
      <w:rFonts w:ascii="Times New Roman" w:hAnsi="Times New Roman"/>
      <w:sz w:val="20"/>
      <w:u w:val="single"/>
    </w:rPr>
  </w:style>
  <w:style w:type="paragraph" w:customStyle="1" w:styleId="Stylecard7pt">
    <w:name w:val="Style card + 7 pt"/>
    <w:basedOn w:val="card"/>
    <w:qFormat/>
    <w:rsid w:val="00FD6E73"/>
    <w:rPr>
      <w:rFonts w:ascii="Times New Roman" w:hAnsi="Times New Roman" w:cs="Times New Roman"/>
      <w:sz w:val="14"/>
      <w:szCs w:val="24"/>
    </w:rPr>
  </w:style>
  <w:style w:type="character" w:customStyle="1" w:styleId="Stylecard7ptChar">
    <w:name w:val="Style card + 7 pt Char"/>
    <w:rsid w:val="00FD6E73"/>
    <w:rPr>
      <w:color w:val="000000"/>
      <w:sz w:val="14"/>
      <w:szCs w:val="24"/>
      <w:lang w:val="en-US" w:eastAsia="en-US" w:bidi="ar-SA"/>
    </w:rPr>
  </w:style>
  <w:style w:type="paragraph" w:customStyle="1" w:styleId="StyleMinimize7pt">
    <w:name w:val="Style Minimize + 7 pt"/>
    <w:basedOn w:val="Minimize"/>
    <w:qFormat/>
    <w:rsid w:val="00FD6E73"/>
    <w:pPr>
      <w:widowControl/>
    </w:pPr>
    <w:rPr>
      <w:rFonts w:ascii="Times New Roman" w:eastAsia="Times New Roman" w:hAnsi="Times New Roman" w:cs="Times New Roman"/>
      <w:sz w:val="14"/>
      <w:szCs w:val="20"/>
    </w:rPr>
  </w:style>
  <w:style w:type="character" w:customStyle="1" w:styleId="StyleMinimize7ptChar">
    <w:name w:val="Style Minimize + 7 pt Char"/>
    <w:rsid w:val="00FD6E73"/>
    <w:rPr>
      <w:color w:val="000000"/>
      <w:sz w:val="14"/>
      <w:lang w:val="en-US" w:eastAsia="en-US" w:bidi="ar-SA"/>
    </w:rPr>
  </w:style>
  <w:style w:type="paragraph" w:customStyle="1" w:styleId="StyleMinimizeArialNarrow">
    <w:name w:val="Style Minimize + Arial Narrow"/>
    <w:basedOn w:val="Minimize"/>
    <w:qFormat/>
    <w:rsid w:val="00FD6E73"/>
    <w:pPr>
      <w:widowControl/>
    </w:pPr>
    <w:rPr>
      <w:rFonts w:ascii="Times New Roman" w:eastAsia="Times New Roman" w:hAnsi="Times New Roman" w:cs="Times New Roman"/>
      <w:szCs w:val="20"/>
    </w:rPr>
  </w:style>
  <w:style w:type="character" w:customStyle="1" w:styleId="StyleMinimizeArialNarrowChar">
    <w:name w:val="Style Minimize + Arial Narrow Char"/>
    <w:basedOn w:val="MinimizeChar"/>
    <w:rsid w:val="00FD6E73"/>
    <w:rPr>
      <w:rFonts w:ascii="Courier" w:eastAsia="Times New Roman" w:hAnsi="Courier" w:cs="Times New Roman"/>
      <w:szCs w:val="20"/>
      <w:lang w:val="en-US" w:eastAsia="en-US" w:bidi="ar-SA"/>
    </w:rPr>
  </w:style>
  <w:style w:type="character" w:customStyle="1" w:styleId="volokh">
    <w:name w:val="volokh"/>
    <w:basedOn w:val="DefaultParagraphFont"/>
    <w:rsid w:val="00FD6E73"/>
  </w:style>
  <w:style w:type="paragraph" w:customStyle="1" w:styleId="StyleUnderlineTimesNewRomanBoldNounderline">
    <w:name w:val="Style Underline + Times New Roman Bold No underline"/>
    <w:basedOn w:val="Normal"/>
    <w:qFormat/>
    <w:rsid w:val="00FD6E73"/>
    <w:pPr>
      <w:ind w:left="360" w:right="360"/>
    </w:pPr>
    <w:rPr>
      <w:rFonts w:ascii="Times New Roman" w:eastAsia="Times New Roman" w:hAnsi="Times New Roman" w:cs="Times New Roman"/>
      <w:bCs/>
      <w:sz w:val="20"/>
      <w:szCs w:val="24"/>
    </w:rPr>
  </w:style>
  <w:style w:type="character" w:customStyle="1" w:styleId="StyleUnderlineTimesNewRomanBoldNounderlineChar">
    <w:name w:val="Style Underline + Times New Roman Bold No underline Char"/>
    <w:rsid w:val="00FD6E73"/>
    <w:rPr>
      <w:rFonts w:ascii="Verdana" w:hAnsi="Verdana"/>
      <w:bCs/>
      <w:szCs w:val="24"/>
      <w:u w:val="single"/>
      <w:lang w:val="en-US" w:eastAsia="en-US" w:bidi="ar-SA"/>
    </w:rPr>
  </w:style>
  <w:style w:type="paragraph" w:customStyle="1" w:styleId="StylecardBoldUnderline">
    <w:name w:val="Style card + Bold Underline"/>
    <w:basedOn w:val="card"/>
    <w:qFormat/>
    <w:rsid w:val="00FD6E73"/>
    <w:rPr>
      <w:rFonts w:ascii="Times New Roman" w:hAnsi="Times New Roman" w:cs="Times New Roman"/>
      <w:bCs/>
      <w:sz w:val="20"/>
      <w:szCs w:val="24"/>
      <w:u w:val="single"/>
    </w:rPr>
  </w:style>
  <w:style w:type="character" w:customStyle="1" w:styleId="StylecardBoldUnderlineChar">
    <w:name w:val="Style card + Bold Underline Char"/>
    <w:rsid w:val="00FD6E73"/>
    <w:rPr>
      <w:bCs/>
      <w:color w:val="000000"/>
      <w:szCs w:val="24"/>
      <w:u w:val="single"/>
      <w:lang w:val="en-US" w:eastAsia="en-US" w:bidi="ar-SA"/>
    </w:rPr>
  </w:style>
  <w:style w:type="paragraph" w:customStyle="1" w:styleId="StyleBoldandUnderlineCharCharCharCharChar11ptNotBold">
    <w:name w:val="Style Bold and Underline Char Char Char Char Char + 11 pt Not Bold"/>
    <w:basedOn w:val="BoldandUnderlineCharCharCharCharChar"/>
    <w:qFormat/>
    <w:rsid w:val="00FD6E73"/>
    <w:rPr>
      <w:rFonts w:ascii="Times New Roman" w:hAnsi="Times New Roman" w:cs="Times New Roman"/>
      <w:b w:val="0"/>
      <w:sz w:val="20"/>
    </w:rPr>
  </w:style>
  <w:style w:type="character" w:customStyle="1" w:styleId="StyleBoldandUnderlineCharCharCharCharChar11ptNotBoldChar">
    <w:name w:val="Style Bold and Underline Char Char Char Char Char + 11 pt Not Bold Char"/>
    <w:basedOn w:val="BoldandUnderlineCharCharCharCharCharChar"/>
    <w:rsid w:val="00FD6E73"/>
  </w:style>
  <w:style w:type="paragraph" w:customStyle="1" w:styleId="StyleBoldandUnderlineCharCharCharCharChar11pt">
    <w:name w:val="Style Bold and Underline Char Char Char Char Char + 11 pt"/>
    <w:basedOn w:val="BoldandUnderlineCharCharCharCharChar"/>
    <w:qFormat/>
    <w:rsid w:val="00FD6E73"/>
    <w:rPr>
      <w:rFonts w:ascii="Times New Roman" w:hAnsi="Times New Roman" w:cs="Times New Roman"/>
      <w:bCs/>
      <w:sz w:val="20"/>
    </w:rPr>
  </w:style>
  <w:style w:type="character" w:customStyle="1" w:styleId="StyleBoldandUnderlineCharCharCharCharChar11ptChar">
    <w:name w:val="Style Bold and Underline Char Char Char Char Char + 11 pt Char"/>
    <w:rsid w:val="00FD6E73"/>
    <w:rPr>
      <w:b/>
      <w:bCs/>
      <w:szCs w:val="24"/>
      <w:u w:val="single"/>
    </w:rPr>
  </w:style>
  <w:style w:type="character" w:customStyle="1" w:styleId="Style11ptBoldItalicUnderline">
    <w:name w:val="Style 11 pt Bold Italic Underline"/>
    <w:rsid w:val="00FD6E73"/>
    <w:rPr>
      <w:b/>
      <w:bCs/>
      <w:i/>
      <w:iCs/>
      <w:sz w:val="20"/>
      <w:u w:val="single"/>
    </w:rPr>
  </w:style>
  <w:style w:type="paragraph" w:customStyle="1" w:styleId="StyleUnderline105pt">
    <w:name w:val="Style Underline + 10.5 pt"/>
    <w:basedOn w:val="Normal"/>
    <w:qFormat/>
    <w:rsid w:val="00FD6E73"/>
    <w:pPr>
      <w:ind w:left="360" w:right="360"/>
    </w:pPr>
    <w:rPr>
      <w:rFonts w:ascii="Adobe Garamond Pro" w:eastAsia="Times New Roman" w:hAnsi="Adobe Garamond Pro" w:cs="Times New Roman"/>
      <w:sz w:val="20"/>
      <w:szCs w:val="24"/>
      <w:u w:val="single"/>
    </w:rPr>
  </w:style>
  <w:style w:type="character" w:customStyle="1" w:styleId="StyleUnderline105ptChar">
    <w:name w:val="Style Underline + 10.5 pt Char"/>
    <w:rsid w:val="00FD6E73"/>
    <w:rPr>
      <w:rFonts w:ascii="Adobe Garamond Pro" w:hAnsi="Adobe Garamond Pro"/>
      <w:szCs w:val="24"/>
      <w:u w:val="single"/>
      <w:lang w:val="en-US" w:eastAsia="en-US" w:bidi="ar-SA"/>
    </w:rPr>
  </w:style>
  <w:style w:type="paragraph" w:customStyle="1" w:styleId="StyleUnderline105ptBold">
    <w:name w:val="Style Underline + 10.5 pt Bold"/>
    <w:basedOn w:val="Normal"/>
    <w:qFormat/>
    <w:rsid w:val="00FD6E73"/>
    <w:pPr>
      <w:ind w:left="360" w:right="360"/>
    </w:pPr>
    <w:rPr>
      <w:rFonts w:ascii="Adobe Garamond Pro" w:eastAsia="Times New Roman" w:hAnsi="Adobe Garamond Pro" w:cs="Times New Roman"/>
      <w:b/>
      <w:bCs/>
      <w:sz w:val="20"/>
      <w:szCs w:val="24"/>
      <w:u w:val="single"/>
    </w:rPr>
  </w:style>
  <w:style w:type="character" w:customStyle="1" w:styleId="StyleUnderline105ptBoldChar">
    <w:name w:val="Style Underline + 10.5 pt Bold Char"/>
    <w:rsid w:val="00FD6E73"/>
    <w:rPr>
      <w:rFonts w:ascii="Adobe Garamond Pro" w:hAnsi="Adobe Garamond Pro"/>
      <w:b/>
      <w:bCs/>
      <w:szCs w:val="24"/>
      <w:u w:val="single"/>
      <w:lang w:val="en-US" w:eastAsia="en-US" w:bidi="ar-SA"/>
    </w:rPr>
  </w:style>
  <w:style w:type="paragraph" w:customStyle="1" w:styleId="StyleUnderline105ptBoldBorderSinglesolidlineAuto">
    <w:name w:val="Style Underline + 10.5 pt Bold Border: : (Single solid line Auto..."/>
    <w:basedOn w:val="Normal"/>
    <w:qFormat/>
    <w:rsid w:val="00FD6E73"/>
    <w:pPr>
      <w:ind w:left="360" w:right="360"/>
    </w:pPr>
    <w:rPr>
      <w:rFonts w:ascii="Adobe Garamond Pro" w:eastAsia="Times New Roman" w:hAnsi="Adobe Garamond Pro" w:cs="Times New Roman"/>
      <w:b/>
      <w:bCs/>
      <w:sz w:val="20"/>
      <w:szCs w:val="24"/>
      <w:u w:val="single"/>
      <w:bdr w:val="single" w:sz="4" w:space="0" w:color="auto"/>
    </w:rPr>
  </w:style>
  <w:style w:type="character" w:customStyle="1" w:styleId="StyleUnderline105ptBoldBorderSinglesolidlineAutoChar">
    <w:name w:val="Style Underline + 10.5 pt Bold Border: : (Single solid line Auto... Char"/>
    <w:rsid w:val="00FD6E73"/>
    <w:rPr>
      <w:rFonts w:ascii="Adobe Garamond Pro" w:hAnsi="Adobe Garamond Pro"/>
      <w:b/>
      <w:bCs/>
      <w:szCs w:val="24"/>
      <w:u w:val="single"/>
      <w:bdr w:val="single" w:sz="4" w:space="0" w:color="auto"/>
      <w:lang w:val="en-US" w:eastAsia="en-US" w:bidi="ar-SA"/>
    </w:rPr>
  </w:style>
  <w:style w:type="paragraph" w:customStyle="1" w:styleId="StyleBoldUnderline11pt">
    <w:name w:val="Style BoldUnderline + 11 pt"/>
    <w:basedOn w:val="Normal"/>
    <w:qFormat/>
    <w:rsid w:val="00FD6E73"/>
    <w:rPr>
      <w:rFonts w:ascii="Times New Roman" w:eastAsia="Times New Roman" w:hAnsi="Times New Roman" w:cs="Times New Roman"/>
      <w:b/>
      <w:bCs/>
      <w:sz w:val="20"/>
      <w:szCs w:val="24"/>
      <w:u w:val="single"/>
    </w:rPr>
  </w:style>
  <w:style w:type="character" w:customStyle="1" w:styleId="StyleBoldUnderline11ptChar">
    <w:name w:val="Style BoldUnderline + 11 pt Char"/>
    <w:rsid w:val="00FD6E73"/>
    <w:rPr>
      <w:b/>
      <w:bCs/>
      <w:szCs w:val="24"/>
      <w:u w:val="single"/>
      <w:lang w:val="en-US" w:eastAsia="en-US" w:bidi="ar-SA"/>
    </w:rPr>
  </w:style>
  <w:style w:type="character" w:customStyle="1" w:styleId="StyleCardUnderlinedCharLatinTimesNewRomanAsianCalib">
    <w:name w:val="Style Card Underlined Char + (Latin) Times New Roman (Asian) Calib..."/>
    <w:rsid w:val="00FD6E73"/>
    <w:rPr>
      <w:rFonts w:ascii="Times New Roman" w:eastAsia="Calibri" w:hAnsi="Times New Roman" w:cs="Times New Roman"/>
      <w:bCs/>
      <w:sz w:val="20"/>
      <w:szCs w:val="24"/>
      <w:u w:val="single"/>
      <w:lang w:val="en-US" w:eastAsia="en-US" w:bidi="ar-SA"/>
    </w:rPr>
  </w:style>
  <w:style w:type="character" w:customStyle="1" w:styleId="StyleCardUnderlinedCharTimesNewRomanNounderline">
    <w:name w:val="Style Card Underlined Char + Times New Roman No underline"/>
    <w:rsid w:val="00FD6E73"/>
    <w:rPr>
      <w:rFonts w:ascii="Times New Roman" w:hAnsi="Times New Roman" w:cs="Times New Roman"/>
      <w:sz w:val="20"/>
      <w:szCs w:val="24"/>
      <w:u w:val="none"/>
      <w:lang w:val="en-US" w:eastAsia="en-US" w:bidi="ar-SA"/>
    </w:rPr>
  </w:style>
  <w:style w:type="character" w:customStyle="1" w:styleId="StyleCardUnderlinedCharTimesNewRoman">
    <w:name w:val="Style Card Underlined Char + Times New Roman"/>
    <w:rsid w:val="00FD6E73"/>
    <w:rPr>
      <w:rFonts w:ascii="Times New Roman" w:hAnsi="Times New Roman" w:cs="Times New Roman"/>
      <w:sz w:val="20"/>
      <w:szCs w:val="24"/>
      <w:u w:val="single"/>
      <w:lang w:val="en-US" w:eastAsia="en-US" w:bidi="ar-SA"/>
    </w:rPr>
  </w:style>
  <w:style w:type="paragraph" w:customStyle="1" w:styleId="StyleUnderlineCharCharCharChar11pt">
    <w:name w:val="Style Underline Char Char Char Char + 11 pt"/>
    <w:basedOn w:val="Normal"/>
    <w:qFormat/>
    <w:rsid w:val="00FD6E73"/>
    <w:rPr>
      <w:rFonts w:ascii="Times New Roman" w:eastAsia="Times New Roman" w:hAnsi="Times New Roman" w:cs="Times New Roman"/>
      <w:sz w:val="20"/>
      <w:szCs w:val="24"/>
      <w:u w:val="single"/>
    </w:rPr>
  </w:style>
  <w:style w:type="character" w:customStyle="1" w:styleId="StyleUnderlineCharCharCharChar11ptChar">
    <w:name w:val="Style Underline Char Char Char Char + 11 pt Char"/>
    <w:basedOn w:val="DefaultParagraphFont"/>
    <w:rsid w:val="00FD6E73"/>
    <w:rPr>
      <w:szCs w:val="24"/>
      <w:u w:val="single"/>
    </w:rPr>
  </w:style>
  <w:style w:type="paragraph" w:customStyle="1" w:styleId="StyleUnderlineCharCharCharChar11ptBold">
    <w:name w:val="Style Underline Char Char Char Char + 11 pt Bold"/>
    <w:basedOn w:val="Normal"/>
    <w:qFormat/>
    <w:rsid w:val="00FD6E73"/>
    <w:rPr>
      <w:rFonts w:ascii="Times New Roman" w:eastAsia="Times New Roman" w:hAnsi="Times New Roman" w:cs="Times New Roman"/>
      <w:b/>
      <w:bCs/>
      <w:sz w:val="20"/>
      <w:szCs w:val="24"/>
      <w:u w:val="single"/>
    </w:rPr>
  </w:style>
  <w:style w:type="character" w:customStyle="1" w:styleId="StyleUnderlineCharCharCharChar11ptBoldChar">
    <w:name w:val="Style Underline Char Char Char Char + 11 pt Bold Char"/>
    <w:rsid w:val="00FD6E73"/>
    <w:rPr>
      <w:b/>
      <w:bCs/>
      <w:szCs w:val="24"/>
      <w:u w:val="single"/>
    </w:rPr>
  </w:style>
  <w:style w:type="paragraph" w:customStyle="1" w:styleId="StyleUnderlineCharCharCharChar11ptBoldBorderSingl">
    <w:name w:val="Style Underline Char Char Char Char + 11 pt Bold Border: : (Singl..."/>
    <w:basedOn w:val="Normal"/>
    <w:qFormat/>
    <w:rsid w:val="00FD6E73"/>
    <w:rPr>
      <w:rFonts w:ascii="Times New Roman" w:eastAsia="Times New Roman" w:hAnsi="Times New Roman" w:cs="Times New Roman"/>
      <w:b/>
      <w:bCs/>
      <w:sz w:val="20"/>
      <w:szCs w:val="24"/>
      <w:u w:val="single"/>
      <w:bdr w:val="single" w:sz="4" w:space="0" w:color="auto"/>
    </w:rPr>
  </w:style>
  <w:style w:type="character" w:customStyle="1" w:styleId="StyleUnderlineCharCharCharChar11ptBoldBorderSinglChar">
    <w:name w:val="Style Underline Char Char Char Char + 11 pt Bold Border: : (Singl... Char"/>
    <w:rsid w:val="00FD6E73"/>
    <w:rPr>
      <w:b/>
      <w:bCs/>
      <w:szCs w:val="24"/>
      <w:u w:val="single"/>
      <w:bdr w:val="single" w:sz="4" w:space="0" w:color="auto"/>
    </w:rPr>
  </w:style>
  <w:style w:type="paragraph" w:customStyle="1" w:styleId="StyleStyle4BorderSinglesolidlineAuto05ptLinewid">
    <w:name w:val="Style Style4 + Border: : (Single solid line Auto  0.5 pt Line wid..."/>
    <w:basedOn w:val="Style4"/>
    <w:qFormat/>
    <w:rsid w:val="00FD6E73"/>
    <w:rPr>
      <w:rFonts w:ascii="Times New Roman" w:hAnsi="Times New Roman" w:cs="Times New Roman"/>
      <w:bdr w:val="single" w:sz="4" w:space="0" w:color="auto"/>
    </w:rPr>
  </w:style>
  <w:style w:type="character" w:customStyle="1" w:styleId="StyleStyle4BorderSinglesolidlineAuto05ptLinewidChar">
    <w:name w:val="Style Style4 + Border: : (Single solid line Auto  0.5 pt Line wid... Char"/>
    <w:rsid w:val="00FD6E73"/>
    <w:rPr>
      <w:rFonts w:ascii="Arial Narrow" w:hAnsi="Arial Narrow"/>
      <w:szCs w:val="24"/>
      <w:u w:val="single"/>
      <w:bdr w:val="single" w:sz="4" w:space="0" w:color="auto"/>
    </w:rPr>
  </w:style>
  <w:style w:type="paragraph" w:customStyle="1" w:styleId="StyleCardBoldUnderline0">
    <w:name w:val="Style Card + Bold Underline"/>
    <w:basedOn w:val="Heading4"/>
    <w:qFormat/>
    <w:rsid w:val="00FD6E73"/>
    <w:pPr>
      <w:keepNext w:val="0"/>
      <w:keepLines w:val="0"/>
      <w:spacing w:before="0"/>
      <w:outlineLvl w:val="9"/>
    </w:pPr>
    <w:rPr>
      <w:rFonts w:ascii="Times New Roman" w:eastAsia="Times New Roman" w:hAnsi="Times New Roman" w:cs="Times New Roman"/>
      <w:b w:val="0"/>
      <w:iCs w:val="0"/>
      <w:sz w:val="20"/>
      <w:szCs w:val="24"/>
      <w:u w:val="single"/>
    </w:rPr>
  </w:style>
  <w:style w:type="character" w:customStyle="1" w:styleId="StyleCardBoldUnderlineChar0">
    <w:name w:val="Style Card + Bold Underline Char"/>
    <w:rsid w:val="00FD6E73"/>
    <w:rPr>
      <w:bCs/>
      <w:szCs w:val="24"/>
      <w:u w:val="single"/>
    </w:rPr>
  </w:style>
  <w:style w:type="character" w:customStyle="1" w:styleId="Stylereduce210pt">
    <w:name w:val="Style reduce2 + 10 pt"/>
    <w:rsid w:val="00FD6E73"/>
    <w:rPr>
      <w:rFonts w:ascii="Times New Roman" w:hAnsi="Times New Roman" w:cs="Arial"/>
      <w:color w:val="000000"/>
      <w:sz w:val="20"/>
      <w:szCs w:val="22"/>
    </w:rPr>
  </w:style>
  <w:style w:type="character" w:customStyle="1" w:styleId="SmallCharChar">
    <w:name w:val="Small Char Char"/>
    <w:rsid w:val="00FD6E73"/>
    <w:rPr>
      <w:sz w:val="17"/>
      <w:szCs w:val="24"/>
      <w:lang w:val="en-US" w:eastAsia="en-US" w:bidi="ar-SA"/>
    </w:rPr>
  </w:style>
  <w:style w:type="paragraph" w:customStyle="1" w:styleId="p2">
    <w:name w:val="p2"/>
    <w:basedOn w:val="Normal"/>
    <w:qFormat/>
    <w:rsid w:val="00FD6E73"/>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paragraph" w:customStyle="1" w:styleId="ACITE">
    <w:name w:val="ACITE"/>
    <w:basedOn w:val="Normal"/>
    <w:qFormat/>
    <w:rsid w:val="00FD6E73"/>
    <w:pPr>
      <w:spacing w:line="276" w:lineRule="auto"/>
    </w:pPr>
    <w:rPr>
      <w:rFonts w:ascii="Times New Roman" w:eastAsia="Calibri" w:hAnsi="Times New Roman" w:cs="Times New Roman"/>
      <w:b/>
      <w:sz w:val="20"/>
      <w:u w:val="single"/>
    </w:rPr>
  </w:style>
  <w:style w:type="character" w:customStyle="1" w:styleId="AnormalChar">
    <w:name w:val="Anormal Char"/>
    <w:rsid w:val="00FD6E73"/>
    <w:rPr>
      <w:rFonts w:ascii="Times New Roman" w:eastAsia="Times New Roman" w:hAnsi="Times New Roman"/>
      <w:bCs/>
      <w:sz w:val="22"/>
      <w:szCs w:val="22"/>
    </w:rPr>
  </w:style>
  <w:style w:type="paragraph" w:customStyle="1" w:styleId="aAlittle">
    <w:name w:val="aAlittle"/>
    <w:basedOn w:val="Normal"/>
    <w:qFormat/>
    <w:rsid w:val="00FD6E73"/>
    <w:pPr>
      <w:spacing w:line="276" w:lineRule="auto"/>
    </w:pPr>
    <w:rPr>
      <w:rFonts w:ascii="Times New Roman" w:eastAsia="Calibri" w:hAnsi="Times New Roman" w:cs="Times New Roman"/>
      <w:szCs w:val="16"/>
    </w:rPr>
  </w:style>
  <w:style w:type="character" w:customStyle="1" w:styleId="StyleBlackUnderline">
    <w:name w:val="Style Black Underline"/>
    <w:rsid w:val="00FD6E73"/>
    <w:rPr>
      <w:color w:val="000000"/>
      <w:sz w:val="20"/>
      <w:u w:val="single"/>
    </w:rPr>
  </w:style>
  <w:style w:type="paragraph" w:customStyle="1" w:styleId="Style3text10ptUnderline">
    <w:name w:val="Style 3text + 10 pt Underline"/>
    <w:basedOn w:val="3text"/>
    <w:qFormat/>
    <w:rsid w:val="00FD6E73"/>
    <w:rPr>
      <w:rFonts w:eastAsia="Times New Roman" w:cs="Times New Roman"/>
      <w:sz w:val="22"/>
      <w:szCs w:val="24"/>
      <w:u w:val="single"/>
      <w:lang w:bidi="ar-SA"/>
    </w:rPr>
  </w:style>
  <w:style w:type="character" w:customStyle="1" w:styleId="Style3text10ptUnderlineChar">
    <w:name w:val="Style 3text + 10 pt Underline Char"/>
    <w:rsid w:val="00FD6E73"/>
    <w:rPr>
      <w:sz w:val="22"/>
      <w:szCs w:val="24"/>
      <w:u w:val="single"/>
      <w:lang w:bidi="en-US"/>
    </w:rPr>
  </w:style>
  <w:style w:type="character" w:customStyle="1" w:styleId="Style11ptUnderline4">
    <w:name w:val="Style 11 pt Underline4"/>
    <w:rsid w:val="00FD6E73"/>
    <w:rPr>
      <w:spacing w:val="2"/>
      <w:sz w:val="20"/>
      <w:u w:val="single"/>
    </w:rPr>
  </w:style>
  <w:style w:type="character" w:customStyle="1" w:styleId="Style11ptUnderline5">
    <w:name w:val="Style 11 pt Underline5"/>
    <w:rsid w:val="00FD6E73"/>
    <w:rPr>
      <w:spacing w:val="1"/>
      <w:sz w:val="20"/>
      <w:u w:val="single"/>
    </w:rPr>
  </w:style>
  <w:style w:type="character" w:customStyle="1" w:styleId="Style11ptUnderline6">
    <w:name w:val="Style 11 pt Underline6"/>
    <w:rsid w:val="00FD6E73"/>
    <w:rPr>
      <w:rFonts w:ascii="Times New Roman" w:hAnsi="Times New Roman"/>
      <w:spacing w:val="8"/>
      <w:sz w:val="20"/>
      <w:u w:val="single"/>
    </w:rPr>
  </w:style>
  <w:style w:type="character" w:customStyle="1" w:styleId="Style11ptUnderline7">
    <w:name w:val="Style 11 pt Underline7"/>
    <w:rsid w:val="00FD6E73"/>
    <w:rPr>
      <w:rFonts w:ascii="Times New Roman" w:hAnsi="Times New Roman"/>
      <w:spacing w:val="-1"/>
      <w:sz w:val="20"/>
      <w:u w:val="single"/>
    </w:rPr>
  </w:style>
  <w:style w:type="character" w:customStyle="1" w:styleId="Style11ptUnderline8">
    <w:name w:val="Style 11 pt Underline8"/>
    <w:rsid w:val="00FD6E73"/>
    <w:rPr>
      <w:rFonts w:ascii="Times New Roman" w:hAnsi="Times New Roman"/>
      <w:spacing w:val="-2"/>
      <w:sz w:val="20"/>
      <w:u w:val="single"/>
    </w:rPr>
  </w:style>
  <w:style w:type="character" w:customStyle="1" w:styleId="StyleStyle10ptUnderline12pt">
    <w:name w:val="Style Style 10 pt Underline + 12 pt"/>
    <w:basedOn w:val="Style10ptUnderline"/>
    <w:rsid w:val="00FD6E73"/>
  </w:style>
  <w:style w:type="character" w:customStyle="1" w:styleId="underlinecardChar10">
    <w:name w:val="underline card Char1"/>
    <w:rsid w:val="00FD6E73"/>
    <w:rPr>
      <w:rFonts w:ascii="Arial" w:hAnsi="Arial"/>
      <w:szCs w:val="24"/>
      <w:u w:val="single"/>
      <w:lang w:val="en-US" w:eastAsia="en-US" w:bidi="ar-SA"/>
    </w:rPr>
  </w:style>
  <w:style w:type="paragraph" w:customStyle="1" w:styleId="EvidenceText0">
    <w:name w:val="Evidence Text"/>
    <w:basedOn w:val="Normal"/>
    <w:qFormat/>
    <w:rsid w:val="00FD6E73"/>
    <w:pPr>
      <w:widowControl w:val="0"/>
      <w:autoSpaceDE w:val="0"/>
      <w:autoSpaceDN w:val="0"/>
      <w:adjustRightInd w:val="0"/>
      <w:ind w:left="360"/>
    </w:pPr>
    <w:rPr>
      <w:rFonts w:ascii="Times New Roman" w:eastAsia="Times New Roman" w:hAnsi="Times New Roman" w:cs="Times New Roman"/>
    </w:rPr>
  </w:style>
  <w:style w:type="character" w:customStyle="1" w:styleId="font43">
    <w:name w:val="font43"/>
    <w:basedOn w:val="DefaultParagraphFont"/>
    <w:rsid w:val="00FD6E73"/>
  </w:style>
  <w:style w:type="character" w:customStyle="1" w:styleId="font42">
    <w:name w:val="font42"/>
    <w:basedOn w:val="DefaultParagraphFont"/>
    <w:rsid w:val="00FD6E73"/>
  </w:style>
  <w:style w:type="paragraph" w:customStyle="1" w:styleId="highlighted">
    <w:name w:val="highlighted"/>
    <w:basedOn w:val="Heading4"/>
    <w:qFormat/>
    <w:rsid w:val="00FD6E73"/>
    <w:pPr>
      <w:keepNext w:val="0"/>
      <w:keepLines w:val="0"/>
      <w:spacing w:before="0"/>
      <w:outlineLvl w:val="9"/>
    </w:pPr>
    <w:rPr>
      <w:rFonts w:ascii="Times New Roman" w:eastAsia="Calibri" w:hAnsi="Times New Roman" w:cs="Times New Roman"/>
      <w:bCs/>
      <w:iCs w:val="0"/>
      <w:sz w:val="26"/>
      <w:u w:val="single"/>
    </w:rPr>
  </w:style>
  <w:style w:type="character" w:customStyle="1" w:styleId="highlightedChar">
    <w:name w:val="highlighted Char"/>
    <w:rsid w:val="00FD6E73"/>
    <w:rPr>
      <w:rFonts w:eastAsia="Calibri"/>
      <w:b/>
      <w:sz w:val="26"/>
      <w:szCs w:val="22"/>
      <w:u w:val="single"/>
    </w:rPr>
  </w:style>
  <w:style w:type="paragraph" w:customStyle="1" w:styleId="StyleLittle">
    <w:name w:val="Style Little +"/>
    <w:basedOn w:val="Normal"/>
    <w:qFormat/>
    <w:rsid w:val="00FD6E73"/>
    <w:rPr>
      <w:rFonts w:ascii="Times New Roman" w:eastAsia="Calibri" w:hAnsi="Times New Roman" w:cs="Times New Roman"/>
    </w:rPr>
  </w:style>
  <w:style w:type="character" w:customStyle="1" w:styleId="StyleLittleChar">
    <w:name w:val="Style Little + Char"/>
    <w:rsid w:val="00FD6E73"/>
    <w:rPr>
      <w:rFonts w:eastAsia="Calibri"/>
      <w:sz w:val="16"/>
      <w:szCs w:val="22"/>
    </w:rPr>
  </w:style>
  <w:style w:type="character" w:customStyle="1" w:styleId="e1">
    <w:name w:val="e1"/>
    <w:basedOn w:val="DefaultParagraphFont"/>
    <w:rsid w:val="00FD6E73"/>
  </w:style>
  <w:style w:type="paragraph" w:customStyle="1" w:styleId="infowrap">
    <w:name w:val="infowrap"/>
    <w:basedOn w:val="Normal"/>
    <w:qFormat/>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A12">
    <w:name w:val="A12"/>
    <w:uiPriority w:val="99"/>
    <w:rsid w:val="00FD6E73"/>
    <w:rPr>
      <w:rFonts w:ascii="LCLKPS+MetaPlusMedium-Roman" w:hAnsi="LCLKPS+MetaPlusMedium-Roman" w:cs="LCLKPS+MetaPlusMedium-Roman"/>
      <w:color w:val="000000"/>
      <w:sz w:val="12"/>
      <w:szCs w:val="12"/>
    </w:rPr>
  </w:style>
  <w:style w:type="character" w:customStyle="1" w:styleId="multiplespeakers">
    <w:name w:val="multiple_speakers"/>
    <w:rsid w:val="00FD6E73"/>
  </w:style>
  <w:style w:type="character" w:customStyle="1" w:styleId="officialsname">
    <w:name w:val="official_s_name"/>
    <w:rsid w:val="00FD6E73"/>
  </w:style>
  <w:style w:type="character" w:customStyle="1" w:styleId="SmallCiteChar">
    <w:name w:val="Small Cite Char"/>
    <w:rsid w:val="00FD6E73"/>
    <w:rPr>
      <w:bCs/>
      <w:sz w:val="18"/>
      <w:szCs w:val="26"/>
      <w:lang w:bidi="ar-SA"/>
    </w:rPr>
  </w:style>
  <w:style w:type="character" w:customStyle="1" w:styleId="page-content">
    <w:name w:val="page-content"/>
    <w:rsid w:val="00FD6E73"/>
  </w:style>
  <w:style w:type="character" w:customStyle="1" w:styleId="A13">
    <w:name w:val="A13"/>
    <w:rsid w:val="00FD6E73"/>
    <w:rPr>
      <w:b/>
      <w:bCs/>
      <w:i/>
      <w:iCs/>
      <w:color w:val="000000"/>
      <w:u w:val="single"/>
    </w:rPr>
  </w:style>
  <w:style w:type="paragraph" w:customStyle="1" w:styleId="StyleCards6pt">
    <w:name w:val="Style Cards + 6 pt"/>
    <w:basedOn w:val="Normal"/>
    <w:uiPriority w:val="99"/>
    <w:qFormat/>
    <w:rsid w:val="00FD6E73"/>
    <w:pPr>
      <w:autoSpaceDE w:val="0"/>
      <w:autoSpaceDN w:val="0"/>
      <w:adjustRightInd w:val="0"/>
      <w:ind w:left="432" w:right="432"/>
      <w:jc w:val="both"/>
    </w:pPr>
    <w:rPr>
      <w:rFonts w:ascii="Times New Roman" w:eastAsia="Times New Roman" w:hAnsi="Times New Roman" w:cs="Times New Roman"/>
      <w:sz w:val="12"/>
      <w:szCs w:val="20"/>
    </w:rPr>
  </w:style>
  <w:style w:type="paragraph" w:customStyle="1" w:styleId="tagCharChar10">
    <w:name w:val="tag Char Char1"/>
    <w:basedOn w:val="Normal"/>
    <w:uiPriority w:val="99"/>
    <w:qFormat/>
    <w:rsid w:val="00FD6E73"/>
    <w:rPr>
      <w:rFonts w:ascii="Times New Roman" w:eastAsia="Times New Roman" w:hAnsi="Times New Roman" w:cs="Times New Roman"/>
      <w:b/>
      <w:sz w:val="24"/>
      <w:szCs w:val="20"/>
    </w:rPr>
  </w:style>
  <w:style w:type="character" w:customStyle="1" w:styleId="inside-head2">
    <w:name w:val="inside-head2"/>
    <w:rsid w:val="00FD6E73"/>
  </w:style>
  <w:style w:type="paragraph" w:customStyle="1" w:styleId="StyleHeading1CenteredBoxSinglesolidlineAuto15pt">
    <w:name w:val="Style Heading 1 + Centered Box: (Single solid line Auto  1.5 pt ..."/>
    <w:basedOn w:val="Heading1"/>
    <w:uiPriority w:val="99"/>
    <w:qFormat/>
    <w:rsid w:val="00FD6E73"/>
    <w:pPr>
      <w:keepLines w:val="0"/>
      <w:pageBreakBefore w:val="0"/>
      <w:pBdr>
        <w:top w:val="single" w:sz="12" w:space="1" w:color="auto"/>
        <w:left w:val="single" w:sz="12" w:space="4" w:color="auto"/>
        <w:bottom w:val="single" w:sz="12" w:space="1" w:color="auto"/>
        <w:right w:val="single" w:sz="12" w:space="4" w:color="auto"/>
      </w:pBdr>
      <w:spacing w:after="60"/>
    </w:pPr>
    <w:rPr>
      <w:rFonts w:eastAsia="Times New Roman" w:cs="Times New Roman"/>
      <w:color w:val="000000"/>
      <w:kern w:val="32"/>
      <w:sz w:val="32"/>
      <w:szCs w:val="20"/>
    </w:rPr>
  </w:style>
  <w:style w:type="character" w:customStyle="1" w:styleId="twoce1">
    <w:name w:val="twoce1"/>
    <w:rsid w:val="00FD6E73"/>
    <w:rPr>
      <w:sz w:val="24"/>
      <w:szCs w:val="24"/>
    </w:rPr>
  </w:style>
  <w:style w:type="character" w:customStyle="1" w:styleId="style91">
    <w:name w:val="style91"/>
    <w:rsid w:val="00FD6E73"/>
    <w:rPr>
      <w:rFonts w:ascii="Verdana" w:hAnsi="Verdana" w:hint="default"/>
      <w:b/>
      <w:bCs/>
      <w:color w:val="000000"/>
      <w:sz w:val="36"/>
      <w:szCs w:val="36"/>
    </w:rPr>
  </w:style>
  <w:style w:type="character" w:customStyle="1" w:styleId="searchterm01">
    <w:name w:val="searchterm01"/>
    <w:rsid w:val="00FD6E73"/>
    <w:rPr>
      <w:b/>
      <w:bCs/>
      <w:color w:val="000000"/>
      <w:shd w:val="clear" w:color="auto" w:fill="FFFF66"/>
    </w:rPr>
  </w:style>
  <w:style w:type="character" w:customStyle="1" w:styleId="tooltip5">
    <w:name w:val="tooltip5"/>
    <w:rsid w:val="00FD6E73"/>
    <w:rPr>
      <w:vanish/>
      <w:webHidden w:val="0"/>
      <w:color w:val="000000"/>
      <w:specVanish w:val="0"/>
    </w:rPr>
  </w:style>
  <w:style w:type="character" w:customStyle="1" w:styleId="first15">
    <w:name w:val="first15"/>
    <w:rsid w:val="00FD6E73"/>
  </w:style>
  <w:style w:type="paragraph" w:customStyle="1" w:styleId="xcards">
    <w:name w:val="x_cards"/>
    <w:basedOn w:val="Normal"/>
    <w:uiPriority w:val="99"/>
    <w:qFormat/>
    <w:rsid w:val="00FD6E73"/>
    <w:pPr>
      <w:spacing w:before="100" w:beforeAutospacing="1" w:after="100" w:afterAutospacing="1"/>
    </w:pPr>
    <w:rPr>
      <w:rFonts w:eastAsia="Times New Roman" w:cs="Times New Roman"/>
      <w:sz w:val="20"/>
      <w:szCs w:val="24"/>
    </w:rPr>
  </w:style>
  <w:style w:type="paragraph" w:customStyle="1" w:styleId="xcites">
    <w:name w:val="x_cites"/>
    <w:basedOn w:val="Normal"/>
    <w:uiPriority w:val="99"/>
    <w:qFormat/>
    <w:rsid w:val="00FD6E73"/>
    <w:pPr>
      <w:spacing w:before="100" w:beforeAutospacing="1" w:after="100" w:afterAutospacing="1"/>
    </w:pPr>
    <w:rPr>
      <w:rFonts w:eastAsia="Times New Roman" w:cs="Times New Roman"/>
      <w:sz w:val="20"/>
      <w:szCs w:val="24"/>
    </w:rPr>
  </w:style>
  <w:style w:type="character" w:customStyle="1" w:styleId="a14">
    <w:name w:val="a1"/>
    <w:rsid w:val="00FD6E73"/>
    <w:rPr>
      <w:color w:val="008000"/>
    </w:rPr>
  </w:style>
  <w:style w:type="character" w:customStyle="1" w:styleId="microtextchar2">
    <w:name w:val="microtextchar"/>
    <w:rsid w:val="00FD6E73"/>
  </w:style>
  <w:style w:type="character" w:customStyle="1" w:styleId="mainarttxt">
    <w:name w:val="mainarttxt"/>
    <w:rsid w:val="00FD6E73"/>
  </w:style>
  <w:style w:type="character" w:customStyle="1" w:styleId="strap">
    <w:name w:val="strap"/>
    <w:rsid w:val="00FD6E73"/>
  </w:style>
  <w:style w:type="character" w:customStyle="1" w:styleId="titletext">
    <w:name w:val="titletext"/>
    <w:rsid w:val="00FD6E73"/>
    <w:rPr>
      <w:rFonts w:ascii="Arial" w:hAnsi="Arial" w:cs="Arial" w:hint="default"/>
      <w:b/>
      <w:bCs/>
      <w:color w:val="005B70"/>
      <w:sz w:val="24"/>
      <w:szCs w:val="24"/>
    </w:rPr>
  </w:style>
  <w:style w:type="character" w:customStyle="1" w:styleId="DebateUnderlineChar">
    <w:name w:val="DebateUnderline Char"/>
    <w:rsid w:val="00FD6E73"/>
    <w:rPr>
      <w:rFonts w:eastAsia="Calibri"/>
      <w:sz w:val="24"/>
      <w:szCs w:val="24"/>
      <w:u w:val="single"/>
    </w:rPr>
  </w:style>
  <w:style w:type="character" w:customStyle="1" w:styleId="boldciteCharChar1">
    <w:name w:val="bold cite Char Char1"/>
    <w:rsid w:val="00FD6E73"/>
    <w:rPr>
      <w:rFonts w:ascii="Arial" w:hAnsi="Arial" w:cs="Arial"/>
      <w:b/>
      <w:bCs/>
      <w:kern w:val="32"/>
      <w:sz w:val="24"/>
      <w:szCs w:val="24"/>
      <w:lang w:val="en-US" w:eastAsia="en-US" w:bidi="ar-SA"/>
    </w:rPr>
  </w:style>
  <w:style w:type="paragraph" w:customStyle="1" w:styleId="NotUnderlined">
    <w:name w:val="Not Underlined"/>
    <w:basedOn w:val="Normal"/>
    <w:qFormat/>
    <w:rsid w:val="00FD6E73"/>
    <w:rPr>
      <w:rFonts w:ascii="Century Gothic" w:eastAsia="Times New Roman" w:hAnsi="Century Gothic" w:cs="Times New Roman"/>
      <w:szCs w:val="20"/>
    </w:rPr>
  </w:style>
  <w:style w:type="character" w:customStyle="1" w:styleId="CenturthGothic">
    <w:name w:val="Centurth Gothic"/>
    <w:rsid w:val="00FD6E73"/>
    <w:rPr>
      <w:rFonts w:ascii="Times New Roman" w:hAnsi="Times New Roman"/>
      <w:b/>
      <w:sz w:val="24"/>
    </w:rPr>
  </w:style>
  <w:style w:type="character" w:customStyle="1" w:styleId="shrink0">
    <w:name w:val="shrink"/>
    <w:rsid w:val="00FD6E73"/>
    <w:rPr>
      <w:rFonts w:ascii="Century Gothic" w:hAnsi="Century Gothic"/>
      <w:sz w:val="18"/>
      <w:u w:val="none"/>
    </w:rPr>
  </w:style>
  <w:style w:type="paragraph" w:customStyle="1" w:styleId="Style410">
    <w:name w:val="Style41"/>
    <w:basedOn w:val="Normal"/>
    <w:uiPriority w:val="99"/>
    <w:qFormat/>
    <w:rsid w:val="00FD6E73"/>
    <w:pPr>
      <w:widowControl w:val="0"/>
      <w:autoSpaceDE w:val="0"/>
      <w:autoSpaceDN w:val="0"/>
      <w:adjustRightInd w:val="0"/>
    </w:pPr>
    <w:rPr>
      <w:rFonts w:ascii="Georgia" w:eastAsia="Malgun Gothic" w:hAnsi="Georgia" w:cs="Times New Roman"/>
      <w:sz w:val="24"/>
      <w:lang w:eastAsia="ko-KR"/>
    </w:rPr>
  </w:style>
  <w:style w:type="paragraph" w:customStyle="1" w:styleId="notunderlined0">
    <w:name w:val="notunderlined"/>
    <w:basedOn w:val="Normal"/>
    <w:uiPriority w:val="99"/>
    <w:qFormat/>
    <w:rsid w:val="00FD6E73"/>
    <w:pPr>
      <w:spacing w:before="100" w:beforeAutospacing="1" w:after="100" w:afterAutospacing="1"/>
    </w:pPr>
    <w:rPr>
      <w:rFonts w:ascii="Georgia" w:eastAsia="Calibri" w:hAnsi="Georgia" w:cs="Times New Roman"/>
      <w:sz w:val="24"/>
    </w:rPr>
  </w:style>
  <w:style w:type="paragraph" w:customStyle="1" w:styleId="rteleft">
    <w:name w:val="rteleft"/>
    <w:basedOn w:val="Normal"/>
    <w:uiPriority w:val="99"/>
    <w:qFormat/>
    <w:rsid w:val="00FD6E73"/>
    <w:pPr>
      <w:spacing w:beforeLines="1" w:afterLines="1"/>
    </w:pPr>
    <w:rPr>
      <w:rFonts w:ascii="Times" w:eastAsia="Calibri" w:hAnsi="Times" w:cs="Times New Roman"/>
      <w:szCs w:val="20"/>
    </w:rPr>
  </w:style>
  <w:style w:type="paragraph" w:customStyle="1" w:styleId="rteleftrteindent1">
    <w:name w:val="rteleft rteindent1"/>
    <w:basedOn w:val="Normal"/>
    <w:uiPriority w:val="99"/>
    <w:qFormat/>
    <w:rsid w:val="00FD6E73"/>
    <w:pPr>
      <w:spacing w:beforeLines="1" w:afterLines="1"/>
    </w:pPr>
    <w:rPr>
      <w:rFonts w:ascii="Times" w:eastAsia="Calibri" w:hAnsi="Times" w:cs="Times New Roman"/>
      <w:szCs w:val="20"/>
    </w:rPr>
  </w:style>
  <w:style w:type="paragraph" w:customStyle="1" w:styleId="short">
    <w:name w:val="short"/>
    <w:basedOn w:val="Normal"/>
    <w:uiPriority w:val="99"/>
    <w:qFormat/>
    <w:rsid w:val="00FD6E73"/>
    <w:pPr>
      <w:spacing w:beforeLines="1" w:afterLines="1"/>
    </w:pPr>
    <w:rPr>
      <w:rFonts w:ascii="Times" w:eastAsia="Calibri" w:hAnsi="Times" w:cs="Times New Roman"/>
      <w:szCs w:val="20"/>
    </w:rPr>
  </w:style>
  <w:style w:type="paragraph" w:customStyle="1" w:styleId="shortclear">
    <w:name w:val="short_clear"/>
    <w:basedOn w:val="Normal"/>
    <w:uiPriority w:val="99"/>
    <w:qFormat/>
    <w:rsid w:val="00FD6E73"/>
    <w:pPr>
      <w:spacing w:beforeLines="1" w:afterLines="1"/>
    </w:pPr>
    <w:rPr>
      <w:rFonts w:ascii="Times" w:eastAsia="Calibri" w:hAnsi="Times" w:cs="Times New Roman"/>
      <w:szCs w:val="20"/>
    </w:rPr>
  </w:style>
  <w:style w:type="paragraph" w:customStyle="1" w:styleId="newsbody">
    <w:name w:val="newsbody"/>
    <w:basedOn w:val="Normal"/>
    <w:uiPriority w:val="99"/>
    <w:qFormat/>
    <w:rsid w:val="00FD6E73"/>
    <w:pPr>
      <w:spacing w:beforeLines="1" w:afterLines="1"/>
    </w:pPr>
    <w:rPr>
      <w:rFonts w:ascii="Times" w:eastAsia="Calibri" w:hAnsi="Times" w:cs="Times New Roman"/>
      <w:szCs w:val="20"/>
    </w:rPr>
  </w:style>
  <w:style w:type="paragraph" w:customStyle="1" w:styleId="un-underlinedCard">
    <w:name w:val="un-underlined Card"/>
    <w:basedOn w:val="Normal"/>
    <w:uiPriority w:val="99"/>
    <w:qFormat/>
    <w:rsid w:val="00FD6E73"/>
    <w:rPr>
      <w:rFonts w:ascii="Georgia" w:eastAsia="Calibri" w:hAnsi="Georgia" w:cs="Times New Roman"/>
      <w:sz w:val="14"/>
    </w:rPr>
  </w:style>
  <w:style w:type="paragraph" w:customStyle="1" w:styleId="StyleCardBoldNounderline">
    <w:name w:val="Style Card + Bold No underline"/>
    <w:basedOn w:val="Normal"/>
    <w:uiPriority w:val="99"/>
    <w:qFormat/>
    <w:rsid w:val="00FD6E73"/>
    <w:rPr>
      <w:rFonts w:ascii="Times New Roman" w:eastAsia="Calibri" w:hAnsi="Times New Roman" w:cs="Times New Roman"/>
      <w:sz w:val="24"/>
      <w:u w:val="single"/>
    </w:rPr>
  </w:style>
  <w:style w:type="character" w:customStyle="1" w:styleId="StyleCardBoldNounderlineChar">
    <w:name w:val="Style Card + Bold No underline Char"/>
    <w:rsid w:val="00FD6E73"/>
    <w:rPr>
      <w:rFonts w:eastAsia="Calibri"/>
      <w:sz w:val="24"/>
      <w:szCs w:val="22"/>
      <w:u w:val="single"/>
    </w:rPr>
  </w:style>
  <w:style w:type="character" w:customStyle="1" w:styleId="storyheading3">
    <w:name w:val="storyheading3"/>
    <w:rsid w:val="00FD6E73"/>
  </w:style>
  <w:style w:type="character" w:customStyle="1" w:styleId="storydeck3">
    <w:name w:val="storydeck3"/>
    <w:rsid w:val="00FD6E73"/>
  </w:style>
  <w:style w:type="paragraph" w:customStyle="1" w:styleId="art-p">
    <w:name w:val="art-p"/>
    <w:basedOn w:val="Normal"/>
    <w:uiPriority w:val="99"/>
    <w:qFormat/>
    <w:rsid w:val="00FD6E73"/>
    <w:pPr>
      <w:spacing w:before="100" w:beforeAutospacing="1" w:after="100" w:afterAutospacing="1"/>
    </w:pPr>
    <w:rPr>
      <w:rFonts w:ascii="Georgia" w:eastAsia="Calibri" w:hAnsi="Georgia" w:cs="Times New Roman"/>
      <w:sz w:val="24"/>
    </w:rPr>
  </w:style>
  <w:style w:type="paragraph" w:customStyle="1" w:styleId="ltsans">
    <w:name w:val="ltsans"/>
    <w:basedOn w:val="Normal"/>
    <w:uiPriority w:val="99"/>
    <w:qFormat/>
    <w:rsid w:val="00FD6E73"/>
    <w:pPr>
      <w:spacing w:before="100" w:beforeAutospacing="1" w:after="100" w:afterAutospacing="1"/>
    </w:pPr>
    <w:rPr>
      <w:rFonts w:ascii="Georgia" w:eastAsia="Calibri" w:hAnsi="Georgia" w:cs="Times New Roman"/>
      <w:sz w:val="24"/>
    </w:rPr>
  </w:style>
  <w:style w:type="character" w:customStyle="1" w:styleId="text5">
    <w:name w:val="text5"/>
    <w:rsid w:val="00FD6E73"/>
  </w:style>
  <w:style w:type="character" w:customStyle="1" w:styleId="detaybaslik-font">
    <w:name w:val="detaybaslik-font"/>
    <w:rsid w:val="00FD6E73"/>
  </w:style>
  <w:style w:type="character" w:customStyle="1" w:styleId="subtitlebold">
    <w:name w:val="subtitlebold"/>
    <w:rsid w:val="00FD6E73"/>
  </w:style>
  <w:style w:type="paragraph" w:customStyle="1" w:styleId="FakeHeader">
    <w:name w:val="Fake Header"/>
    <w:basedOn w:val="Normal"/>
    <w:uiPriority w:val="99"/>
    <w:qFormat/>
    <w:rsid w:val="00FD6E73"/>
    <w:rPr>
      <w:rFonts w:ascii="Times New Roman" w:eastAsia="Times New Roman" w:hAnsi="Times New Roman" w:cs="Times New Roman"/>
      <w:szCs w:val="24"/>
    </w:rPr>
  </w:style>
  <w:style w:type="character" w:customStyle="1" w:styleId="yazilar">
    <w:name w:val="yazilar"/>
    <w:rsid w:val="00FD6E73"/>
  </w:style>
  <w:style w:type="character" w:customStyle="1" w:styleId="head1">
    <w:name w:val="head1"/>
    <w:rsid w:val="00FD6E73"/>
  </w:style>
  <w:style w:type="character" w:customStyle="1" w:styleId="hl">
    <w:name w:val="hl"/>
    <w:rsid w:val="00FD6E73"/>
  </w:style>
  <w:style w:type="paragraph" w:customStyle="1" w:styleId="StyleNormalWeb10ptUnderline">
    <w:name w:val="Style Normal (Web) + 10 pt Underline"/>
    <w:basedOn w:val="NormalWeb"/>
    <w:uiPriority w:val="99"/>
    <w:qFormat/>
    <w:rsid w:val="00FD6E73"/>
    <w:rPr>
      <w:rFonts w:ascii="Georgia" w:eastAsia="Calibri" w:hAnsi="Georgia" w:cs="Times New Roman"/>
      <w:szCs w:val="22"/>
      <w:u w:val="single"/>
    </w:rPr>
  </w:style>
  <w:style w:type="character" w:customStyle="1" w:styleId="StyleNormalWeb10ptUnderlineChar">
    <w:name w:val="Style Normal (Web) + 10 pt Underline Char"/>
    <w:rsid w:val="00FD6E73"/>
    <w:rPr>
      <w:rFonts w:ascii="Georgia" w:eastAsia="Calibri" w:hAnsi="Georgia"/>
      <w:sz w:val="24"/>
      <w:szCs w:val="22"/>
      <w:u w:val="single"/>
    </w:rPr>
  </w:style>
  <w:style w:type="paragraph" w:customStyle="1" w:styleId="ASite">
    <w:name w:val="ASite"/>
    <w:uiPriority w:val="99"/>
    <w:qFormat/>
    <w:rsid w:val="00FD6E73"/>
    <w:rPr>
      <w:rFonts w:ascii="Times New Roman" w:eastAsia="SimSun" w:hAnsi="Times New Roman" w:cs="Times New Roman"/>
      <w:b/>
      <w:u w:val="single"/>
      <w:lang w:eastAsia="zh-CN"/>
    </w:rPr>
  </w:style>
  <w:style w:type="character" w:customStyle="1" w:styleId="ASiteChar">
    <w:name w:val="ASite Char"/>
    <w:rsid w:val="00FD6E73"/>
    <w:rPr>
      <w:rFonts w:eastAsia="SimSun"/>
      <w:b/>
      <w:sz w:val="24"/>
      <w:szCs w:val="24"/>
      <w:u w:val="single"/>
      <w:lang w:eastAsia="zh-CN" w:bidi="ar-SA"/>
    </w:rPr>
  </w:style>
  <w:style w:type="paragraph" w:customStyle="1" w:styleId="ACardText">
    <w:name w:val="ACardText"/>
    <w:uiPriority w:val="99"/>
    <w:qFormat/>
    <w:rsid w:val="00FD6E73"/>
    <w:rPr>
      <w:rFonts w:ascii="Times New Roman" w:eastAsia="SimSun" w:hAnsi="Times New Roman" w:cs="Times New Roman"/>
      <w:u w:val="single"/>
      <w:lang w:eastAsia="zh-CN"/>
    </w:rPr>
  </w:style>
  <w:style w:type="character" w:customStyle="1" w:styleId="ACardTextChar">
    <w:name w:val="ACardText Char"/>
    <w:rsid w:val="00FD6E73"/>
    <w:rPr>
      <w:rFonts w:eastAsia="SimSun"/>
      <w:sz w:val="24"/>
      <w:szCs w:val="24"/>
      <w:u w:val="single"/>
      <w:lang w:eastAsia="zh-CN" w:bidi="ar-SA"/>
    </w:rPr>
  </w:style>
  <w:style w:type="paragraph" w:customStyle="1" w:styleId="ADontRead">
    <w:name w:val="ADontRead"/>
    <w:uiPriority w:val="99"/>
    <w:qFormat/>
    <w:rsid w:val="00FD6E73"/>
    <w:rPr>
      <w:rFonts w:ascii="Times New Roman" w:eastAsia="SimSun" w:hAnsi="Times New Roman" w:cs="Times New Roman"/>
      <w:sz w:val="16"/>
      <w:lang w:eastAsia="zh-CN"/>
    </w:rPr>
  </w:style>
  <w:style w:type="character" w:customStyle="1" w:styleId="ADontReadChar">
    <w:name w:val="ADontRead Char"/>
    <w:rsid w:val="00FD6E73"/>
    <w:rPr>
      <w:rFonts w:eastAsia="SimSun"/>
      <w:sz w:val="16"/>
      <w:szCs w:val="24"/>
      <w:lang w:eastAsia="zh-CN" w:bidi="ar-SA"/>
    </w:rPr>
  </w:style>
  <w:style w:type="paragraph" w:customStyle="1" w:styleId="ATag">
    <w:name w:val="ATag"/>
    <w:uiPriority w:val="99"/>
    <w:qFormat/>
    <w:rsid w:val="00FD6E73"/>
    <w:rPr>
      <w:rFonts w:ascii="Times New Roman" w:eastAsia="SimSun" w:hAnsi="Times New Roman" w:cs="Times New Roman"/>
      <w:b/>
      <w:lang w:eastAsia="zh-CN"/>
    </w:rPr>
  </w:style>
  <w:style w:type="character" w:customStyle="1" w:styleId="ATagChar">
    <w:name w:val="ATag Char"/>
    <w:rsid w:val="00FD6E73"/>
    <w:rPr>
      <w:rFonts w:eastAsia="SimSun"/>
      <w:b/>
      <w:sz w:val="24"/>
      <w:szCs w:val="24"/>
      <w:lang w:eastAsia="zh-CN" w:bidi="ar-SA"/>
    </w:rPr>
  </w:style>
  <w:style w:type="character" w:customStyle="1" w:styleId="mozilla-findbar-search">
    <w:name w:val="__mozilla-findbar-search"/>
    <w:rsid w:val="00FD6E73"/>
  </w:style>
  <w:style w:type="character" w:customStyle="1" w:styleId="homeblogdate">
    <w:name w:val="home_blog_date"/>
    <w:rsid w:val="00FD6E73"/>
  </w:style>
  <w:style w:type="paragraph" w:customStyle="1" w:styleId="normalizingChar">
    <w:name w:val="normalizing Char"/>
    <w:basedOn w:val="Normal"/>
    <w:uiPriority w:val="99"/>
    <w:qFormat/>
    <w:rsid w:val="00FD6E73"/>
    <w:rPr>
      <w:rFonts w:ascii="Georgia" w:eastAsia="Calibri" w:hAnsi="Georgia" w:cs="Times New Roman"/>
      <w:szCs w:val="28"/>
    </w:rPr>
  </w:style>
  <w:style w:type="character" w:customStyle="1" w:styleId="head4">
    <w:name w:val="head4"/>
    <w:rsid w:val="00FD6E73"/>
  </w:style>
  <w:style w:type="paragraph" w:customStyle="1" w:styleId="head2a">
    <w:name w:val="head2a"/>
    <w:basedOn w:val="Normal"/>
    <w:uiPriority w:val="99"/>
    <w:qFormat/>
    <w:rsid w:val="00FD6E73"/>
    <w:pPr>
      <w:spacing w:before="100" w:beforeAutospacing="1" w:after="100" w:afterAutospacing="1"/>
    </w:pPr>
    <w:rPr>
      <w:rFonts w:ascii="Georgia" w:eastAsia="Calibri" w:hAnsi="Georgia" w:cs="Times New Roman"/>
      <w:sz w:val="24"/>
    </w:rPr>
  </w:style>
  <w:style w:type="paragraph" w:customStyle="1" w:styleId="BodyHeather">
    <w:name w:val="Body (Heather)"/>
    <w:uiPriority w:val="99"/>
    <w:qFormat/>
    <w:rsid w:val="00FD6E73"/>
    <w:pPr>
      <w:spacing w:after="200" w:line="276" w:lineRule="auto"/>
    </w:pPr>
    <w:rPr>
      <w:rFonts w:ascii="Times New Roman" w:eastAsia="Times New Roman" w:hAnsi="Times New Roman" w:cs="Times New Roman"/>
      <w:b/>
      <w:sz w:val="22"/>
      <w:szCs w:val="22"/>
    </w:rPr>
  </w:style>
  <w:style w:type="character" w:customStyle="1" w:styleId="b13">
    <w:name w:val="b13"/>
    <w:rsid w:val="00FD6E73"/>
  </w:style>
  <w:style w:type="character" w:customStyle="1" w:styleId="p11">
    <w:name w:val="p11"/>
    <w:rsid w:val="00FD6E73"/>
  </w:style>
  <w:style w:type="paragraph" w:customStyle="1" w:styleId="b131">
    <w:name w:val="b131"/>
    <w:basedOn w:val="Normal"/>
    <w:uiPriority w:val="99"/>
    <w:qFormat/>
    <w:rsid w:val="00FD6E73"/>
    <w:pPr>
      <w:spacing w:before="100" w:beforeAutospacing="1" w:after="100" w:afterAutospacing="1"/>
    </w:pPr>
    <w:rPr>
      <w:rFonts w:ascii="Georgia" w:eastAsia="Calibri" w:hAnsi="Georgia" w:cs="Times New Roman"/>
      <w:sz w:val="24"/>
    </w:rPr>
  </w:style>
  <w:style w:type="character" w:customStyle="1" w:styleId="dquo">
    <w:name w:val="dquo"/>
    <w:rsid w:val="00FD6E73"/>
  </w:style>
  <w:style w:type="paragraph" w:customStyle="1" w:styleId="CardTextCite">
    <w:name w:val="Card Text/Cite"/>
    <w:basedOn w:val="Normal"/>
    <w:uiPriority w:val="99"/>
    <w:qFormat/>
    <w:rsid w:val="00FD6E73"/>
    <w:rPr>
      <w:rFonts w:ascii="Garamond" w:eastAsia="Cambria" w:hAnsi="Garamond" w:cs="Times New Roman"/>
      <w:sz w:val="24"/>
    </w:rPr>
  </w:style>
  <w:style w:type="paragraph" w:customStyle="1" w:styleId="standfirst">
    <w:name w:val="standfirst"/>
    <w:basedOn w:val="Normal"/>
    <w:uiPriority w:val="99"/>
    <w:qFormat/>
    <w:rsid w:val="00FD6E73"/>
    <w:pPr>
      <w:spacing w:before="100" w:beforeAutospacing="1" w:after="100" w:afterAutospacing="1"/>
    </w:pPr>
    <w:rPr>
      <w:rFonts w:ascii="Arial Unicode MS" w:eastAsia="Arial Unicode MS" w:hAnsi="Arial Unicode MS" w:cs="Arial Unicode MS"/>
      <w:sz w:val="24"/>
    </w:rPr>
  </w:style>
  <w:style w:type="character" w:customStyle="1" w:styleId="illinkstyle">
    <w:name w:val="il_link_style"/>
    <w:rsid w:val="00FD6E73"/>
  </w:style>
  <w:style w:type="character" w:customStyle="1" w:styleId="Heading2Char1CharCharChar1CharChar">
    <w:name w:val="Heading 2 Char1 Char Char Char1 Char Char"/>
    <w:aliases w:val="Heading 2 Char Char Char Char Char1 Char Char,Heading 2 Char2 Char Char Char Char Char,Heading 2 Char3 Char Char Char Char Char"/>
    <w:rsid w:val="00FD6E73"/>
    <w:rPr>
      <w:rFonts w:ascii="Century Gothic" w:hAnsi="Century Gothic" w:cs="Arial"/>
      <w:b/>
      <w:bCs/>
      <w:iCs/>
      <w:sz w:val="24"/>
      <w:szCs w:val="28"/>
      <w:lang w:val="en-US" w:eastAsia="en-US" w:bidi="ar-SA"/>
    </w:rPr>
  </w:style>
  <w:style w:type="character" w:customStyle="1" w:styleId="FontStyle44">
    <w:name w:val="Font Style44"/>
    <w:rsid w:val="00FD6E73"/>
    <w:rPr>
      <w:rFonts w:ascii="Corbel" w:hAnsi="Corbel" w:cs="Corbel"/>
      <w:b/>
      <w:bCs/>
      <w:sz w:val="18"/>
      <w:szCs w:val="18"/>
    </w:rPr>
  </w:style>
  <w:style w:type="character" w:customStyle="1" w:styleId="FontStyle96">
    <w:name w:val="Font Style96"/>
    <w:rsid w:val="00FD6E73"/>
    <w:rPr>
      <w:rFonts w:ascii="Times New Roman" w:hAnsi="Times New Roman" w:cs="Times New Roman"/>
      <w:sz w:val="20"/>
      <w:szCs w:val="20"/>
    </w:rPr>
  </w:style>
  <w:style w:type="character" w:customStyle="1" w:styleId="FontStyle108">
    <w:name w:val="Font Style108"/>
    <w:rsid w:val="00FD6E73"/>
    <w:rPr>
      <w:rFonts w:ascii="Times New Roman" w:hAnsi="Times New Roman" w:cs="Times New Roman"/>
      <w:b/>
      <w:bCs/>
      <w:sz w:val="22"/>
      <w:szCs w:val="22"/>
    </w:rPr>
  </w:style>
  <w:style w:type="paragraph" w:customStyle="1" w:styleId="Style36">
    <w:name w:val="Style36"/>
    <w:basedOn w:val="Normal"/>
    <w:uiPriority w:val="99"/>
    <w:qFormat/>
    <w:rsid w:val="00FD6E73"/>
    <w:pPr>
      <w:widowControl w:val="0"/>
      <w:autoSpaceDE w:val="0"/>
      <w:autoSpaceDN w:val="0"/>
      <w:adjustRightInd w:val="0"/>
      <w:spacing w:line="216" w:lineRule="exact"/>
      <w:jc w:val="both"/>
    </w:pPr>
    <w:rPr>
      <w:rFonts w:ascii="Georgia" w:eastAsia="Malgun Gothic" w:hAnsi="Georgia" w:cs="Times New Roman"/>
      <w:sz w:val="24"/>
      <w:lang w:eastAsia="ko-KR"/>
    </w:rPr>
  </w:style>
  <w:style w:type="paragraph" w:customStyle="1" w:styleId="Style54">
    <w:name w:val="Style54"/>
    <w:basedOn w:val="Normal"/>
    <w:uiPriority w:val="99"/>
    <w:qFormat/>
    <w:rsid w:val="00FD6E73"/>
    <w:pPr>
      <w:widowControl w:val="0"/>
      <w:autoSpaceDE w:val="0"/>
      <w:autoSpaceDN w:val="0"/>
      <w:adjustRightInd w:val="0"/>
      <w:spacing w:line="235" w:lineRule="exact"/>
    </w:pPr>
    <w:rPr>
      <w:rFonts w:ascii="Georgia" w:eastAsia="Malgun Gothic" w:hAnsi="Georgia" w:cs="Times New Roman"/>
      <w:sz w:val="24"/>
      <w:lang w:eastAsia="ko-KR"/>
    </w:rPr>
  </w:style>
  <w:style w:type="character" w:customStyle="1" w:styleId="FontStyle87">
    <w:name w:val="Font Style87"/>
    <w:rsid w:val="00FD6E73"/>
    <w:rPr>
      <w:rFonts w:ascii="Franklin Gothic Medium Cond" w:hAnsi="Franklin Gothic Medium Cond" w:cs="Franklin Gothic Medium Cond"/>
      <w:sz w:val="22"/>
      <w:szCs w:val="22"/>
    </w:rPr>
  </w:style>
  <w:style w:type="character" w:customStyle="1" w:styleId="FontStyle107">
    <w:name w:val="Font Style107"/>
    <w:rsid w:val="00FD6E73"/>
    <w:rPr>
      <w:rFonts w:ascii="Times New Roman" w:hAnsi="Times New Roman" w:cs="Times New Roman"/>
      <w:b/>
      <w:bCs/>
      <w:sz w:val="32"/>
      <w:szCs w:val="32"/>
    </w:rPr>
  </w:style>
  <w:style w:type="character" w:customStyle="1" w:styleId="FontStyle63">
    <w:name w:val="Font Style63"/>
    <w:rsid w:val="00FD6E73"/>
    <w:rPr>
      <w:rFonts w:ascii="Times New Roman" w:hAnsi="Times New Roman" w:cs="Times New Roman"/>
      <w:b/>
      <w:bCs/>
      <w:sz w:val="22"/>
      <w:szCs w:val="22"/>
    </w:rPr>
  </w:style>
  <w:style w:type="character" w:customStyle="1" w:styleId="FontStyle64">
    <w:name w:val="Font Style64"/>
    <w:rsid w:val="00FD6E73"/>
    <w:rPr>
      <w:rFonts w:ascii="Times New Roman" w:hAnsi="Times New Roman" w:cs="Times New Roman"/>
      <w:sz w:val="20"/>
      <w:szCs w:val="20"/>
    </w:rPr>
  </w:style>
  <w:style w:type="character" w:customStyle="1" w:styleId="FontStyle41">
    <w:name w:val="Font Style41"/>
    <w:rsid w:val="00FD6E73"/>
    <w:rPr>
      <w:rFonts w:ascii="Times New Roman" w:hAnsi="Times New Roman" w:cs="Times New Roman"/>
      <w:i/>
      <w:iCs/>
      <w:sz w:val="20"/>
      <w:szCs w:val="20"/>
    </w:rPr>
  </w:style>
  <w:style w:type="character" w:customStyle="1" w:styleId="characterstyle21">
    <w:name w:val="characterstyle2"/>
    <w:rsid w:val="00FD6E73"/>
  </w:style>
  <w:style w:type="character" w:customStyle="1" w:styleId="CardText-UnderlinedChar">
    <w:name w:val="Card Text - Underlined Char"/>
    <w:rsid w:val="00FD6E73"/>
    <w:rPr>
      <w:rFonts w:ascii="Arial" w:hAnsi="Arial"/>
      <w:b/>
      <w:sz w:val="18"/>
      <w:szCs w:val="24"/>
      <w:u w:val="single"/>
      <w:lang w:val="en-US" w:eastAsia="en-US" w:bidi="ar-SA"/>
    </w:rPr>
  </w:style>
  <w:style w:type="character" w:customStyle="1" w:styleId="Citation-CutByChar1">
    <w:name w:val="Citation - Cut By Char1"/>
    <w:rsid w:val="00FD6E73"/>
    <w:rPr>
      <w:rFonts w:ascii="Arial Narrow" w:hAnsi="Arial Narrow"/>
      <w:i/>
      <w:sz w:val="6"/>
      <w:szCs w:val="24"/>
      <w:lang w:val="en-US" w:eastAsia="en-US" w:bidi="ar-SA"/>
    </w:rPr>
  </w:style>
  <w:style w:type="character" w:customStyle="1" w:styleId="Citation-CutByChar">
    <w:name w:val="Citation - Cut By Char"/>
    <w:rsid w:val="00FD6E73"/>
    <w:rPr>
      <w:rFonts w:ascii="Arial Narrow" w:hAnsi="Arial Narrow"/>
      <w:i/>
      <w:sz w:val="12"/>
      <w:szCs w:val="24"/>
      <w:lang w:val="en-US" w:eastAsia="en-US" w:bidi="ar-SA"/>
    </w:rPr>
  </w:style>
  <w:style w:type="character" w:customStyle="1" w:styleId="sshirt">
    <w:name w:val="sshirt"/>
    <w:rsid w:val="00FD6E73"/>
  </w:style>
  <w:style w:type="character" w:customStyle="1" w:styleId="bold1">
    <w:name w:val="bold1"/>
    <w:rsid w:val="00FD6E73"/>
    <w:rPr>
      <w:b/>
      <w:bCs/>
    </w:rPr>
  </w:style>
  <w:style w:type="paragraph" w:customStyle="1" w:styleId="StyleHeading3TimesNewRoman12pt">
    <w:name w:val="Style Heading 3 + Times New Roman 12 pt"/>
    <w:basedOn w:val="Heading3"/>
    <w:uiPriority w:val="99"/>
    <w:qFormat/>
    <w:rsid w:val="00FD6E73"/>
    <w:pPr>
      <w:keepNext w:val="0"/>
      <w:keepLines w:val="0"/>
      <w:pageBreakBefore w:val="0"/>
      <w:spacing w:before="0"/>
      <w:jc w:val="left"/>
    </w:pPr>
    <w:rPr>
      <w:rFonts w:ascii="Times New Roman" w:eastAsia="SimSun" w:hAnsi="Times New Roman" w:cs="Arial"/>
      <w:sz w:val="24"/>
      <w:u w:val="none"/>
      <w:lang w:eastAsia="zh-CN"/>
    </w:rPr>
  </w:style>
  <w:style w:type="character" w:customStyle="1" w:styleId="StyleHeading3TimesNewRoman12ptChar">
    <w:name w:val="Style Heading 3 + Times New Roman 12 pt Char"/>
    <w:rsid w:val="00FD6E73"/>
    <w:rPr>
      <w:rFonts w:eastAsia="SimSun" w:cs="Arial"/>
      <w:b/>
      <w:bCs/>
      <w:sz w:val="24"/>
      <w:szCs w:val="24"/>
      <w:lang w:val="en-US" w:eastAsia="zh-CN" w:bidi="ar-SA"/>
    </w:rPr>
  </w:style>
  <w:style w:type="character" w:customStyle="1" w:styleId="italic1">
    <w:name w:val="italic1"/>
    <w:rsid w:val="00FD6E73"/>
    <w:rPr>
      <w:i/>
      <w:iCs/>
    </w:rPr>
  </w:style>
  <w:style w:type="paragraph" w:customStyle="1" w:styleId="Firstparagraph">
    <w:name w:val="First paragraph"/>
    <w:basedOn w:val="Normal"/>
    <w:next w:val="Normal"/>
    <w:uiPriority w:val="99"/>
    <w:qFormat/>
    <w:rsid w:val="00FD6E73"/>
    <w:pPr>
      <w:autoSpaceDE w:val="0"/>
      <w:autoSpaceDN w:val="0"/>
      <w:adjustRightInd w:val="0"/>
    </w:pPr>
    <w:rPr>
      <w:rFonts w:ascii="Georgia" w:eastAsia="Calibri" w:hAnsi="Georgia" w:cs="Times New Roman"/>
      <w:sz w:val="24"/>
    </w:rPr>
  </w:style>
  <w:style w:type="character" w:customStyle="1" w:styleId="spanital1">
    <w:name w:val="spanital1"/>
    <w:rsid w:val="00FD6E73"/>
    <w:rPr>
      <w:rFonts w:ascii="Arial" w:hAnsi="Arial" w:cs="Arial" w:hint="default"/>
      <w:b w:val="0"/>
      <w:bCs w:val="0"/>
      <w:i/>
      <w:iCs/>
      <w:color w:val="000000"/>
      <w:sz w:val="20"/>
      <w:szCs w:val="20"/>
    </w:rPr>
  </w:style>
  <w:style w:type="paragraph" w:customStyle="1" w:styleId="StyleHeading3Heading3Char3Heading3Char1CharHeading3Char1">
    <w:name w:val="Style Heading 3Heading 3 Char3Heading 3 Char1 CharHeading 3 Char...1"/>
    <w:basedOn w:val="Heading3"/>
    <w:uiPriority w:val="99"/>
    <w:qFormat/>
    <w:rsid w:val="00FD6E73"/>
    <w:pPr>
      <w:keepLines w:val="0"/>
      <w:pageBreakBefore w:val="0"/>
      <w:spacing w:before="240" w:after="60"/>
      <w:jc w:val="left"/>
    </w:pPr>
    <w:rPr>
      <w:rFonts w:ascii="Times New Roman" w:eastAsia="Calibri" w:hAnsi="Times New Roman" w:cs="Arial"/>
      <w:color w:val="000000"/>
      <w:sz w:val="24"/>
      <w:szCs w:val="26"/>
      <w:u w:val="none"/>
    </w:rPr>
  </w:style>
  <w:style w:type="character" w:customStyle="1" w:styleId="StyleHeading3Heading3Char3Heading3Char1CharHeading3Char1Char">
    <w:name w:val="Style Heading 3Heading 3 Char3Heading 3 Char1 CharHeading 3 Char...1 Char"/>
    <w:rsid w:val="00FD6E73"/>
    <w:rPr>
      <w:rFonts w:cs="Arial"/>
      <w:b/>
      <w:bCs/>
      <w:color w:val="000000"/>
      <w:sz w:val="24"/>
      <w:szCs w:val="26"/>
      <w:lang w:val="en-US" w:eastAsia="en-US" w:bidi="ar-SA"/>
    </w:rPr>
  </w:style>
  <w:style w:type="character" w:customStyle="1" w:styleId="StyleUnderline6">
    <w:name w:val="Style Underline6"/>
    <w:rsid w:val="00FD6E73"/>
    <w:rPr>
      <w:b/>
      <w:u w:val="single"/>
    </w:rPr>
  </w:style>
  <w:style w:type="character" w:customStyle="1" w:styleId="BodyTextChar2">
    <w:name w:val="Body Text Char2"/>
    <w:rsid w:val="00FD6E73"/>
    <w:rPr>
      <w:rFonts w:ascii="Arial" w:hAnsi="Arial"/>
      <w:szCs w:val="24"/>
      <w:u w:val="single"/>
    </w:rPr>
  </w:style>
  <w:style w:type="character" w:customStyle="1" w:styleId="CharacterStyle16">
    <w:name w:val="Character Style 16"/>
    <w:rsid w:val="00FD6E73"/>
    <w:rPr>
      <w:sz w:val="20"/>
      <w:szCs w:val="20"/>
    </w:rPr>
  </w:style>
  <w:style w:type="character" w:customStyle="1" w:styleId="textspot">
    <w:name w:val="text_spot"/>
    <w:basedOn w:val="DefaultParagraphFont"/>
    <w:rsid w:val="00FD6E73"/>
  </w:style>
  <w:style w:type="character" w:customStyle="1" w:styleId="incbody">
    <w:name w:val="inc_body"/>
    <w:basedOn w:val="DefaultParagraphFont"/>
    <w:rsid w:val="00FD6E73"/>
  </w:style>
  <w:style w:type="numbering" w:customStyle="1" w:styleId="StyleNumbered281">
    <w:name w:val="Style Numbered281"/>
    <w:rsid w:val="00FD6E73"/>
  </w:style>
  <w:style w:type="numbering" w:customStyle="1" w:styleId="StyleNumbered282">
    <w:name w:val="Style Numbered282"/>
    <w:rsid w:val="00FD6E73"/>
  </w:style>
  <w:style w:type="paragraph" w:customStyle="1" w:styleId="BodyText62">
    <w:name w:val="Body Text6"/>
    <w:basedOn w:val="Normal"/>
    <w:autoRedefine/>
    <w:qFormat/>
    <w:rsid w:val="00FD6E73"/>
    <w:rPr>
      <w:rFonts w:ascii="Times New Roman" w:eastAsia="Times New Roman" w:hAnsi="Times New Roman" w:cs="Times New Roman"/>
      <w:color w:val="000000"/>
      <w:sz w:val="24"/>
      <w:szCs w:val="24"/>
    </w:rPr>
  </w:style>
  <w:style w:type="character" w:customStyle="1" w:styleId="datestamp2">
    <w:name w:val="datestamp2"/>
    <w:rsid w:val="00FD6E73"/>
  </w:style>
  <w:style w:type="character" w:customStyle="1" w:styleId="linktypelabel1">
    <w:name w:val="link_type_label1"/>
    <w:rsid w:val="00FD6E73"/>
    <w:rPr>
      <w:color w:val="000000"/>
    </w:rPr>
  </w:style>
  <w:style w:type="character" w:customStyle="1" w:styleId="Normal30">
    <w:name w:val="Normal3"/>
    <w:basedOn w:val="DefaultParagraphFont"/>
    <w:rsid w:val="00FD6E73"/>
    <w:rPr>
      <w:rFonts w:cs="Times New Roman"/>
    </w:rPr>
  </w:style>
  <w:style w:type="paragraph" w:customStyle="1" w:styleId="Subtitle3">
    <w:name w:val="Subtitle3"/>
    <w:basedOn w:val="Normal"/>
    <w:qFormat/>
    <w:rsid w:val="00FD6E73"/>
    <w:pPr>
      <w:spacing w:before="100" w:beforeAutospacing="1" w:after="100" w:afterAutospacing="1"/>
    </w:pPr>
    <w:rPr>
      <w:rFonts w:ascii="Times New Roman" w:eastAsia="Times New Roman" w:hAnsi="Times New Roman" w:cs="Times New Roman"/>
      <w:sz w:val="20"/>
      <w:szCs w:val="24"/>
      <w:lang w:bidi="en-US"/>
    </w:rPr>
  </w:style>
  <w:style w:type="paragraph" w:customStyle="1" w:styleId="style92">
    <w:name w:val="style9"/>
    <w:basedOn w:val="Normal"/>
    <w:qFormat/>
    <w:rsid w:val="00FD6E73"/>
    <w:pPr>
      <w:spacing w:beforeLines="1" w:afterLines="1"/>
    </w:pPr>
    <w:rPr>
      <w:rFonts w:ascii="Times" w:eastAsia="Times New Roman" w:hAnsi="Times" w:cs="Times New Roman"/>
      <w:sz w:val="20"/>
      <w:szCs w:val="20"/>
    </w:rPr>
  </w:style>
  <w:style w:type="character" w:customStyle="1" w:styleId="fnorg">
    <w:name w:val="fn org"/>
    <w:basedOn w:val="DefaultParagraphFont"/>
    <w:rsid w:val="00FD6E73"/>
  </w:style>
  <w:style w:type="character" w:customStyle="1" w:styleId="numofcomments">
    <w:name w:val="num_of_comments"/>
    <w:basedOn w:val="DefaultParagraphFont"/>
    <w:rsid w:val="00FD6E73"/>
  </w:style>
  <w:style w:type="character" w:customStyle="1" w:styleId="authornameforprint">
    <w:name w:val="author_name_for_print"/>
    <w:basedOn w:val="DefaultParagraphFont"/>
    <w:rsid w:val="00FD6E73"/>
  </w:style>
  <w:style w:type="paragraph" w:customStyle="1" w:styleId="publishedupdateddtstamp">
    <w:name w:val="published updated dtstamp"/>
    <w:basedOn w:val="Normal"/>
    <w:qFormat/>
    <w:rsid w:val="00FD6E73"/>
    <w:pPr>
      <w:spacing w:beforeLines="1" w:afterLines="1"/>
    </w:pPr>
    <w:rPr>
      <w:rFonts w:ascii="Times" w:eastAsia="Times New Roman" w:hAnsi="Times" w:cs="Times New Roman"/>
      <w:sz w:val="20"/>
      <w:szCs w:val="20"/>
    </w:rPr>
  </w:style>
  <w:style w:type="paragraph" w:customStyle="1" w:styleId="source-orgvcard">
    <w:name w:val="source-org vcard"/>
    <w:basedOn w:val="Normal"/>
    <w:qFormat/>
    <w:rsid w:val="00FD6E73"/>
    <w:pPr>
      <w:spacing w:beforeLines="1" w:afterLines="1"/>
    </w:pPr>
    <w:rPr>
      <w:rFonts w:ascii="Times" w:eastAsia="Times New Roman" w:hAnsi="Times" w:cs="Times New Roman"/>
      <w:sz w:val="20"/>
      <w:szCs w:val="20"/>
    </w:rPr>
  </w:style>
  <w:style w:type="character" w:customStyle="1" w:styleId="orgfn">
    <w:name w:val="org fn"/>
    <w:basedOn w:val="DefaultParagraphFont"/>
    <w:rsid w:val="00FD6E73"/>
  </w:style>
  <w:style w:type="character" w:customStyle="1" w:styleId="fnnone">
    <w:name w:val="fn none"/>
    <w:basedOn w:val="DefaultParagraphFont"/>
    <w:rsid w:val="00FD6E73"/>
  </w:style>
  <w:style w:type="character" w:customStyle="1" w:styleId="CardsNotUnderlined">
    <w:name w:val="Cards Not Underlined"/>
    <w:qFormat/>
    <w:rsid w:val="00FD6E73"/>
    <w:rPr>
      <w:rFonts w:ascii="Helvetica" w:hAnsi="Helvetica"/>
      <w:sz w:val="14"/>
      <w:szCs w:val="16"/>
    </w:rPr>
  </w:style>
  <w:style w:type="table" w:customStyle="1" w:styleId="MediumShading1-Accent11">
    <w:name w:val="Medium Shading 1 - Accent 11"/>
    <w:basedOn w:val="TableNormal"/>
    <w:rsid w:val="00FD6E73"/>
    <w:rPr>
      <w:rFonts w:ascii="Calibri" w:eastAsia="Times New Roman"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knx-annotation">
    <w:name w:val="knx-annotation"/>
    <w:basedOn w:val="DefaultParagraphFont"/>
    <w:rsid w:val="00FD6E73"/>
  </w:style>
  <w:style w:type="paragraph" w:customStyle="1" w:styleId="CiteEmphasis">
    <w:name w:val="Cite/Emphasis"/>
    <w:basedOn w:val="Normal"/>
    <w:link w:val="CiteEmphasisChar"/>
    <w:qFormat/>
    <w:rsid w:val="00FD6E73"/>
    <w:rPr>
      <w:rFonts w:ascii="Times New Roman" w:eastAsia="Times New Roman" w:hAnsi="Times New Roman" w:cs="Times New Roman"/>
      <w:b/>
      <w:sz w:val="24"/>
      <w:szCs w:val="24"/>
      <w:u w:val="single"/>
    </w:rPr>
  </w:style>
  <w:style w:type="character" w:customStyle="1" w:styleId="CiteEmphasisChar">
    <w:name w:val="Cite/Emphasis Char"/>
    <w:link w:val="CiteEmphasis"/>
    <w:rsid w:val="00FD6E73"/>
    <w:rPr>
      <w:rFonts w:ascii="Times New Roman" w:eastAsia="Times New Roman" w:hAnsi="Times New Roman" w:cs="Times New Roman"/>
      <w:b/>
      <w:u w:val="single"/>
    </w:rPr>
  </w:style>
  <w:style w:type="numbering" w:customStyle="1" w:styleId="StyleNumbered">
    <w:name w:val="Style Numbered"/>
    <w:basedOn w:val="NoList"/>
    <w:rsid w:val="00FD6E73"/>
  </w:style>
  <w:style w:type="paragraph" w:customStyle="1" w:styleId="Heading1subtitle">
    <w:name w:val="Heading 1 + subtitle"/>
    <w:basedOn w:val="Heading1"/>
    <w:next w:val="Subtitle"/>
    <w:link w:val="Heading1subtitleChar"/>
    <w:qFormat/>
    <w:rsid w:val="00FD6E73"/>
    <w:pPr>
      <w:keepLines w:val="0"/>
      <w:pageBreakBefore w:val="0"/>
      <w:pBdr>
        <w:top w:val="none" w:sz="0" w:space="0" w:color="auto"/>
        <w:left w:val="none" w:sz="0" w:space="0" w:color="auto"/>
        <w:bottom w:val="none" w:sz="0" w:space="0" w:color="auto"/>
        <w:right w:val="none" w:sz="0" w:space="0" w:color="auto"/>
      </w:pBdr>
      <w:spacing w:before="0"/>
    </w:pPr>
    <w:rPr>
      <w:rFonts w:ascii="Arial Black" w:eastAsia="Times New Roman" w:hAnsi="Arial Black" w:cs="Times New Roman"/>
      <w:bCs/>
      <w:caps/>
      <w:kern w:val="32"/>
      <w:sz w:val="28"/>
      <w:u w:val="single"/>
    </w:rPr>
  </w:style>
  <w:style w:type="paragraph" w:customStyle="1" w:styleId="thesubtitle">
    <w:name w:val="the subtitle"/>
    <w:basedOn w:val="Normal"/>
    <w:next w:val="Normal"/>
    <w:qFormat/>
    <w:rsid w:val="00FD6E73"/>
    <w:pPr>
      <w:spacing w:after="120"/>
      <w:jc w:val="center"/>
    </w:pPr>
    <w:rPr>
      <w:rFonts w:ascii="Times New Roman" w:eastAsia="Times New Roman" w:hAnsi="Times New Roman" w:cs="Times New Roman"/>
      <w:i/>
      <w:sz w:val="24"/>
      <w:szCs w:val="24"/>
    </w:rPr>
  </w:style>
  <w:style w:type="paragraph" w:customStyle="1" w:styleId="TopHeader">
    <w:name w:val="Top Header"/>
    <w:basedOn w:val="Normal"/>
    <w:next w:val="Normaltext1"/>
    <w:autoRedefine/>
    <w:qFormat/>
    <w:rsid w:val="00FD6E73"/>
    <w:pPr>
      <w:keepNext/>
      <w:pageBreakBefore/>
      <w:jc w:val="center"/>
    </w:pPr>
    <w:rPr>
      <w:rFonts w:ascii="Arial Narrow" w:eastAsia="Times New Roman" w:hAnsi="Arial Narrow" w:cs="Times New Roman"/>
      <w:b/>
      <w:sz w:val="36"/>
      <w:szCs w:val="24"/>
      <w:u w:val="single"/>
    </w:rPr>
  </w:style>
  <w:style w:type="paragraph" w:customStyle="1" w:styleId="Warrant">
    <w:name w:val="Warrant"/>
    <w:basedOn w:val="Normal"/>
    <w:link w:val="WarrantChar"/>
    <w:qFormat/>
    <w:rsid w:val="00FD6E73"/>
    <w:rPr>
      <w:rFonts w:ascii="Times New Roman" w:eastAsia="Times New Roman" w:hAnsi="Times New Roman" w:cs="Times New Roman"/>
      <w:sz w:val="24"/>
      <w:szCs w:val="24"/>
      <w:u w:val="single"/>
    </w:rPr>
  </w:style>
  <w:style w:type="character" w:customStyle="1" w:styleId="WarrantChar">
    <w:name w:val="Warrant Char"/>
    <w:link w:val="Warrant"/>
    <w:rsid w:val="00FD6E73"/>
    <w:rPr>
      <w:rFonts w:ascii="Times New Roman" w:eastAsia="Times New Roman" w:hAnsi="Times New Roman" w:cs="Times New Roman"/>
      <w:u w:val="single"/>
    </w:rPr>
  </w:style>
  <w:style w:type="character" w:customStyle="1" w:styleId="Heading1subtitleChar">
    <w:name w:val="Heading 1 + subtitle Char"/>
    <w:link w:val="Heading1subtitle"/>
    <w:rsid w:val="00FD6E73"/>
    <w:rPr>
      <w:rFonts w:ascii="Arial Black" w:eastAsia="Times New Roman" w:hAnsi="Arial Black" w:cs="Times New Roman"/>
      <w:b/>
      <w:bCs/>
      <w:caps/>
      <w:kern w:val="32"/>
      <w:sz w:val="28"/>
      <w:szCs w:val="32"/>
      <w:u w:val="single"/>
    </w:rPr>
  </w:style>
  <w:style w:type="paragraph" w:customStyle="1" w:styleId="introcopy">
    <w:name w:val="introcopy"/>
    <w:basedOn w:val="Normal"/>
    <w:qFormat/>
    <w:rsid w:val="00FD6E73"/>
    <w:pPr>
      <w:spacing w:beforeLines="1" w:afterLines="1"/>
    </w:pPr>
    <w:rPr>
      <w:rFonts w:ascii="Times" w:eastAsia="Times New Roman" w:hAnsi="Times" w:cs="Times New Roman"/>
      <w:sz w:val="20"/>
      <w:szCs w:val="20"/>
    </w:rPr>
  </w:style>
  <w:style w:type="paragraph" w:customStyle="1" w:styleId="storycopy">
    <w:name w:val="storycopy"/>
    <w:basedOn w:val="Normal"/>
    <w:qFormat/>
    <w:rsid w:val="00FD6E73"/>
    <w:pPr>
      <w:spacing w:beforeLines="1" w:afterLines="1"/>
    </w:pPr>
    <w:rPr>
      <w:rFonts w:ascii="Times" w:eastAsia="Times New Roman" w:hAnsi="Times" w:cs="Times New Roman"/>
      <w:sz w:val="20"/>
      <w:szCs w:val="20"/>
    </w:rPr>
  </w:style>
  <w:style w:type="paragraph" w:customStyle="1" w:styleId="ui-caption">
    <w:name w:val="ui-caption"/>
    <w:basedOn w:val="Normal"/>
    <w:qFormat/>
    <w:rsid w:val="00FD6E73"/>
    <w:pPr>
      <w:spacing w:beforeLines="1" w:afterLines="1"/>
    </w:pPr>
    <w:rPr>
      <w:rFonts w:ascii="Times" w:eastAsia="Times New Roman" w:hAnsi="Times" w:cs="Times New Roman"/>
      <w:sz w:val="20"/>
      <w:szCs w:val="20"/>
    </w:rPr>
  </w:style>
  <w:style w:type="character" w:customStyle="1" w:styleId="kicker">
    <w:name w:val="kicker"/>
    <w:basedOn w:val="DefaultParagraphFont"/>
    <w:rsid w:val="00FD6E73"/>
  </w:style>
  <w:style w:type="character" w:customStyle="1" w:styleId="blkin10">
    <w:name w:val="blkin10"/>
    <w:rsid w:val="00FD6E73"/>
  </w:style>
  <w:style w:type="character" w:customStyle="1" w:styleId="trcrboxheaderspan">
    <w:name w:val="trc_rbox_header_span"/>
    <w:rsid w:val="00FD6E73"/>
  </w:style>
  <w:style w:type="character" w:customStyle="1" w:styleId="video-label">
    <w:name w:val="video-label"/>
    <w:rsid w:val="00FD6E73"/>
  </w:style>
  <w:style w:type="character" w:customStyle="1" w:styleId="sponsored">
    <w:name w:val="sponsored"/>
    <w:rsid w:val="00FD6E73"/>
  </w:style>
  <w:style w:type="character" w:customStyle="1" w:styleId="sponsored-url">
    <w:name w:val="sponsored-url"/>
    <w:rsid w:val="00FD6E73"/>
  </w:style>
  <w:style w:type="character" w:customStyle="1" w:styleId="dynamiccommentcount">
    <w:name w:val="dynamic_comment_count"/>
    <w:rsid w:val="00FD6E73"/>
  </w:style>
  <w:style w:type="paragraph" w:customStyle="1" w:styleId="commentsprivacy">
    <w:name w:val="comments_privacy"/>
    <w:basedOn w:val="Normal"/>
    <w:qFormat/>
    <w:rsid w:val="00FD6E73"/>
    <w:pPr>
      <w:spacing w:before="100" w:beforeAutospacing="1" w:after="100" w:afterAutospacing="1"/>
    </w:pPr>
    <w:rPr>
      <w:rFonts w:ascii="Times New Roman" w:eastAsia="Times New Roman" w:hAnsi="Times New Roman" w:cs="Times New Roman"/>
      <w:sz w:val="24"/>
      <w:szCs w:val="24"/>
    </w:rPr>
  </w:style>
  <w:style w:type="character" w:customStyle="1" w:styleId="submitlabel">
    <w:name w:val="submit_label"/>
    <w:rsid w:val="00FD6E73"/>
  </w:style>
  <w:style w:type="character" w:customStyle="1" w:styleId="formtip">
    <w:name w:val="formtip"/>
    <w:rsid w:val="00FD6E73"/>
  </w:style>
  <w:style w:type="character" w:customStyle="1" w:styleId="currenttemplabel">
    <w:name w:val="current_temp_label"/>
    <w:rsid w:val="00FD6E73"/>
  </w:style>
  <w:style w:type="character" w:customStyle="1" w:styleId="currenttemp">
    <w:name w:val="current_temp"/>
    <w:rsid w:val="00FD6E73"/>
  </w:style>
  <w:style w:type="character" w:customStyle="1" w:styleId="currenttempdegree">
    <w:name w:val="current_temp_degree"/>
    <w:rsid w:val="00FD6E73"/>
  </w:style>
  <w:style w:type="character" w:customStyle="1" w:styleId="currentconditions">
    <w:name w:val="current_conditions"/>
    <w:rsid w:val="00FD6E73"/>
  </w:style>
  <w:style w:type="character" w:customStyle="1" w:styleId="currentwind">
    <w:name w:val="current_wind"/>
    <w:rsid w:val="00FD6E73"/>
  </w:style>
  <w:style w:type="character" w:customStyle="1" w:styleId="todaytemplabel">
    <w:name w:val="today_temp_label"/>
    <w:rsid w:val="00FD6E73"/>
  </w:style>
  <w:style w:type="character" w:customStyle="1" w:styleId="hitemp">
    <w:name w:val="hi_temp"/>
    <w:rsid w:val="00FD6E73"/>
  </w:style>
  <w:style w:type="character" w:customStyle="1" w:styleId="lotemp">
    <w:name w:val="lo_temp"/>
    <w:rsid w:val="00FD6E73"/>
  </w:style>
  <w:style w:type="character" w:customStyle="1" w:styleId="caltabday">
    <w:name w:val="cal_tab_day"/>
    <w:rsid w:val="00FD6E73"/>
  </w:style>
  <w:style w:type="character" w:customStyle="1" w:styleId="caltabmonth">
    <w:name w:val="cal_tab_month"/>
    <w:rsid w:val="00FD6E73"/>
  </w:style>
  <w:style w:type="character" w:customStyle="1" w:styleId="caltabdate">
    <w:name w:val="cal_tab_date"/>
    <w:rsid w:val="00FD6E73"/>
  </w:style>
  <w:style w:type="character" w:customStyle="1" w:styleId="caltabicon">
    <w:name w:val="cal_tab_icon"/>
    <w:rsid w:val="00FD6E73"/>
  </w:style>
  <w:style w:type="character" w:customStyle="1" w:styleId="dart-ad-title">
    <w:name w:val="dart-ad-title"/>
    <w:rsid w:val="00FD6E73"/>
  </w:style>
  <w:style w:type="character" w:customStyle="1" w:styleId="ui-iconui-icon-info">
    <w:name w:val="ui-icon ui-icon-info"/>
    <w:basedOn w:val="DefaultParagraphFont"/>
    <w:rsid w:val="00FD6E73"/>
  </w:style>
  <w:style w:type="character" w:customStyle="1" w:styleId="crosslinkh2">
    <w:name w:val="crosslinkh2"/>
    <w:basedOn w:val="DefaultParagraphFont"/>
    <w:rsid w:val="00FD6E73"/>
  </w:style>
  <w:style w:type="character" w:customStyle="1" w:styleId="crosslinksrc">
    <w:name w:val="crosslinksrc"/>
    <w:basedOn w:val="DefaultParagraphFont"/>
    <w:rsid w:val="00FD6E73"/>
  </w:style>
  <w:style w:type="paragraph" w:customStyle="1" w:styleId="WestCoast">
    <w:name w:val="West Coast"/>
    <w:rsid w:val="00FD6E73"/>
    <w:rPr>
      <w:rFonts w:ascii="Times New Roman" w:eastAsia="Times New Roman" w:hAnsi="Times New Roman" w:cs="Times New Roman"/>
      <w:snapToGrid w:val="0"/>
      <w:sz w:val="20"/>
      <w:szCs w:val="20"/>
    </w:rPr>
  </w:style>
  <w:style w:type="character" w:customStyle="1" w:styleId="search-everything-highlight-color">
    <w:name w:val="search-everything-highlight-color"/>
    <w:rsid w:val="00FD6E73"/>
  </w:style>
  <w:style w:type="character" w:customStyle="1" w:styleId="FontStyle94">
    <w:name w:val="Font Style94"/>
    <w:uiPriority w:val="99"/>
    <w:rsid w:val="00FD6E73"/>
    <w:rPr>
      <w:rFonts w:ascii="Times New Roman" w:hAnsi="Times New Roman" w:cs="Times New Roman"/>
      <w:sz w:val="18"/>
      <w:szCs w:val="18"/>
    </w:rPr>
  </w:style>
  <w:style w:type="paragraph" w:customStyle="1" w:styleId="aa">
    <w:name w:val="aa"/>
    <w:basedOn w:val="Normal"/>
    <w:rsid w:val="00FD6E73"/>
    <w:pPr>
      <w:spacing w:before="100" w:beforeAutospacing="1" w:after="100" w:afterAutospacing="1"/>
      <w:jc w:val="both"/>
    </w:pPr>
    <w:rPr>
      <w:rFonts w:ascii="Times New Roman" w:eastAsia="SimSun" w:hAnsi="Times New Roman" w:cs="Times New Roman"/>
      <w:sz w:val="24"/>
      <w:lang w:eastAsia="zh-CN"/>
    </w:rPr>
  </w:style>
  <w:style w:type="character" w:customStyle="1" w:styleId="goohl5">
    <w:name w:val="goohl5"/>
    <w:rsid w:val="00FD6E73"/>
  </w:style>
  <w:style w:type="character" w:customStyle="1" w:styleId="goohl4">
    <w:name w:val="goohl4"/>
    <w:rsid w:val="00FD6E73"/>
  </w:style>
  <w:style w:type="character" w:customStyle="1" w:styleId="resultbody">
    <w:name w:val="resultbody"/>
    <w:rsid w:val="00FD6E73"/>
  </w:style>
  <w:style w:type="character" w:customStyle="1" w:styleId="resultbodysmallitalic">
    <w:name w:val="resultbodysmallitalic"/>
    <w:rsid w:val="00FD6E73"/>
  </w:style>
  <w:style w:type="character" w:customStyle="1" w:styleId="storydate">
    <w:name w:val="storydate"/>
    <w:rsid w:val="00FD6E73"/>
  </w:style>
  <w:style w:type="character" w:customStyle="1" w:styleId="preloadwrap">
    <w:name w:val="preloadwrap"/>
    <w:rsid w:val="00FD6E73"/>
  </w:style>
  <w:style w:type="character" w:customStyle="1" w:styleId="module-content">
    <w:name w:val="module-content"/>
    <w:rsid w:val="00FD6E73"/>
  </w:style>
  <w:style w:type="character" w:customStyle="1" w:styleId="stbuttontext">
    <w:name w:val="stbuttontext"/>
    <w:rsid w:val="00FD6E73"/>
  </w:style>
  <w:style w:type="character" w:customStyle="1" w:styleId="video-title">
    <w:name w:val="video-title"/>
    <w:rsid w:val="00FD6E73"/>
  </w:style>
  <w:style w:type="character" w:customStyle="1" w:styleId="copyrightdescription">
    <w:name w:val="copyrightdescription"/>
    <w:rsid w:val="00FD6E73"/>
  </w:style>
  <w:style w:type="character" w:customStyle="1" w:styleId="tabtitle">
    <w:name w:val="tabtitle"/>
    <w:rsid w:val="00FD6E73"/>
  </w:style>
  <w:style w:type="paragraph" w:customStyle="1" w:styleId="HotRouteReal">
    <w:name w:val="Hot Route Real"/>
    <w:qFormat/>
    <w:rsid w:val="00FD6E73"/>
    <w:pPr>
      <w:ind w:left="288"/>
    </w:pPr>
    <w:rPr>
      <w:rFonts w:ascii="Calibri" w:eastAsia="MS Gothic" w:hAnsi="Calibri" w:cs="Times New Roman"/>
      <w:bCs/>
      <w:sz w:val="18"/>
      <w:szCs w:val="22"/>
    </w:rPr>
  </w:style>
  <w:style w:type="character" w:customStyle="1" w:styleId="node-submitted">
    <w:name w:val="node-submitted"/>
    <w:rsid w:val="00FD6E73"/>
  </w:style>
  <w:style w:type="character" w:customStyle="1" w:styleId="spacer">
    <w:name w:val="spacer"/>
    <w:rsid w:val="00FD6E73"/>
  </w:style>
  <w:style w:type="character" w:customStyle="1" w:styleId="node-terms">
    <w:name w:val="node-terms"/>
    <w:rsid w:val="00FD6E73"/>
  </w:style>
  <w:style w:type="character" w:customStyle="1" w:styleId="username">
    <w:name w:val="username"/>
    <w:rsid w:val="00FD6E73"/>
  </w:style>
  <w:style w:type="character" w:customStyle="1" w:styleId="meta-sep">
    <w:name w:val="meta-sep"/>
    <w:rsid w:val="00FD6E73"/>
  </w:style>
  <w:style w:type="character" w:customStyle="1" w:styleId="ssens">
    <w:name w:val="ssens"/>
    <w:rsid w:val="00FD6E73"/>
  </w:style>
  <w:style w:type="character" w:customStyle="1" w:styleId="inlinetitle">
    <w:name w:val="inlinetitle"/>
    <w:rsid w:val="00FD6E73"/>
  </w:style>
  <w:style w:type="paragraph" w:customStyle="1" w:styleId="Card20">
    <w:name w:val="Card2"/>
    <w:basedOn w:val="Heading4"/>
    <w:qFormat/>
    <w:rsid w:val="00FD6E73"/>
    <w:pPr>
      <w:keepNext w:val="0"/>
      <w:keepLines w:val="0"/>
      <w:suppressAutoHyphens/>
      <w:spacing w:before="0"/>
      <w:ind w:left="1440" w:right="720"/>
      <w:outlineLvl w:val="9"/>
    </w:pPr>
    <w:rPr>
      <w:rFonts w:eastAsia="Times New Roman" w:cs="Times New Roman"/>
      <w:b w:val="0"/>
      <w:iCs w:val="0"/>
      <w:sz w:val="18"/>
      <w:szCs w:val="24"/>
      <w:lang w:eastAsia="ar-SA"/>
    </w:rPr>
  </w:style>
  <w:style w:type="character" w:customStyle="1" w:styleId="Normal110">
    <w:name w:val="Normal11"/>
    <w:rsid w:val="00FD6E73"/>
    <w:rPr>
      <w:sz w:val="20"/>
    </w:rPr>
  </w:style>
  <w:style w:type="paragraph" w:customStyle="1" w:styleId="Emphasis11">
    <w:name w:val="Emphasis11"/>
    <w:qFormat/>
    <w:rsid w:val="00FD6E73"/>
    <w:rPr>
      <w:rFonts w:ascii="Times New Roman" w:eastAsia="SimSun" w:hAnsi="Times New Roman" w:cs="Times New Roman"/>
      <w:bCs/>
      <w:szCs w:val="27"/>
      <w:u w:val="thick"/>
      <w:lang w:eastAsia="zh-CN"/>
    </w:rPr>
  </w:style>
  <w:style w:type="character" w:customStyle="1" w:styleId="CharChar51">
    <w:name w:val="Char Char51"/>
    <w:rsid w:val="00FD6E73"/>
    <w:rPr>
      <w:rFonts w:ascii="Georgia" w:hAnsi="Georgia"/>
      <w:b/>
      <w:bCs/>
      <w:caps/>
      <w:sz w:val="28"/>
      <w:szCs w:val="28"/>
      <w:u w:val="single"/>
    </w:rPr>
  </w:style>
  <w:style w:type="character" w:customStyle="1" w:styleId="CharChar41">
    <w:name w:val="Char Char41"/>
    <w:rsid w:val="00FD6E73"/>
    <w:rPr>
      <w:rFonts w:ascii="Georgia" w:hAnsi="Georgia"/>
      <w:b/>
      <w:sz w:val="22"/>
      <w:szCs w:val="26"/>
    </w:rPr>
  </w:style>
  <w:style w:type="character" w:customStyle="1" w:styleId="Heading3CharChar2">
    <w:name w:val="Heading 3 Char Char2"/>
    <w:aliases w:val="Tags v 2 Char2,Underline Char Char Char Char2,Heading 3 Char Char Char Char Char Char Char Char Char Char2,Bold Cite Char Char2,Block Writing Char Char2,Heading 3 Char Char Char Char Char2,Index Headers Char Char1"/>
    <w:qFormat/>
    <w:rsid w:val="00FD6E73"/>
    <w:rPr>
      <w:rFonts w:ascii="Arial" w:hAnsi="Arial" w:cs="Arial"/>
      <w:b/>
      <w:bCs/>
      <w:sz w:val="26"/>
      <w:szCs w:val="26"/>
    </w:rPr>
  </w:style>
  <w:style w:type="character" w:customStyle="1" w:styleId="BlockHeaderChar1">
    <w:name w:val="Block Header Char1"/>
    <w:rsid w:val="00FD6E73"/>
    <w:rPr>
      <w:rFonts w:ascii="Times New Roman Bold" w:hAnsi="Times New Roman Bold"/>
      <w:b/>
      <w:bCs/>
      <w:color w:val="000000"/>
      <w:kern w:val="32"/>
      <w:sz w:val="26"/>
      <w:szCs w:val="24"/>
      <w:u w:val="thick"/>
    </w:rPr>
  </w:style>
  <w:style w:type="paragraph" w:customStyle="1" w:styleId="Block2">
    <w:name w:val="Block #2"/>
    <w:basedOn w:val="Normal"/>
    <w:link w:val="Block2Char"/>
    <w:qFormat/>
    <w:rsid w:val="00FD6E73"/>
    <w:pPr>
      <w:jc w:val="center"/>
    </w:pPr>
    <w:rPr>
      <w:rFonts w:ascii="Times New Roman Bold" w:eastAsia="Times New Roman" w:hAnsi="Times New Roman Bold" w:cs="Times New Roman"/>
      <w:b/>
      <w:color w:val="000000"/>
      <w:sz w:val="26"/>
      <w:szCs w:val="24"/>
      <w:u w:val="thick"/>
    </w:rPr>
  </w:style>
  <w:style w:type="character" w:customStyle="1" w:styleId="Block2Char">
    <w:name w:val="Block #2 Char"/>
    <w:link w:val="Block2"/>
    <w:rsid w:val="00FD6E73"/>
    <w:rPr>
      <w:rFonts w:ascii="Times New Roman Bold" w:eastAsia="Times New Roman" w:hAnsi="Times New Roman Bold" w:cs="Times New Roman"/>
      <w:b/>
      <w:color w:val="000000"/>
      <w:sz w:val="26"/>
      <w:u w:val="thick"/>
    </w:rPr>
  </w:style>
  <w:style w:type="paragraph" w:customStyle="1" w:styleId="Reducer">
    <w:name w:val="Reducer"/>
    <w:basedOn w:val="Normal"/>
    <w:link w:val="ReducerChar"/>
    <w:qFormat/>
    <w:rsid w:val="00FD6E73"/>
    <w:pPr>
      <w:tabs>
        <w:tab w:val="left" w:pos="360"/>
        <w:tab w:val="left" w:pos="450"/>
      </w:tabs>
    </w:pPr>
    <w:rPr>
      <w:rFonts w:ascii="Times New Roman" w:eastAsia="Times New Roman" w:hAnsi="Times New Roman" w:cs="Times New Roman"/>
      <w:color w:val="000000"/>
      <w:sz w:val="8"/>
      <w:szCs w:val="8"/>
    </w:rPr>
  </w:style>
  <w:style w:type="paragraph" w:customStyle="1" w:styleId="TitlePage">
    <w:name w:val="TitlePage"/>
    <w:basedOn w:val="Nothing"/>
    <w:link w:val="TitlePageChar"/>
    <w:qFormat/>
    <w:rsid w:val="00FD6E73"/>
    <w:pPr>
      <w:autoSpaceDE/>
      <w:autoSpaceDN/>
      <w:adjustRightInd/>
      <w:jc w:val="center"/>
    </w:pPr>
    <w:rPr>
      <w:rFonts w:eastAsia="Times New Roman" w:cs="Times New Roman"/>
      <w:color w:val="000000"/>
      <w:sz w:val="19"/>
      <w:szCs w:val="24"/>
    </w:rPr>
  </w:style>
  <w:style w:type="character" w:customStyle="1" w:styleId="ReducerChar">
    <w:name w:val="Reducer Char"/>
    <w:link w:val="Reducer"/>
    <w:rsid w:val="00FD6E73"/>
    <w:rPr>
      <w:rFonts w:ascii="Times New Roman" w:eastAsia="Times New Roman" w:hAnsi="Times New Roman" w:cs="Times New Roman"/>
      <w:color w:val="000000"/>
      <w:sz w:val="8"/>
      <w:szCs w:val="8"/>
    </w:rPr>
  </w:style>
  <w:style w:type="character" w:customStyle="1" w:styleId="TitlePageChar">
    <w:name w:val="TitlePage Char"/>
    <w:link w:val="TitlePage"/>
    <w:rsid w:val="00FD6E73"/>
    <w:rPr>
      <w:rFonts w:ascii="Times New Roman" w:eastAsia="Times New Roman" w:hAnsi="Times New Roman" w:cs="Times New Roman"/>
      <w:color w:val="000000"/>
      <w:sz w:val="19"/>
    </w:rPr>
  </w:style>
  <w:style w:type="paragraph" w:customStyle="1" w:styleId="StyleCardText9pt">
    <w:name w:val="Style Card Text + 9 pt"/>
    <w:basedOn w:val="Normal"/>
    <w:link w:val="StyleCardText9ptChar"/>
    <w:rsid w:val="00FD6E73"/>
    <w:pPr>
      <w:ind w:left="1728" w:right="1728"/>
    </w:pPr>
    <w:rPr>
      <w:rFonts w:eastAsia="Times New Roman" w:cs="Times New Roman"/>
      <w:sz w:val="18"/>
      <w:szCs w:val="24"/>
    </w:rPr>
  </w:style>
  <w:style w:type="character" w:customStyle="1" w:styleId="StyleCardText9ptChar">
    <w:name w:val="Style Card Text + 9 pt Char"/>
    <w:link w:val="StyleCardText9pt"/>
    <w:rsid w:val="00FD6E73"/>
    <w:rPr>
      <w:rFonts w:ascii="Arial" w:eastAsia="Times New Roman" w:hAnsi="Arial" w:cs="Times New Roman"/>
      <w:sz w:val="18"/>
    </w:rPr>
  </w:style>
  <w:style w:type="paragraph" w:customStyle="1" w:styleId="Tagg">
    <w:name w:val="Tagg"/>
    <w:basedOn w:val="Normal"/>
    <w:link w:val="TaggChar"/>
    <w:qFormat/>
    <w:rsid w:val="00FD6E73"/>
    <w:rPr>
      <w:rFonts w:ascii="Garamond" w:eastAsia="Calibri" w:hAnsi="Garamond" w:cs="Times New Roman"/>
      <w:b/>
      <w:sz w:val="20"/>
      <w:szCs w:val="20"/>
    </w:rPr>
  </w:style>
  <w:style w:type="character" w:customStyle="1" w:styleId="TaggChar">
    <w:name w:val="Tagg Char"/>
    <w:link w:val="Tagg"/>
    <w:rsid w:val="00FD6E73"/>
    <w:rPr>
      <w:rFonts w:ascii="Garamond" w:eastAsia="Calibri" w:hAnsi="Garamond" w:cs="Times New Roman"/>
      <w:b/>
      <w:sz w:val="20"/>
      <w:szCs w:val="20"/>
    </w:rPr>
  </w:style>
  <w:style w:type="character" w:customStyle="1" w:styleId="commentscontainer">
    <w:name w:val="comments_container"/>
    <w:rsid w:val="00FD6E73"/>
  </w:style>
  <w:style w:type="character" w:customStyle="1" w:styleId="diarytitle">
    <w:name w:val="diarytitle"/>
    <w:rsid w:val="00FD6E73"/>
  </w:style>
  <w:style w:type="character" w:customStyle="1" w:styleId="Char31">
    <w:name w:val="Char31"/>
    <w:rsid w:val="00FD6E73"/>
    <w:rPr>
      <w:rFonts w:ascii="Arial Narrow" w:eastAsia="Batang" w:hAnsi="Arial Narrow" w:cs="Arial" w:hint="default"/>
      <w:b/>
      <w:bCs/>
      <w:iCs/>
      <w:sz w:val="24"/>
      <w:szCs w:val="28"/>
      <w:lang w:val="en-US" w:eastAsia="en-US" w:bidi="ar-SA"/>
    </w:rPr>
  </w:style>
  <w:style w:type="character" w:customStyle="1" w:styleId="CharChar151">
    <w:name w:val="Char Char151"/>
    <w:rsid w:val="00FD6E73"/>
    <w:rPr>
      <w:i/>
      <w:iCs/>
      <w:sz w:val="24"/>
      <w:szCs w:val="24"/>
      <w:lang w:val="en-US" w:eastAsia="en-US" w:bidi="ar-SA"/>
    </w:rPr>
  </w:style>
  <w:style w:type="character" w:customStyle="1" w:styleId="CharChar141">
    <w:name w:val="Char Char141"/>
    <w:rsid w:val="00FD6E73"/>
    <w:rPr>
      <w:rFonts w:ascii="Arial" w:hAnsi="Arial" w:cs="Arial" w:hint="default"/>
      <w:szCs w:val="24"/>
      <w:lang w:val="en-US" w:eastAsia="en-US" w:bidi="ar-SA"/>
    </w:rPr>
  </w:style>
  <w:style w:type="character" w:customStyle="1" w:styleId="CharChar131">
    <w:name w:val="Char Char131"/>
    <w:rsid w:val="00FD6E73"/>
    <w:rPr>
      <w:rFonts w:ascii="Arial" w:hAnsi="Arial" w:cs="Tahoma" w:hint="default"/>
      <w:sz w:val="16"/>
      <w:szCs w:val="24"/>
      <w:lang w:val="en-US" w:eastAsia="en-US" w:bidi="ar-SA"/>
    </w:rPr>
  </w:style>
  <w:style w:type="character" w:customStyle="1" w:styleId="CharChar121">
    <w:name w:val="Char Char121"/>
    <w:rsid w:val="00FD6E73"/>
    <w:rPr>
      <w:rFonts w:ascii="Arial" w:eastAsia="SimSun" w:hAnsi="Arial" w:cs="Arial" w:hint="default"/>
      <w:vanish/>
      <w:webHidden w:val="0"/>
      <w:sz w:val="16"/>
      <w:szCs w:val="16"/>
      <w:lang w:val="en-US" w:eastAsia="zh-CN" w:bidi="ar-SA"/>
      <w:specVanish w:val="0"/>
    </w:rPr>
  </w:style>
  <w:style w:type="character" w:customStyle="1" w:styleId="CharChar101">
    <w:name w:val="Char Char101"/>
    <w:rsid w:val="00FD6E73"/>
    <w:rPr>
      <w:rFonts w:ascii="Arial" w:hAnsi="Arial" w:cs="Arial" w:hint="default"/>
      <w:szCs w:val="24"/>
      <w:u w:val="single"/>
      <w:lang w:val="en-US" w:eastAsia="en-US" w:bidi="ar-SA"/>
    </w:rPr>
  </w:style>
  <w:style w:type="character" w:customStyle="1" w:styleId="CharChar81">
    <w:name w:val="Char Char81"/>
    <w:rsid w:val="00FD6E73"/>
    <w:rPr>
      <w:rFonts w:ascii="Arial" w:hAnsi="Arial" w:cs="Arial" w:hint="default"/>
      <w:sz w:val="12"/>
      <w:szCs w:val="24"/>
      <w:lang w:val="en-US" w:eastAsia="en-US" w:bidi="ar-SA"/>
    </w:rPr>
  </w:style>
  <w:style w:type="character" w:customStyle="1" w:styleId="CharChar71">
    <w:name w:val="Char Char71"/>
    <w:rsid w:val="00FD6E73"/>
    <w:rPr>
      <w:rFonts w:ascii="Courier New" w:hAnsi="Courier New" w:cs="Courier New" w:hint="default"/>
      <w:lang w:val="en-US" w:eastAsia="en-US" w:bidi="ar-SA"/>
    </w:rPr>
  </w:style>
  <w:style w:type="character" w:customStyle="1" w:styleId="Char51">
    <w:name w:val="Char51"/>
    <w:rsid w:val="00FD6E73"/>
    <w:rPr>
      <w:rFonts w:ascii="Arial" w:hAnsi="Arial" w:cs="Arial" w:hint="default"/>
      <w:b/>
      <w:bCs/>
      <w:iCs/>
      <w:sz w:val="24"/>
      <w:szCs w:val="28"/>
      <w:lang w:val="en-US" w:eastAsia="en-US" w:bidi="ar-SA"/>
    </w:rPr>
  </w:style>
  <w:style w:type="paragraph" w:customStyle="1" w:styleId="reallyfuckinsmall0">
    <w:name w:val="really fuckin small"/>
    <w:basedOn w:val="Normal"/>
    <w:link w:val="reallyfuckinsmallChar"/>
    <w:qFormat/>
    <w:rsid w:val="00FD6E73"/>
    <w:rPr>
      <w:rFonts w:ascii="Georgia" w:eastAsia="Calibri" w:hAnsi="Georgia" w:cs="Times New Roman"/>
      <w:sz w:val="10"/>
    </w:rPr>
  </w:style>
  <w:style w:type="character" w:customStyle="1" w:styleId="reallyfuckinsmallChar">
    <w:name w:val="really fuckin small Char"/>
    <w:link w:val="reallyfuckinsmall0"/>
    <w:rsid w:val="00FD6E73"/>
    <w:rPr>
      <w:rFonts w:ascii="Georgia" w:eastAsia="Calibri" w:hAnsi="Georgia" w:cs="Times New Roman"/>
      <w:sz w:val="10"/>
      <w:szCs w:val="22"/>
    </w:rPr>
  </w:style>
  <w:style w:type="character" w:customStyle="1" w:styleId="Style14ptBold">
    <w:name w:val="Style 14 pt Bold"/>
    <w:rsid w:val="00FD6E73"/>
    <w:rPr>
      <w:b/>
      <w:bCs/>
      <w:sz w:val="24"/>
    </w:rPr>
  </w:style>
  <w:style w:type="paragraph" w:customStyle="1" w:styleId="Normalspacing">
    <w:name w:val="Normal + spacing"/>
    <w:basedOn w:val="Normal"/>
    <w:uiPriority w:val="99"/>
    <w:qFormat/>
    <w:rsid w:val="00FD6E73"/>
    <w:pPr>
      <w:spacing w:after="240" w:line="480" w:lineRule="auto"/>
    </w:pPr>
    <w:rPr>
      <w:rFonts w:ascii="Cambria" w:eastAsia="Calibri" w:hAnsi="Cambria" w:cs="Times New Roman"/>
      <w:sz w:val="24"/>
      <w:szCs w:val="20"/>
      <w:lang w:eastAsia="zh-TW"/>
    </w:rPr>
  </w:style>
  <w:style w:type="character" w:customStyle="1" w:styleId="postby">
    <w:name w:val="post_by"/>
    <w:rsid w:val="00FD6E73"/>
  </w:style>
  <w:style w:type="character" w:customStyle="1" w:styleId="message">
    <w:name w:val="message"/>
    <w:rsid w:val="00FD6E73"/>
  </w:style>
  <w:style w:type="character" w:customStyle="1" w:styleId="CharCharChar21">
    <w:name w:val="Char Char Char21"/>
    <w:rsid w:val="00FD6E73"/>
    <w:rPr>
      <w:rFonts w:ascii="Arial" w:hAnsi="Arial" w:cs="Arial" w:hint="default"/>
      <w:b/>
      <w:bCs/>
      <w:szCs w:val="32"/>
      <w:lang w:val="en-US" w:eastAsia="en-US" w:bidi="ar-SA"/>
    </w:rPr>
  </w:style>
  <w:style w:type="table" w:customStyle="1" w:styleId="ColorfulGrid-Accent111">
    <w:name w:val="Colorful Grid - Accent 111"/>
    <w:basedOn w:val="TableNormal"/>
    <w:next w:val="ColorfulGrid-Accent1"/>
    <w:rsid w:val="00FD6E73"/>
    <w:rPr>
      <w:rFonts w:ascii="Times" w:eastAsia="Times New Roman" w:hAnsi="Times" w:cs="Time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1-Accent111">
    <w:name w:val="Medium Shading 1 - Accent 111"/>
    <w:basedOn w:val="TableNormal"/>
    <w:rsid w:val="00FD6E73"/>
    <w:rPr>
      <w:rFonts w:ascii="Calibri" w:eastAsia="Times New Roman"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StyleNumbered1">
    <w:name w:val="Style Numbered1"/>
    <w:rsid w:val="00FD6E73"/>
  </w:style>
  <w:style w:type="table" w:customStyle="1" w:styleId="MediumShading1-Accent112">
    <w:name w:val="Medium Shading 1 - Accent 112"/>
    <w:basedOn w:val="TableNormal"/>
    <w:rsid w:val="00FD6E73"/>
    <w:rPr>
      <w:rFonts w:ascii="Calibri" w:eastAsia="Times New Roman"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StyleNumbered2">
    <w:name w:val="Style Numbered2"/>
    <w:rsid w:val="00FD6E73"/>
  </w:style>
  <w:style w:type="numbering" w:customStyle="1" w:styleId="StyleNumbered3">
    <w:name w:val="Style Numbered3"/>
    <w:basedOn w:val="NoList"/>
    <w:rsid w:val="00FD6E73"/>
  </w:style>
  <w:style w:type="numbering" w:customStyle="1" w:styleId="StyleNumbered11">
    <w:name w:val="Style Numbered11"/>
    <w:rsid w:val="00FD6E73"/>
  </w:style>
  <w:style w:type="numbering" w:customStyle="1" w:styleId="StyleNumbered21">
    <w:name w:val="Style Numbered21"/>
    <w:rsid w:val="00FD6E73"/>
  </w:style>
  <w:style w:type="numbering" w:customStyle="1" w:styleId="StyleNumbered31">
    <w:name w:val="Style Numbered31"/>
    <w:basedOn w:val="NoList"/>
    <w:rsid w:val="00FD6E73"/>
  </w:style>
  <w:style w:type="numbering" w:customStyle="1" w:styleId="StyleNumbered111">
    <w:name w:val="Style Numbered111"/>
    <w:rsid w:val="00FD6E73"/>
  </w:style>
  <w:style w:type="numbering" w:customStyle="1" w:styleId="StyleNumbered211">
    <w:name w:val="Style Numbered211"/>
    <w:rsid w:val="00FD6E73"/>
  </w:style>
  <w:style w:type="numbering" w:customStyle="1" w:styleId="StyleNumbered4">
    <w:name w:val="Style Numbered4"/>
    <w:basedOn w:val="NoList"/>
    <w:rsid w:val="00FD6E73"/>
  </w:style>
  <w:style w:type="numbering" w:customStyle="1" w:styleId="StyleNumbered12">
    <w:name w:val="Style Numbered12"/>
    <w:rsid w:val="00FD6E73"/>
  </w:style>
  <w:style w:type="numbering" w:customStyle="1" w:styleId="StyleNumbered22">
    <w:name w:val="Style Numbered22"/>
    <w:rsid w:val="00FD6E73"/>
  </w:style>
  <w:style w:type="numbering" w:customStyle="1" w:styleId="StyleNumbered5">
    <w:name w:val="Style Numbered5"/>
    <w:basedOn w:val="NoList"/>
    <w:rsid w:val="00FD6E73"/>
  </w:style>
  <w:style w:type="numbering" w:customStyle="1" w:styleId="StyleNumbered13">
    <w:name w:val="Style Numbered13"/>
    <w:rsid w:val="00FD6E73"/>
  </w:style>
  <w:style w:type="numbering" w:customStyle="1" w:styleId="StyleNumbered23">
    <w:name w:val="Style Numbered23"/>
    <w:rsid w:val="00FD6E73"/>
  </w:style>
  <w:style w:type="numbering" w:customStyle="1" w:styleId="StyleNumbered6">
    <w:name w:val="Style Numbered6"/>
    <w:basedOn w:val="NoList"/>
    <w:rsid w:val="00FD6E73"/>
  </w:style>
  <w:style w:type="numbering" w:customStyle="1" w:styleId="StyleNumbered14">
    <w:name w:val="Style Numbered14"/>
    <w:rsid w:val="00FD6E73"/>
  </w:style>
  <w:style w:type="numbering" w:customStyle="1" w:styleId="StyleNumbered24">
    <w:name w:val="Style Numbered24"/>
    <w:rsid w:val="00FD6E73"/>
  </w:style>
  <w:style w:type="numbering" w:customStyle="1" w:styleId="StyleNumbered7">
    <w:name w:val="Style Numbered7"/>
    <w:basedOn w:val="NoList"/>
    <w:rsid w:val="00FD6E73"/>
  </w:style>
  <w:style w:type="numbering" w:customStyle="1" w:styleId="StyleNumbered15">
    <w:name w:val="Style Numbered15"/>
    <w:rsid w:val="00FD6E73"/>
  </w:style>
  <w:style w:type="numbering" w:customStyle="1" w:styleId="StyleNumbered25">
    <w:name w:val="Style Numbered25"/>
    <w:rsid w:val="00FD6E73"/>
  </w:style>
  <w:style w:type="numbering" w:customStyle="1" w:styleId="StyleNumbered8">
    <w:name w:val="Style Numbered8"/>
    <w:basedOn w:val="NoList"/>
    <w:rsid w:val="00FD6E73"/>
  </w:style>
  <w:style w:type="numbering" w:customStyle="1" w:styleId="StyleNumbered16">
    <w:name w:val="Style Numbered16"/>
    <w:rsid w:val="00FD6E73"/>
  </w:style>
  <w:style w:type="numbering" w:customStyle="1" w:styleId="StyleNumbered26">
    <w:name w:val="Style Numbered26"/>
    <w:rsid w:val="00FD6E73"/>
  </w:style>
  <w:style w:type="numbering" w:customStyle="1" w:styleId="StyleNumbered9">
    <w:name w:val="Style Numbered9"/>
    <w:basedOn w:val="NoList"/>
    <w:rsid w:val="00FD6E73"/>
  </w:style>
  <w:style w:type="numbering" w:customStyle="1" w:styleId="StyleNumbered17">
    <w:name w:val="Style Numbered17"/>
    <w:rsid w:val="00FD6E73"/>
  </w:style>
  <w:style w:type="numbering" w:customStyle="1" w:styleId="StyleNumbered27">
    <w:name w:val="Style Numbered27"/>
    <w:rsid w:val="00FD6E73"/>
  </w:style>
  <w:style w:type="numbering" w:customStyle="1" w:styleId="StyleNumbered10">
    <w:name w:val="Style Numbered10"/>
    <w:basedOn w:val="NoList"/>
    <w:rsid w:val="00FD6E73"/>
  </w:style>
  <w:style w:type="numbering" w:customStyle="1" w:styleId="StyleNumbered18">
    <w:name w:val="Style Numbered18"/>
    <w:rsid w:val="00FD6E73"/>
  </w:style>
  <w:style w:type="numbering" w:customStyle="1" w:styleId="StyleNumbered283">
    <w:name w:val="Style Numbered283"/>
    <w:rsid w:val="00FD6E73"/>
  </w:style>
  <w:style w:type="numbering" w:customStyle="1" w:styleId="StyleNumbered19">
    <w:name w:val="Style Numbered19"/>
    <w:basedOn w:val="NoList"/>
    <w:rsid w:val="00FD6E73"/>
  </w:style>
  <w:style w:type="numbering" w:customStyle="1" w:styleId="StyleNumbered110">
    <w:name w:val="Style Numbered110"/>
    <w:rsid w:val="00FD6E73"/>
  </w:style>
  <w:style w:type="numbering" w:customStyle="1" w:styleId="StyleNumbered29">
    <w:name w:val="Style Numbered29"/>
    <w:rsid w:val="00FD6E73"/>
  </w:style>
  <w:style w:type="numbering" w:customStyle="1" w:styleId="StyleNumbered32">
    <w:name w:val="Style Numbered32"/>
    <w:basedOn w:val="NoList"/>
    <w:rsid w:val="00FD6E73"/>
  </w:style>
  <w:style w:type="numbering" w:customStyle="1" w:styleId="StyleNumbered112">
    <w:name w:val="Style Numbered112"/>
    <w:rsid w:val="00FD6E73"/>
  </w:style>
  <w:style w:type="numbering" w:customStyle="1" w:styleId="StyleNumbered212">
    <w:name w:val="Style Numbered212"/>
    <w:rsid w:val="00FD6E73"/>
  </w:style>
  <w:style w:type="numbering" w:customStyle="1" w:styleId="StyleNumbered311">
    <w:name w:val="Style Numbered311"/>
    <w:basedOn w:val="NoList"/>
    <w:rsid w:val="00FD6E73"/>
  </w:style>
  <w:style w:type="numbering" w:customStyle="1" w:styleId="StyleNumbered1111">
    <w:name w:val="Style Numbered1111"/>
    <w:rsid w:val="00FD6E73"/>
  </w:style>
  <w:style w:type="numbering" w:customStyle="1" w:styleId="StyleNumbered2111">
    <w:name w:val="Style Numbered2111"/>
    <w:rsid w:val="00FD6E73"/>
  </w:style>
  <w:style w:type="numbering" w:customStyle="1" w:styleId="StyleNumbered41">
    <w:name w:val="Style Numbered41"/>
    <w:basedOn w:val="NoList"/>
    <w:rsid w:val="00FD6E73"/>
  </w:style>
  <w:style w:type="numbering" w:customStyle="1" w:styleId="StyleNumbered121">
    <w:name w:val="Style Numbered121"/>
    <w:rsid w:val="00FD6E73"/>
  </w:style>
  <w:style w:type="numbering" w:customStyle="1" w:styleId="StyleNumbered221">
    <w:name w:val="Style Numbered221"/>
    <w:rsid w:val="00FD6E73"/>
  </w:style>
  <w:style w:type="numbering" w:customStyle="1" w:styleId="StyleNumbered51">
    <w:name w:val="Style Numbered51"/>
    <w:basedOn w:val="NoList"/>
    <w:rsid w:val="00FD6E73"/>
  </w:style>
  <w:style w:type="numbering" w:customStyle="1" w:styleId="StyleNumbered131">
    <w:name w:val="Style Numbered131"/>
    <w:rsid w:val="00FD6E73"/>
  </w:style>
  <w:style w:type="numbering" w:customStyle="1" w:styleId="StyleNumbered231">
    <w:name w:val="Style Numbered231"/>
    <w:rsid w:val="00FD6E73"/>
  </w:style>
  <w:style w:type="numbering" w:customStyle="1" w:styleId="StyleNumbered61">
    <w:name w:val="Style Numbered61"/>
    <w:basedOn w:val="NoList"/>
    <w:rsid w:val="00FD6E73"/>
  </w:style>
  <w:style w:type="numbering" w:customStyle="1" w:styleId="StyleNumbered141">
    <w:name w:val="Style Numbered141"/>
    <w:rsid w:val="00FD6E73"/>
  </w:style>
</w:styles>
</file>

<file path=word/webSettings.xml><?xml version="1.0" encoding="utf-8"?>
<w:webSettings xmlns:r="http://schemas.openxmlformats.org/officeDocument/2006/relationships" xmlns:w="http://schemas.openxmlformats.org/wordprocessingml/2006/main">
  <w:divs>
    <w:div w:id="531916737">
      <w:bodyDiv w:val="1"/>
      <w:marLeft w:val="0"/>
      <w:marRight w:val="0"/>
      <w:marTop w:val="0"/>
      <w:marBottom w:val="0"/>
      <w:divBdr>
        <w:top w:val="none" w:sz="0" w:space="0" w:color="auto"/>
        <w:left w:val="none" w:sz="0" w:space="0" w:color="auto"/>
        <w:bottom w:val="none" w:sz="0" w:space="0" w:color="auto"/>
        <w:right w:val="none" w:sz="0" w:space="0" w:color="auto"/>
      </w:divBdr>
    </w:div>
    <w:div w:id="702250375">
      <w:bodyDiv w:val="1"/>
      <w:marLeft w:val="0"/>
      <w:marRight w:val="0"/>
      <w:marTop w:val="0"/>
      <w:marBottom w:val="0"/>
      <w:divBdr>
        <w:top w:val="none" w:sz="0" w:space="0" w:color="auto"/>
        <w:left w:val="none" w:sz="0" w:space="0" w:color="auto"/>
        <w:bottom w:val="none" w:sz="0" w:space="0" w:color="auto"/>
        <w:right w:val="none" w:sz="0" w:space="0" w:color="auto"/>
      </w:divBdr>
    </w:div>
    <w:div w:id="993342093">
      <w:bodyDiv w:val="1"/>
      <w:marLeft w:val="0"/>
      <w:marRight w:val="0"/>
      <w:marTop w:val="0"/>
      <w:marBottom w:val="0"/>
      <w:divBdr>
        <w:top w:val="none" w:sz="0" w:space="0" w:color="auto"/>
        <w:left w:val="none" w:sz="0" w:space="0" w:color="auto"/>
        <w:bottom w:val="none" w:sz="0" w:space="0" w:color="auto"/>
        <w:right w:val="none" w:sz="0" w:space="0" w:color="auto"/>
      </w:divBdr>
    </w:div>
    <w:div w:id="1322194044">
      <w:bodyDiv w:val="1"/>
      <w:marLeft w:val="0"/>
      <w:marRight w:val="0"/>
      <w:marTop w:val="0"/>
      <w:marBottom w:val="0"/>
      <w:divBdr>
        <w:top w:val="none" w:sz="0" w:space="0" w:color="auto"/>
        <w:left w:val="none" w:sz="0" w:space="0" w:color="auto"/>
        <w:bottom w:val="none" w:sz="0" w:space="0" w:color="auto"/>
        <w:right w:val="none" w:sz="0" w:space="0" w:color="auto"/>
      </w:divBdr>
    </w:div>
    <w:div w:id="1443375000">
      <w:bodyDiv w:val="1"/>
      <w:marLeft w:val="0"/>
      <w:marRight w:val="0"/>
      <w:marTop w:val="0"/>
      <w:marBottom w:val="0"/>
      <w:divBdr>
        <w:top w:val="none" w:sz="0" w:space="0" w:color="auto"/>
        <w:left w:val="none" w:sz="0" w:space="0" w:color="auto"/>
        <w:bottom w:val="none" w:sz="0" w:space="0" w:color="auto"/>
        <w:right w:val="none" w:sz="0" w:space="0" w:color="auto"/>
      </w:divBdr>
    </w:div>
    <w:div w:id="1526207514">
      <w:bodyDiv w:val="1"/>
      <w:marLeft w:val="0"/>
      <w:marRight w:val="0"/>
      <w:marTop w:val="0"/>
      <w:marBottom w:val="0"/>
      <w:divBdr>
        <w:top w:val="none" w:sz="0" w:space="0" w:color="auto"/>
        <w:left w:val="none" w:sz="0" w:space="0" w:color="auto"/>
        <w:bottom w:val="none" w:sz="0" w:space="0" w:color="auto"/>
        <w:right w:val="none" w:sz="0" w:space="0" w:color="auto"/>
      </w:divBdr>
    </w:div>
    <w:div w:id="1986081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uffingtonpost.com/joan-shipps/dc-marijuana-legalization_b_6077894.html" TargetMode="External"/><Relationship Id="rId2" Type="http://schemas.openxmlformats.org/officeDocument/2006/relationships/hyperlink" Target="http://www.alternet.org/news-amp-politics/sexism-drug-war" TargetMode="External"/><Relationship Id="rId3" Type="http://schemas.openxmlformats.org/officeDocument/2006/relationships/hyperlink" Target="http://www.huffingtonpost.com/neill-franklin/marijuana-legalization-race-racism-minorities_b_46514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11</Pages>
  <Words>9100</Words>
  <Characters>51872</Characters>
  <Application>Microsoft Macintosh Word</Application>
  <DocSecurity>0</DocSecurity>
  <Lines>432</Lines>
  <Paragraphs>103</Paragraphs>
  <ScaleCrop>false</ScaleCrop>
  <Company>New Trier High School</Company>
  <LinksUpToDate>false</LinksUpToDate>
  <CharactersWithSpaces>63702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14</cp:revision>
  <dcterms:created xsi:type="dcterms:W3CDTF">2015-10-07T02:53:00Z</dcterms:created>
  <dcterms:modified xsi:type="dcterms:W3CDTF">2015-11-20T17:35:00Z</dcterms:modified>
</cp:coreProperties>
</file>