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4470" w14:textId="183D4FA7" w:rsidR="00A95652" w:rsidRDefault="000D026E" w:rsidP="00D46DEA">
      <w:pPr>
        <w:pStyle w:val="Heading1"/>
      </w:pPr>
      <w:r>
        <w:t>IT – China Rise Good</w:t>
      </w:r>
    </w:p>
    <w:p w14:paraId="73B95261" w14:textId="661C0042" w:rsidR="00D46DEA" w:rsidRDefault="00BA2A63" w:rsidP="00BA2A63">
      <w:pPr>
        <w:pStyle w:val="Heading2"/>
      </w:pPr>
      <w:r>
        <w:t>1NC</w:t>
      </w:r>
    </w:p>
    <w:p w14:paraId="09DC8D89" w14:textId="77777777" w:rsidR="00DA0B38" w:rsidRPr="0091571C" w:rsidRDefault="00DA0B38" w:rsidP="00DA0B38">
      <w:pPr>
        <w:pStyle w:val="Heading3"/>
      </w:pPr>
      <w:r>
        <w:t>China Rise Good</w:t>
      </w:r>
    </w:p>
    <w:p w14:paraId="2A7C0312" w14:textId="77777777" w:rsidR="00DA0B38" w:rsidRDefault="00DA0B38" w:rsidP="00DA0B38">
      <w:pPr>
        <w:pStyle w:val="Heading4"/>
      </w:pPr>
      <w:r>
        <w:t xml:space="preserve">China rise is </w:t>
      </w:r>
      <w:proofErr w:type="gramStart"/>
      <w:r>
        <w:t>peaceful</w:t>
      </w:r>
      <w:proofErr w:type="gramEnd"/>
    </w:p>
    <w:p w14:paraId="728E8075" w14:textId="77777777" w:rsidR="00DA0B38" w:rsidRPr="001915FC" w:rsidRDefault="00DA0B38" w:rsidP="00DA0B38">
      <w:proofErr w:type="spellStart"/>
      <w:r w:rsidRPr="001915FC">
        <w:rPr>
          <w:rStyle w:val="Style13ptBold"/>
        </w:rPr>
        <w:t>Shifrinson</w:t>
      </w:r>
      <w:proofErr w:type="spellEnd"/>
      <w:r w:rsidRPr="001915FC">
        <w:rPr>
          <w:rStyle w:val="Style13ptBold"/>
        </w:rPr>
        <w:t xml:space="preserve"> 19</w:t>
      </w:r>
      <w:r w:rsidRPr="001915FC">
        <w:t xml:space="preserve"> [Joshua </w:t>
      </w:r>
      <w:proofErr w:type="spellStart"/>
      <w:r w:rsidRPr="001915FC">
        <w:t>Shifrinson</w:t>
      </w:r>
      <w:proofErr w:type="spellEnd"/>
      <w:r w:rsidRPr="001915FC">
        <w:t xml:space="preserve"> is an Assistant Professor of International Relations with the Pardee School of Global Affairs at Boston University. Should the United States Fear China’s Rise? Winter 2019. www.bu.edu/pardeeschool/files/2019/01/Winter-2019_Shifrinson_0.pdf</w:t>
      </w:r>
      <w:r>
        <w:t>]</w:t>
      </w:r>
    </w:p>
    <w:p w14:paraId="5FE30E2D" w14:textId="77777777" w:rsidR="00DA0B38" w:rsidRPr="001600D3" w:rsidRDefault="00DA0B38" w:rsidP="00DA0B38">
      <w:pPr>
        <w:rPr>
          <w:sz w:val="16"/>
          <w:szCs w:val="16"/>
        </w:rPr>
      </w:pPr>
      <w:r w:rsidRPr="001915FC">
        <w:rPr>
          <w:sz w:val="16"/>
        </w:rPr>
        <w:t xml:space="preserve">In short, </w:t>
      </w:r>
      <w:r w:rsidRPr="00F532F6">
        <w:rPr>
          <w:rStyle w:val="Emphasis"/>
          <w:highlight w:val="cyan"/>
        </w:rPr>
        <w:t>limited predation</w:t>
      </w:r>
      <w:r w:rsidRPr="00F532F6">
        <w:rPr>
          <w:sz w:val="16"/>
          <w:highlight w:val="cyan"/>
        </w:rPr>
        <w:t>—</w:t>
      </w:r>
      <w:r w:rsidRPr="00F532F6">
        <w:rPr>
          <w:rStyle w:val="Emphasis"/>
          <w:highlight w:val="cyan"/>
        </w:rPr>
        <w:t>not</w:t>
      </w:r>
      <w:r w:rsidRPr="001915FC">
        <w:rPr>
          <w:sz w:val="16"/>
        </w:rPr>
        <w:t xml:space="preserve"> an </w:t>
      </w:r>
      <w:r w:rsidRPr="00DC4E35">
        <w:rPr>
          <w:rStyle w:val="Emphasis"/>
        </w:rPr>
        <w:t xml:space="preserve">overt and </w:t>
      </w:r>
      <w:r w:rsidRPr="00F532F6">
        <w:rPr>
          <w:rStyle w:val="Emphasis"/>
          <w:highlight w:val="cyan"/>
        </w:rPr>
        <w:t>outright</w:t>
      </w:r>
      <w:r w:rsidRPr="00F532F6">
        <w:rPr>
          <w:highlight w:val="cyan"/>
          <w:u w:val="single"/>
        </w:rPr>
        <w:t xml:space="preserve"> push to</w:t>
      </w:r>
      <w:r w:rsidRPr="00DC4E35">
        <w:rPr>
          <w:u w:val="single"/>
        </w:rPr>
        <w:t xml:space="preserve"> overtake and </w:t>
      </w:r>
      <w:r w:rsidRPr="00F532F6">
        <w:rPr>
          <w:highlight w:val="cyan"/>
          <w:u w:val="single"/>
        </w:rPr>
        <w:t xml:space="preserve">challenge the </w:t>
      </w:r>
      <w:r w:rsidRPr="00F532F6">
        <w:rPr>
          <w:rStyle w:val="Emphasis"/>
          <w:highlight w:val="cyan"/>
        </w:rPr>
        <w:t>U</w:t>
      </w:r>
      <w:r w:rsidRPr="00DC4E35">
        <w:rPr>
          <w:u w:val="single"/>
        </w:rPr>
        <w:t xml:space="preserve">nited </w:t>
      </w:r>
      <w:r w:rsidRPr="00F532F6">
        <w:rPr>
          <w:rStyle w:val="Emphasis"/>
          <w:highlight w:val="cyan"/>
        </w:rPr>
        <w:t>S</w:t>
      </w:r>
      <w:r w:rsidRPr="00DC4E35">
        <w:rPr>
          <w:u w:val="single"/>
        </w:rPr>
        <w:t>tates</w:t>
      </w:r>
      <w:r w:rsidRPr="001915FC">
        <w:rPr>
          <w:sz w:val="16"/>
        </w:rPr>
        <w:t>—</w:t>
      </w:r>
      <w:r w:rsidRPr="00F532F6">
        <w:rPr>
          <w:highlight w:val="cyan"/>
          <w:u w:val="single"/>
        </w:rPr>
        <w:t>is the</w:t>
      </w:r>
      <w:r w:rsidRPr="00DC4E35">
        <w:rPr>
          <w:u w:val="single"/>
        </w:rPr>
        <w:t xml:space="preserve"> </w:t>
      </w:r>
      <w:r w:rsidRPr="00F532F6">
        <w:rPr>
          <w:highlight w:val="cyan"/>
          <w:u w:val="single"/>
        </w:rPr>
        <w:t xml:space="preserve">name of </w:t>
      </w:r>
      <w:r w:rsidRPr="00F532F6">
        <w:rPr>
          <w:rStyle w:val="Emphasis"/>
          <w:highlight w:val="cyan"/>
        </w:rPr>
        <w:t>China’s</w:t>
      </w:r>
      <w:r w:rsidRPr="00DC4E35">
        <w:rPr>
          <w:u w:val="single"/>
        </w:rPr>
        <w:t xml:space="preserve"> current and </w:t>
      </w:r>
      <w:r w:rsidRPr="00DC4E35">
        <w:rPr>
          <w:rStyle w:val="Emphasis"/>
        </w:rPr>
        <w:t xml:space="preserve">highly </w:t>
      </w:r>
      <w:r w:rsidRPr="00F532F6">
        <w:rPr>
          <w:rStyle w:val="Emphasis"/>
          <w:highlight w:val="cyan"/>
        </w:rPr>
        <w:t>rational game</w:t>
      </w:r>
      <w:r w:rsidRPr="001915FC">
        <w:rPr>
          <w:sz w:val="16"/>
        </w:rPr>
        <w:t xml:space="preserve">. As significantly, it appears </w:t>
      </w:r>
      <w:r w:rsidRPr="00DC4E35">
        <w:rPr>
          <w:u w:val="single"/>
        </w:rPr>
        <w:t>Chinese leaders are aware of the structural logic of the situation</w:t>
      </w:r>
      <w:r w:rsidRPr="001915FC">
        <w:rPr>
          <w:sz w:val="16"/>
        </w:rPr>
        <w:t xml:space="preserve">. Despite ongoing debate over the extent to which China has departed from its long-standing “hide strength, bide time” strategy first formulated by Deng Xiaoping in favor a more assertive course seeking to increase Chinese influence in world affairs, </w:t>
      </w:r>
      <w:r w:rsidRPr="00DC4E35">
        <w:rPr>
          <w:u w:val="single"/>
        </w:rPr>
        <w:t xml:space="preserve">Chinese leaders and China watchers have been at pains to point out that </w:t>
      </w:r>
      <w:r w:rsidRPr="00F532F6">
        <w:rPr>
          <w:rStyle w:val="Emphasis"/>
          <w:highlight w:val="cyan"/>
        </w:rPr>
        <w:t>Chinese strategy</w:t>
      </w:r>
      <w:r w:rsidRPr="00DC4E35">
        <w:rPr>
          <w:u w:val="single"/>
        </w:rPr>
        <w:t xml:space="preserve"> still </w:t>
      </w:r>
      <w:r w:rsidRPr="00F532F6">
        <w:rPr>
          <w:highlight w:val="cyan"/>
          <w:u w:val="single"/>
        </w:rPr>
        <w:t xml:space="preserve">seeks to </w:t>
      </w:r>
      <w:r w:rsidRPr="00F532F6">
        <w:rPr>
          <w:rStyle w:val="Emphasis"/>
          <w:highlight w:val="cyan"/>
        </w:rPr>
        <w:t>avoid</w:t>
      </w:r>
      <w:r w:rsidRPr="00DC4E35">
        <w:rPr>
          <w:u w:val="single"/>
        </w:rPr>
        <w:t xml:space="preserve"> provoking </w:t>
      </w:r>
      <w:r w:rsidRPr="00F532F6">
        <w:rPr>
          <w:rStyle w:val="Emphasis"/>
          <w:highlight w:val="cyan"/>
        </w:rPr>
        <w:t>conflict</w:t>
      </w:r>
      <w:r w:rsidRPr="00DC4E35">
        <w:rPr>
          <w:u w:val="single"/>
        </w:rPr>
        <w:t xml:space="preserve"> with the </w:t>
      </w:r>
      <w:r w:rsidRPr="00DC4E35">
        <w:rPr>
          <w:rStyle w:val="Emphasis"/>
        </w:rPr>
        <w:t>U</w:t>
      </w:r>
      <w:r w:rsidRPr="00DC4E35">
        <w:rPr>
          <w:u w:val="single"/>
        </w:rPr>
        <w:t xml:space="preserve">nited </w:t>
      </w:r>
      <w:r w:rsidRPr="00DC4E35">
        <w:rPr>
          <w:rStyle w:val="Emphasis"/>
        </w:rPr>
        <w:t>S</w:t>
      </w:r>
      <w:r w:rsidRPr="00DC4E35">
        <w:rPr>
          <w:u w:val="single"/>
        </w:rPr>
        <w:t>tates</w:t>
      </w:r>
      <w:r w:rsidRPr="001915FC">
        <w:rPr>
          <w:sz w:val="16"/>
        </w:rPr>
        <w:t xml:space="preserve">.49 As one analyst notes, </w:t>
      </w:r>
      <w:r w:rsidRPr="00F532F6">
        <w:rPr>
          <w:highlight w:val="cyan"/>
          <w:u w:val="single"/>
        </w:rPr>
        <w:t>China’s decision to carve out a</w:t>
      </w:r>
      <w:r w:rsidRPr="00DC4E35">
        <w:rPr>
          <w:u w:val="single"/>
        </w:rPr>
        <w:t xml:space="preserve"> more prominent </w:t>
      </w:r>
      <w:r w:rsidRPr="00F532F6">
        <w:rPr>
          <w:highlight w:val="cyan"/>
          <w:u w:val="single"/>
        </w:rPr>
        <w:t>role for itself</w:t>
      </w:r>
      <w:r w:rsidRPr="00DC4E35">
        <w:rPr>
          <w:u w:val="single"/>
        </w:rPr>
        <w:t xml:space="preserve"> in world politics </w:t>
      </w:r>
      <w:r w:rsidRPr="00F532F6">
        <w:rPr>
          <w:highlight w:val="cyan"/>
          <w:u w:val="single"/>
        </w:rPr>
        <w:t>has been coupled with</w:t>
      </w:r>
      <w:r w:rsidRPr="00DC4E35">
        <w:rPr>
          <w:u w:val="single"/>
        </w:rPr>
        <w:t xml:space="preserve"> an </w:t>
      </w:r>
      <w:r w:rsidRPr="00F532F6">
        <w:rPr>
          <w:highlight w:val="cyan"/>
          <w:u w:val="single"/>
        </w:rPr>
        <w:t xml:space="preserve">effort to </w:t>
      </w:r>
      <w:r w:rsidRPr="00F532F6">
        <w:rPr>
          <w:rStyle w:val="Emphasis"/>
          <w:highlight w:val="cyan"/>
        </w:rPr>
        <w:t>reassure</w:t>
      </w:r>
      <w:r w:rsidRPr="00F532F6">
        <w:rPr>
          <w:highlight w:val="cyan"/>
          <w:u w:val="single"/>
        </w:rPr>
        <w:t xml:space="preserve"> and </w:t>
      </w:r>
      <w:r w:rsidRPr="00F532F6">
        <w:rPr>
          <w:rStyle w:val="Emphasis"/>
          <w:highlight w:val="cyan"/>
        </w:rPr>
        <w:t>engage</w:t>
      </w:r>
      <w:r w:rsidRPr="00F532F6">
        <w:rPr>
          <w:highlight w:val="cyan"/>
          <w:u w:val="single"/>
        </w:rPr>
        <w:t xml:space="preserve"> the </w:t>
      </w:r>
      <w:r w:rsidRPr="00F532F6">
        <w:rPr>
          <w:rStyle w:val="Emphasis"/>
          <w:highlight w:val="cyan"/>
        </w:rPr>
        <w:t>U</w:t>
      </w:r>
      <w:r w:rsidRPr="00DC4E35">
        <w:rPr>
          <w:u w:val="single"/>
        </w:rPr>
        <w:t xml:space="preserve">nited </w:t>
      </w:r>
      <w:r w:rsidRPr="00F532F6">
        <w:rPr>
          <w:rStyle w:val="Emphasis"/>
          <w:highlight w:val="cyan"/>
        </w:rPr>
        <w:t>S</w:t>
      </w:r>
      <w:r w:rsidRPr="00DC4E35">
        <w:rPr>
          <w:u w:val="single"/>
        </w:rPr>
        <w:t>tates</w:t>
      </w:r>
      <w:r w:rsidRPr="001915FC">
        <w:rPr>
          <w:sz w:val="16"/>
        </w:rPr>
        <w:t xml:space="preserve"> so as </w:t>
      </w:r>
      <w:r w:rsidRPr="00F532F6">
        <w:rPr>
          <w:highlight w:val="cyan"/>
          <w:u w:val="single"/>
        </w:rPr>
        <w:t xml:space="preserve">to </w:t>
      </w:r>
      <w:r w:rsidRPr="00F532F6">
        <w:rPr>
          <w:rStyle w:val="Emphasis"/>
          <w:highlight w:val="cyan"/>
        </w:rPr>
        <w:t>avoid</w:t>
      </w:r>
      <w:r w:rsidRPr="00337C28">
        <w:rPr>
          <w:u w:val="single"/>
        </w:rPr>
        <w:t xml:space="preserve"> unneeded </w:t>
      </w:r>
      <w:r w:rsidRPr="00F532F6">
        <w:rPr>
          <w:rStyle w:val="Emphasis"/>
          <w:highlight w:val="cyan"/>
        </w:rPr>
        <w:t>competition</w:t>
      </w:r>
      <w:r w:rsidRPr="001915FC">
        <w:rPr>
          <w:sz w:val="16"/>
        </w:rPr>
        <w:t xml:space="preserve"> </w:t>
      </w:r>
      <w:r w:rsidRPr="00337C28">
        <w:rPr>
          <w:u w:val="single"/>
        </w:rPr>
        <w:t xml:space="preserve">while </w:t>
      </w:r>
      <w:r w:rsidRPr="00F532F6">
        <w:rPr>
          <w:rStyle w:val="Emphasis"/>
          <w:highlight w:val="cyan"/>
        </w:rPr>
        <w:t>facilitating stability</w:t>
      </w:r>
      <w:r w:rsidRPr="001915FC">
        <w:rPr>
          <w:sz w:val="16"/>
        </w:rPr>
        <w:t>.50 Chine</w:t>
      </w:r>
      <w:r w:rsidRPr="001600D3">
        <w:rPr>
          <w:sz w:val="16"/>
        </w:rPr>
        <w:t>se</w:t>
      </w:r>
      <w:r w:rsidRPr="001915FC">
        <w:rPr>
          <w:sz w:val="16"/>
        </w:rPr>
        <w:t xml:space="preserve"> leaders echo these themes, with one senior official noting in 2014 that </w:t>
      </w:r>
      <w:r w:rsidRPr="00F532F6">
        <w:rPr>
          <w:rStyle w:val="Emphasis"/>
          <w:highlight w:val="cyan"/>
        </w:rPr>
        <w:t>Chinese policy</w:t>
      </w:r>
      <w:r w:rsidRPr="00F532F6">
        <w:rPr>
          <w:highlight w:val="cyan"/>
          <w:u w:val="single"/>
        </w:rPr>
        <w:t xml:space="preserve"> focused on</w:t>
      </w:r>
      <w:r w:rsidRPr="001915FC">
        <w:rPr>
          <w:sz w:val="16"/>
        </w:rPr>
        <w:t xml:space="preserve"> “properly </w:t>
      </w:r>
      <w:r w:rsidRPr="00337C28">
        <w:rPr>
          <w:u w:val="single"/>
        </w:rPr>
        <w:t>addressing] conflicts</w:t>
      </w:r>
      <w:r w:rsidRPr="001915FC">
        <w:rPr>
          <w:sz w:val="16"/>
        </w:rPr>
        <w:t xml:space="preserve"> and differences </w:t>
      </w:r>
      <w:r w:rsidRPr="00337C28">
        <w:rPr>
          <w:u w:val="single"/>
        </w:rPr>
        <w:t xml:space="preserve">through dialogue and </w:t>
      </w:r>
      <w:r w:rsidRPr="00F532F6">
        <w:rPr>
          <w:rStyle w:val="Emphasis"/>
          <w:highlight w:val="cyan"/>
        </w:rPr>
        <w:t>coop</w:t>
      </w:r>
      <w:r w:rsidRPr="001915FC">
        <w:rPr>
          <w:sz w:val="16"/>
        </w:rPr>
        <w:t xml:space="preserve">eration </w:t>
      </w:r>
      <w:r w:rsidRPr="00337C28">
        <w:rPr>
          <w:u w:val="single"/>
        </w:rPr>
        <w:t xml:space="preserve">instead of </w:t>
      </w:r>
      <w:r w:rsidRPr="001600D3">
        <w:rPr>
          <w:u w:val="single"/>
        </w:rPr>
        <w:t>confrontation</w:t>
      </w:r>
      <w:r w:rsidRPr="001600D3">
        <w:rPr>
          <w:sz w:val="16"/>
        </w:rPr>
        <w:t>al approaches.”</w:t>
      </w:r>
      <w:r w:rsidRPr="001600D3">
        <w:rPr>
          <w:sz w:val="16"/>
          <w:szCs w:val="16"/>
        </w:rPr>
        <w:t xml:space="preserve">51 </w:t>
      </w:r>
      <w:r w:rsidRPr="001600D3">
        <w:rPr>
          <w:rStyle w:val="Emphasis"/>
          <w:sz w:val="16"/>
          <w:szCs w:val="16"/>
          <w:u w:val="none"/>
        </w:rPr>
        <w:t>Xi</w:t>
      </w:r>
      <w:r w:rsidRPr="001600D3">
        <w:rPr>
          <w:sz w:val="16"/>
          <w:szCs w:val="16"/>
        </w:rPr>
        <w:t xml:space="preserve"> Jinping himself has underlined these currents, arguing even before taking office that U.S.-Chinese relations should be premised on “preventing conflict and confrontation,” and more recently vowing that “China will promote coordination and cooperation with other major countries.”52 Ultimately, as one scholar observes, there is “</w:t>
      </w:r>
      <w:r w:rsidRPr="001600D3">
        <w:rPr>
          <w:rStyle w:val="Emphasis"/>
          <w:sz w:val="16"/>
          <w:szCs w:val="16"/>
          <w:u w:val="none"/>
        </w:rPr>
        <w:t>hardly evidence</w:t>
      </w:r>
      <w:r w:rsidRPr="001600D3">
        <w:rPr>
          <w:sz w:val="16"/>
          <w:szCs w:val="16"/>
        </w:rPr>
        <w:t xml:space="preserve"> that [... </w:t>
      </w:r>
      <w:r w:rsidRPr="001600D3">
        <w:rPr>
          <w:rStyle w:val="Emphasis"/>
          <w:sz w:val="16"/>
          <w:szCs w:val="16"/>
          <w:u w:val="none"/>
        </w:rPr>
        <w:t>China</w:t>
      </w:r>
      <w:r w:rsidRPr="001600D3">
        <w:rPr>
          <w:sz w:val="16"/>
          <w:szCs w:val="16"/>
        </w:rPr>
        <w:t xml:space="preserve"> has] begun to </w:t>
      </w:r>
      <w:r w:rsidRPr="001600D3">
        <w:rPr>
          <w:rStyle w:val="Emphasis"/>
          <w:sz w:val="16"/>
          <w:szCs w:val="16"/>
          <w:u w:val="none"/>
        </w:rPr>
        <w:t>focus</w:t>
      </w:r>
      <w:r w:rsidRPr="001600D3">
        <w:rPr>
          <w:sz w:val="16"/>
          <w:szCs w:val="16"/>
        </w:rPr>
        <w:t xml:space="preserve"> on </w:t>
      </w:r>
      <w:r w:rsidRPr="001600D3">
        <w:rPr>
          <w:rStyle w:val="Emphasis"/>
          <w:sz w:val="16"/>
          <w:szCs w:val="16"/>
          <w:u w:val="none"/>
        </w:rPr>
        <w:t>hegemonic competition</w:t>
      </w:r>
      <w:r w:rsidRPr="001600D3">
        <w:rPr>
          <w:sz w:val="16"/>
          <w:szCs w:val="16"/>
        </w:rPr>
        <w:t xml:space="preserve">.”53 Put another way, </w:t>
      </w:r>
      <w:r w:rsidRPr="001600D3">
        <w:rPr>
          <w:rStyle w:val="Emphasis"/>
          <w:sz w:val="16"/>
          <w:szCs w:val="16"/>
          <w:u w:val="none"/>
        </w:rPr>
        <w:t>China’s leaders</w:t>
      </w:r>
      <w:r w:rsidRPr="001600D3">
        <w:rPr>
          <w:sz w:val="16"/>
          <w:szCs w:val="16"/>
        </w:rPr>
        <w:t xml:space="preserve"> appear </w:t>
      </w:r>
      <w:r w:rsidRPr="001600D3">
        <w:rPr>
          <w:rStyle w:val="Emphasis"/>
          <w:sz w:val="16"/>
          <w:szCs w:val="16"/>
          <w:u w:val="none"/>
        </w:rPr>
        <w:t>aware of</w:t>
      </w:r>
      <w:r w:rsidRPr="001600D3">
        <w:rPr>
          <w:sz w:val="16"/>
          <w:szCs w:val="16"/>
        </w:rPr>
        <w:t xml:space="preserve"> the </w:t>
      </w:r>
      <w:r w:rsidRPr="001600D3">
        <w:rPr>
          <w:rStyle w:val="Emphasis"/>
          <w:sz w:val="16"/>
          <w:szCs w:val="16"/>
          <w:u w:val="none"/>
        </w:rPr>
        <w:t>risks</w:t>
      </w:r>
      <w:r w:rsidRPr="001600D3">
        <w:rPr>
          <w:sz w:val="16"/>
          <w:szCs w:val="16"/>
        </w:rPr>
        <w:t xml:space="preserve"> of taking an overly confrontational stance toward a still-potent United States and have scoped Chinese ambitions accordingly.</w:t>
      </w:r>
    </w:p>
    <w:p w14:paraId="24A3AFFD" w14:textId="77777777" w:rsidR="00DA0B38" w:rsidRDefault="00DA0B38" w:rsidP="00DA0B38">
      <w:pPr>
        <w:pStyle w:val="Heading4"/>
      </w:pPr>
      <w:r>
        <w:t xml:space="preserve">Anything else guarantees </w:t>
      </w:r>
      <w:proofErr w:type="gramStart"/>
      <w:r>
        <w:t>extinction</w:t>
      </w:r>
      <w:proofErr w:type="gramEnd"/>
    </w:p>
    <w:p w14:paraId="36A33602" w14:textId="77777777" w:rsidR="00DA0B38" w:rsidRDefault="00DA0B38" w:rsidP="00DA0B38">
      <w:pPr>
        <w:pStyle w:val="Heading4"/>
      </w:pPr>
      <w:r>
        <w:t xml:space="preserve">a] </w:t>
      </w:r>
      <w:r w:rsidRPr="00754A69">
        <w:rPr>
          <w:u w:val="single"/>
        </w:rPr>
        <w:t>Arctic</w:t>
      </w:r>
      <w:r>
        <w:t xml:space="preserve"> - </w:t>
      </w:r>
      <w:r w:rsidRPr="00754A69">
        <w:t>Chinese</w:t>
      </w:r>
      <w:r>
        <w:t xml:space="preserve"> leadership in the Arctic key to avoid military confrontation.</w:t>
      </w:r>
    </w:p>
    <w:p w14:paraId="2E5BADF0" w14:textId="77777777" w:rsidR="00DA0B38" w:rsidRDefault="00DA0B38" w:rsidP="00DA0B38">
      <w:proofErr w:type="spellStart"/>
      <w:r w:rsidRPr="00754A69">
        <w:rPr>
          <w:rStyle w:val="Style13ptBold"/>
        </w:rPr>
        <w:t>Lanteigne</w:t>
      </w:r>
      <w:proofErr w:type="spellEnd"/>
      <w:r>
        <w:rPr>
          <w:rStyle w:val="Style13ptBold"/>
        </w:rPr>
        <w:t xml:space="preserve"> 17</w:t>
      </w:r>
      <w:r w:rsidRPr="00754A69">
        <w:t>, Marc. "‘Have you entered the storehouses of the snow?’</w:t>
      </w:r>
      <w:r>
        <w:t xml:space="preserve"> </w:t>
      </w:r>
      <w:r w:rsidRPr="00754A69">
        <w:t xml:space="preserve">China as a norm entrepreneur in the Arctic." Polar Record 53.2 (2017): 117-130. </w:t>
      </w:r>
      <w:r>
        <w:t>(</w:t>
      </w:r>
      <w:r w:rsidRPr="00754A69">
        <w:t>Senior Research Fellow at the Norwegian Institute of International Affairs (NUPI), Oslo</w:t>
      </w:r>
      <w:r>
        <w:t>)//Elmer</w:t>
      </w:r>
    </w:p>
    <w:p w14:paraId="0E2CA768" w14:textId="77777777" w:rsidR="00DA0B38" w:rsidRPr="00754A69" w:rsidRDefault="00DA0B38" w:rsidP="00DA0B38">
      <w:pPr>
        <w:rPr>
          <w:szCs w:val="24"/>
          <w:u w:val="single"/>
        </w:rPr>
      </w:pPr>
      <w:r w:rsidRPr="0089524A">
        <w:rPr>
          <w:sz w:val="16"/>
          <w:szCs w:val="24"/>
        </w:rPr>
        <w:t>With Beijing seeking to expand the use of maritime trade both through the belt and road initiative and probably via Arctic routes as they become more practicable</w:t>
      </w:r>
      <w:r w:rsidRPr="00754A69">
        <w:rPr>
          <w:rStyle w:val="StyleUnderline"/>
          <w:sz w:val="24"/>
          <w:szCs w:val="24"/>
        </w:rPr>
        <w:t xml:space="preserve">, </w:t>
      </w:r>
      <w:r w:rsidRPr="00FE3558">
        <w:rPr>
          <w:rStyle w:val="StyleUnderline"/>
          <w:sz w:val="24"/>
          <w:szCs w:val="24"/>
          <w:highlight w:val="green"/>
        </w:rPr>
        <w:t xml:space="preserve">China is seeking to ensure </w:t>
      </w:r>
      <w:r w:rsidRPr="00754A69">
        <w:rPr>
          <w:rStyle w:val="StyleUnderline"/>
          <w:sz w:val="24"/>
          <w:szCs w:val="24"/>
        </w:rPr>
        <w:t>a fait accompli in which</w:t>
      </w:r>
      <w:r w:rsidRPr="00FE3558">
        <w:rPr>
          <w:rStyle w:val="StyleUnderline"/>
          <w:sz w:val="24"/>
          <w:szCs w:val="24"/>
          <w:highlight w:val="green"/>
        </w:rPr>
        <w:t xml:space="preserve"> Chinese vessels are permitted peaceful transits </w:t>
      </w:r>
      <w:r w:rsidRPr="00754A69">
        <w:rPr>
          <w:rStyle w:val="StyleUnderline"/>
          <w:sz w:val="24"/>
          <w:szCs w:val="24"/>
        </w:rPr>
        <w:t xml:space="preserve">through the waterways in the future. </w:t>
      </w:r>
      <w:r w:rsidRPr="00FE3558">
        <w:rPr>
          <w:rStyle w:val="StyleUnderline"/>
          <w:sz w:val="24"/>
          <w:szCs w:val="24"/>
          <w:highlight w:val="green"/>
        </w:rPr>
        <w:t>Beijing will</w:t>
      </w:r>
      <w:r w:rsidRPr="00754A69">
        <w:rPr>
          <w:rStyle w:val="StyleUnderline"/>
          <w:sz w:val="24"/>
          <w:szCs w:val="24"/>
        </w:rPr>
        <w:t xml:space="preserve">, therefore, </w:t>
      </w:r>
      <w:proofErr w:type="gramStart"/>
      <w:r w:rsidRPr="00754A69">
        <w:rPr>
          <w:rStyle w:val="StyleUnderline"/>
          <w:sz w:val="24"/>
          <w:szCs w:val="24"/>
        </w:rPr>
        <w:t>have to</w:t>
      </w:r>
      <w:proofErr w:type="gramEnd"/>
      <w:r w:rsidRPr="00754A69">
        <w:rPr>
          <w:rStyle w:val="StyleUnderline"/>
          <w:sz w:val="24"/>
          <w:szCs w:val="24"/>
        </w:rPr>
        <w:t xml:space="preserve"> </w:t>
      </w:r>
      <w:r w:rsidRPr="00FE3558">
        <w:rPr>
          <w:rStyle w:val="StyleUnderline"/>
          <w:sz w:val="24"/>
          <w:szCs w:val="24"/>
          <w:highlight w:val="green"/>
          <w:bdr w:val="single" w:sz="4" w:space="0" w:color="auto"/>
        </w:rPr>
        <w:t>promote the Arctic as a region of peaceful</w:t>
      </w:r>
      <w:r w:rsidRPr="00754A69">
        <w:rPr>
          <w:rStyle w:val="StyleUnderline"/>
          <w:sz w:val="24"/>
          <w:szCs w:val="24"/>
          <w:bdr w:val="single" w:sz="4" w:space="0" w:color="auto"/>
        </w:rPr>
        <w:t xml:space="preserve"> (and profitable) </w:t>
      </w:r>
      <w:r w:rsidRPr="00FE3558">
        <w:rPr>
          <w:rStyle w:val="StyleUnderline"/>
          <w:sz w:val="24"/>
          <w:szCs w:val="24"/>
          <w:highlight w:val="green"/>
          <w:bdr w:val="single" w:sz="4" w:space="0" w:color="auto"/>
        </w:rPr>
        <w:t>navigation</w:t>
      </w:r>
      <w:r w:rsidRPr="0089524A">
        <w:rPr>
          <w:sz w:val="16"/>
          <w:szCs w:val="24"/>
        </w:rPr>
        <w:t xml:space="preserve">, </w:t>
      </w:r>
      <w:r w:rsidRPr="00754A69">
        <w:rPr>
          <w:szCs w:val="24"/>
          <w:u w:val="single"/>
        </w:rPr>
        <w:t>while participating in objectives, such as the Polar Code, which enters into force in January 2017, to regulate and ensure transit safety (Liu 2016).</w:t>
      </w:r>
      <w:r w:rsidRPr="0089524A">
        <w:rPr>
          <w:sz w:val="16"/>
          <w:szCs w:val="24"/>
        </w:rPr>
        <w:t xml:space="preserve"> </w:t>
      </w:r>
      <w:r w:rsidRPr="00754A69">
        <w:rPr>
          <w:rStyle w:val="StyleUnderline"/>
          <w:sz w:val="24"/>
          <w:szCs w:val="24"/>
        </w:rPr>
        <w:t xml:space="preserve">The prospect of greater Arctic </w:t>
      </w:r>
      <w:proofErr w:type="spellStart"/>
      <w:r w:rsidRPr="00754A69">
        <w:rPr>
          <w:rStyle w:val="StyleUnderline"/>
          <w:sz w:val="24"/>
          <w:szCs w:val="24"/>
        </w:rPr>
        <w:t>militarisation</w:t>
      </w:r>
      <w:proofErr w:type="spellEnd"/>
      <w:r w:rsidRPr="0089524A">
        <w:rPr>
          <w:sz w:val="16"/>
          <w:szCs w:val="24"/>
        </w:rPr>
        <w:t xml:space="preserve">, while remote, </w:t>
      </w:r>
      <w:r w:rsidRPr="00754A69">
        <w:rPr>
          <w:rStyle w:val="StyleUnderline"/>
          <w:sz w:val="24"/>
          <w:szCs w:val="24"/>
        </w:rPr>
        <w:t>is not an impossibility given the deteriorated strategic relationship between Moscow and Washington and its NATO allies</w:t>
      </w:r>
      <w:r w:rsidRPr="0089524A">
        <w:rPr>
          <w:sz w:val="16"/>
          <w:szCs w:val="24"/>
        </w:rPr>
        <w:t xml:space="preserve">. For example, </w:t>
      </w:r>
      <w:r w:rsidRPr="00754A69">
        <w:rPr>
          <w:rStyle w:val="StyleUnderline"/>
          <w:sz w:val="24"/>
          <w:szCs w:val="24"/>
        </w:rPr>
        <w:t>there has been a steady increase in incidents involving Russian military aircraft probing NATO airspace, including in the Arctic, while the USA has expressed concerns about a growing Russian rearmament in the Arctic</w:t>
      </w:r>
      <w:r w:rsidRPr="0089524A">
        <w:rPr>
          <w:sz w:val="16"/>
          <w:szCs w:val="24"/>
        </w:rPr>
        <w:t xml:space="preserve"> and north Atlantic. This was evidenced by an agreement between Reykjavík and Washington in early 2016 to reopen military facilities in </w:t>
      </w:r>
      <w:proofErr w:type="spellStart"/>
      <w:r w:rsidRPr="0089524A">
        <w:rPr>
          <w:sz w:val="16"/>
          <w:szCs w:val="24"/>
        </w:rPr>
        <w:t>Keflavík</w:t>
      </w:r>
      <w:proofErr w:type="spellEnd"/>
      <w:r w:rsidRPr="0089524A">
        <w:rPr>
          <w:sz w:val="16"/>
          <w:szCs w:val="24"/>
        </w:rPr>
        <w:t xml:space="preserve">, Iceland, in response to increased air and sea activities by the Russian military, although the Iceland Foreign Ministry stressed the agreement would be more </w:t>
      </w:r>
      <w:proofErr w:type="spellStart"/>
      <w:r w:rsidRPr="0089524A">
        <w:rPr>
          <w:sz w:val="16"/>
          <w:szCs w:val="24"/>
        </w:rPr>
        <w:t>focussed</w:t>
      </w:r>
      <w:proofErr w:type="spellEnd"/>
      <w:r w:rsidRPr="0089524A">
        <w:rPr>
          <w:sz w:val="16"/>
          <w:szCs w:val="24"/>
        </w:rPr>
        <w:t xml:space="preserve"> on ensuring civil security (Bittner 2016; Winger and </w:t>
      </w:r>
      <w:proofErr w:type="spellStart"/>
      <w:r w:rsidRPr="0089524A">
        <w:rPr>
          <w:sz w:val="16"/>
          <w:szCs w:val="24"/>
        </w:rPr>
        <w:t>Petursson</w:t>
      </w:r>
      <w:proofErr w:type="spellEnd"/>
      <w:r w:rsidRPr="0089524A">
        <w:rPr>
          <w:sz w:val="16"/>
          <w:szCs w:val="24"/>
        </w:rPr>
        <w:t xml:space="preserve"> 2016). </w:t>
      </w:r>
      <w:r w:rsidRPr="00FE3558">
        <w:rPr>
          <w:rStyle w:val="StyleUnderline"/>
          <w:sz w:val="24"/>
          <w:szCs w:val="24"/>
          <w:highlight w:val="green"/>
        </w:rPr>
        <w:t xml:space="preserve">Any trend towards regional </w:t>
      </w:r>
      <w:proofErr w:type="spellStart"/>
      <w:r w:rsidRPr="00FE3558">
        <w:rPr>
          <w:rStyle w:val="StyleUnderline"/>
          <w:sz w:val="24"/>
          <w:szCs w:val="24"/>
          <w:highlight w:val="green"/>
        </w:rPr>
        <w:t>militarisation</w:t>
      </w:r>
      <w:proofErr w:type="spellEnd"/>
      <w:r w:rsidRPr="00754A69">
        <w:rPr>
          <w:rStyle w:val="StyleUnderline"/>
          <w:sz w:val="24"/>
          <w:szCs w:val="24"/>
        </w:rPr>
        <w:t xml:space="preserve"> would not only affect the future of civilian shipping in the region but </w:t>
      </w:r>
      <w:r w:rsidRPr="00FE3558">
        <w:rPr>
          <w:rStyle w:val="StyleUnderline"/>
          <w:sz w:val="24"/>
          <w:szCs w:val="24"/>
          <w:highlight w:val="green"/>
        </w:rPr>
        <w:t>would</w:t>
      </w:r>
      <w:r w:rsidRPr="00754A69">
        <w:rPr>
          <w:rStyle w:val="StyleUnderline"/>
          <w:sz w:val="24"/>
          <w:szCs w:val="24"/>
        </w:rPr>
        <w:t xml:space="preserve"> also </w:t>
      </w:r>
      <w:r w:rsidRPr="00FE3558">
        <w:rPr>
          <w:rStyle w:val="StyleUnderline"/>
          <w:sz w:val="24"/>
          <w:szCs w:val="24"/>
          <w:highlight w:val="green"/>
        </w:rPr>
        <w:t>deprive</w:t>
      </w:r>
      <w:r w:rsidRPr="00754A69">
        <w:rPr>
          <w:rStyle w:val="StyleUnderline"/>
          <w:sz w:val="24"/>
          <w:szCs w:val="24"/>
        </w:rPr>
        <w:t xml:space="preserve"> non-Arctic states, such as </w:t>
      </w:r>
      <w:r w:rsidRPr="00FE3558">
        <w:rPr>
          <w:rStyle w:val="StyleUnderline"/>
          <w:sz w:val="24"/>
          <w:szCs w:val="24"/>
          <w:highlight w:val="green"/>
        </w:rPr>
        <w:t>China</w:t>
      </w:r>
      <w:r w:rsidRPr="00754A69">
        <w:rPr>
          <w:rStyle w:val="StyleUnderline"/>
          <w:sz w:val="24"/>
          <w:szCs w:val="24"/>
        </w:rPr>
        <w:t xml:space="preserve">, of </w:t>
      </w:r>
      <w:r w:rsidRPr="00FE3558">
        <w:rPr>
          <w:rStyle w:val="StyleUnderline"/>
          <w:sz w:val="24"/>
          <w:szCs w:val="24"/>
          <w:highlight w:val="green"/>
        </w:rPr>
        <w:t>the ability to</w:t>
      </w:r>
      <w:r w:rsidRPr="00754A69">
        <w:rPr>
          <w:rStyle w:val="StyleUnderline"/>
          <w:sz w:val="24"/>
          <w:szCs w:val="24"/>
        </w:rPr>
        <w:t xml:space="preserve"> make </w:t>
      </w:r>
      <w:r w:rsidRPr="00FE3558">
        <w:rPr>
          <w:rStyle w:val="StyleUnderline"/>
          <w:sz w:val="24"/>
          <w:szCs w:val="24"/>
          <w:highlight w:val="green"/>
        </w:rPr>
        <w:t>use</w:t>
      </w:r>
      <w:r w:rsidRPr="00754A69">
        <w:rPr>
          <w:rStyle w:val="StyleUnderline"/>
          <w:sz w:val="24"/>
          <w:szCs w:val="24"/>
        </w:rPr>
        <w:t xml:space="preserve"> of </w:t>
      </w:r>
      <w:r w:rsidRPr="00FE3558">
        <w:rPr>
          <w:rStyle w:val="StyleUnderline"/>
          <w:sz w:val="24"/>
          <w:szCs w:val="24"/>
          <w:highlight w:val="green"/>
        </w:rPr>
        <w:t>Arctic routes</w:t>
      </w:r>
      <w:r w:rsidRPr="00754A69">
        <w:rPr>
          <w:rStyle w:val="StyleUnderline"/>
          <w:sz w:val="24"/>
          <w:szCs w:val="24"/>
        </w:rPr>
        <w:t xml:space="preserve">, </w:t>
      </w:r>
      <w:r w:rsidRPr="00FE3558">
        <w:rPr>
          <w:rStyle w:val="StyleUnderline"/>
          <w:sz w:val="24"/>
          <w:szCs w:val="24"/>
          <w:highlight w:val="green"/>
          <w:bdr w:val="single" w:sz="4" w:space="0" w:color="auto"/>
        </w:rPr>
        <w:t>a scenario Beijing wishes to avoid as it conducts its norm entrepreneurship in the region.</w:t>
      </w:r>
    </w:p>
    <w:p w14:paraId="621F04BD" w14:textId="77777777" w:rsidR="00DA0B38" w:rsidRDefault="00DA0B38" w:rsidP="00DA0B38">
      <w:pPr>
        <w:pStyle w:val="Heading4"/>
      </w:pPr>
      <w:r>
        <w:t>Unchecked militarization risks global war.</w:t>
      </w:r>
    </w:p>
    <w:p w14:paraId="5B05BD32" w14:textId="77777777" w:rsidR="00DA0B38" w:rsidRPr="0089524A" w:rsidRDefault="00DA0B38" w:rsidP="00DA0B38">
      <w:proofErr w:type="spellStart"/>
      <w:r w:rsidRPr="0089524A">
        <w:rPr>
          <w:rStyle w:val="Style13ptBold"/>
        </w:rPr>
        <w:t>Foizee</w:t>
      </w:r>
      <w:proofErr w:type="spellEnd"/>
      <w:r w:rsidRPr="0089524A">
        <w:rPr>
          <w:rStyle w:val="Style13ptBold"/>
        </w:rPr>
        <w:t xml:space="preserve"> 16</w:t>
      </w:r>
      <w:r>
        <w:t xml:space="preserve"> </w:t>
      </w:r>
      <w:proofErr w:type="spellStart"/>
      <w:r>
        <w:t>Bahauddin</w:t>
      </w:r>
      <w:proofErr w:type="spellEnd"/>
      <w:r>
        <w:t xml:space="preserve"> </w:t>
      </w:r>
      <w:proofErr w:type="spellStart"/>
      <w:r>
        <w:t>Foizee</w:t>
      </w:r>
      <w:proofErr w:type="spellEnd"/>
      <w:r>
        <w:t xml:space="preserve"> 11-22-2016 “</w:t>
      </w:r>
      <w:r w:rsidRPr="00420CDA">
        <w:t>Rising militarization in Arctic will bring nothing but war</w:t>
      </w:r>
      <w:r>
        <w:t xml:space="preserve">,” </w:t>
      </w:r>
      <w:hyperlink r:id="rId6" w:history="1">
        <w:r w:rsidRPr="003003D7">
          <w:rPr>
            <w:rStyle w:val="Hyperlink"/>
          </w:rPr>
          <w:t>http://www.atimes.com/rising-militarization-arctic-will-bring-nothing-war/</w:t>
        </w:r>
      </w:hyperlink>
      <w:r>
        <w:t xml:space="preserve"> (</w:t>
      </w:r>
      <w:proofErr w:type="spellStart"/>
      <w:r w:rsidRPr="0089524A">
        <w:t>Bahauddin</w:t>
      </w:r>
      <w:proofErr w:type="spellEnd"/>
      <w:r w:rsidRPr="0089524A">
        <w:t xml:space="preserve"> </w:t>
      </w:r>
      <w:proofErr w:type="spellStart"/>
      <w:r w:rsidRPr="0089524A">
        <w:t>Foizee</w:t>
      </w:r>
      <w:proofErr w:type="spellEnd"/>
      <w:r w:rsidRPr="0089524A">
        <w:t xml:space="preserve"> is geopolitical analyst and an international affairs columnist</w:t>
      </w:r>
      <w:r>
        <w:t>)//Elmer</w:t>
      </w:r>
    </w:p>
    <w:p w14:paraId="06380EA5" w14:textId="77777777" w:rsidR="00DA0B38" w:rsidRPr="0089524A" w:rsidRDefault="00DA0B38" w:rsidP="00DA0B38">
      <w:pPr>
        <w:rPr>
          <w:sz w:val="16"/>
          <w:szCs w:val="24"/>
        </w:rPr>
      </w:pPr>
      <w:proofErr w:type="gramStart"/>
      <w:r w:rsidRPr="0089524A">
        <w:rPr>
          <w:sz w:val="16"/>
          <w:szCs w:val="24"/>
        </w:rPr>
        <w:t>As of yet</w:t>
      </w:r>
      <w:proofErr w:type="gramEnd"/>
      <w:r w:rsidRPr="0089524A">
        <w:rPr>
          <w:sz w:val="16"/>
          <w:szCs w:val="24"/>
        </w:rPr>
        <w:t xml:space="preserve">, the Arctic region is largely untouched by mankind. However, </w:t>
      </w:r>
      <w:r w:rsidRPr="00FE3558">
        <w:rPr>
          <w:rStyle w:val="StyleUnderline"/>
          <w:sz w:val="24"/>
          <w:szCs w:val="24"/>
          <w:highlight w:val="green"/>
        </w:rPr>
        <w:t>with the ice caps melting</w:t>
      </w:r>
      <w:r w:rsidRPr="0089524A">
        <w:rPr>
          <w:sz w:val="16"/>
          <w:szCs w:val="24"/>
        </w:rPr>
        <w:t xml:space="preserve">, </w:t>
      </w:r>
      <w:r w:rsidRPr="00FE3558">
        <w:rPr>
          <w:rStyle w:val="StyleUnderline"/>
          <w:sz w:val="24"/>
          <w:szCs w:val="24"/>
          <w:highlight w:val="green"/>
        </w:rPr>
        <w:t xml:space="preserve">access to the Arctic oil and gas reserves, </w:t>
      </w:r>
      <w:r w:rsidRPr="0089524A">
        <w:rPr>
          <w:rStyle w:val="StyleUnderline"/>
          <w:sz w:val="24"/>
          <w:szCs w:val="24"/>
        </w:rPr>
        <w:t xml:space="preserve">which is estimated to be worth hundreds of billions of dollars, </w:t>
      </w:r>
      <w:r w:rsidRPr="00FE3558">
        <w:rPr>
          <w:rStyle w:val="StyleUnderline"/>
          <w:sz w:val="24"/>
          <w:szCs w:val="24"/>
          <w:highlight w:val="green"/>
        </w:rPr>
        <w:t>will become easier</w:t>
      </w:r>
      <w:r w:rsidRPr="0089524A">
        <w:rPr>
          <w:rStyle w:val="StyleUnderline"/>
          <w:sz w:val="24"/>
          <w:szCs w:val="24"/>
        </w:rPr>
        <w:t xml:space="preserve"> – a prediction that has already </w:t>
      </w:r>
      <w:r w:rsidRPr="00FE3558">
        <w:rPr>
          <w:rStyle w:val="StyleUnderline"/>
          <w:sz w:val="24"/>
          <w:szCs w:val="24"/>
          <w:highlight w:val="green"/>
          <w:bdr w:val="single" w:sz="4" w:space="0" w:color="auto"/>
        </w:rPr>
        <w:t>sparked a military competition in the region</w:t>
      </w:r>
      <w:r w:rsidRPr="0089524A">
        <w:rPr>
          <w:sz w:val="16"/>
          <w:szCs w:val="24"/>
        </w:rPr>
        <w:t xml:space="preserve">. </w:t>
      </w:r>
      <w:r w:rsidRPr="0089524A">
        <w:rPr>
          <w:rStyle w:val="StyleUnderline"/>
          <w:sz w:val="24"/>
          <w:szCs w:val="24"/>
        </w:rPr>
        <w:t xml:space="preserve">Such </w:t>
      </w:r>
      <w:r w:rsidRPr="00FE3558">
        <w:rPr>
          <w:rStyle w:val="StyleUnderline"/>
          <w:sz w:val="24"/>
          <w:szCs w:val="24"/>
          <w:highlight w:val="green"/>
        </w:rPr>
        <w:t xml:space="preserve">militarization </w:t>
      </w:r>
      <w:r w:rsidRPr="0089524A">
        <w:rPr>
          <w:rStyle w:val="StyleUnderline"/>
          <w:sz w:val="24"/>
          <w:szCs w:val="24"/>
        </w:rPr>
        <w:t xml:space="preserve">of the region is </w:t>
      </w:r>
      <w:r w:rsidRPr="00FE3558">
        <w:rPr>
          <w:rStyle w:val="StyleUnderline"/>
          <w:sz w:val="24"/>
          <w:szCs w:val="24"/>
          <w:highlight w:val="green"/>
        </w:rPr>
        <w:t>likely to increase</w:t>
      </w:r>
      <w:r w:rsidRPr="0089524A">
        <w:rPr>
          <w:sz w:val="16"/>
          <w:szCs w:val="24"/>
        </w:rPr>
        <w:t xml:space="preserve"> with almost all the countries urging for increasing their military deployments and exercises, and there appears little hope &amp; opportunity for any diplomatic resolution (or political agreement) regarding the disputes. </w:t>
      </w:r>
      <w:r w:rsidRPr="0089524A">
        <w:rPr>
          <w:rStyle w:val="StyleUnderline"/>
          <w:sz w:val="24"/>
          <w:szCs w:val="24"/>
        </w:rPr>
        <w:t xml:space="preserve">It can be well presumed that without any diplomatic resolution (or political agreement), </w:t>
      </w:r>
      <w:r w:rsidRPr="00FE3558">
        <w:rPr>
          <w:rStyle w:val="StyleUnderline"/>
          <w:sz w:val="24"/>
          <w:szCs w:val="24"/>
          <w:highlight w:val="green"/>
        </w:rPr>
        <w:t xml:space="preserve">the current non-hostile debate over the Arctic could turn into a </w:t>
      </w:r>
      <w:r w:rsidRPr="00FE3558">
        <w:rPr>
          <w:rStyle w:val="Emphasis"/>
          <w:sz w:val="24"/>
          <w:szCs w:val="24"/>
          <w:highlight w:val="green"/>
        </w:rPr>
        <w:t>violent confrontation.</w:t>
      </w:r>
      <w:r w:rsidRPr="0089524A">
        <w:rPr>
          <w:szCs w:val="24"/>
          <w:u w:val="single"/>
        </w:rPr>
        <w:t xml:space="preserve"> </w:t>
      </w:r>
      <w:r w:rsidRPr="0089524A">
        <w:rPr>
          <w:sz w:val="16"/>
          <w:szCs w:val="24"/>
        </w:rPr>
        <w:t xml:space="preserve">It seems our globe does not lack reasons to engage in chaos. The </w:t>
      </w:r>
      <w:r w:rsidRPr="0089524A">
        <w:rPr>
          <w:rStyle w:val="StyleUnderline"/>
          <w:sz w:val="24"/>
          <w:szCs w:val="24"/>
        </w:rPr>
        <w:t xml:space="preserve">two world wars began as European conflicts, only to turn gradually into world wars. Likewise, if </w:t>
      </w:r>
      <w:r w:rsidRPr="00FE3558">
        <w:rPr>
          <w:rStyle w:val="StyleUnderline"/>
          <w:sz w:val="24"/>
          <w:szCs w:val="24"/>
          <w:highlight w:val="green"/>
        </w:rPr>
        <w:t xml:space="preserve">the disputes over </w:t>
      </w:r>
      <w:r w:rsidRPr="0089524A">
        <w:rPr>
          <w:rStyle w:val="StyleUnderline"/>
          <w:sz w:val="24"/>
          <w:szCs w:val="24"/>
        </w:rPr>
        <w:t xml:space="preserve">the control of the </w:t>
      </w:r>
      <w:r w:rsidRPr="00FE3558">
        <w:rPr>
          <w:rStyle w:val="StyleUnderline"/>
          <w:sz w:val="24"/>
          <w:szCs w:val="24"/>
          <w:highlight w:val="green"/>
        </w:rPr>
        <w:t xml:space="preserve">Arctic </w:t>
      </w:r>
      <w:r w:rsidRPr="0089524A">
        <w:rPr>
          <w:rStyle w:val="StyleUnderline"/>
          <w:sz w:val="24"/>
          <w:szCs w:val="24"/>
        </w:rPr>
        <w:t xml:space="preserve">resources </w:t>
      </w:r>
      <w:r w:rsidRPr="00FE3558">
        <w:rPr>
          <w:rStyle w:val="StyleUnderline"/>
          <w:sz w:val="24"/>
          <w:szCs w:val="24"/>
          <w:highlight w:val="green"/>
        </w:rPr>
        <w:t xml:space="preserve">are not resolved </w:t>
      </w:r>
      <w:r w:rsidRPr="0089524A">
        <w:rPr>
          <w:rStyle w:val="StyleUnderline"/>
          <w:sz w:val="24"/>
          <w:szCs w:val="24"/>
        </w:rPr>
        <w:t>quickly</w:t>
      </w:r>
      <w:r w:rsidRPr="00FE3558">
        <w:rPr>
          <w:rStyle w:val="StyleUnderline"/>
          <w:sz w:val="24"/>
          <w:szCs w:val="24"/>
          <w:highlight w:val="green"/>
        </w:rPr>
        <w:t xml:space="preserve">, it could turn into a larger military conflict that would </w:t>
      </w:r>
      <w:r w:rsidRPr="0089524A">
        <w:rPr>
          <w:rStyle w:val="StyleUnderline"/>
          <w:sz w:val="24"/>
          <w:szCs w:val="24"/>
        </w:rPr>
        <w:t xml:space="preserve">not just involve the Arctic countries, but would also </w:t>
      </w:r>
      <w:r w:rsidRPr="00FE3558">
        <w:rPr>
          <w:rStyle w:val="StyleUnderline"/>
          <w:sz w:val="24"/>
          <w:szCs w:val="24"/>
          <w:highlight w:val="green"/>
        </w:rPr>
        <w:t xml:space="preserve">drag a </w:t>
      </w:r>
      <w:r w:rsidRPr="00FE3558">
        <w:rPr>
          <w:rStyle w:val="Emphasis"/>
          <w:sz w:val="24"/>
          <w:szCs w:val="24"/>
          <w:highlight w:val="green"/>
        </w:rPr>
        <w:t>larger part of the world into this conflict</w:t>
      </w:r>
      <w:r w:rsidRPr="0089524A">
        <w:rPr>
          <w:sz w:val="16"/>
          <w:szCs w:val="24"/>
        </w:rPr>
        <w:t>. And for sure, the start of such war would mean the cold, yet beautiful, Arctic region would become the targets of war machines– destroying the environment and the stability of the region and the globe.</w:t>
      </w:r>
    </w:p>
    <w:p w14:paraId="2F967D80" w14:textId="77777777" w:rsidR="00DA0B38" w:rsidRPr="00124AAC" w:rsidRDefault="00DA0B38" w:rsidP="00DA0B38">
      <w:pPr>
        <w:pStyle w:val="Heading4"/>
      </w:pPr>
      <w:r>
        <w:t xml:space="preserve">b] </w:t>
      </w:r>
      <w:r w:rsidRPr="00754A69">
        <w:rPr>
          <w:u w:val="single"/>
        </w:rPr>
        <w:t>Africa</w:t>
      </w:r>
      <w:r>
        <w:t xml:space="preserve"> - </w:t>
      </w:r>
      <w:r w:rsidRPr="00754A69">
        <w:t>Chinese</w:t>
      </w:r>
      <w:r>
        <w:t xml:space="preserve"> influence key to poverty reduction and political stability in Africa</w:t>
      </w:r>
    </w:p>
    <w:p w14:paraId="3B595BC3" w14:textId="77777777" w:rsidR="00DA0B38" w:rsidRPr="004A5D8A" w:rsidRDefault="00DA0B38" w:rsidP="00DA0B38">
      <w:bookmarkStart w:id="0" w:name="_Hlk25025128"/>
      <w:proofErr w:type="spellStart"/>
      <w:r w:rsidRPr="004A5D8A">
        <w:rPr>
          <w:rStyle w:val="Style13ptBold"/>
        </w:rPr>
        <w:t>Hodzi</w:t>
      </w:r>
      <w:proofErr w:type="spellEnd"/>
      <w:r w:rsidRPr="004A5D8A">
        <w:rPr>
          <w:rStyle w:val="Style13ptBold"/>
        </w:rPr>
        <w:t xml:space="preserve"> 18</w:t>
      </w:r>
      <w:r w:rsidRPr="004A5D8A">
        <w:t xml:space="preserve">, </w:t>
      </w:r>
      <w:proofErr w:type="spellStart"/>
      <w:r w:rsidRPr="004A5D8A">
        <w:t>Obert</w:t>
      </w:r>
      <w:proofErr w:type="spellEnd"/>
      <w:r w:rsidRPr="004A5D8A">
        <w:t>. "Delegitimization and ‘re-socialization’: China and the diffusion of alternative norms in Africa." International Studies 55.4 (2018): 297-314.</w:t>
      </w:r>
      <w:r>
        <w:t xml:space="preserve"> (postdoctoral researcher at the University of Helsinki)//Elmer</w:t>
      </w:r>
    </w:p>
    <w:p w14:paraId="6E220D85" w14:textId="77777777" w:rsidR="00DA0B38" w:rsidRPr="00124AAC" w:rsidRDefault="00DA0B38" w:rsidP="00DA0B38">
      <w:pPr>
        <w:rPr>
          <w:sz w:val="16"/>
        </w:rPr>
      </w:pPr>
      <w:r w:rsidRPr="00124AAC">
        <w:rPr>
          <w:u w:val="single"/>
        </w:rPr>
        <w:t xml:space="preserve">As </w:t>
      </w:r>
      <w:r w:rsidRPr="00FE3558">
        <w:rPr>
          <w:highlight w:val="green"/>
          <w:u w:val="single"/>
        </w:rPr>
        <w:t xml:space="preserve">China’s </w:t>
      </w:r>
      <w:r w:rsidRPr="00124AAC">
        <w:rPr>
          <w:u w:val="single"/>
        </w:rPr>
        <w:t xml:space="preserve">global influence expands, its </w:t>
      </w:r>
      <w:r w:rsidRPr="00FE3558">
        <w:rPr>
          <w:highlight w:val="green"/>
          <w:u w:val="single"/>
        </w:rPr>
        <w:t xml:space="preserve">foreign policy is </w:t>
      </w:r>
      <w:r w:rsidRPr="00124AAC">
        <w:rPr>
          <w:u w:val="single"/>
        </w:rPr>
        <w:t xml:space="preserve">increasingly focused on advancing ideas, norms and values that are often </w:t>
      </w:r>
      <w:r w:rsidRPr="00FE3558">
        <w:rPr>
          <w:highlight w:val="green"/>
          <w:u w:val="single"/>
        </w:rPr>
        <w:t>at odds with the l</w:t>
      </w:r>
      <w:r w:rsidRPr="00124AAC">
        <w:rPr>
          <w:u w:val="single"/>
        </w:rPr>
        <w:t xml:space="preserve">iberal </w:t>
      </w:r>
      <w:r w:rsidRPr="00FE3558">
        <w:rPr>
          <w:highlight w:val="green"/>
          <w:u w:val="single"/>
        </w:rPr>
        <w:t>i</w:t>
      </w:r>
      <w:r w:rsidRPr="00124AAC">
        <w:rPr>
          <w:u w:val="single"/>
        </w:rPr>
        <w:t xml:space="preserve">nternational </w:t>
      </w:r>
      <w:r w:rsidRPr="00FE3558">
        <w:rPr>
          <w:highlight w:val="green"/>
          <w:u w:val="single"/>
        </w:rPr>
        <w:t>o</w:t>
      </w:r>
      <w:r w:rsidRPr="00124AAC">
        <w:rPr>
          <w:u w:val="single"/>
        </w:rPr>
        <w:t>rder. For instance,</w:t>
      </w:r>
      <w:r w:rsidRPr="00124AAC">
        <w:rPr>
          <w:sz w:val="16"/>
        </w:rPr>
        <w:t xml:space="preserve"> </w:t>
      </w:r>
      <w:r w:rsidRPr="00FE3558">
        <w:rPr>
          <w:highlight w:val="green"/>
          <w:u w:val="single"/>
        </w:rPr>
        <w:t>China’s model</w:t>
      </w:r>
      <w:r w:rsidRPr="00124AAC">
        <w:rPr>
          <w:sz w:val="16"/>
        </w:rPr>
        <w:t xml:space="preserve"> </w:t>
      </w:r>
      <w:r w:rsidRPr="00124AAC">
        <w:rPr>
          <w:u w:val="single"/>
        </w:rPr>
        <w:t xml:space="preserve">of governance and development </w:t>
      </w:r>
      <w:r w:rsidRPr="00FE3558">
        <w:rPr>
          <w:highlight w:val="green"/>
          <w:u w:val="single"/>
        </w:rPr>
        <w:t xml:space="preserve">is </w:t>
      </w:r>
      <w:r w:rsidRPr="00124AAC">
        <w:rPr>
          <w:u w:val="single"/>
        </w:rPr>
        <w:t>often advanced as</w:t>
      </w:r>
      <w:r w:rsidRPr="00124AAC">
        <w:rPr>
          <w:sz w:val="16"/>
        </w:rPr>
        <w:t xml:space="preserve"> </w:t>
      </w:r>
      <w:r w:rsidRPr="00FE3558">
        <w:rPr>
          <w:highlight w:val="green"/>
          <w:u w:val="single"/>
        </w:rPr>
        <w:t>an alternative</w:t>
      </w:r>
      <w:r w:rsidRPr="00124AAC">
        <w:rPr>
          <w:sz w:val="16"/>
        </w:rPr>
        <w:t xml:space="preserve"> to the Washington consensus </w:t>
      </w:r>
      <w:r w:rsidRPr="00FE3558">
        <w:rPr>
          <w:highlight w:val="green"/>
          <w:u w:val="single"/>
        </w:rPr>
        <w:t>giving Africa</w:t>
      </w:r>
      <w:r w:rsidRPr="00124AAC">
        <w:rPr>
          <w:sz w:val="16"/>
        </w:rPr>
        <w:t xml:space="preserve"> </w:t>
      </w:r>
      <w:r w:rsidRPr="00FE3558">
        <w:rPr>
          <w:b/>
          <w:bCs/>
          <w:highlight w:val="green"/>
          <w:u w:val="single"/>
        </w:rPr>
        <w:t>an alternative source of norms</w:t>
      </w:r>
      <w:r w:rsidRPr="00124AAC">
        <w:rPr>
          <w:sz w:val="16"/>
        </w:rPr>
        <w:t xml:space="preserve">. </w:t>
      </w:r>
      <w:r w:rsidRPr="00124AAC">
        <w:rPr>
          <w:u w:val="single"/>
        </w:rPr>
        <w:t xml:space="preserve">Increasingly, </w:t>
      </w:r>
      <w:r w:rsidRPr="00FE3558">
        <w:rPr>
          <w:highlight w:val="green"/>
          <w:u w:val="single"/>
        </w:rPr>
        <w:t xml:space="preserve">African countries </w:t>
      </w:r>
      <w:r w:rsidRPr="00124AAC">
        <w:rPr>
          <w:u w:val="single"/>
        </w:rPr>
        <w:t xml:space="preserve">are </w:t>
      </w:r>
      <w:r w:rsidRPr="00FE3558">
        <w:rPr>
          <w:highlight w:val="green"/>
          <w:u w:val="single"/>
        </w:rPr>
        <w:t>looking</w:t>
      </w:r>
      <w:r w:rsidRPr="00124AAC">
        <w:rPr>
          <w:u w:val="single"/>
        </w:rPr>
        <w:t xml:space="preserve"> </w:t>
      </w:r>
      <w:r w:rsidRPr="00FE3558">
        <w:rPr>
          <w:highlight w:val="green"/>
          <w:u w:val="single"/>
        </w:rPr>
        <w:t xml:space="preserve">to China for leadership </w:t>
      </w:r>
      <w:r w:rsidRPr="00124AAC">
        <w:rPr>
          <w:u w:val="single"/>
        </w:rPr>
        <w:t xml:space="preserve">and inspiration in poverty reduction and for a </w:t>
      </w:r>
      <w:r w:rsidRPr="00FE3558">
        <w:rPr>
          <w:highlight w:val="green"/>
          <w:u w:val="single"/>
        </w:rPr>
        <w:t xml:space="preserve">model to achieve </w:t>
      </w:r>
      <w:r w:rsidRPr="00124AAC">
        <w:rPr>
          <w:u w:val="single"/>
        </w:rPr>
        <w:t xml:space="preserve">rapid </w:t>
      </w:r>
      <w:r w:rsidRPr="00FE3558">
        <w:rPr>
          <w:highlight w:val="green"/>
          <w:u w:val="single"/>
        </w:rPr>
        <w:t>economic growth</w:t>
      </w:r>
      <w:r w:rsidRPr="00124AAC">
        <w:rPr>
          <w:u w:val="single"/>
        </w:rPr>
        <w:t>.</w:t>
      </w:r>
      <w:r w:rsidRPr="00124AAC">
        <w:rPr>
          <w:sz w:val="16"/>
        </w:rPr>
        <w:t xml:space="preserve"> The implication is an increased questioning of the human </w:t>
      </w:r>
      <w:proofErr w:type="gramStart"/>
      <w:r w:rsidRPr="00124AAC">
        <w:rPr>
          <w:sz w:val="16"/>
        </w:rPr>
        <w:t>rights based</w:t>
      </w:r>
      <w:proofErr w:type="gramEnd"/>
      <w:r w:rsidRPr="00124AAC">
        <w:rPr>
          <w:sz w:val="16"/>
        </w:rPr>
        <w:t xml:space="preserve"> approach to development dominance in the liberal order. </w:t>
      </w:r>
      <w:r w:rsidRPr="00FE3558">
        <w:rPr>
          <w:highlight w:val="green"/>
          <w:u w:val="single"/>
        </w:rPr>
        <w:t xml:space="preserve">China’s strong state </w:t>
      </w:r>
      <w:r w:rsidRPr="00124AAC">
        <w:rPr>
          <w:u w:val="single"/>
        </w:rPr>
        <w:t xml:space="preserve">backed by a single dominant stable ruling party </w:t>
      </w:r>
      <w:r w:rsidRPr="00FE3558">
        <w:rPr>
          <w:highlight w:val="green"/>
          <w:u w:val="single"/>
        </w:rPr>
        <w:t xml:space="preserve">driving </w:t>
      </w:r>
      <w:r w:rsidRPr="00124AAC">
        <w:rPr>
          <w:u w:val="single"/>
        </w:rPr>
        <w:t xml:space="preserve">the national </w:t>
      </w:r>
      <w:r w:rsidRPr="00FE3558">
        <w:rPr>
          <w:highlight w:val="green"/>
          <w:u w:val="single"/>
        </w:rPr>
        <w:t xml:space="preserve">economic development agenda is </w:t>
      </w:r>
      <w:r w:rsidRPr="00124AAC">
        <w:rPr>
          <w:u w:val="single"/>
        </w:rPr>
        <w:t xml:space="preserve">gradually seen as </w:t>
      </w:r>
      <w:r w:rsidRPr="00FE3558">
        <w:rPr>
          <w:highlight w:val="green"/>
          <w:u w:val="single"/>
        </w:rPr>
        <w:t xml:space="preserve">prerequisites for Africa’s </w:t>
      </w:r>
      <w:r w:rsidRPr="00124AAC">
        <w:rPr>
          <w:u w:val="single"/>
        </w:rPr>
        <w:t xml:space="preserve">extraordinary </w:t>
      </w:r>
      <w:r w:rsidRPr="00FE3558">
        <w:rPr>
          <w:highlight w:val="green"/>
          <w:u w:val="single"/>
        </w:rPr>
        <w:t>economic growth</w:t>
      </w:r>
      <w:r w:rsidRPr="00124AAC">
        <w:rPr>
          <w:sz w:val="16"/>
        </w:rPr>
        <w:t xml:space="preserve">. </w:t>
      </w:r>
      <w:r w:rsidRPr="00124AAC">
        <w:rPr>
          <w:u w:val="single"/>
        </w:rPr>
        <w:t>Ethiopia and Rwanda</w:t>
      </w:r>
      <w:r w:rsidRPr="00124AAC">
        <w:rPr>
          <w:sz w:val="16"/>
        </w:rPr>
        <w:t xml:space="preserve">, two countries </w:t>
      </w:r>
      <w:r w:rsidRPr="00124AAC">
        <w:rPr>
          <w:u w:val="single"/>
        </w:rPr>
        <w:t xml:space="preserve">with the highest economic growth in Africa, emphasize the Chinese model that </w:t>
      </w:r>
      <w:proofErr w:type="spellStart"/>
      <w:r w:rsidRPr="00FE3558">
        <w:rPr>
          <w:b/>
          <w:bCs/>
          <w:highlight w:val="green"/>
          <w:u w:val="single"/>
          <w:bdr w:val="single" w:sz="4" w:space="0" w:color="auto"/>
        </w:rPr>
        <w:t>favours</w:t>
      </w:r>
      <w:proofErr w:type="spellEnd"/>
      <w:r w:rsidRPr="00FE3558">
        <w:rPr>
          <w:b/>
          <w:bCs/>
          <w:highlight w:val="green"/>
          <w:u w:val="single"/>
          <w:bdr w:val="single" w:sz="4" w:space="0" w:color="auto"/>
        </w:rPr>
        <w:t xml:space="preserve"> stability</w:t>
      </w:r>
      <w:r w:rsidRPr="00FE3558">
        <w:rPr>
          <w:highlight w:val="green"/>
          <w:u w:val="single"/>
        </w:rPr>
        <w:t xml:space="preserve"> </w:t>
      </w:r>
      <w:r w:rsidRPr="00124AAC">
        <w:rPr>
          <w:u w:val="single"/>
        </w:rPr>
        <w:t>over competitive electoral democracy and individual civil and political rights</w:t>
      </w:r>
      <w:r w:rsidRPr="00124AAC">
        <w:rPr>
          <w:sz w:val="16"/>
        </w:rPr>
        <w:t xml:space="preserve">. Combined with China’s major investments in infrastructural development, such as the standard-gauge railway in East Africa, </w:t>
      </w:r>
      <w:r w:rsidRPr="00124AAC">
        <w:rPr>
          <w:u w:val="single"/>
        </w:rPr>
        <w:t>Beijing is carving out a significant zone of influence and shaping foreign policy orientations of African countries.</w:t>
      </w:r>
      <w:bookmarkEnd w:id="0"/>
      <w:r w:rsidRPr="00124AAC">
        <w:rPr>
          <w:u w:val="single"/>
        </w:rPr>
        <w:t xml:space="preserve"> </w:t>
      </w:r>
    </w:p>
    <w:p w14:paraId="2B6DA4AC" w14:textId="77777777" w:rsidR="00DA0B38" w:rsidRDefault="00DA0B38" w:rsidP="00DA0B38">
      <w:pPr>
        <w:pStyle w:val="Heading4"/>
      </w:pPr>
      <w:r>
        <w:t xml:space="preserve">African instability causes </w:t>
      </w:r>
      <w:r w:rsidRPr="00D207A1">
        <w:rPr>
          <w:u w:val="single"/>
        </w:rPr>
        <w:t>terrorism</w:t>
      </w:r>
      <w:r>
        <w:t xml:space="preserve"> and </w:t>
      </w:r>
      <w:r w:rsidRPr="00D207A1">
        <w:rPr>
          <w:u w:val="single"/>
        </w:rPr>
        <w:t xml:space="preserve">global </w:t>
      </w:r>
      <w:proofErr w:type="gramStart"/>
      <w:r w:rsidRPr="00D207A1">
        <w:rPr>
          <w:u w:val="single"/>
        </w:rPr>
        <w:t>war</w:t>
      </w:r>
      <w:proofErr w:type="gramEnd"/>
      <w:r>
        <w:t xml:space="preserve"> </w:t>
      </w:r>
    </w:p>
    <w:p w14:paraId="28532FFB" w14:textId="77777777" w:rsidR="00DA0B38" w:rsidRPr="004A5D8A" w:rsidRDefault="00DA0B38" w:rsidP="00DA0B38">
      <w:r w:rsidRPr="004A5D8A">
        <w:rPr>
          <w:rStyle w:val="Style13ptBold"/>
        </w:rPr>
        <w:t>Mead 13</w:t>
      </w:r>
      <w:r>
        <w:t xml:space="preserve"> Walter Mead 12-5-2013 “</w:t>
      </w:r>
      <w:r w:rsidRPr="00AD31B8">
        <w:t xml:space="preserve">Peace </w:t>
      </w:r>
      <w:proofErr w:type="gramStart"/>
      <w:r w:rsidRPr="00AD31B8">
        <w:t>In</w:t>
      </w:r>
      <w:proofErr w:type="gramEnd"/>
      <w:r w:rsidRPr="00AD31B8">
        <w:t xml:space="preserve"> The Congo? Why </w:t>
      </w:r>
      <w:proofErr w:type="gramStart"/>
      <w:r w:rsidRPr="00AD31B8">
        <w:t>The</w:t>
      </w:r>
      <w:proofErr w:type="gramEnd"/>
      <w:r w:rsidRPr="00AD31B8">
        <w:t xml:space="preserve"> World Should Care</w:t>
      </w:r>
      <w:r>
        <w:t xml:space="preserve">” </w:t>
      </w:r>
      <w:hyperlink r:id="rId7" w:history="1">
        <w:r w:rsidRPr="00AD31B8">
          <w:rPr>
            <w:rStyle w:val="Hyperlink"/>
          </w:rPr>
          <w:t>https://www.the-american-interest.com/2013/12/15/peace-in-the-congo-why-the-world-should-care/</w:t>
        </w:r>
      </w:hyperlink>
      <w:r>
        <w:rPr>
          <w:rStyle w:val="Hyperlink"/>
        </w:rPr>
        <w:t xml:space="preserve"> (</w:t>
      </w:r>
      <w:r w:rsidRPr="00AD31B8">
        <w:t>Distinguished Fellow at Hudson Institut</w:t>
      </w:r>
      <w:r>
        <w:t>e)//Elmer</w:t>
      </w:r>
    </w:p>
    <w:p w14:paraId="1A646D54" w14:textId="77777777" w:rsidR="00DA0B38" w:rsidRDefault="00DA0B38" w:rsidP="00DA0B38">
      <w:pPr>
        <w:rPr>
          <w:u w:val="single"/>
        </w:rPr>
      </w:pPr>
      <w:r w:rsidRPr="00124AAC">
        <w:rPr>
          <w:u w:val="single"/>
        </w:rPr>
        <w:t xml:space="preserve">One of the biggest questions of the 21st century is whether this destructive dynamic can be contained, or whether the demand for ethnic, cultural and/or religious homogeneity will continue to convulse world politics, drive </w:t>
      </w:r>
      <w:r w:rsidRPr="00FE3558">
        <w:rPr>
          <w:highlight w:val="green"/>
          <w:u w:val="single"/>
        </w:rPr>
        <w:t>new generations of conflict</w:t>
      </w:r>
      <w:r w:rsidRPr="00124AAC">
        <w:rPr>
          <w:u w:val="single"/>
        </w:rPr>
        <w:t xml:space="preserve">, and </w:t>
      </w:r>
      <w:r w:rsidRPr="00FE3558">
        <w:rPr>
          <w:b/>
          <w:bCs/>
          <w:highlight w:val="green"/>
          <w:u w:val="single"/>
        </w:rPr>
        <w:t>create millions more victims</w:t>
      </w:r>
      <w:r w:rsidRPr="00124AAC">
        <w:rPr>
          <w:sz w:val="16"/>
        </w:rPr>
        <w:t xml:space="preserve">. The </w:t>
      </w:r>
      <w:r w:rsidRPr="00FE3558">
        <w:rPr>
          <w:highlight w:val="green"/>
          <w:u w:val="single"/>
        </w:rPr>
        <w:t>Congo</w:t>
      </w:r>
      <w:r w:rsidRPr="00124AAC">
        <w:rPr>
          <w:sz w:val="16"/>
        </w:rPr>
        <w:t xml:space="preserve"> conflict is a disturbing piece of evidence </w:t>
      </w:r>
      <w:r w:rsidRPr="00FE3558">
        <w:rPr>
          <w:highlight w:val="green"/>
          <w:u w:val="single"/>
        </w:rPr>
        <w:t xml:space="preserve">suggesting </w:t>
      </w:r>
      <w:r w:rsidRPr="00124AAC">
        <w:rPr>
          <w:sz w:val="16"/>
        </w:rPr>
        <w:t xml:space="preserve">that, </w:t>
      </w:r>
      <w:r w:rsidRPr="00FE3558">
        <w:rPr>
          <w:highlight w:val="green"/>
          <w:u w:val="single"/>
        </w:rPr>
        <w:t>in Africa</w:t>
      </w:r>
      <w:r w:rsidRPr="00124AAC">
        <w:rPr>
          <w:sz w:val="16"/>
        </w:rPr>
        <w:t xml:space="preserve"> at least, </w:t>
      </w:r>
      <w:r w:rsidRPr="00FE3558">
        <w:rPr>
          <w:highlight w:val="green"/>
          <w:u w:val="single"/>
        </w:rPr>
        <w:t>there is potential for</w:t>
      </w:r>
      <w:r w:rsidRPr="00124AAC">
        <w:rPr>
          <w:sz w:val="16"/>
        </w:rPr>
        <w:t xml:space="preserve"> this kind of </w:t>
      </w:r>
      <w:r w:rsidRPr="00FE3558">
        <w:rPr>
          <w:highlight w:val="green"/>
          <w:u w:val="single"/>
        </w:rPr>
        <w:t>conflict</w:t>
      </w:r>
      <w:r w:rsidRPr="00124AAC">
        <w:rPr>
          <w:sz w:val="16"/>
        </w:rPr>
        <w:t xml:space="preserve">. The Congo war (and the long </w:t>
      </w:r>
      <w:proofErr w:type="gramStart"/>
      <w:r w:rsidRPr="00124AAC">
        <w:rPr>
          <w:sz w:val="16"/>
        </w:rPr>
        <w:t>Hutu-Tutsi</w:t>
      </w:r>
      <w:proofErr w:type="gramEnd"/>
      <w:r w:rsidRPr="00124AAC">
        <w:rPr>
          <w:sz w:val="16"/>
        </w:rPr>
        <w:t xml:space="preserve"> conflict in neighboring countries) is not, unfortunately alone. The secession of </w:t>
      </w:r>
      <w:r w:rsidRPr="00FE3558">
        <w:rPr>
          <w:highlight w:val="green"/>
          <w:u w:val="single"/>
        </w:rPr>
        <w:t>South Sudan</w:t>
      </w:r>
      <w:r w:rsidRPr="00124AAC">
        <w:rPr>
          <w:sz w:val="16"/>
        </w:rPr>
        <w:t xml:space="preserve"> </w:t>
      </w:r>
      <w:r w:rsidRPr="00124AAC">
        <w:rPr>
          <w:u w:val="single"/>
        </w:rPr>
        <w:t xml:space="preserve">from Sudan proper, the wars in what remains of that unhappy country, the secession of </w:t>
      </w:r>
      <w:r w:rsidRPr="00FE3558">
        <w:rPr>
          <w:highlight w:val="green"/>
          <w:u w:val="single"/>
        </w:rPr>
        <w:t xml:space="preserve">Eritrea </w:t>
      </w:r>
      <w:r w:rsidRPr="00124AAC">
        <w:rPr>
          <w:u w:val="single"/>
        </w:rPr>
        <w:t xml:space="preserve">from Ethiopia and the rise of Christian-Muslim tension right across Africa (where religious conflict often is fed by and intensifies “tribal”—in Europe we would say “ethnic” or “national”—conflicts) </w:t>
      </w:r>
      <w:r w:rsidRPr="00FE3558">
        <w:rPr>
          <w:b/>
          <w:bCs/>
          <w:highlight w:val="green"/>
          <w:u w:val="single"/>
          <w:bdr w:val="single" w:sz="4" w:space="0" w:color="auto"/>
        </w:rPr>
        <w:t xml:space="preserve">are </w:t>
      </w:r>
      <w:r w:rsidRPr="00124AAC">
        <w:rPr>
          <w:b/>
          <w:bCs/>
          <w:u w:val="single"/>
          <w:bdr w:val="single" w:sz="4" w:space="0" w:color="auto"/>
        </w:rPr>
        <w:t xml:space="preserve">strong </w:t>
      </w:r>
      <w:r w:rsidRPr="00FE3558">
        <w:rPr>
          <w:b/>
          <w:bCs/>
          <w:highlight w:val="green"/>
          <w:u w:val="single"/>
          <w:bdr w:val="single" w:sz="4" w:space="0" w:color="auto"/>
        </w:rPr>
        <w:t>indications that the potential for huge</w:t>
      </w:r>
      <w:r w:rsidRPr="00124AAC">
        <w:rPr>
          <w:b/>
          <w:bCs/>
          <w:u w:val="single"/>
          <w:bdr w:val="single" w:sz="4" w:space="0" w:color="auto"/>
        </w:rPr>
        <w:t xml:space="preserve"> and </w:t>
      </w:r>
      <w:r w:rsidRPr="00FE3558">
        <w:rPr>
          <w:b/>
          <w:bCs/>
          <w:highlight w:val="green"/>
          <w:u w:val="single"/>
          <w:bdr w:val="single" w:sz="4" w:space="0" w:color="auto"/>
        </w:rPr>
        <w:t>destructive conflict across Africa is very real</w:t>
      </w:r>
      <w:r w:rsidRPr="00124AAC">
        <w:rPr>
          <w:sz w:val="16"/>
        </w:rPr>
        <w:t xml:space="preserve">. But one must look beyond Africa. The Middle East of course is aflame in religious and ethnic conflict. The old British Raj including India, Pakistan, Bangladesh, </w:t>
      </w:r>
      <w:proofErr w:type="gramStart"/>
      <w:r w:rsidRPr="00124AAC">
        <w:rPr>
          <w:sz w:val="16"/>
        </w:rPr>
        <w:t>Burma</w:t>
      </w:r>
      <w:proofErr w:type="gramEnd"/>
      <w:r w:rsidRPr="00124AAC">
        <w:rPr>
          <w:sz w:val="16"/>
        </w:rPr>
        <w:t xml:space="preserve"> and Sri Lanka offers countless examples of ethnic and religious conflict that sometimes is contained, and sometimes boils to the surface in horrendous acts of violence. Beyond that, rival nationalisms in East and Southeast Asia are keeping the world awake at night. </w:t>
      </w:r>
      <w:r w:rsidRPr="00124AAC">
        <w:rPr>
          <w:u w:val="single"/>
        </w:rPr>
        <w:t>The Congo war should be a reminder to us all that the foundations of our world are dynamite, and that the potential for new conflicts on the scale of the horrific wars of the 20th century is very much with us today.</w:t>
      </w:r>
      <w:r w:rsidRPr="00124AAC">
        <w:rPr>
          <w:sz w:val="16"/>
        </w:rPr>
        <w:t xml:space="preserve"> The second lesson from this conflict stems from the realization of how much patience and commitment from the international community (which in this case included the Atlantic democracies and a coalition of African states working as individual countries and through various international institutions) it has taken to get this far towards peace. Particularly at a time when many Americans want the US to turn inwards, there are people who make the argument that it is really none of America’s business to invest time and energy in the </w:t>
      </w:r>
      <w:proofErr w:type="gramStart"/>
      <w:r w:rsidRPr="00124AAC">
        <w:rPr>
          <w:sz w:val="16"/>
        </w:rPr>
        <w:t>often thankless</w:t>
      </w:r>
      <w:proofErr w:type="gramEnd"/>
      <w:r w:rsidRPr="00124AAC">
        <w:rPr>
          <w:sz w:val="16"/>
        </w:rPr>
        <w:t xml:space="preserve"> task of solving these conflicts. </w:t>
      </w:r>
      <w:r w:rsidRPr="00124AAC">
        <w:rPr>
          <w:u w:val="single"/>
        </w:rPr>
        <w:t xml:space="preserve">That might be an ugly but defensible position if </w:t>
      </w:r>
      <w:r w:rsidRPr="00FE3558">
        <w:rPr>
          <w:highlight w:val="green"/>
          <w:u w:val="single"/>
        </w:rPr>
        <w:t xml:space="preserve">we </w:t>
      </w:r>
      <w:proofErr w:type="gramStart"/>
      <w:r w:rsidRPr="00124AAC">
        <w:rPr>
          <w:u w:val="single"/>
        </w:rPr>
        <w:t>didn’t</w:t>
      </w:r>
      <w:proofErr w:type="gramEnd"/>
      <w:r w:rsidRPr="00124AAC">
        <w:rPr>
          <w:u w:val="single"/>
        </w:rPr>
        <w:t xml:space="preserve"> </w:t>
      </w:r>
      <w:r w:rsidRPr="00FE3558">
        <w:rPr>
          <w:highlight w:val="green"/>
          <w:u w:val="single"/>
        </w:rPr>
        <w:t xml:space="preserve">live in </w:t>
      </w:r>
      <w:r w:rsidRPr="00124AAC">
        <w:rPr>
          <w:u w:val="single"/>
        </w:rPr>
        <w:t xml:space="preserve">such </w:t>
      </w:r>
      <w:r w:rsidRPr="00FE3558">
        <w:rPr>
          <w:highlight w:val="green"/>
          <w:u w:val="single"/>
        </w:rPr>
        <w:t xml:space="preserve">a tinderbox </w:t>
      </w:r>
      <w:r w:rsidRPr="00124AAC">
        <w:rPr>
          <w:u w:val="single"/>
        </w:rPr>
        <w:t xml:space="preserve">world. </w:t>
      </w:r>
      <w:r w:rsidRPr="00124AAC">
        <w:rPr>
          <w:sz w:val="16"/>
        </w:rPr>
        <w:t xml:space="preserve">Someone could rationally say, yes, it’s terrible that a million plus people are being killed overseas in a horrific conflict, but the war is really very far </w:t>
      </w:r>
      <w:proofErr w:type="gramStart"/>
      <w:r w:rsidRPr="00124AAC">
        <w:rPr>
          <w:sz w:val="16"/>
        </w:rPr>
        <w:t>away</w:t>
      </w:r>
      <w:proofErr w:type="gramEnd"/>
      <w:r w:rsidRPr="00124AAC">
        <w:rPr>
          <w:sz w:val="16"/>
        </w:rPr>
        <w:t xml:space="preserve"> and America has urgent needs at home and we should husband the resources we have available for foreign policy on things that have more power to affect us directly. </w:t>
      </w:r>
      <w:r w:rsidRPr="00124AAC">
        <w:rPr>
          <w:u w:val="single"/>
        </w:rPr>
        <w:t xml:space="preserve">The problem is that </w:t>
      </w:r>
      <w:r w:rsidRPr="00FE3558">
        <w:rPr>
          <w:highlight w:val="green"/>
          <w:u w:val="single"/>
        </w:rPr>
        <w:t>these wars spread</w:t>
      </w:r>
      <w:r w:rsidRPr="00124AAC">
        <w:rPr>
          <w:u w:val="single"/>
        </w:rPr>
        <w:t xml:space="preserve">. They may start in places that we </w:t>
      </w:r>
      <w:proofErr w:type="gramStart"/>
      <w:r w:rsidRPr="00124AAC">
        <w:rPr>
          <w:u w:val="single"/>
        </w:rPr>
        <w:t>don’t</w:t>
      </w:r>
      <w:proofErr w:type="gramEnd"/>
      <w:r w:rsidRPr="00124AAC">
        <w:rPr>
          <w:u w:val="single"/>
        </w:rPr>
        <w:t xml:space="preserve"> care much about (most Americans didn’t give a rat’s patootie about whether Germany controlled the Sudetenland in 1938 or Danzig in 1939) but they tend to spread to places that we do care very much about.</w:t>
      </w:r>
      <w:r w:rsidRPr="00124AAC">
        <w:rPr>
          <w:sz w:val="16"/>
        </w:rPr>
        <w:t xml:space="preserve"> This can be because a revisionist great power like Germany in 1938-39 needs to overturn the balance of power in Europe to achieve its goals, or it can be because instability in a very remote place triggers problems in places that we care about very much</w:t>
      </w:r>
      <w:r w:rsidRPr="00124AAC">
        <w:rPr>
          <w:u w:val="single"/>
        </w:rPr>
        <w:t xml:space="preserve">. </w:t>
      </w:r>
      <w:r w:rsidRPr="00FE3558">
        <w:rPr>
          <w:highlight w:val="green"/>
          <w:u w:val="single"/>
        </w:rPr>
        <w:t xml:space="preserve">Out of Afghanistan </w:t>
      </w:r>
      <w:r w:rsidRPr="00124AAC">
        <w:rPr>
          <w:u w:val="single"/>
        </w:rPr>
        <w:t xml:space="preserve">in 2001 </w:t>
      </w:r>
      <w:r w:rsidRPr="00FE3558">
        <w:rPr>
          <w:b/>
          <w:bCs/>
          <w:highlight w:val="green"/>
          <w:u w:val="single"/>
        </w:rPr>
        <w:t xml:space="preserve">came </w:t>
      </w:r>
      <w:r w:rsidRPr="00124AAC">
        <w:rPr>
          <w:b/>
          <w:bCs/>
          <w:u w:val="single"/>
        </w:rPr>
        <w:t xml:space="preserve">both </w:t>
      </w:r>
      <w:r w:rsidRPr="00FE3558">
        <w:rPr>
          <w:b/>
          <w:bCs/>
          <w:highlight w:val="green"/>
          <w:u w:val="single"/>
        </w:rPr>
        <w:t xml:space="preserve">9/11 </w:t>
      </w:r>
      <w:r w:rsidRPr="00124AAC">
        <w:rPr>
          <w:b/>
          <w:bCs/>
          <w:u w:val="single"/>
        </w:rPr>
        <w:t xml:space="preserve">and the </w:t>
      </w:r>
      <w:r w:rsidRPr="00FE3558">
        <w:rPr>
          <w:b/>
          <w:bCs/>
          <w:highlight w:val="green"/>
          <w:u w:val="single"/>
        </w:rPr>
        <w:t xml:space="preserve">waves of insurgency and instability </w:t>
      </w:r>
      <w:r w:rsidRPr="00124AAC">
        <w:rPr>
          <w:u w:val="single"/>
        </w:rPr>
        <w:t>that threaten to rip nuclear-armed Pakistan apart or trigger wider conflict with India.</w:t>
      </w:r>
      <w:r w:rsidRPr="00124AAC">
        <w:rPr>
          <w:sz w:val="16"/>
        </w:rPr>
        <w:t xml:space="preserve"> Out of the mess in Syria a witches’ brew of terrorism and religious conflict looks set to complicate the security of our allies in Europe and the Middle East and even the security of the oil supply on which the world economy so profoundly depends. Africa, and the potential for upheaval there, is of more importance to American security than many people may understand. </w:t>
      </w:r>
      <w:r w:rsidRPr="00124AAC">
        <w:rPr>
          <w:u w:val="single"/>
        </w:rPr>
        <w:t xml:space="preserve">The line between Africa and the Middle East is a soft one. The </w:t>
      </w:r>
      <w:r w:rsidRPr="00FE3558">
        <w:rPr>
          <w:highlight w:val="green"/>
          <w:u w:val="single"/>
        </w:rPr>
        <w:t xml:space="preserve">weak states </w:t>
      </w:r>
      <w:r w:rsidRPr="00124AAC">
        <w:rPr>
          <w:u w:val="single"/>
        </w:rPr>
        <w:t xml:space="preserve">that straddle the southern approaches of the Sahara </w:t>
      </w:r>
      <w:r w:rsidRPr="00FE3558">
        <w:rPr>
          <w:highlight w:val="green"/>
          <w:u w:val="single"/>
        </w:rPr>
        <w:t xml:space="preserve">are </w:t>
      </w:r>
      <w:r w:rsidRPr="00124AAC">
        <w:rPr>
          <w:u w:val="single"/>
        </w:rPr>
        <w:t xml:space="preserve">ideal </w:t>
      </w:r>
      <w:r w:rsidRPr="00FE3558">
        <w:rPr>
          <w:b/>
          <w:bCs/>
          <w:highlight w:val="green"/>
          <w:u w:val="single"/>
        </w:rPr>
        <w:t>petri dishes for Al Qaeda</w:t>
      </w:r>
      <w:r w:rsidRPr="00FE3558">
        <w:rPr>
          <w:highlight w:val="green"/>
          <w:u w:val="single"/>
        </w:rPr>
        <w:t xml:space="preserve"> </w:t>
      </w:r>
      <w:r w:rsidRPr="00124AAC">
        <w:rPr>
          <w:u w:val="single"/>
        </w:rPr>
        <w:t xml:space="preserve">type groups to form and attract local support. There are </w:t>
      </w:r>
      <w:r w:rsidRPr="00FE3558">
        <w:rPr>
          <w:highlight w:val="green"/>
          <w:u w:val="single"/>
        </w:rPr>
        <w:t xml:space="preserve">networks of funding and religious contact </w:t>
      </w:r>
      <w:r w:rsidRPr="00124AAC">
        <w:rPr>
          <w:u w:val="single"/>
        </w:rPr>
        <w:t xml:space="preserve">that give groups in these countries potential access to </w:t>
      </w:r>
      <w:r w:rsidRPr="00FE3558">
        <w:rPr>
          <w:highlight w:val="green"/>
          <w:u w:val="single"/>
        </w:rPr>
        <w:t>funds</w:t>
      </w:r>
      <w:r w:rsidRPr="00124AAC">
        <w:rPr>
          <w:u w:val="single"/>
        </w:rPr>
        <w:t xml:space="preserve">, </w:t>
      </w:r>
      <w:r w:rsidRPr="00FE3558">
        <w:rPr>
          <w:highlight w:val="green"/>
          <w:u w:val="single"/>
        </w:rPr>
        <w:t>fighters</w:t>
      </w:r>
      <w:r w:rsidRPr="00124AAC">
        <w:rPr>
          <w:u w:val="single"/>
        </w:rPr>
        <w:t xml:space="preserve">, </w:t>
      </w:r>
      <w:proofErr w:type="gramStart"/>
      <w:r w:rsidRPr="00124AAC">
        <w:rPr>
          <w:u w:val="single"/>
        </w:rPr>
        <w:t>training</w:t>
      </w:r>
      <w:proofErr w:type="gramEnd"/>
      <w:r w:rsidRPr="00124AAC">
        <w:rPr>
          <w:u w:val="single"/>
        </w:rPr>
        <w:t xml:space="preserve"> and weapons from the Middle East. A war in the eastern Congo might not directly trigger these other conflicts, but it helps to </w:t>
      </w:r>
      <w:r w:rsidRPr="00FE3558">
        <w:rPr>
          <w:highlight w:val="green"/>
          <w:u w:val="single"/>
        </w:rPr>
        <w:t xml:space="preserve">create </w:t>
      </w:r>
      <w:r w:rsidRPr="00124AAC">
        <w:rPr>
          <w:u w:val="single"/>
        </w:rPr>
        <w:t xml:space="preserve">the swirling </w:t>
      </w:r>
      <w:r w:rsidRPr="00FE3558">
        <w:rPr>
          <w:highlight w:val="green"/>
          <w:u w:val="single"/>
        </w:rPr>
        <w:t>underworld of arms trading</w:t>
      </w:r>
      <w:r w:rsidRPr="00124AAC">
        <w:rPr>
          <w:u w:val="single"/>
        </w:rPr>
        <w:t xml:space="preserve">, money transfers, illegal </w:t>
      </w:r>
      <w:proofErr w:type="gramStart"/>
      <w:r w:rsidRPr="00124AAC">
        <w:rPr>
          <w:u w:val="single"/>
        </w:rPr>
        <w:t>commerce</w:t>
      </w:r>
      <w:proofErr w:type="gramEnd"/>
      <w:r w:rsidRPr="00124AAC">
        <w:rPr>
          <w:u w:val="single"/>
        </w:rPr>
        <w:t xml:space="preserve"> and the rise of a generation of young men who become experienced fighters—and know no other way to make a living. It destabilizes the environment for</w:t>
      </w:r>
      <w:r w:rsidRPr="00FE3558">
        <w:rPr>
          <w:highlight w:val="green"/>
          <w:u w:val="single"/>
        </w:rPr>
        <w:t xml:space="preserve"> neighboring states </w:t>
      </w:r>
      <w:r w:rsidRPr="00124AAC">
        <w:rPr>
          <w:u w:val="single"/>
        </w:rPr>
        <w:t xml:space="preserve">(like Uganda and Kenya) that </w:t>
      </w:r>
      <w:r w:rsidRPr="00FE3558">
        <w:rPr>
          <w:highlight w:val="green"/>
          <w:u w:val="single"/>
        </w:rPr>
        <w:t xml:space="preserve">play </w:t>
      </w:r>
      <w:r w:rsidRPr="00124AAC">
        <w:rPr>
          <w:u w:val="single"/>
        </w:rPr>
        <w:t xml:space="preserve">much more direct </w:t>
      </w:r>
      <w:r w:rsidRPr="00FE3558">
        <w:rPr>
          <w:highlight w:val="green"/>
          <w:u w:val="single"/>
        </w:rPr>
        <w:t xml:space="preserve">role in potential crises </w:t>
      </w:r>
      <w:r w:rsidRPr="00124AAC">
        <w:rPr>
          <w:u w:val="single"/>
        </w:rPr>
        <w:t>of greater concern to us.</w:t>
      </w:r>
    </w:p>
    <w:p w14:paraId="19C2EB63" w14:textId="77777777" w:rsidR="00DA0B38" w:rsidRDefault="00DA0B38" w:rsidP="00DA0B38">
      <w:pPr>
        <w:pStyle w:val="Heading4"/>
      </w:pPr>
      <w:r>
        <w:t xml:space="preserve">Terrorism causes </w:t>
      </w:r>
      <w:r>
        <w:rPr>
          <w:u w:val="single"/>
        </w:rPr>
        <w:t>Extinction</w:t>
      </w:r>
      <w:r>
        <w:t xml:space="preserve"> – multiple </w:t>
      </w:r>
      <w:proofErr w:type="gramStart"/>
      <w:r>
        <w:t>warrants</w:t>
      </w:r>
      <w:proofErr w:type="gramEnd"/>
    </w:p>
    <w:p w14:paraId="65CCED75" w14:textId="77777777" w:rsidR="00DA0B38" w:rsidRPr="00B84A69" w:rsidRDefault="00DA0B38" w:rsidP="00DA0B38">
      <w:r w:rsidRPr="00B84A69">
        <w:rPr>
          <w:rStyle w:val="Style13ptBold"/>
        </w:rPr>
        <w:t>Wright 7</w:t>
      </w:r>
      <w:r>
        <w:t xml:space="preserve"> </w:t>
      </w:r>
      <w:r w:rsidRPr="00B84A69">
        <w:t>Robert Wright 4-28-2007 "Planet of the Apes"</w:t>
      </w:r>
      <w:r>
        <w:t xml:space="preserve"> </w:t>
      </w:r>
      <w:hyperlink r:id="rId8" w:history="1">
        <w:r w:rsidRPr="00791635">
          <w:rPr>
            <w:rStyle w:val="Hyperlink"/>
          </w:rPr>
          <w:t>https://www.nytimes.com/2007/04/28/opinion/28wright.html</w:t>
        </w:r>
      </w:hyperlink>
      <w:r>
        <w:t xml:space="preserve"> (</w:t>
      </w:r>
      <w:r w:rsidRPr="00B84A69">
        <w:t xml:space="preserve">Journalist who has BA in Sociobiology at </w:t>
      </w:r>
      <w:proofErr w:type="spellStart"/>
      <w:r w:rsidRPr="00B84A69">
        <w:t>Princton</w:t>
      </w:r>
      <w:proofErr w:type="spellEnd"/>
      <w:r w:rsidRPr="00B84A69">
        <w:t xml:space="preserve"> University</w:t>
      </w:r>
      <w:r>
        <w:t>)//</w:t>
      </w:r>
      <w:proofErr w:type="gramStart"/>
      <w:r>
        <w:t>Elmer</w:t>
      </w:r>
      <w:proofErr w:type="gramEnd"/>
    </w:p>
    <w:p w14:paraId="01BEA010" w14:textId="77777777" w:rsidR="00DA0B38" w:rsidRPr="00A05FED" w:rsidRDefault="00DA0B38" w:rsidP="00DA0B38">
      <w:pPr>
        <w:rPr>
          <w:sz w:val="16"/>
        </w:rPr>
      </w:pPr>
      <w:r w:rsidRPr="00C307EE">
        <w:rPr>
          <w:sz w:val="16"/>
        </w:rPr>
        <w:t xml:space="preserve">(3) </w:t>
      </w:r>
      <w:r w:rsidRPr="00C307EE">
        <w:rPr>
          <w:u w:val="single"/>
        </w:rPr>
        <w:t xml:space="preserve">Terrorism. Alas, the negative-feedback loop — bad outcomes lead to smart policies — may not apply here. </w:t>
      </w:r>
      <w:r w:rsidRPr="00493C6C">
        <w:rPr>
          <w:highlight w:val="green"/>
          <w:u w:val="single"/>
        </w:rPr>
        <w:t xml:space="preserve">We reacted to 9/11 by </w:t>
      </w:r>
      <w:r w:rsidRPr="00C307EE">
        <w:rPr>
          <w:u w:val="single"/>
        </w:rPr>
        <w:t xml:space="preserve">freaking out and </w:t>
      </w:r>
      <w:r w:rsidRPr="00493C6C">
        <w:rPr>
          <w:highlight w:val="green"/>
          <w:u w:val="single"/>
        </w:rPr>
        <w:t xml:space="preserve">invading </w:t>
      </w:r>
      <w:r w:rsidRPr="00C307EE">
        <w:rPr>
          <w:u w:val="single"/>
        </w:rPr>
        <w:t xml:space="preserve">one too many </w:t>
      </w:r>
      <w:r w:rsidRPr="00493C6C">
        <w:rPr>
          <w:highlight w:val="green"/>
          <w:u w:val="single"/>
        </w:rPr>
        <w:t>countries</w:t>
      </w:r>
      <w:r w:rsidRPr="00C307EE">
        <w:rPr>
          <w:u w:val="single"/>
        </w:rPr>
        <w:t xml:space="preserve">, </w:t>
      </w:r>
      <w:r w:rsidRPr="00493C6C">
        <w:rPr>
          <w:highlight w:val="green"/>
          <w:u w:val="single"/>
        </w:rPr>
        <w:t>creating more terrorists</w:t>
      </w:r>
      <w:r w:rsidRPr="00C307EE">
        <w:rPr>
          <w:u w:val="single"/>
        </w:rPr>
        <w:t xml:space="preserve">. </w:t>
      </w:r>
      <w:r w:rsidRPr="00493C6C">
        <w:rPr>
          <w:highlight w:val="green"/>
          <w:u w:val="single"/>
        </w:rPr>
        <w:t xml:space="preserve">With </w:t>
      </w:r>
      <w:r w:rsidRPr="00C307EE">
        <w:rPr>
          <w:u w:val="single"/>
        </w:rPr>
        <w:t xml:space="preserve">the ranks of </w:t>
      </w:r>
      <w:r w:rsidRPr="00493C6C">
        <w:rPr>
          <w:highlight w:val="green"/>
          <w:u w:val="single"/>
        </w:rPr>
        <w:t xml:space="preserve">terrorists growing </w:t>
      </w:r>
      <w:r w:rsidRPr="00C307EE">
        <w:rPr>
          <w:u w:val="single"/>
        </w:rPr>
        <w:t xml:space="preserve">— amid evolving biotechnology and loose nukes — </w:t>
      </w:r>
      <w:r w:rsidRPr="00493C6C">
        <w:rPr>
          <w:highlight w:val="green"/>
          <w:u w:val="single"/>
        </w:rPr>
        <w:t xml:space="preserve">we could </w:t>
      </w:r>
      <w:r w:rsidRPr="00C307EE">
        <w:rPr>
          <w:u w:val="single"/>
        </w:rPr>
        <w:t xml:space="preserve">within a decade </w:t>
      </w:r>
      <w:r w:rsidRPr="00493C6C">
        <w:rPr>
          <w:highlight w:val="green"/>
          <w:u w:val="single"/>
        </w:rPr>
        <w:t xml:space="preserve">see terrorism </w:t>
      </w:r>
      <w:r w:rsidRPr="00493C6C">
        <w:rPr>
          <w:b/>
          <w:bCs/>
          <w:highlight w:val="green"/>
          <w:u w:val="single"/>
        </w:rPr>
        <w:t>on a scale that would make us forget any restraint</w:t>
      </w:r>
      <w:r w:rsidRPr="00493C6C">
        <w:rPr>
          <w:highlight w:val="green"/>
          <w:u w:val="single"/>
        </w:rPr>
        <w:t xml:space="preserve"> </w:t>
      </w:r>
      <w:r w:rsidRPr="00C307EE">
        <w:rPr>
          <w:u w:val="single"/>
        </w:rPr>
        <w:t xml:space="preserve">we had learned from the Iraq war’s outcome. </w:t>
      </w:r>
      <w:r w:rsidRPr="00493C6C">
        <w:rPr>
          <w:b/>
          <w:bCs/>
          <w:highlight w:val="green"/>
          <w:u w:val="single"/>
        </w:rPr>
        <w:t>If 3,000 deaths led to two wars</w:t>
      </w:r>
      <w:r w:rsidRPr="00C307EE">
        <w:rPr>
          <w:u w:val="single"/>
        </w:rPr>
        <w:t xml:space="preserve">, </w:t>
      </w:r>
      <w:r w:rsidRPr="00493C6C">
        <w:rPr>
          <w:b/>
          <w:bCs/>
          <w:highlight w:val="green"/>
          <w:u w:val="single"/>
        </w:rPr>
        <w:t>how many wars would 300,000 deaths yield</w:t>
      </w:r>
      <w:r w:rsidRPr="00C307EE">
        <w:rPr>
          <w:u w:val="single"/>
        </w:rPr>
        <w:t xml:space="preserve">? And how many new terrorists? </w:t>
      </w:r>
      <w:r w:rsidRPr="00493C6C">
        <w:rPr>
          <w:highlight w:val="green"/>
          <w:u w:val="single"/>
        </w:rPr>
        <w:t>Terrorism</w:t>
      </w:r>
      <w:r w:rsidRPr="00493C6C">
        <w:rPr>
          <w:sz w:val="16"/>
          <w:highlight w:val="green"/>
        </w:rPr>
        <w:t xml:space="preserve"> </w:t>
      </w:r>
      <w:r w:rsidRPr="00C307EE">
        <w:rPr>
          <w:sz w:val="16"/>
        </w:rPr>
        <w:t xml:space="preserve">alone </w:t>
      </w:r>
      <w:proofErr w:type="gramStart"/>
      <w:r w:rsidRPr="00C307EE">
        <w:rPr>
          <w:sz w:val="16"/>
        </w:rPr>
        <w:t>won’t</w:t>
      </w:r>
      <w:proofErr w:type="gramEnd"/>
      <w:r w:rsidRPr="00C307EE">
        <w:rPr>
          <w:sz w:val="16"/>
        </w:rPr>
        <w:t xml:space="preserve"> wipe out humanity. But with our unwitting help, it </w:t>
      </w:r>
      <w:r w:rsidRPr="00493C6C">
        <w:rPr>
          <w:b/>
          <w:bCs/>
          <w:highlight w:val="green"/>
          <w:u w:val="single"/>
        </w:rPr>
        <w:t>could strengthen other lethal forces.</w:t>
      </w:r>
      <w:r w:rsidRPr="00493C6C">
        <w:rPr>
          <w:sz w:val="16"/>
          <w:highlight w:val="green"/>
        </w:rPr>
        <w:t xml:space="preserve"> </w:t>
      </w:r>
      <w:r w:rsidRPr="00C307EE">
        <w:rPr>
          <w:u w:val="single"/>
        </w:rPr>
        <w:t xml:space="preserve">It could give weight to the initially </w:t>
      </w:r>
      <w:r w:rsidRPr="00C307EE">
        <w:rPr>
          <w:b/>
          <w:bCs/>
          <w:u w:val="single"/>
        </w:rPr>
        <w:t>fanciful “clash of civilizations</w:t>
      </w:r>
      <w:r w:rsidRPr="00C307EE">
        <w:rPr>
          <w:u w:val="single"/>
        </w:rPr>
        <w:t>” thesis. Muslim states could fall under the control of radicals and opt out of what might otherwise have become a global civilization</w:t>
      </w:r>
      <w:r w:rsidRPr="00C307EE">
        <w:rPr>
          <w:sz w:val="16"/>
        </w:rPr>
        <w:t xml:space="preserve">. </w:t>
      </w:r>
      <w:r w:rsidRPr="00493C6C">
        <w:rPr>
          <w:highlight w:val="green"/>
          <w:u w:val="single"/>
        </w:rPr>
        <w:t>Armed with nukes</w:t>
      </w:r>
      <w:r w:rsidRPr="00493C6C">
        <w:rPr>
          <w:sz w:val="16"/>
          <w:highlight w:val="green"/>
        </w:rPr>
        <w:t xml:space="preserve"> </w:t>
      </w:r>
      <w:r w:rsidRPr="00C307EE">
        <w:rPr>
          <w:sz w:val="16"/>
        </w:rPr>
        <w:t xml:space="preserve">(Pakistan already is), </w:t>
      </w:r>
      <w:r w:rsidRPr="00493C6C">
        <w:rPr>
          <w:highlight w:val="green"/>
          <w:u w:val="single"/>
        </w:rPr>
        <w:t>they would revive</w:t>
      </w:r>
      <w:r w:rsidRPr="00493C6C">
        <w:rPr>
          <w:sz w:val="16"/>
          <w:highlight w:val="green"/>
        </w:rPr>
        <w:t xml:space="preserve"> </w:t>
      </w:r>
      <w:r w:rsidRPr="00C307EE">
        <w:rPr>
          <w:sz w:val="16"/>
        </w:rPr>
        <w:t xml:space="preserve">the </w:t>
      </w:r>
      <w:r w:rsidRPr="00493C6C">
        <w:rPr>
          <w:b/>
          <w:bCs/>
          <w:highlight w:val="green"/>
          <w:u w:val="single"/>
        </w:rPr>
        <w:t>nuclear Armageddon scenario</w:t>
      </w:r>
      <w:r w:rsidRPr="00C307EE">
        <w:rPr>
          <w:sz w:val="16"/>
        </w:rPr>
        <w:t xml:space="preserve">. A fissure between civilizations would also </w:t>
      </w:r>
      <w:r w:rsidRPr="00493C6C">
        <w:rPr>
          <w:highlight w:val="green"/>
          <w:u w:val="single"/>
        </w:rPr>
        <w:t xml:space="preserve">sabotage </w:t>
      </w:r>
      <w:r w:rsidRPr="00C307EE">
        <w:rPr>
          <w:u w:val="single"/>
        </w:rPr>
        <w:t xml:space="preserve">the </w:t>
      </w:r>
      <w:r w:rsidRPr="00493C6C">
        <w:rPr>
          <w:highlight w:val="green"/>
          <w:u w:val="single"/>
        </w:rPr>
        <w:t>solution of environmental problems</w:t>
      </w:r>
      <w:r w:rsidRPr="00C307EE">
        <w:rPr>
          <w:u w:val="single"/>
        </w:rPr>
        <w:t>, and the ensuing eco-calamity could make people on both sides of the fissure receptive to radical messages</w:t>
      </w:r>
      <w:r w:rsidRPr="00C307EE">
        <w:rPr>
          <w:sz w:val="16"/>
        </w:rPr>
        <w:t xml:space="preserve">. The worse things got, the worse </w:t>
      </w:r>
      <w:proofErr w:type="gramStart"/>
      <w:r w:rsidRPr="00C307EE">
        <w:rPr>
          <w:sz w:val="16"/>
        </w:rPr>
        <w:t>they’d</w:t>
      </w:r>
      <w:proofErr w:type="gramEnd"/>
      <w:r w:rsidRPr="00C307EE">
        <w:rPr>
          <w:sz w:val="16"/>
        </w:rPr>
        <w:t xml:space="preserve"> get. Editors’ Picks 10 Stories of Support in a Year of Obstacles Seriously? He Gets an Early Vaccine? I Might Be Able to Jump the Vaccine Line. Should I? Continue reading the main story </w:t>
      </w:r>
      <w:r w:rsidRPr="00C307EE">
        <w:rPr>
          <w:u w:val="single"/>
        </w:rPr>
        <w:t xml:space="preserve">So while no one of the Big Three doomsday dynamics is likely to bring the apocalypse, they could well combine to form a positive-feedback loop, </w:t>
      </w:r>
      <w:proofErr w:type="gramStart"/>
      <w:r w:rsidRPr="00C307EE">
        <w:rPr>
          <w:u w:val="single"/>
        </w:rPr>
        <w:t xml:space="preserve">a </w:t>
      </w:r>
      <w:r w:rsidRPr="00493C6C">
        <w:rPr>
          <w:b/>
          <w:bCs/>
          <w:highlight w:val="green"/>
          <w:u w:val="single"/>
        </w:rPr>
        <w:t>the</w:t>
      </w:r>
      <w:proofErr w:type="gramEnd"/>
      <w:r w:rsidRPr="00493C6C">
        <w:rPr>
          <w:b/>
          <w:bCs/>
          <w:highlight w:val="green"/>
          <w:u w:val="single"/>
        </w:rPr>
        <w:t xml:space="preserve"> planetary death spiral</w:t>
      </w:r>
      <w:r w:rsidRPr="00C307EE">
        <w:rPr>
          <w:u w:val="single"/>
        </w:rPr>
        <w:t xml:space="preserve">. And the </w:t>
      </w:r>
      <w:r w:rsidRPr="00493C6C">
        <w:rPr>
          <w:b/>
          <w:bCs/>
          <w:highlight w:val="green"/>
          <w:u w:val="single"/>
        </w:rPr>
        <w:t>catalyst would be terrorism</w:t>
      </w:r>
      <w:r w:rsidRPr="00C307EE">
        <w:rPr>
          <w:u w:val="single"/>
        </w:rPr>
        <w:t>, along with our mishandling of it</w:t>
      </w:r>
      <w:r w:rsidRPr="00C307EE">
        <w:rPr>
          <w:sz w:val="16"/>
        </w:rPr>
        <w:t>.</w:t>
      </w:r>
    </w:p>
    <w:p w14:paraId="090F3146" w14:textId="77777777" w:rsidR="00DA0B38" w:rsidRDefault="00DA0B38" w:rsidP="00DA0B38">
      <w:pPr>
        <w:pStyle w:val="Heading4"/>
        <w:rPr>
          <w:rFonts w:cs="Calibri"/>
        </w:rPr>
      </w:pPr>
      <w:r>
        <w:rPr>
          <w:rFonts w:cs="Calibri"/>
        </w:rPr>
        <w:t xml:space="preserve">C] Biodiversity – China leadership is the only way to set international norms to stop </w:t>
      </w:r>
      <w:proofErr w:type="gramStart"/>
      <w:r>
        <w:rPr>
          <w:rFonts w:cs="Calibri"/>
        </w:rPr>
        <w:t>CC</w:t>
      </w:r>
      <w:proofErr w:type="gramEnd"/>
    </w:p>
    <w:p w14:paraId="26E20B66" w14:textId="77777777" w:rsidR="00DA0B38" w:rsidRDefault="00DA0B38" w:rsidP="00DA0B38">
      <w:pPr>
        <w:rPr>
          <w:rStyle w:val="Style13ptBold"/>
          <w:b w:val="0"/>
          <w:bCs w:val="0"/>
          <w:sz w:val="22"/>
        </w:rPr>
      </w:pPr>
      <w:r>
        <w:rPr>
          <w:rStyle w:val="Style13ptBold"/>
        </w:rPr>
        <w:t xml:space="preserve">Keith 18 </w:t>
      </w:r>
      <w:r>
        <w:rPr>
          <w:rStyle w:val="Style13ptBold"/>
          <w:b w:val="0"/>
          <w:bCs w:val="0"/>
          <w:sz w:val="22"/>
        </w:rPr>
        <w:t xml:space="preserve">[Iain Keith, </w:t>
      </w:r>
      <w:r>
        <w:t xml:space="preserve">Iain Keith is a campaign director with Avaaz.org, a 47 million-person global campaign network that works to ensure that the views and values of the world's people shape global decision-making, </w:t>
      </w:r>
      <w:r>
        <w:rPr>
          <w:rStyle w:val="Style13ptBold"/>
          <w:b w:val="0"/>
          <w:bCs w:val="0"/>
          <w:sz w:val="22"/>
        </w:rPr>
        <w:t xml:space="preserve">November 23, 2018, “China can help avert an extinction crisis” </w:t>
      </w:r>
      <w:hyperlink r:id="rId9" w:history="1">
        <w:r w:rsidRPr="00434C57">
          <w:rPr>
            <w:rStyle w:val="Hyperlink"/>
          </w:rPr>
          <w:t>https://chinadialogue.net/en/nature/10942-china-can-help-avert-an-extinction-crisis/</w:t>
        </w:r>
      </w:hyperlink>
      <w:r>
        <w:rPr>
          <w:rStyle w:val="Style13ptBold"/>
          <w:b w:val="0"/>
          <w:bCs w:val="0"/>
          <w:sz w:val="22"/>
        </w:rPr>
        <w:t xml:space="preserve"> //gord0]</w:t>
      </w:r>
    </w:p>
    <w:p w14:paraId="48DBFEAB" w14:textId="77777777" w:rsidR="00DA0B38" w:rsidRPr="00A046D6" w:rsidRDefault="00DA0B38" w:rsidP="00DA0B38">
      <w:r w:rsidRPr="002C77E8">
        <w:rPr>
          <w:rStyle w:val="StyleUnderline"/>
        </w:rPr>
        <w:t xml:space="preserve">What to aim for Top scientists agree that </w:t>
      </w:r>
      <w:r w:rsidRPr="002C77E8">
        <w:rPr>
          <w:rStyle w:val="StyleUnderline"/>
          <w:highlight w:val="green"/>
        </w:rPr>
        <w:t xml:space="preserve">to avert the crisis in biodiversity we must </w:t>
      </w:r>
      <w:hyperlink r:id="rId10" w:history="1">
        <w:r w:rsidRPr="002C77E8">
          <w:rPr>
            <w:rStyle w:val="StyleUnderline"/>
            <w:highlight w:val="green"/>
          </w:rPr>
          <w:t>restore and conserve half the earth</w:t>
        </w:r>
      </w:hyperlink>
      <w:r w:rsidRPr="002C77E8">
        <w:rPr>
          <w:rStyle w:val="StyleUnderline"/>
          <w:highlight w:val="green"/>
        </w:rPr>
        <w:t xml:space="preserve"> by 2050</w:t>
      </w:r>
      <w:r w:rsidRPr="002C77E8">
        <w:rPr>
          <w:rStyle w:val="StyleUnderline"/>
        </w:rPr>
        <w:t xml:space="preserve">, and </w:t>
      </w:r>
      <w:r w:rsidRPr="002C77E8">
        <w:rPr>
          <w:rStyle w:val="StyleUnderline"/>
          <w:highlight w:val="green"/>
        </w:rPr>
        <w:t>sustainably manage the other half</w:t>
      </w:r>
      <w:r w:rsidRPr="00B87236">
        <w:rPr>
          <w:rFonts w:asciiTheme="minorHAnsi" w:hAnsiTheme="minorHAnsi" w:cstheme="minorHAnsi"/>
        </w:rPr>
        <w:t xml:space="preserve">. </w:t>
      </w:r>
      <w:r w:rsidRPr="00B87236">
        <w:rPr>
          <w:rFonts w:asciiTheme="minorHAnsi" w:hAnsiTheme="minorHAnsi" w:cstheme="minorHAnsi"/>
          <w:sz w:val="16"/>
          <w:szCs w:val="16"/>
        </w:rPr>
        <w:t xml:space="preserve">Now, many are seeing this as a core element of any Beijing Nature Agreement. The proposal is ambitious but viable; a recent </w:t>
      </w:r>
      <w:hyperlink r:id="rId11" w:history="1">
        <w:r w:rsidRPr="00B87236">
          <w:rPr>
            <w:rStyle w:val="Hyperlink"/>
            <w:rFonts w:asciiTheme="minorHAnsi" w:hAnsiTheme="minorHAnsi" w:cstheme="minorHAnsi"/>
            <w:sz w:val="16"/>
            <w:szCs w:val="16"/>
          </w:rPr>
          <w:t>study</w:t>
        </w:r>
      </w:hyperlink>
      <w:r w:rsidRPr="00B87236">
        <w:rPr>
          <w:rFonts w:asciiTheme="minorHAnsi" w:hAnsiTheme="minorHAnsi" w:cstheme="minorHAnsi"/>
          <w:sz w:val="16"/>
          <w:szCs w:val="16"/>
        </w:rPr>
        <w:t xml:space="preserve"> by </w:t>
      </w:r>
      <w:proofErr w:type="spellStart"/>
      <w:r w:rsidRPr="00B87236">
        <w:rPr>
          <w:rFonts w:asciiTheme="minorHAnsi" w:hAnsiTheme="minorHAnsi" w:cstheme="minorHAnsi"/>
          <w:sz w:val="16"/>
          <w:szCs w:val="16"/>
        </w:rPr>
        <w:t>Dinerstein</w:t>
      </w:r>
      <w:proofErr w:type="spellEnd"/>
      <w:r w:rsidRPr="00B87236">
        <w:rPr>
          <w:rFonts w:asciiTheme="minorHAnsi" w:hAnsiTheme="minorHAnsi" w:cstheme="minorHAnsi"/>
          <w:sz w:val="16"/>
          <w:szCs w:val="16"/>
        </w:rPr>
        <w:t xml:space="preserve"> et al. shows that roughly 15.5% of the world’s lands are currently under some form of protection, and another 31% are in a natural or semi-natural state. It is also popular. Over 1.7 million people have signed an </w:t>
      </w:r>
      <w:hyperlink r:id="rId12" w:history="1">
        <w:r w:rsidRPr="00B87236">
          <w:rPr>
            <w:rStyle w:val="Hyperlink"/>
            <w:rFonts w:asciiTheme="minorHAnsi" w:hAnsiTheme="minorHAnsi" w:cstheme="minorHAnsi"/>
            <w:sz w:val="16"/>
            <w:szCs w:val="16"/>
          </w:rPr>
          <w:t>Avaaz petition</w:t>
        </w:r>
      </w:hyperlink>
      <w:r w:rsidRPr="00B87236">
        <w:rPr>
          <w:rFonts w:asciiTheme="minorHAnsi" w:hAnsiTheme="minorHAnsi" w:cstheme="minorHAnsi"/>
          <w:sz w:val="16"/>
          <w:szCs w:val="16"/>
        </w:rPr>
        <w:t xml:space="preserve"> calling on governments to agree to it in 2020. The goal will also be crucial to meeting the Paris Agreement’s high ambition target of staying below warming of 1.5 degrees Celsius. If we </w:t>
      </w:r>
      <w:proofErr w:type="gramStart"/>
      <w:r w:rsidRPr="00B87236">
        <w:rPr>
          <w:rFonts w:asciiTheme="minorHAnsi" w:hAnsiTheme="minorHAnsi" w:cstheme="minorHAnsi"/>
          <w:sz w:val="16"/>
          <w:szCs w:val="16"/>
        </w:rPr>
        <w:t>don’t</w:t>
      </w:r>
      <w:proofErr w:type="gramEnd"/>
      <w:r w:rsidRPr="00B87236">
        <w:rPr>
          <w:rFonts w:asciiTheme="minorHAnsi" w:hAnsiTheme="minorHAnsi" w:cstheme="minorHAnsi"/>
          <w:sz w:val="16"/>
          <w:szCs w:val="16"/>
        </w:rPr>
        <w:t xml:space="preserve"> act on land use, and restore forests and carbon sinks now, we’ll not meet it.</w:t>
      </w:r>
      <w:r w:rsidRPr="00B87236">
        <w:rPr>
          <w:rFonts w:asciiTheme="minorHAnsi" w:hAnsiTheme="minorHAnsi" w:cstheme="minorHAnsi"/>
        </w:rPr>
        <w:t xml:space="preserve"> </w:t>
      </w:r>
      <w:r w:rsidRPr="002C77E8">
        <w:rPr>
          <w:rStyle w:val="StyleUnderline"/>
        </w:rPr>
        <w:t xml:space="preserve">A </w:t>
      </w:r>
      <w:r w:rsidRPr="002C77E8">
        <w:rPr>
          <w:rStyle w:val="StyleUnderline"/>
          <w:highlight w:val="green"/>
        </w:rPr>
        <w:t>Beijing Nature Agreement must offer support</w:t>
      </w:r>
      <w:r w:rsidRPr="002C77E8">
        <w:rPr>
          <w:rStyle w:val="StyleUnderline"/>
        </w:rPr>
        <w:t xml:space="preserve"> for countries rich </w:t>
      </w:r>
      <w:r w:rsidRPr="002C77E8">
        <w:rPr>
          <w:rStyle w:val="StyleUnderline"/>
          <w:highlight w:val="green"/>
        </w:rPr>
        <w:t>in biodiversity</w:t>
      </w:r>
      <w:r w:rsidRPr="002C77E8">
        <w:rPr>
          <w:rStyle w:val="StyleUnderline"/>
        </w:rPr>
        <w:t xml:space="preserve"> but poor in the resources needed to respond to the crisis</w:t>
      </w:r>
      <w:r w:rsidRPr="00B87236">
        <w:rPr>
          <w:rFonts w:asciiTheme="minorHAnsi" w:hAnsiTheme="minorHAnsi" w:cstheme="minorHAnsi"/>
        </w:rPr>
        <w:t xml:space="preserve">. </w:t>
      </w:r>
      <w:r w:rsidRPr="00B87236">
        <w:rPr>
          <w:rFonts w:asciiTheme="minorHAnsi" w:hAnsiTheme="minorHAnsi" w:cstheme="minorHAnsi"/>
          <w:sz w:val="16"/>
          <w:szCs w:val="16"/>
        </w:rPr>
        <w:t xml:space="preserve">The deal must protect the rights of indigenous groups and communities on the frontline of biodiversity loss and climate change, and engage businesses in ambitious, </w:t>
      </w:r>
      <w:proofErr w:type="gramStart"/>
      <w:r w:rsidRPr="00B87236">
        <w:rPr>
          <w:rFonts w:asciiTheme="minorHAnsi" w:hAnsiTheme="minorHAnsi" w:cstheme="minorHAnsi"/>
          <w:sz w:val="16"/>
          <w:szCs w:val="16"/>
        </w:rPr>
        <w:t>coherent</w:t>
      </w:r>
      <w:proofErr w:type="gramEnd"/>
      <w:r w:rsidRPr="00B87236">
        <w:rPr>
          <w:rFonts w:asciiTheme="minorHAnsi" w:hAnsiTheme="minorHAnsi" w:cstheme="minorHAnsi"/>
          <w:sz w:val="16"/>
          <w:szCs w:val="16"/>
        </w:rPr>
        <w:t xml:space="preserve"> and transparent actions. Finally, it must also </w:t>
      </w:r>
      <w:proofErr w:type="spellStart"/>
      <w:r w:rsidRPr="00B87236">
        <w:rPr>
          <w:rFonts w:asciiTheme="minorHAnsi" w:hAnsiTheme="minorHAnsi" w:cstheme="minorHAnsi"/>
          <w:sz w:val="16"/>
          <w:szCs w:val="16"/>
        </w:rPr>
        <w:t>incentivise</w:t>
      </w:r>
      <w:proofErr w:type="spellEnd"/>
      <w:r w:rsidRPr="00B87236">
        <w:rPr>
          <w:rFonts w:asciiTheme="minorHAnsi" w:hAnsiTheme="minorHAnsi" w:cstheme="minorHAnsi"/>
          <w:sz w:val="16"/>
          <w:szCs w:val="16"/>
        </w:rPr>
        <w:t xml:space="preserve"> governments to put in place policies that rebalance our relationship with nature by stopping destructive practices. At a minimum, there needs to be an end to harmful government subsidies and the use of toxic pesticides, and targets for zero net deforestation.</w:t>
      </w:r>
      <w:r w:rsidRPr="00B87236">
        <w:rPr>
          <w:rFonts w:asciiTheme="minorHAnsi" w:hAnsiTheme="minorHAnsi" w:cstheme="minorHAnsi"/>
        </w:rPr>
        <w:t xml:space="preserve"> </w:t>
      </w:r>
      <w:r w:rsidRPr="00B87236">
        <w:rPr>
          <w:rStyle w:val="Strong"/>
          <w:rFonts w:asciiTheme="minorHAnsi" w:hAnsiTheme="minorHAnsi" w:cstheme="minorHAnsi"/>
          <w:b w:val="0"/>
          <w:bCs w:val="0"/>
        </w:rPr>
        <w:t>Rising to the challenge</w:t>
      </w:r>
      <w:r w:rsidRPr="00B87236">
        <w:rPr>
          <w:rFonts w:asciiTheme="minorHAnsi" w:hAnsiTheme="minorHAnsi" w:cstheme="minorHAnsi"/>
        </w:rPr>
        <w:t xml:space="preserve"> </w:t>
      </w:r>
      <w:r w:rsidRPr="002C77E8">
        <w:rPr>
          <w:rStyle w:val="StyleUnderline"/>
          <w:highlight w:val="green"/>
        </w:rPr>
        <w:t>Nature is sounding the alarm</w:t>
      </w:r>
      <w:r w:rsidRPr="00B87236">
        <w:rPr>
          <w:rFonts w:asciiTheme="minorHAnsi" w:hAnsiTheme="minorHAnsi" w:cstheme="minorHAnsi"/>
        </w:rPr>
        <w:t xml:space="preserve">, people want to see an agreement, and scientists have offered a solution to this crisis. </w:t>
      </w:r>
      <w:r w:rsidRPr="002C77E8">
        <w:rPr>
          <w:rStyle w:val="StyleUnderline"/>
        </w:rPr>
        <w:t xml:space="preserve">Now </w:t>
      </w:r>
      <w:r w:rsidRPr="002C77E8">
        <w:rPr>
          <w:rStyle w:val="StyleUnderline"/>
          <w:highlight w:val="green"/>
        </w:rPr>
        <w:t>all that is needed is a torchbearer to rally political leaders</w:t>
      </w:r>
      <w:r w:rsidRPr="002C77E8">
        <w:rPr>
          <w:rStyle w:val="StyleUnderline"/>
        </w:rPr>
        <w:t xml:space="preserve"> for an ambitious 2020 outcome.</w:t>
      </w:r>
      <w:r w:rsidRPr="00B87236">
        <w:rPr>
          <w:rFonts w:asciiTheme="minorHAnsi" w:hAnsiTheme="minorHAnsi" w:cstheme="minorHAnsi"/>
        </w:rPr>
        <w:t xml:space="preserve"> </w:t>
      </w:r>
      <w:r w:rsidRPr="002C77E8">
        <w:rPr>
          <w:rFonts w:asciiTheme="minorHAnsi" w:hAnsiTheme="minorHAnsi" w:cstheme="minorHAnsi"/>
          <w:sz w:val="16"/>
          <w:szCs w:val="16"/>
        </w:rPr>
        <w:t xml:space="preserve">One that can </w:t>
      </w:r>
      <w:proofErr w:type="spellStart"/>
      <w:r w:rsidRPr="002C77E8">
        <w:rPr>
          <w:rFonts w:asciiTheme="minorHAnsi" w:hAnsiTheme="minorHAnsi" w:cstheme="minorHAnsi"/>
          <w:sz w:val="16"/>
          <w:szCs w:val="16"/>
        </w:rPr>
        <w:t>catalyse</w:t>
      </w:r>
      <w:proofErr w:type="spellEnd"/>
      <w:r w:rsidRPr="002C77E8">
        <w:rPr>
          <w:rFonts w:asciiTheme="minorHAnsi" w:hAnsiTheme="minorHAnsi" w:cstheme="minorHAnsi"/>
          <w:sz w:val="16"/>
          <w:szCs w:val="16"/>
        </w:rPr>
        <w:t xml:space="preserve"> the actions from governments, citizens, and businesses that are needed to drive change not just in our ecosystems but our economic ones too. </w:t>
      </w:r>
      <w:proofErr w:type="gramStart"/>
      <w:r w:rsidRPr="002C77E8">
        <w:rPr>
          <w:rFonts w:asciiTheme="minorHAnsi" w:hAnsiTheme="minorHAnsi" w:cstheme="minorHAnsi"/>
          <w:sz w:val="16"/>
          <w:szCs w:val="16"/>
        </w:rPr>
        <w:t>It’s</w:t>
      </w:r>
      <w:proofErr w:type="gramEnd"/>
      <w:r w:rsidRPr="002C77E8">
        <w:rPr>
          <w:rFonts w:asciiTheme="minorHAnsi" w:hAnsiTheme="minorHAnsi" w:cstheme="minorHAnsi"/>
          <w:sz w:val="16"/>
          <w:szCs w:val="16"/>
        </w:rPr>
        <w:t xml:space="preserve"> a tall order</w:t>
      </w:r>
      <w:r w:rsidRPr="00B87236">
        <w:rPr>
          <w:rFonts w:asciiTheme="minorHAnsi" w:hAnsiTheme="minorHAnsi" w:cstheme="minorHAnsi"/>
        </w:rPr>
        <w:t xml:space="preserve">. </w:t>
      </w:r>
      <w:r w:rsidRPr="002C77E8">
        <w:rPr>
          <w:rStyle w:val="StyleUnderline"/>
          <w:highlight w:val="green"/>
        </w:rPr>
        <w:t>For decades biodiversity has been neglected</w:t>
      </w:r>
      <w:r w:rsidRPr="002C77E8">
        <w:rPr>
          <w:rStyle w:val="StyleUnderline"/>
        </w:rPr>
        <w:t xml:space="preserve">. </w:t>
      </w:r>
      <w:r w:rsidRPr="00B87236">
        <w:rPr>
          <w:rFonts w:asciiTheme="minorHAnsi" w:hAnsiTheme="minorHAnsi" w:cstheme="minorHAnsi"/>
        </w:rPr>
        <w:t xml:space="preserve">The UN talks have received minimal engagement from environment ministers, let alone heads of government. But </w:t>
      </w:r>
      <w:r w:rsidRPr="00B87236">
        <w:rPr>
          <w:rFonts w:asciiTheme="minorHAnsi" w:hAnsiTheme="minorHAnsi" w:cstheme="minorHAnsi"/>
          <w:highlight w:val="green"/>
        </w:rPr>
        <w:t>the pathway to Beijing could reverse that trend</w:t>
      </w:r>
      <w:r w:rsidRPr="00B87236">
        <w:rPr>
          <w:rFonts w:asciiTheme="minorHAnsi" w:hAnsiTheme="minorHAnsi" w:cstheme="minorHAnsi"/>
        </w:rPr>
        <w:t xml:space="preserve">. </w:t>
      </w:r>
      <w:r w:rsidRPr="002C77E8">
        <w:rPr>
          <w:rStyle w:val="StyleUnderline"/>
          <w:highlight w:val="green"/>
        </w:rPr>
        <w:t>China can be the</w:t>
      </w:r>
      <w:r w:rsidRPr="002C77E8">
        <w:rPr>
          <w:rStyle w:val="StyleUnderline"/>
        </w:rPr>
        <w:t xml:space="preserve"> political </w:t>
      </w:r>
      <w:r w:rsidRPr="002C77E8">
        <w:rPr>
          <w:rStyle w:val="StyleUnderline"/>
          <w:highlight w:val="green"/>
        </w:rPr>
        <w:t>rainmaker for biodiversity</w:t>
      </w:r>
      <w:r w:rsidRPr="002C77E8">
        <w:rPr>
          <w:rStyle w:val="StyleUnderline"/>
        </w:rPr>
        <w:t xml:space="preserve">, and </w:t>
      </w:r>
      <w:r w:rsidRPr="002C77E8">
        <w:rPr>
          <w:rStyle w:val="StyleUnderline"/>
          <w:highlight w:val="green"/>
        </w:rPr>
        <w:t>it makes sense</w:t>
      </w:r>
      <w:r w:rsidRPr="002C77E8">
        <w:rPr>
          <w:rStyle w:val="StyleUnderline"/>
        </w:rPr>
        <w:t xml:space="preserve"> for it to do so.</w:t>
      </w:r>
      <w:r w:rsidRPr="00B87236">
        <w:rPr>
          <w:rFonts w:asciiTheme="minorHAnsi" w:hAnsiTheme="minorHAnsi" w:cstheme="minorHAnsi"/>
        </w:rPr>
        <w:t xml:space="preserve"> China is taking huge strides to protect large swathes of land across the country through its creation of an ecological </w:t>
      </w:r>
      <w:proofErr w:type="spellStart"/>
      <w:r w:rsidRPr="00B87236">
        <w:rPr>
          <w:rFonts w:asciiTheme="minorHAnsi" w:hAnsiTheme="minorHAnsi" w:cstheme="minorHAnsi"/>
        </w:rPr>
        <w:t>civilisation</w:t>
      </w:r>
      <w:proofErr w:type="spellEnd"/>
      <w:r w:rsidRPr="00B87236">
        <w:rPr>
          <w:rFonts w:asciiTheme="minorHAnsi" w:hAnsiTheme="minorHAnsi" w:cstheme="minorHAnsi"/>
        </w:rPr>
        <w:t xml:space="preserve"> and network of ecological red lines. </w:t>
      </w:r>
      <w:r w:rsidRPr="002C77E8">
        <w:rPr>
          <w:rStyle w:val="StyleUnderline"/>
          <w:highlight w:val="green"/>
        </w:rPr>
        <w:t>China</w:t>
      </w:r>
      <w:r w:rsidRPr="002C77E8">
        <w:rPr>
          <w:rStyle w:val="StyleUnderline"/>
        </w:rPr>
        <w:t xml:space="preserve"> is both </w:t>
      </w:r>
      <w:r w:rsidRPr="002C77E8">
        <w:rPr>
          <w:rStyle w:val="StyleUnderline"/>
          <w:highlight w:val="green"/>
        </w:rPr>
        <w:t>one of</w:t>
      </w:r>
      <w:r w:rsidRPr="002C77E8">
        <w:rPr>
          <w:rStyle w:val="StyleUnderline"/>
        </w:rPr>
        <w:t xml:space="preserve"> the </w:t>
      </w:r>
      <w:r w:rsidRPr="002C77E8">
        <w:rPr>
          <w:rStyle w:val="StyleUnderline"/>
          <w:highlight w:val="green"/>
        </w:rPr>
        <w:t>most biodiverse countries</w:t>
      </w:r>
      <w:r w:rsidRPr="002C77E8">
        <w:rPr>
          <w:rStyle w:val="StyleUnderline"/>
        </w:rPr>
        <w:t xml:space="preserve"> on the planet and </w:t>
      </w:r>
      <w:r w:rsidRPr="002C77E8">
        <w:rPr>
          <w:rStyle w:val="StyleUnderline"/>
          <w:highlight w:val="green"/>
        </w:rPr>
        <w:t>a</w:t>
      </w:r>
      <w:r w:rsidRPr="002C77E8">
        <w:rPr>
          <w:rStyle w:val="StyleUnderline"/>
        </w:rPr>
        <w:t xml:space="preserve"> </w:t>
      </w:r>
      <w:r w:rsidRPr="002C77E8">
        <w:rPr>
          <w:rStyle w:val="StyleUnderline"/>
          <w:highlight w:val="green"/>
        </w:rPr>
        <w:t>leader</w:t>
      </w:r>
      <w:r w:rsidRPr="002C77E8">
        <w:rPr>
          <w:rStyle w:val="StyleUnderline"/>
        </w:rPr>
        <w:t xml:space="preserve"> in using cutting-edge technologies </w:t>
      </w:r>
      <w:r w:rsidRPr="002C77E8">
        <w:rPr>
          <w:rStyle w:val="StyleUnderline"/>
          <w:highlight w:val="green"/>
        </w:rPr>
        <w:t>to address climate change</w:t>
      </w:r>
      <w:r w:rsidRPr="002C77E8">
        <w:rPr>
          <w:rStyle w:val="StyleUnderline"/>
        </w:rPr>
        <w:t xml:space="preserve"> and environmental issues</w:t>
      </w:r>
      <w:r w:rsidRPr="00B87236">
        <w:rPr>
          <w:rFonts w:asciiTheme="minorHAnsi" w:hAnsiTheme="minorHAnsi" w:cstheme="minorHAnsi"/>
        </w:rPr>
        <w:t xml:space="preserve">. </w:t>
      </w:r>
      <w:r w:rsidRPr="00B87236">
        <w:rPr>
          <w:rFonts w:asciiTheme="minorHAnsi" w:hAnsiTheme="minorHAnsi" w:cstheme="minorHAnsi"/>
          <w:sz w:val="16"/>
          <w:szCs w:val="16"/>
        </w:rPr>
        <w:t xml:space="preserve">It has a torch to carry that others can, and will, rally around. The crisis in biodiversity is a failure of collective action, but the Paris Agreement shows that with the right diplomacy, countries can come together and agree to ambitious long-term change. France was a crucial torchbearer for the Paris climate deal through its efforts to inspire action and capture the world’s attention. There is still time to avoid an irreversible collapse of the natural world. A 2020 Beijing Nature Agreement is a unique opportunity to provide a path for a global ecological </w:t>
      </w:r>
      <w:proofErr w:type="spellStart"/>
      <w:r w:rsidRPr="00B87236">
        <w:rPr>
          <w:rFonts w:asciiTheme="minorHAnsi" w:hAnsiTheme="minorHAnsi" w:cstheme="minorHAnsi"/>
          <w:sz w:val="16"/>
          <w:szCs w:val="16"/>
        </w:rPr>
        <w:t>civilisation</w:t>
      </w:r>
      <w:proofErr w:type="spellEnd"/>
      <w:r w:rsidRPr="00B87236">
        <w:rPr>
          <w:rFonts w:asciiTheme="minorHAnsi" w:hAnsiTheme="minorHAnsi" w:cstheme="minorHAnsi"/>
          <w:sz w:val="16"/>
          <w:szCs w:val="16"/>
        </w:rPr>
        <w:t xml:space="preserve"> to thrive, and China will be key to making it happen.</w:t>
      </w:r>
    </w:p>
    <w:p w14:paraId="3AC5C0AC" w14:textId="6153C841" w:rsidR="00DA0B38" w:rsidRDefault="00DA0B38" w:rsidP="00DA0B38">
      <w:pPr>
        <w:pStyle w:val="Heading4"/>
        <w:rPr>
          <w:rFonts w:cs="Calibri"/>
        </w:rPr>
      </w:pPr>
      <w:r>
        <w:rPr>
          <w:rFonts w:cs="Calibri"/>
        </w:rPr>
        <w:t xml:space="preserve">Causes extinction – </w:t>
      </w:r>
      <w:r w:rsidR="000D026E">
        <w:rPr>
          <w:rFonts w:cs="Calibri"/>
        </w:rPr>
        <w:t xml:space="preserve">read </w:t>
      </w:r>
      <w:proofErr w:type="spellStart"/>
      <w:proofErr w:type="gramStart"/>
      <w:r w:rsidR="000D026E">
        <w:rPr>
          <w:rFonts w:cs="Calibri"/>
        </w:rPr>
        <w:t>ev</w:t>
      </w:r>
      <w:proofErr w:type="spellEnd"/>
      <w:proofErr w:type="gramEnd"/>
    </w:p>
    <w:p w14:paraId="6D8AB325" w14:textId="77777777" w:rsidR="006C0150" w:rsidRDefault="006C0150" w:rsidP="006C0150">
      <w:pPr>
        <w:pStyle w:val="Heading4"/>
      </w:pPr>
      <w:r>
        <w:t xml:space="preserve">D] Chinese leadership solves extinction. </w:t>
      </w:r>
    </w:p>
    <w:p w14:paraId="7D077DF6" w14:textId="77777777" w:rsidR="006C0150" w:rsidRPr="0032464D" w:rsidRDefault="006C0150" w:rsidP="006C0150">
      <w:proofErr w:type="spellStart"/>
      <w:r w:rsidRPr="0032464D">
        <w:rPr>
          <w:rStyle w:val="Style13ptBold"/>
        </w:rPr>
        <w:t>Yamei</w:t>
      </w:r>
      <w:proofErr w:type="spellEnd"/>
      <w:r w:rsidRPr="0032464D">
        <w:rPr>
          <w:rStyle w:val="Style13ptBold"/>
        </w:rPr>
        <w:t xml:space="preserve"> 18</w:t>
      </w:r>
      <w:r>
        <w:t xml:space="preserve"> </w:t>
      </w:r>
      <w:r w:rsidRPr="0032464D">
        <w:t xml:space="preserve">Shen </w:t>
      </w:r>
      <w:proofErr w:type="spellStart"/>
      <w:r w:rsidRPr="0032464D">
        <w:t>Yamei</w:t>
      </w:r>
      <w:proofErr w:type="spellEnd"/>
      <w:r w:rsidRPr="0032464D">
        <w:t xml:space="preserve"> 18, Deputy Director and Associate Research Fellow of Department for American Studies, China Institute of International Studies, 1-9-2018, "Probing into the “Chinese Solution” for the Transformation of Global Governance," CAIFC, </w:t>
      </w:r>
      <w:hyperlink r:id="rId13" w:history="1">
        <w:r w:rsidRPr="0032464D">
          <w:rPr>
            <w:rStyle w:val="Hyperlink"/>
          </w:rPr>
          <w:t>http://www.caifc.org.cn/en/content.aspx?id=4491</w:t>
        </w:r>
      </w:hyperlink>
    </w:p>
    <w:p w14:paraId="0BDC8615" w14:textId="39E2E927" w:rsidR="006C0150" w:rsidRPr="006C0150" w:rsidRDefault="006C0150" w:rsidP="006C0150">
      <w:pPr>
        <w:rPr>
          <w:szCs w:val="24"/>
          <w:u w:val="single"/>
        </w:rPr>
      </w:pPr>
      <w:r w:rsidRPr="00BC7441">
        <w:rPr>
          <w:rStyle w:val="StyleUnderline"/>
          <w:sz w:val="24"/>
          <w:szCs w:val="24"/>
        </w:rPr>
        <w:t xml:space="preserve">As the world is in a period of great development, transformation and adjustment, the international power comparison is undergoing profound changes, global governance is </w:t>
      </w:r>
      <w:proofErr w:type="gramStart"/>
      <w:r w:rsidRPr="00BC7441">
        <w:rPr>
          <w:rStyle w:val="StyleUnderline"/>
          <w:sz w:val="24"/>
          <w:szCs w:val="24"/>
        </w:rPr>
        <w:t>reshuffling</w:t>
      </w:r>
      <w:proofErr w:type="gramEnd"/>
      <w:r w:rsidRPr="00BC7441">
        <w:rPr>
          <w:rStyle w:val="StyleUnderline"/>
          <w:sz w:val="24"/>
          <w:szCs w:val="24"/>
        </w:rPr>
        <w:t xml:space="preserve"> and traditional governance concepts and models are confronted with challenges. The international community is expecting China to play a bigger role in global governance, which has given birth to the Chinese solution. </w:t>
      </w:r>
      <w:r w:rsidRPr="0089008A">
        <w:rPr>
          <w:sz w:val="16"/>
          <w:szCs w:val="24"/>
        </w:rPr>
        <w:t xml:space="preserve">A. To Lead the Transformation of the Global Governance System. </w:t>
      </w:r>
      <w:r w:rsidRPr="00BC7441">
        <w:rPr>
          <w:rStyle w:val="Emphasis"/>
          <w:sz w:val="24"/>
          <w:szCs w:val="24"/>
        </w:rPr>
        <w:t>The “</w:t>
      </w:r>
      <w:r w:rsidRPr="0089008A">
        <w:rPr>
          <w:rStyle w:val="Emphasis"/>
          <w:sz w:val="24"/>
          <w:szCs w:val="24"/>
          <w:highlight w:val="green"/>
        </w:rPr>
        <w:t>shortcomings” of the existing global governance system are prominent</w:t>
      </w:r>
      <w:r w:rsidRPr="00BC7441">
        <w:rPr>
          <w:rStyle w:val="Emphasis"/>
          <w:sz w:val="24"/>
          <w:szCs w:val="24"/>
        </w:rPr>
        <w:t xml:space="preserve">, </w:t>
      </w:r>
      <w:r w:rsidRPr="0089008A">
        <w:rPr>
          <w:rStyle w:val="Emphasis"/>
          <w:sz w:val="24"/>
          <w:szCs w:val="24"/>
          <w:highlight w:val="green"/>
        </w:rPr>
        <w:t>which can hardly ensure</w:t>
      </w:r>
      <w:r w:rsidRPr="00BC7441">
        <w:rPr>
          <w:rStyle w:val="Emphasis"/>
          <w:sz w:val="24"/>
          <w:szCs w:val="24"/>
        </w:rPr>
        <w:t xml:space="preserve"> global </w:t>
      </w:r>
      <w:r w:rsidRPr="0089008A">
        <w:rPr>
          <w:rStyle w:val="Emphasis"/>
          <w:sz w:val="24"/>
          <w:szCs w:val="24"/>
          <w:highlight w:val="green"/>
        </w:rPr>
        <w:t>development</w:t>
      </w:r>
      <w:r w:rsidRPr="00BC7441">
        <w:rPr>
          <w:rStyle w:val="Emphasis"/>
          <w:sz w:val="24"/>
          <w:szCs w:val="24"/>
        </w:rPr>
        <w:t xml:space="preserve">. First, the </w:t>
      </w:r>
      <w:r w:rsidRPr="0089008A">
        <w:rPr>
          <w:rStyle w:val="Emphasis"/>
          <w:sz w:val="24"/>
          <w:szCs w:val="24"/>
          <w:highlight w:val="green"/>
        </w:rPr>
        <w:t>traditional dominant forces are seriously imbalanced</w:t>
      </w:r>
      <w:r w:rsidRPr="00BC7441">
        <w:rPr>
          <w:rStyle w:val="StyleUnderline"/>
          <w:i/>
          <w:iCs/>
          <w:sz w:val="24"/>
          <w:szCs w:val="24"/>
        </w:rPr>
        <w:t>.</w:t>
      </w:r>
      <w:r w:rsidRPr="00BC7441">
        <w:rPr>
          <w:rStyle w:val="StyleUnderline"/>
          <w:sz w:val="24"/>
          <w:szCs w:val="24"/>
        </w:rPr>
        <w:t xml:space="preserve"> The US and Europe</w:t>
      </w:r>
      <w:r w:rsidRPr="0089008A">
        <w:rPr>
          <w:sz w:val="16"/>
          <w:szCs w:val="24"/>
        </w:rPr>
        <w:t xml:space="preserve"> that used to dominate the global governance system </w:t>
      </w:r>
      <w:r w:rsidRPr="00BC7441">
        <w:rPr>
          <w:rStyle w:val="StyleUnderline"/>
          <w:sz w:val="24"/>
          <w:szCs w:val="24"/>
        </w:rPr>
        <w:t>have been beset with structural problems</w:t>
      </w:r>
      <w:r w:rsidRPr="0089008A">
        <w:rPr>
          <w:sz w:val="16"/>
          <w:szCs w:val="24"/>
        </w:rPr>
        <w:t xml:space="preserve">, with their economic development stalling, social contradictions intensifying, populism and secessionism rising, and states trapped in internal strife and differentiation. </w:t>
      </w:r>
      <w:r w:rsidRPr="00BC7441">
        <w:rPr>
          <w:rStyle w:val="StyleUnderline"/>
          <w:sz w:val="24"/>
          <w:szCs w:val="24"/>
        </w:rPr>
        <w:t>These countries have not fully reformed and adjusted themselves well, but rather pointed their fingers at globalization and resorted to retreat for self-insurance or were busy with their own affairs without any wish or ability to participate in global governance, which has encouraged the growth of “anti-globalization” trend into an interference factor to global governance</w:t>
      </w:r>
      <w:r w:rsidRPr="0089008A">
        <w:rPr>
          <w:sz w:val="16"/>
          <w:szCs w:val="24"/>
        </w:rPr>
        <w:t xml:space="preserve">. </w:t>
      </w:r>
      <w:r w:rsidRPr="00BC7441">
        <w:rPr>
          <w:rStyle w:val="StyleUnderline"/>
          <w:sz w:val="24"/>
          <w:szCs w:val="24"/>
        </w:rPr>
        <w:t xml:space="preserve">Second, the global governance mechanism is relatively </w:t>
      </w:r>
      <w:proofErr w:type="gramStart"/>
      <w:r w:rsidRPr="00BC7441">
        <w:rPr>
          <w:rStyle w:val="StyleUnderline"/>
          <w:sz w:val="24"/>
          <w:szCs w:val="24"/>
        </w:rPr>
        <w:t>lagging behind</w:t>
      </w:r>
      <w:proofErr w:type="gramEnd"/>
      <w:r w:rsidRPr="00BC7441">
        <w:rPr>
          <w:rStyle w:val="StyleUnderline"/>
          <w:sz w:val="24"/>
          <w:szCs w:val="24"/>
        </w:rPr>
        <w:t>.</w:t>
      </w:r>
      <w:r w:rsidRPr="0089008A">
        <w:rPr>
          <w:sz w:val="16"/>
          <w:szCs w:val="24"/>
        </w:rPr>
        <w:t xml:space="preserve"> </w:t>
      </w:r>
      <w:r w:rsidRPr="00BC7441">
        <w:rPr>
          <w:rStyle w:val="StyleUnderline"/>
          <w:sz w:val="24"/>
          <w:szCs w:val="24"/>
        </w:rPr>
        <w:t xml:space="preserve">Over the years of development, the strength of emerging economies has increased dramatically, which has substantially upset the international power structure, as the developing countries </w:t>
      </w:r>
      <w:proofErr w:type="gramStart"/>
      <w:r w:rsidRPr="00BC7441">
        <w:rPr>
          <w:rStyle w:val="StyleUnderline"/>
          <w:sz w:val="24"/>
          <w:szCs w:val="24"/>
        </w:rPr>
        <w:t>as a whole have</w:t>
      </w:r>
      <w:proofErr w:type="gramEnd"/>
      <w:r w:rsidRPr="00BC7441">
        <w:rPr>
          <w:rStyle w:val="StyleUnderline"/>
          <w:sz w:val="24"/>
          <w:szCs w:val="24"/>
        </w:rPr>
        <w:t xml:space="preserve"> made 80 percent of the contributions to global economic growth</w:t>
      </w:r>
      <w:r w:rsidRPr="0089008A">
        <w:rPr>
          <w:sz w:val="16"/>
          <w:szCs w:val="24"/>
        </w:rPr>
        <w:t xml:space="preserve">. </w:t>
      </w:r>
      <w:r w:rsidRPr="00BC7441">
        <w:rPr>
          <w:rStyle w:val="StyleUnderline"/>
          <w:sz w:val="24"/>
          <w:szCs w:val="24"/>
        </w:rPr>
        <w:t>These countries have expressed their appeal for new governance and begun policy coordination among themselves</w:t>
      </w:r>
      <w:r w:rsidRPr="0089008A">
        <w:rPr>
          <w:sz w:val="16"/>
          <w:szCs w:val="24"/>
        </w:rPr>
        <w:t xml:space="preserve">, which has initiated the transition of global governance form “Western governance” to “East-West joint governance”, but </w:t>
      </w:r>
      <w:r w:rsidRPr="00BC7441">
        <w:rPr>
          <w:rStyle w:val="Emphasis"/>
          <w:sz w:val="24"/>
          <w:szCs w:val="24"/>
        </w:rPr>
        <w:t xml:space="preserve">the </w:t>
      </w:r>
      <w:r w:rsidRPr="0089008A">
        <w:rPr>
          <w:rStyle w:val="Emphasis"/>
          <w:sz w:val="24"/>
          <w:szCs w:val="24"/>
          <w:highlight w:val="green"/>
        </w:rPr>
        <w:t>traditional</w:t>
      </w:r>
      <w:r w:rsidRPr="00BC7441">
        <w:rPr>
          <w:rStyle w:val="Emphasis"/>
          <w:sz w:val="24"/>
          <w:szCs w:val="24"/>
        </w:rPr>
        <w:t xml:space="preserve"> governance </w:t>
      </w:r>
      <w:r w:rsidRPr="0089008A">
        <w:rPr>
          <w:rStyle w:val="Emphasis"/>
          <w:sz w:val="24"/>
          <w:szCs w:val="24"/>
          <w:highlight w:val="green"/>
        </w:rPr>
        <w:t>mechanisms such as the World Bank, IMF</w:t>
      </w:r>
      <w:r w:rsidRPr="00BC7441">
        <w:rPr>
          <w:rStyle w:val="Emphasis"/>
          <w:sz w:val="24"/>
          <w:szCs w:val="24"/>
        </w:rPr>
        <w:t xml:space="preserve"> and G7 </w:t>
      </w:r>
      <w:r w:rsidRPr="0089008A">
        <w:rPr>
          <w:rStyle w:val="Emphasis"/>
          <w:sz w:val="24"/>
          <w:szCs w:val="24"/>
          <w:highlight w:val="green"/>
        </w:rPr>
        <w:t>failed to reflect the demand of the new pattern</w:t>
      </w:r>
      <w:r w:rsidRPr="00BC7441">
        <w:rPr>
          <w:rStyle w:val="Emphasis"/>
          <w:sz w:val="24"/>
          <w:szCs w:val="24"/>
        </w:rPr>
        <w:t xml:space="preserve">, </w:t>
      </w:r>
      <w:r w:rsidRPr="0089008A">
        <w:rPr>
          <w:rStyle w:val="Emphasis"/>
          <w:sz w:val="24"/>
          <w:szCs w:val="24"/>
          <w:highlight w:val="green"/>
        </w:rPr>
        <w:t>in addition to their lack of representation</w:t>
      </w:r>
      <w:r w:rsidRPr="00BC7441">
        <w:rPr>
          <w:rStyle w:val="Emphasis"/>
          <w:sz w:val="24"/>
          <w:szCs w:val="24"/>
        </w:rPr>
        <w:t xml:space="preserve"> and inclusiveness. </w:t>
      </w:r>
      <w:r w:rsidRPr="00BC7441">
        <w:rPr>
          <w:rStyle w:val="StyleUnderline"/>
          <w:sz w:val="24"/>
          <w:szCs w:val="24"/>
        </w:rPr>
        <w:t>Third, the global governance rules are developing in a fragmented way, with governance deficits existing in some key areas.</w:t>
      </w:r>
      <w:r w:rsidRPr="0089008A">
        <w:rPr>
          <w:sz w:val="16"/>
          <w:szCs w:val="24"/>
        </w:rPr>
        <w:t xml:space="preserve"> With the diversification and in-depth integration of international interests, the domain of global governance has continued to expand, with actors multiplying by folds and action intentions becoming complicated. </w:t>
      </w:r>
      <w:r w:rsidRPr="00BC7441">
        <w:rPr>
          <w:rStyle w:val="StyleUnderline"/>
          <w:sz w:val="24"/>
          <w:szCs w:val="24"/>
        </w:rPr>
        <w:t>As relevant efforts are usually temporary and limited to specific partners or issues, global governance driven by requests of “diversified governance” lacks systematic and comprehensive solutions</w:t>
      </w:r>
      <w:r w:rsidRPr="0089008A">
        <w:rPr>
          <w:sz w:val="16"/>
          <w:szCs w:val="24"/>
        </w:rPr>
        <w:t xml:space="preserve">. </w:t>
      </w:r>
      <w:r w:rsidRPr="00BC7441">
        <w:rPr>
          <w:rStyle w:val="StyleUnderline"/>
          <w:sz w:val="24"/>
          <w:szCs w:val="24"/>
        </w:rPr>
        <w:t xml:space="preserve">Since the beginning of this year, </w:t>
      </w:r>
      <w:r w:rsidRPr="0089008A">
        <w:rPr>
          <w:rStyle w:val="StyleUnderline"/>
          <w:sz w:val="24"/>
          <w:szCs w:val="24"/>
          <w:highlight w:val="green"/>
        </w:rPr>
        <w:t xml:space="preserve">there have been risks </w:t>
      </w:r>
      <w:r w:rsidRPr="00BC7441">
        <w:rPr>
          <w:rStyle w:val="StyleUnderline"/>
          <w:sz w:val="24"/>
          <w:szCs w:val="24"/>
        </w:rPr>
        <w:t>of running into an acephalous state</w:t>
      </w:r>
      <w:r w:rsidRPr="00BC7441">
        <w:rPr>
          <w:rStyle w:val="StyleUnderline"/>
          <w:i/>
          <w:iCs/>
          <w:sz w:val="24"/>
          <w:szCs w:val="24"/>
        </w:rPr>
        <w:t xml:space="preserve"> </w:t>
      </w:r>
      <w:r w:rsidRPr="0089008A">
        <w:rPr>
          <w:rStyle w:val="Emphasis"/>
          <w:sz w:val="24"/>
          <w:szCs w:val="24"/>
          <w:highlight w:val="green"/>
        </w:rPr>
        <w:t>in such key areas as</w:t>
      </w:r>
      <w:r w:rsidRPr="00BC7441">
        <w:rPr>
          <w:rStyle w:val="Emphasis"/>
          <w:sz w:val="24"/>
          <w:szCs w:val="24"/>
        </w:rPr>
        <w:t xml:space="preserve"> global </w:t>
      </w:r>
      <w:r w:rsidRPr="0089008A">
        <w:rPr>
          <w:rStyle w:val="Emphasis"/>
          <w:sz w:val="24"/>
          <w:szCs w:val="24"/>
          <w:highlight w:val="green"/>
        </w:rPr>
        <w:t>economic governance and climate change</w:t>
      </w:r>
      <w:r w:rsidRPr="00BC7441">
        <w:rPr>
          <w:i/>
          <w:iCs/>
          <w:szCs w:val="24"/>
          <w:u w:val="single"/>
        </w:rPr>
        <w:t xml:space="preserve">. </w:t>
      </w:r>
      <w:r w:rsidRPr="00BC7441">
        <w:rPr>
          <w:rStyle w:val="Emphasis"/>
          <w:sz w:val="24"/>
          <w:szCs w:val="24"/>
        </w:rPr>
        <w:t xml:space="preserve">Such emerging issues as </w:t>
      </w:r>
      <w:r w:rsidRPr="0089008A">
        <w:rPr>
          <w:rStyle w:val="Emphasis"/>
          <w:sz w:val="24"/>
          <w:szCs w:val="24"/>
          <w:highlight w:val="green"/>
          <w:bdr w:val="single" w:sz="4" w:space="0" w:color="auto"/>
        </w:rPr>
        <w:t>nuclear security and</w:t>
      </w:r>
      <w:r w:rsidRPr="0089008A">
        <w:rPr>
          <w:rStyle w:val="Emphasis"/>
          <w:sz w:val="24"/>
          <w:szCs w:val="24"/>
          <w:bdr w:val="single" w:sz="4" w:space="0" w:color="auto"/>
        </w:rPr>
        <w:t xml:space="preserve"> international </w:t>
      </w:r>
      <w:r w:rsidRPr="0089008A">
        <w:rPr>
          <w:rStyle w:val="Emphasis"/>
          <w:sz w:val="24"/>
          <w:szCs w:val="24"/>
          <w:highlight w:val="green"/>
          <w:bdr w:val="single" w:sz="4" w:space="0" w:color="auto"/>
        </w:rPr>
        <w:t xml:space="preserve">terrorism </w:t>
      </w:r>
      <w:r w:rsidRPr="0089008A">
        <w:rPr>
          <w:rStyle w:val="Emphasis"/>
          <w:sz w:val="24"/>
          <w:szCs w:val="24"/>
          <w:bdr w:val="single" w:sz="4" w:space="0" w:color="auto"/>
        </w:rPr>
        <w:t>have suffered injustice because of power politics</w:t>
      </w:r>
      <w:r w:rsidRPr="0089008A">
        <w:rPr>
          <w:i/>
          <w:iCs/>
          <w:szCs w:val="24"/>
          <w:u w:val="single"/>
          <w:bdr w:val="single" w:sz="4" w:space="0" w:color="auto"/>
        </w:rPr>
        <w:t xml:space="preserve">. </w:t>
      </w:r>
      <w:r w:rsidRPr="0089008A">
        <w:rPr>
          <w:rStyle w:val="Emphasis"/>
          <w:sz w:val="24"/>
          <w:szCs w:val="24"/>
          <w:bdr w:val="single" w:sz="4" w:space="0" w:color="auto"/>
        </w:rPr>
        <w:t xml:space="preserve">The governance areas in deficit, such as </w:t>
      </w:r>
      <w:r w:rsidRPr="0089008A">
        <w:rPr>
          <w:rStyle w:val="Emphasis"/>
          <w:sz w:val="24"/>
          <w:szCs w:val="24"/>
          <w:highlight w:val="green"/>
          <w:bdr w:val="single" w:sz="4" w:space="0" w:color="auto"/>
        </w:rPr>
        <w:t>cyber security</w:t>
      </w:r>
      <w:r w:rsidRPr="0089008A">
        <w:rPr>
          <w:rStyle w:val="Emphasis"/>
          <w:sz w:val="24"/>
          <w:szCs w:val="24"/>
          <w:bdr w:val="single" w:sz="4" w:space="0" w:color="auto"/>
        </w:rPr>
        <w:t xml:space="preserve">, </w:t>
      </w:r>
      <w:r w:rsidRPr="0089008A">
        <w:rPr>
          <w:rStyle w:val="Emphasis"/>
          <w:sz w:val="24"/>
          <w:szCs w:val="24"/>
          <w:highlight w:val="green"/>
          <w:bdr w:val="single" w:sz="4" w:space="0" w:color="auto"/>
        </w:rPr>
        <w:t xml:space="preserve">polar </w:t>
      </w:r>
      <w:proofErr w:type="gramStart"/>
      <w:r w:rsidRPr="0089008A">
        <w:rPr>
          <w:rStyle w:val="Emphasis"/>
          <w:sz w:val="24"/>
          <w:szCs w:val="24"/>
          <w:highlight w:val="green"/>
          <w:bdr w:val="single" w:sz="4" w:space="0" w:color="auto"/>
        </w:rPr>
        <w:t>region</w:t>
      </w:r>
      <w:proofErr w:type="gramEnd"/>
      <w:r w:rsidRPr="0089008A">
        <w:rPr>
          <w:rStyle w:val="Emphasis"/>
          <w:sz w:val="24"/>
          <w:szCs w:val="24"/>
          <w:highlight w:val="green"/>
          <w:bdr w:val="single" w:sz="4" w:space="0" w:color="auto"/>
        </w:rPr>
        <w:t xml:space="preserve"> and oceans</w:t>
      </w:r>
      <w:r w:rsidRPr="0089008A">
        <w:rPr>
          <w:rStyle w:val="Emphasis"/>
          <w:sz w:val="24"/>
          <w:szCs w:val="24"/>
        </w:rPr>
        <w:t>, have “reversely</w:t>
      </w:r>
      <w:r w:rsidRPr="00BC7441">
        <w:rPr>
          <w:rStyle w:val="Emphasis"/>
          <w:sz w:val="24"/>
          <w:szCs w:val="24"/>
        </w:rPr>
        <w:t xml:space="preserve"> forced” certain countries and organizations to respond hastily</w:t>
      </w:r>
      <w:r w:rsidRPr="00BC7441">
        <w:rPr>
          <w:i/>
          <w:iCs/>
          <w:szCs w:val="24"/>
          <w:u w:val="single"/>
        </w:rPr>
        <w:t xml:space="preserve">. </w:t>
      </w:r>
      <w:r w:rsidRPr="00BC7441">
        <w:rPr>
          <w:rStyle w:val="StyleUnderline"/>
          <w:sz w:val="24"/>
          <w:szCs w:val="24"/>
        </w:rPr>
        <w:t xml:space="preserve">All of these have made the global governance system trapped in a dilemma and call urgently for a clear direction of advancement. </w:t>
      </w:r>
      <w:r w:rsidRPr="0089008A">
        <w:rPr>
          <w:sz w:val="16"/>
          <w:szCs w:val="24"/>
        </w:rPr>
        <w:t xml:space="preserve">B. To Innovate and Perfect the International Order. Currently, whether the developing countries or the Western countries of Europe and the US are greatly discontent with the existing international order as well as their appeals and motivation for changing the order are unprecedentedly strong. The US is the major creator and beneficiary of the existing hegemonic order, but it is now doubtful that it has gained much less than lost from the existing order, faced with the difficulties of global economic </w:t>
      </w:r>
      <w:proofErr w:type="gramStart"/>
      <w:r w:rsidRPr="0089008A">
        <w:rPr>
          <w:sz w:val="16"/>
          <w:szCs w:val="24"/>
        </w:rPr>
        <w:t>transformation</w:t>
      </w:r>
      <w:proofErr w:type="gramEnd"/>
      <w:r w:rsidRPr="0089008A">
        <w:rPr>
          <w:sz w:val="16"/>
          <w:szCs w:val="24"/>
        </w:rPr>
        <w:t xml:space="preserve"> and obsessed with economic despair and political dejection. </w:t>
      </w:r>
      <w:r w:rsidRPr="00BC7441">
        <w:rPr>
          <w:rStyle w:val="StyleUnderline"/>
          <w:sz w:val="24"/>
          <w:szCs w:val="24"/>
        </w:rPr>
        <w:t xml:space="preserve">Although the developing countries as represented by China acknowledge the positive role played by the post-war international order in safeguarding peace, boosting </w:t>
      </w:r>
      <w:proofErr w:type="gramStart"/>
      <w:r w:rsidRPr="00BC7441">
        <w:rPr>
          <w:rStyle w:val="StyleUnderline"/>
          <w:sz w:val="24"/>
          <w:szCs w:val="24"/>
        </w:rPr>
        <w:t>prosperity</w:t>
      </w:r>
      <w:proofErr w:type="gramEnd"/>
      <w:r w:rsidRPr="00BC7441">
        <w:rPr>
          <w:rStyle w:val="StyleUnderline"/>
          <w:sz w:val="24"/>
          <w:szCs w:val="24"/>
        </w:rPr>
        <w:t xml:space="preserve"> and promoting globalization, they criticize the existing order for lack of inclusiveness in politics and equality in economy, as well as double standard in security, believing it has failed to reflect the multi-polarization trend of the world and is an exclusive “circle club</w:t>
      </w:r>
      <w:r w:rsidRPr="0089008A">
        <w:rPr>
          <w:sz w:val="16"/>
          <w:szCs w:val="24"/>
        </w:rPr>
        <w:t xml:space="preserve">”. Therefore, there is much room for improvement. For </w:t>
      </w:r>
      <w:r w:rsidRPr="00BC7441">
        <w:rPr>
          <w:rStyle w:val="StyleUnderline"/>
          <w:sz w:val="24"/>
          <w:szCs w:val="24"/>
        </w:rPr>
        <w:t>China, to lead the transformation of the global governance system and international order not only supports the efforts of the developing countries to uphold multilateralism rather than unilateralism, advocate the rule of law rather than the law of the jungle and practice democracy rather than power politics in international relations</w:t>
      </w:r>
      <w:r w:rsidRPr="0089008A">
        <w:rPr>
          <w:sz w:val="16"/>
          <w:szCs w:val="24"/>
        </w:rPr>
        <w:t xml:space="preserve">, </w:t>
      </w:r>
      <w:r w:rsidRPr="00BC7441">
        <w:rPr>
          <w:rStyle w:val="StyleUnderline"/>
          <w:sz w:val="24"/>
          <w:szCs w:val="24"/>
        </w:rPr>
        <w:t xml:space="preserve">but also is an important subject concerning whether China could gain the discourse power and development space corresponding to its own strength and interests in the process of innovating and perfecting the framework of international order. </w:t>
      </w:r>
      <w:r w:rsidRPr="0089008A">
        <w:rPr>
          <w:sz w:val="16"/>
          <w:szCs w:val="24"/>
        </w:rPr>
        <w:t xml:space="preserve">C. To Promote Integration of the Eastern and Western Civilizations. Dialog among civilizations, which is the popular foundation for any country’s diplomatic proposals, runs like a trickle moistening </w:t>
      </w:r>
      <w:proofErr w:type="gramStart"/>
      <w:r w:rsidRPr="0089008A">
        <w:rPr>
          <w:sz w:val="16"/>
          <w:szCs w:val="24"/>
        </w:rPr>
        <w:t>things</w:t>
      </w:r>
      <w:proofErr w:type="gramEnd"/>
      <w:r w:rsidRPr="0089008A">
        <w:rPr>
          <w:sz w:val="16"/>
          <w:szCs w:val="24"/>
        </w:rPr>
        <w:t xml:space="preserve"> silently. Nevertheless, </w:t>
      </w:r>
      <w:r w:rsidRPr="0089008A">
        <w:rPr>
          <w:rStyle w:val="StyleUnderline"/>
          <w:sz w:val="24"/>
          <w:szCs w:val="24"/>
        </w:rPr>
        <w:t xml:space="preserve">in the existing international system guided by the </w:t>
      </w:r>
      <w:r w:rsidRPr="0089008A">
        <w:rPr>
          <w:rStyle w:val="StyleUnderline"/>
          <w:sz w:val="24"/>
          <w:szCs w:val="24"/>
          <w:highlight w:val="green"/>
        </w:rPr>
        <w:t>“Western-Centrism</w:t>
      </w:r>
      <w:r w:rsidRPr="0089008A">
        <w:rPr>
          <w:rStyle w:val="StyleUnderline"/>
          <w:sz w:val="24"/>
          <w:szCs w:val="24"/>
        </w:rPr>
        <w:t xml:space="preserve">”, the Western civilization has always had the self-righteous superiority, conflicting with the interests and mentality of other </w:t>
      </w:r>
      <w:proofErr w:type="gramStart"/>
      <w:r w:rsidRPr="0089008A">
        <w:rPr>
          <w:rStyle w:val="StyleUnderline"/>
          <w:sz w:val="24"/>
          <w:szCs w:val="24"/>
        </w:rPr>
        <w:t>countries</w:t>
      </w:r>
      <w:proofErr w:type="gramEnd"/>
      <w:r w:rsidRPr="0089008A">
        <w:rPr>
          <w:rStyle w:val="StyleUnderline"/>
          <w:sz w:val="24"/>
          <w:szCs w:val="24"/>
        </w:rPr>
        <w:t xml:space="preserve"> and having failed to find the path to co-existing peacefully and harmoniously with other </w:t>
      </w:r>
      <w:r w:rsidRPr="0089008A">
        <w:rPr>
          <w:rStyle w:val="StyleUnderline"/>
          <w:i/>
          <w:iCs/>
          <w:sz w:val="24"/>
          <w:szCs w:val="24"/>
        </w:rPr>
        <w:t>civilizations</w:t>
      </w:r>
      <w:r w:rsidRPr="0089008A">
        <w:rPr>
          <w:i/>
          <w:iCs/>
          <w:sz w:val="16"/>
          <w:szCs w:val="24"/>
        </w:rPr>
        <w:t xml:space="preserve">. </w:t>
      </w:r>
      <w:proofErr w:type="gramStart"/>
      <w:r w:rsidRPr="0089008A">
        <w:rPr>
          <w:rStyle w:val="Emphasis"/>
          <w:sz w:val="24"/>
          <w:szCs w:val="24"/>
        </w:rPr>
        <w:t>So</w:t>
      </w:r>
      <w:proofErr w:type="gramEnd"/>
      <w:r w:rsidRPr="0089008A">
        <w:rPr>
          <w:rStyle w:val="Emphasis"/>
          <w:sz w:val="24"/>
          <w:szCs w:val="24"/>
        </w:rPr>
        <w:t xml:space="preserve"> to sp</w:t>
      </w:r>
      <w:r w:rsidRPr="00BC7441">
        <w:rPr>
          <w:rStyle w:val="Emphasis"/>
          <w:sz w:val="24"/>
          <w:szCs w:val="24"/>
        </w:rPr>
        <w:t xml:space="preserve">eak, </w:t>
      </w:r>
      <w:r w:rsidRPr="0089008A">
        <w:rPr>
          <w:rStyle w:val="Emphasis"/>
          <w:sz w:val="24"/>
          <w:szCs w:val="24"/>
          <w:highlight w:val="green"/>
        </w:rPr>
        <w:t>many problems of today</w:t>
      </w:r>
      <w:r w:rsidRPr="00BC7441">
        <w:rPr>
          <w:rStyle w:val="Emphasis"/>
          <w:sz w:val="24"/>
          <w:szCs w:val="24"/>
        </w:rPr>
        <w:t xml:space="preserve">, including the growing gap in economic development between the developed and developing countries against the background of globalization, the Middle East trapped in chaos and disorder, the failure of Russia and Turkey to “integrate into the West”, etc., </w:t>
      </w:r>
      <w:r w:rsidRPr="0089008A">
        <w:rPr>
          <w:rStyle w:val="Emphasis"/>
          <w:sz w:val="24"/>
          <w:szCs w:val="24"/>
          <w:highlight w:val="green"/>
        </w:rPr>
        <w:t>can be directly attributed to lack of exchanges, communication and integration among civilizations</w:t>
      </w:r>
      <w:r w:rsidRPr="00BC7441">
        <w:rPr>
          <w:rStyle w:val="Emphasis"/>
          <w:sz w:val="24"/>
          <w:szCs w:val="24"/>
        </w:rPr>
        <w:t xml:space="preserve">. </w:t>
      </w:r>
      <w:r w:rsidRPr="0089008A">
        <w:rPr>
          <w:sz w:val="16"/>
          <w:szCs w:val="24"/>
        </w:rPr>
        <w:t xml:space="preserve">Since the 18th National Congress of CPC, Xi Jinping has raised the concept of “Chinese Dream” that reflects both Chinese values and China’s pursuit, re-introducing to the world the idea of “all living creatures grow together without harming one another and ways run parallel without interfering with one another”, which is the highest ideal in Chinese traditional culture, and striving to shape China into a force that </w:t>
      </w:r>
      <w:proofErr w:type="gramStart"/>
      <w:r w:rsidRPr="0089008A">
        <w:rPr>
          <w:sz w:val="16"/>
          <w:szCs w:val="24"/>
        </w:rPr>
        <w:t>counter-balance</w:t>
      </w:r>
      <w:proofErr w:type="gramEnd"/>
      <w:r w:rsidRPr="0089008A">
        <w:rPr>
          <w:sz w:val="16"/>
          <w:szCs w:val="24"/>
        </w:rPr>
        <w:t xml:space="preserve"> the Western civilization. He has also made solemn commitment that “we respect the diversity of civilizations …… cannot be puffed up with pride and depreciate other civilizations and nations”; “facing the people deeply trapped in misery and wars, we should have not only compassion and sympathy, but also responsibility and action …… do whatever we can to extend assistance to those people caught in predicament”, etc. </w:t>
      </w:r>
      <w:r w:rsidRPr="0089008A">
        <w:rPr>
          <w:rStyle w:val="StyleUnderline"/>
          <w:sz w:val="24"/>
          <w:szCs w:val="24"/>
          <w:highlight w:val="green"/>
        </w:rPr>
        <w:t>China will rebalance the</w:t>
      </w:r>
      <w:r w:rsidRPr="00BC7441">
        <w:rPr>
          <w:rStyle w:val="StyleUnderline"/>
          <w:sz w:val="24"/>
          <w:szCs w:val="24"/>
        </w:rPr>
        <w:t xml:space="preserve"> international </w:t>
      </w:r>
      <w:r w:rsidRPr="0089008A">
        <w:rPr>
          <w:rStyle w:val="StyleUnderline"/>
          <w:sz w:val="24"/>
          <w:szCs w:val="24"/>
          <w:highlight w:val="green"/>
        </w:rPr>
        <w:t>pattern from a more inclusive civilization perspective</w:t>
      </w:r>
      <w:r w:rsidRPr="00BC7441">
        <w:rPr>
          <w:rStyle w:val="StyleUnderline"/>
          <w:sz w:val="24"/>
          <w:szCs w:val="24"/>
        </w:rPr>
        <w:t xml:space="preserve"> and with more far-sighted strategic mindset, or at least correct the bisected or predominated world order </w:t>
      </w:r>
      <w:proofErr w:type="gramStart"/>
      <w:r w:rsidRPr="00BC7441">
        <w:rPr>
          <w:rStyle w:val="StyleUnderline"/>
          <w:sz w:val="24"/>
          <w:szCs w:val="24"/>
        </w:rPr>
        <w:t>so as to</w:t>
      </w:r>
      <w:proofErr w:type="gramEnd"/>
      <w:r w:rsidRPr="00BC7441">
        <w:rPr>
          <w:rStyle w:val="StyleUnderline"/>
          <w:sz w:val="24"/>
          <w:szCs w:val="24"/>
        </w:rPr>
        <w:t xml:space="preserve"> promote the parallel development of the Eastern and Western civilizations through mutual learning, integration and encouragement. </w:t>
      </w:r>
      <w:r w:rsidRPr="0089008A">
        <w:rPr>
          <w:sz w:val="16"/>
          <w:szCs w:val="24"/>
        </w:rPr>
        <w:t xml:space="preserve">D. To Pass on China’s Confidence. Only a short while ago, some Western countries had called for “China’s responsibility” and made it an inhibition to “regulate” China’s development orientation. </w:t>
      </w:r>
      <w:r w:rsidRPr="00BC7441">
        <w:rPr>
          <w:rStyle w:val="StyleUnderline"/>
          <w:sz w:val="24"/>
          <w:szCs w:val="24"/>
        </w:rPr>
        <w:t>Today, China has become a source of stability in an international situation full of uncertainties. Over the past 5 years, China has made outstanding contributions to the recovery of world economy under relatively great pressure of its own economic downturn.</w:t>
      </w:r>
      <w:r w:rsidRPr="0089008A">
        <w:rPr>
          <w:sz w:val="16"/>
          <w:szCs w:val="24"/>
        </w:rPr>
        <w:t xml:space="preserve"> </w:t>
      </w:r>
      <w:r w:rsidRPr="00BC7441">
        <w:rPr>
          <w:rStyle w:val="StyleUnderline"/>
          <w:sz w:val="24"/>
          <w:szCs w:val="24"/>
        </w:rPr>
        <w:t>Encouraged by the “four confidences”, the whole of the Chinese society has burst out innovation vitality and produced innovation achievements</w:t>
      </w:r>
      <w:r w:rsidRPr="0089008A">
        <w:rPr>
          <w:sz w:val="16"/>
          <w:szCs w:val="24"/>
        </w:rPr>
        <w:t xml:space="preserve">, making people have more sense of gain and more optimistic about the national development prospect. It is the heroism of the ordinary Chinese to overcome difficulties and realize the ideal destiny that best explains China’s confidence. When this confidence is passed on in the field of diplomacy, it is expressed as: first, China’s posture is seen as more forging ahead and courageous to undertake responsibilities ---- proactively shaping the international agendas rather than passively accepting them; having clear-cut attitudes on international disputes rather than being equivocal; and extending international cooperation to comprehensive and dimensional development rather than based on the theory of “economy only”. In sum, China will actively seek understanding and support from other countries rather than imposing its will on others with clear-cut Chinese characteristics, Chinese </w:t>
      </w:r>
      <w:proofErr w:type="gramStart"/>
      <w:r w:rsidRPr="0089008A">
        <w:rPr>
          <w:sz w:val="16"/>
          <w:szCs w:val="24"/>
        </w:rPr>
        <w:t>style</w:t>
      </w:r>
      <w:proofErr w:type="gramEnd"/>
      <w:r w:rsidRPr="0089008A">
        <w:rPr>
          <w:sz w:val="16"/>
          <w:szCs w:val="24"/>
        </w:rPr>
        <w:t xml:space="preserve"> and Chinese manner. Second, China’s discourse is featured as a combination of inflexibility and yielding as well as magnanimous ---- combining the internationally recognized diplomatic principles with the excellent Chinese cultural traditions through digesting the Chinese and foreign humanistic classics assisted with philosophical speculations to make “China Brand, Chinese Voice and China’s Image get more and more recognized”. Third, </w:t>
      </w:r>
      <w:r w:rsidRPr="0089008A">
        <w:rPr>
          <w:rStyle w:val="StyleUnderline"/>
          <w:sz w:val="24"/>
          <w:szCs w:val="24"/>
        </w:rPr>
        <w:t>the Chinese solution is more practical and intimate to people as</w:t>
      </w:r>
      <w:r w:rsidRPr="00BC7441">
        <w:rPr>
          <w:rStyle w:val="StyleUnderline"/>
          <w:sz w:val="24"/>
          <w:szCs w:val="24"/>
        </w:rPr>
        <w:t xml:space="preserve"> well as</w:t>
      </w:r>
      <w:r w:rsidRPr="0089008A">
        <w:rPr>
          <w:rStyle w:val="StyleUnderline"/>
          <w:sz w:val="24"/>
          <w:szCs w:val="24"/>
          <w:highlight w:val="green"/>
        </w:rPr>
        <w:t xml:space="preserve"> emphasizes inclusive cooperation</w:t>
      </w:r>
      <w:r w:rsidRPr="00BC7441">
        <w:rPr>
          <w:rStyle w:val="StyleUnderline"/>
          <w:sz w:val="24"/>
          <w:szCs w:val="24"/>
        </w:rPr>
        <w:t xml:space="preserve">, as China is full of confidence to break the monopoly of the Western model on global development, “offering mankind a Chinese solution to explore a better social system”, and “providing a </w:t>
      </w:r>
      <w:proofErr w:type="gramStart"/>
      <w:r w:rsidRPr="00BC7441">
        <w:rPr>
          <w:rStyle w:val="StyleUnderline"/>
          <w:sz w:val="24"/>
          <w:szCs w:val="24"/>
        </w:rPr>
        <w:t>brand new</w:t>
      </w:r>
      <w:proofErr w:type="gramEnd"/>
      <w:r w:rsidRPr="00BC7441">
        <w:rPr>
          <w:rStyle w:val="StyleUnderline"/>
          <w:sz w:val="24"/>
          <w:szCs w:val="24"/>
        </w:rPr>
        <w:t xml:space="preserve"> option for the nations and peoples who are hoping both to speed up development and maintain independence”.</w:t>
      </w:r>
      <w:r w:rsidRPr="0089008A">
        <w:rPr>
          <w:sz w:val="16"/>
          <w:szCs w:val="24"/>
        </w:rPr>
        <w:t xml:space="preserve"> </w:t>
      </w:r>
      <w:proofErr w:type="spellStart"/>
      <w:r w:rsidRPr="0089008A">
        <w:rPr>
          <w:sz w:val="16"/>
          <w:szCs w:val="24"/>
        </w:rPr>
        <w:t>II.Path</w:t>
      </w:r>
      <w:proofErr w:type="spellEnd"/>
      <w:r w:rsidRPr="0089008A">
        <w:rPr>
          <w:sz w:val="16"/>
          <w:szCs w:val="24"/>
        </w:rPr>
        <w:t xml:space="preserve"> Searching of the “Chinese Solution” for Global Governance </w:t>
      </w:r>
      <w:r w:rsidRPr="00BC7441">
        <w:rPr>
          <w:rStyle w:val="StyleUnderline"/>
          <w:sz w:val="24"/>
          <w:szCs w:val="24"/>
        </w:rPr>
        <w:t xml:space="preserve">Over the past years’ efforts, China </w:t>
      </w:r>
      <w:proofErr w:type="gramStart"/>
      <w:r w:rsidRPr="00BC7441">
        <w:rPr>
          <w:rStyle w:val="StyleUnderline"/>
          <w:sz w:val="24"/>
          <w:szCs w:val="24"/>
        </w:rPr>
        <w:t>has the ability to</w:t>
      </w:r>
      <w:proofErr w:type="gramEnd"/>
      <w:r w:rsidRPr="00BC7441">
        <w:rPr>
          <w:rStyle w:val="StyleUnderline"/>
          <w:sz w:val="24"/>
          <w:szCs w:val="24"/>
        </w:rPr>
        <w:t xml:space="preserve"> transform itself from “grasping the opportunity” for development to “creating opportunity” and “sharing opportunity” for common development, hoping to pass on the longing of the Chinese people for a better life to the people of other countries and promoting the development of the global governance system toward a more just and rational end. It has become the major power’s conscious commitment of China to lead the transformation of the global governance system in a profound way. </w:t>
      </w:r>
      <w:r w:rsidRPr="0089008A">
        <w:rPr>
          <w:sz w:val="16"/>
          <w:szCs w:val="24"/>
        </w:rPr>
        <w:t xml:space="preserve">A. To Construct the Theoretical System for Global Governance. The theoretical system of global governance has been the focus of the party central committee’s diplomatic theory innovation since the 18th National Congress of CPC as well as an important component of the theory of socialism with Chinese characteristics for a new era, which is not only the sublimation of China’s interaction with the world from “absorbing and learning” to “cooperation and mutual learning”, but also the cause why so many developing countries have turned from “learning from the West” to “exploring for treasures in the East”. In the past 5 years, the party central committee, based on precise interpretation of the world pattern today and serious reflection on the future development of mankind, has made a sincere call to the world for promoting the development of global governance system toward a more just and rational end, and proposed a series of new concepts and new strategies including engaging in major power diplomacy with Chinese characteristics, creating the human community with common destiny, promoting the construction of new international relationship rooted in the principle of cooperation and win-win, enriching the strategic thinking of peaceful development, sticking to the correct benefit view, formulating the partnership network the world over, advancing the global economic governance in a way of mutual consultation, joint construction and co-sharing, advocating the joint, comprehensive, cooperative and sustainable security concept, and launching the grand “Belt and Road” initiative. </w:t>
      </w:r>
      <w:r w:rsidRPr="00BC7441">
        <w:rPr>
          <w:rStyle w:val="StyleUnderline"/>
          <w:sz w:val="24"/>
          <w:szCs w:val="24"/>
        </w:rPr>
        <w:t xml:space="preserve">The Chinese solution composed of these contents, not only fundamentally different from the old roads of industrial revolution and colonial expansion in history, but also different from the market-driven neo-liberalism model currently advocated by Western countries and international organizations, stands at the height of the world and even mankind, seeking for global common development and having widened the road for the developing countries to modernization, which is widely welcomed by the international community. </w:t>
      </w:r>
      <w:r w:rsidRPr="0089008A">
        <w:rPr>
          <w:sz w:val="16"/>
          <w:szCs w:val="24"/>
        </w:rPr>
        <w:t>B. To Supplement and Perfect the Global Governance System</w:t>
      </w:r>
      <w:r w:rsidRPr="00BC7441">
        <w:rPr>
          <w:rStyle w:val="StyleUnderline"/>
          <w:sz w:val="24"/>
          <w:szCs w:val="24"/>
        </w:rPr>
        <w:t xml:space="preserve">. </w:t>
      </w:r>
      <w:r w:rsidRPr="0089008A">
        <w:rPr>
          <w:rStyle w:val="StyleUnderline"/>
          <w:b/>
          <w:bCs/>
          <w:sz w:val="24"/>
          <w:szCs w:val="24"/>
        </w:rPr>
        <w:t xml:space="preserve">Currently, the international political practice in global governance is mostly problem-driven without creating a set of relatively independent, </w:t>
      </w:r>
      <w:proofErr w:type="gramStart"/>
      <w:r w:rsidRPr="0089008A">
        <w:rPr>
          <w:rStyle w:val="StyleUnderline"/>
          <w:b/>
          <w:bCs/>
          <w:sz w:val="24"/>
          <w:szCs w:val="24"/>
        </w:rPr>
        <w:t>centralized</w:t>
      </w:r>
      <w:proofErr w:type="gramEnd"/>
      <w:r w:rsidRPr="0089008A">
        <w:rPr>
          <w:rStyle w:val="StyleUnderline"/>
          <w:b/>
          <w:bCs/>
          <w:sz w:val="24"/>
          <w:szCs w:val="24"/>
        </w:rPr>
        <w:t xml:space="preserve"> and integral power structures, resulting in the existing global governance </w:t>
      </w:r>
      <w:proofErr w:type="spellStart"/>
      <w:r w:rsidRPr="0089008A">
        <w:rPr>
          <w:rStyle w:val="StyleUnderline"/>
          <w:b/>
          <w:bCs/>
          <w:sz w:val="24"/>
          <w:szCs w:val="24"/>
        </w:rPr>
        <w:t>systemcharacterized</w:t>
      </w:r>
      <w:proofErr w:type="spellEnd"/>
      <w:r w:rsidRPr="0089008A">
        <w:rPr>
          <w:rStyle w:val="StyleUnderline"/>
          <w:b/>
          <w:bCs/>
          <w:sz w:val="24"/>
          <w:szCs w:val="24"/>
        </w:rPr>
        <w:t xml:space="preserve"> as both extensive and unbalanced</w:t>
      </w:r>
      <w:r w:rsidRPr="0089008A">
        <w:rPr>
          <w:b/>
          <w:bCs/>
          <w:sz w:val="16"/>
          <w:szCs w:val="24"/>
        </w:rPr>
        <w:t>.</w:t>
      </w:r>
      <w:r w:rsidRPr="0089008A">
        <w:rPr>
          <w:sz w:val="16"/>
          <w:szCs w:val="24"/>
        </w:rPr>
        <w:t xml:space="preserve"> </w:t>
      </w:r>
      <w:r w:rsidRPr="00BC7441">
        <w:rPr>
          <w:rStyle w:val="StyleUnderline"/>
          <w:sz w:val="24"/>
          <w:szCs w:val="24"/>
        </w:rPr>
        <w:t xml:space="preserve">China has been engaged in reform and innovation, while maintaining and constructing the existing systems, producing some thinking and method with Chinese characteristics. First, China sees the UN as a mirror that reflects the status quo of global governance, which should </w:t>
      </w:r>
      <w:r w:rsidRPr="0089008A">
        <w:rPr>
          <w:rStyle w:val="StyleUnderline"/>
          <w:sz w:val="24"/>
          <w:szCs w:val="24"/>
        </w:rPr>
        <w:t xml:space="preserve">act as the leader of global governance, and actively safeguards the global governance system with the UN at the core. Second, </w:t>
      </w:r>
      <w:r w:rsidRPr="0089008A">
        <w:rPr>
          <w:rStyle w:val="StyleUnderline"/>
          <w:sz w:val="24"/>
          <w:szCs w:val="24"/>
          <w:highlight w:val="green"/>
        </w:rPr>
        <w:t xml:space="preserve">China is </w:t>
      </w:r>
      <w:r w:rsidRPr="0089008A">
        <w:rPr>
          <w:rStyle w:val="StyleUnderline"/>
          <w:sz w:val="24"/>
          <w:szCs w:val="24"/>
        </w:rPr>
        <w:t xml:space="preserve">actively </w:t>
      </w:r>
      <w:r w:rsidRPr="0089008A">
        <w:rPr>
          <w:rStyle w:val="StyleUnderline"/>
          <w:sz w:val="24"/>
          <w:szCs w:val="24"/>
          <w:highlight w:val="green"/>
        </w:rPr>
        <w:t xml:space="preserve">promoting </w:t>
      </w:r>
      <w:r w:rsidRPr="0089008A">
        <w:rPr>
          <w:rStyle w:val="StyleUnderline"/>
          <w:sz w:val="24"/>
          <w:szCs w:val="24"/>
        </w:rPr>
        <w:t xml:space="preserve">the transforming process of such recently emerged </w:t>
      </w:r>
      <w:r w:rsidRPr="0089008A">
        <w:rPr>
          <w:rStyle w:val="StyleUnderline"/>
          <w:sz w:val="24"/>
          <w:szCs w:val="24"/>
          <w:highlight w:val="green"/>
        </w:rPr>
        <w:t xml:space="preserve">international mechanisms </w:t>
      </w:r>
      <w:r w:rsidRPr="0089008A">
        <w:rPr>
          <w:rStyle w:val="StyleUnderline"/>
          <w:sz w:val="24"/>
          <w:szCs w:val="24"/>
        </w:rPr>
        <w:t>as G20, BRICS and SCO</w:t>
      </w:r>
      <w:r w:rsidRPr="0089008A">
        <w:rPr>
          <w:sz w:val="16"/>
          <w:szCs w:val="24"/>
        </w:rPr>
        <w:t xml:space="preserve">, perfecting them through practice, and boosting Asia-Pacific regional cooperation and the development of economic globalization. China is also promoting the construction of regional security mechanism through the Six-Party Talks on Korean Peninsula nuclear issue, </w:t>
      </w:r>
      <w:proofErr w:type="spellStart"/>
      <w:r w:rsidRPr="0089008A">
        <w:rPr>
          <w:sz w:val="16"/>
          <w:szCs w:val="24"/>
        </w:rPr>
        <w:t>Boao</w:t>
      </w:r>
      <w:proofErr w:type="spellEnd"/>
      <w:r w:rsidRPr="0089008A">
        <w:rPr>
          <w:sz w:val="16"/>
          <w:szCs w:val="24"/>
        </w:rPr>
        <w:t xml:space="preserve"> Forum for Asia, CICA and multilateral security dialog mechanisms led by ASEAN </w:t>
      </w:r>
      <w:proofErr w:type="gramStart"/>
      <w:r w:rsidRPr="0089008A">
        <w:rPr>
          <w:sz w:val="16"/>
          <w:szCs w:val="24"/>
        </w:rPr>
        <w:t>so as to</w:t>
      </w:r>
      <w:proofErr w:type="gramEnd"/>
      <w:r w:rsidRPr="0089008A">
        <w:rPr>
          <w:sz w:val="16"/>
          <w:szCs w:val="24"/>
        </w:rPr>
        <w:t xml:space="preserve"> lay the foundation for the future regional security framework. Third, China has initiated the establishment of AIIB and the New Development Bank of BRICS, creating a precedent for developing countries to set up multilateral financial institutions. The core of the new relationship between China and them lies in “boosting rather than controlling” and “public rather than private”, which is much different from the management and operation model of the World Bank, manifesting the increasing global governance ability of China and the developing countries as well as exerting pressure on the international economic and financial institution to speed up reforms. </w:t>
      </w:r>
      <w:r w:rsidRPr="0089008A">
        <w:rPr>
          <w:rStyle w:val="Emphasis"/>
          <w:sz w:val="24"/>
          <w:szCs w:val="24"/>
        </w:rPr>
        <w:t xml:space="preserve">Thus, in leading the transformation of the global governance system, China has not overthrown the existing systems and started all over </w:t>
      </w:r>
      <w:proofErr w:type="gramStart"/>
      <w:r w:rsidRPr="0089008A">
        <w:rPr>
          <w:rStyle w:val="Emphasis"/>
          <w:sz w:val="24"/>
          <w:szCs w:val="24"/>
        </w:rPr>
        <w:t>again, but</w:t>
      </w:r>
      <w:proofErr w:type="gramEnd"/>
      <w:r w:rsidRPr="0089008A">
        <w:rPr>
          <w:rStyle w:val="Emphasis"/>
          <w:sz w:val="24"/>
          <w:szCs w:val="24"/>
        </w:rPr>
        <w:t xml:space="preserve"> been engaged in innovating and perfecting; </w:t>
      </w:r>
      <w:r w:rsidRPr="0089008A">
        <w:rPr>
          <w:rStyle w:val="Emphasis"/>
          <w:sz w:val="24"/>
          <w:szCs w:val="24"/>
          <w:highlight w:val="green"/>
        </w:rPr>
        <w:t>China has proactively undertaken international responsibilities</w:t>
      </w:r>
      <w:r w:rsidRPr="0089008A">
        <w:rPr>
          <w:rStyle w:val="Emphasis"/>
          <w:sz w:val="24"/>
          <w:szCs w:val="24"/>
        </w:rPr>
        <w:t>, but has to do everything in its power and act according to its ability.</w:t>
      </w:r>
      <w:r w:rsidRPr="0089008A">
        <w:rPr>
          <w:sz w:val="16"/>
          <w:szCs w:val="24"/>
        </w:rPr>
        <w:t xml:space="preserve"> C. To Reform the Global Governance Rules. </w:t>
      </w:r>
      <w:r w:rsidRPr="0089008A">
        <w:rPr>
          <w:rStyle w:val="StyleUnderline"/>
          <w:sz w:val="24"/>
          <w:szCs w:val="24"/>
        </w:rPr>
        <w:t>Many of the problems facing global governance today are deeply rooted in such a cause that the dominant power of the existing governance system has taken it as the tool to realize its own national interests first and a platform to pursue its political goals.</w:t>
      </w:r>
      <w:r w:rsidRPr="0089008A">
        <w:rPr>
          <w:sz w:val="16"/>
          <w:szCs w:val="24"/>
        </w:rPr>
        <w:t xml:space="preserve"> Since the beginning of this year, the US has for several times requested the World Bank, IMF and G20 to make efforts to mitigate the so-called global imbalance, abandoned its commitment to support trade openness, cut down investment projects to the middle-income countries, and deleted commitment to support the efforts to deal with climate change financially, which has made the international systems accessories of the US domestic economic agendas, dealing a heavy blow to the global governance system. </w:t>
      </w:r>
      <w:r w:rsidRPr="0089008A">
        <w:rPr>
          <w:rStyle w:val="StyleUnderline"/>
          <w:sz w:val="24"/>
          <w:szCs w:val="24"/>
        </w:rPr>
        <w:t>On the contrary, the interests and agendas of China, as a major power of the world, are open to the whole world, and China in the future “will provide the world with broader market, more sufficient capital, more abundant goods and more precious opportunities for cooperation”, while having the ability to make the world listen to its voice more attentively.</w:t>
      </w:r>
      <w:r w:rsidRPr="0089008A">
        <w:rPr>
          <w:sz w:val="16"/>
          <w:szCs w:val="24"/>
        </w:rPr>
        <w:t xml:space="preserve"> </w:t>
      </w:r>
      <w:proofErr w:type="gramStart"/>
      <w:r w:rsidRPr="0089008A">
        <w:rPr>
          <w:rStyle w:val="StyleUnderline"/>
          <w:sz w:val="24"/>
          <w:szCs w:val="24"/>
        </w:rPr>
        <w:t>With regard to</w:t>
      </w:r>
      <w:proofErr w:type="gramEnd"/>
      <w:r w:rsidRPr="0089008A">
        <w:rPr>
          <w:rStyle w:val="StyleUnderline"/>
          <w:sz w:val="24"/>
          <w:szCs w:val="24"/>
        </w:rPr>
        <w:t xml:space="preserve"> the subject of global governance, China has advocated that what global governance system is better cannot be decided upon by any single country, as the destiny of the world should be in the hands of the people of all countries. In principle, all the parties should stick to the principle of mutual consultation, joint </w:t>
      </w:r>
      <w:proofErr w:type="gramStart"/>
      <w:r w:rsidRPr="0089008A">
        <w:rPr>
          <w:rStyle w:val="StyleUnderline"/>
          <w:sz w:val="24"/>
          <w:szCs w:val="24"/>
        </w:rPr>
        <w:t>construction</w:t>
      </w:r>
      <w:proofErr w:type="gramEnd"/>
      <w:r w:rsidRPr="0089008A">
        <w:rPr>
          <w:rStyle w:val="StyleUnderline"/>
          <w:sz w:val="24"/>
          <w:szCs w:val="24"/>
        </w:rPr>
        <w:t xml:space="preserve"> and co-sharing, resolve disputes through dialog and differences through consultation</w:t>
      </w:r>
      <w:r w:rsidRPr="0089008A">
        <w:rPr>
          <w:sz w:val="16"/>
          <w:szCs w:val="24"/>
        </w:rPr>
        <w:t xml:space="preserve">. Regarding the critical areas, opening to the outer world does not mean building one’s own backyard, but building the spring garden for co-sharing; the “Belt and Road” initiative is not China’s solo, but a chorus participated in by all countries concerned. </w:t>
      </w:r>
      <w:r w:rsidRPr="0089008A">
        <w:rPr>
          <w:rStyle w:val="Emphasis"/>
          <w:sz w:val="24"/>
          <w:szCs w:val="24"/>
        </w:rPr>
        <w:t xml:space="preserve">China has also proposed international public security views on </w:t>
      </w:r>
      <w:r w:rsidRPr="0089008A">
        <w:rPr>
          <w:rStyle w:val="Emphasis"/>
          <w:sz w:val="24"/>
          <w:szCs w:val="24"/>
          <w:highlight w:val="green"/>
          <w:bdr w:val="single" w:sz="4" w:space="0" w:color="auto"/>
        </w:rPr>
        <w:t xml:space="preserve">nuclear security, maritime </w:t>
      </w:r>
      <w:proofErr w:type="gramStart"/>
      <w:r w:rsidRPr="0089008A">
        <w:rPr>
          <w:rStyle w:val="Emphasis"/>
          <w:sz w:val="24"/>
          <w:szCs w:val="24"/>
          <w:highlight w:val="green"/>
          <w:bdr w:val="single" w:sz="4" w:space="0" w:color="auto"/>
        </w:rPr>
        <w:t>cooperation</w:t>
      </w:r>
      <w:proofErr w:type="gramEnd"/>
      <w:r w:rsidRPr="0089008A">
        <w:rPr>
          <w:rStyle w:val="Emphasis"/>
          <w:sz w:val="24"/>
          <w:szCs w:val="24"/>
          <w:highlight w:val="green"/>
          <w:bdr w:val="single" w:sz="4" w:space="0" w:color="auto"/>
        </w:rPr>
        <w:t xml:space="preserve"> and cyber space order</w:t>
      </w:r>
      <w:r w:rsidRPr="0089008A">
        <w:rPr>
          <w:rStyle w:val="Emphasis"/>
          <w:sz w:val="24"/>
          <w:szCs w:val="24"/>
        </w:rPr>
        <w:t>, calling for efforts to make the global village into a “grand stage for seeking common development” rather than a “wrestling arena”; we cannot “set up a stage here, while pulling away a prop there”, but “complement each other to put on a grand show”</w:t>
      </w:r>
      <w:r w:rsidRPr="0089008A">
        <w:rPr>
          <w:sz w:val="16"/>
          <w:szCs w:val="24"/>
        </w:rPr>
        <w:t xml:space="preserve">. From the orientation of reforms, efforts should be made to better safeguard and expand the legitimate interests of the developing countries and increase the influence of the emerging economies on global governance. Over the past 5 years, China has attached importance to full court diplomacy, gradually coming to the center stage of international politics and proactively establishing principles for global governance. By hosting such important events as IAELM, CICA Summit, G20 Summit, the Belt and Road International Cooperation Forum and BRICS Summit, China has used </w:t>
      </w:r>
      <w:proofErr w:type="spellStart"/>
      <w:r w:rsidRPr="0089008A">
        <w:rPr>
          <w:sz w:val="16"/>
          <w:szCs w:val="24"/>
        </w:rPr>
        <w:t>theseplatforms</w:t>
      </w:r>
      <w:proofErr w:type="spellEnd"/>
      <w:r w:rsidRPr="0089008A">
        <w:rPr>
          <w:sz w:val="16"/>
          <w:szCs w:val="24"/>
        </w:rPr>
        <w:t xml:space="preserve"> to elaborate the Asia-Pacific Dream for the first time to the world, expressing China’s views on Asian security and global economic governance, discussing with the countries concerned with the Belt and Road about the synergy of their future development strategies and setting off the “BRICS plus” capacity expansion mechanism, in which China not only contributes its solution and shows its style, but also participates in the shaping of international principles through practice. On promoting the resolution of hot international issues, China abides by the norms governing international relations based on the purposes and principles of the UN Charter, and insists on justice, playing a constructive role as a responsible major power in actively promoting the political accommodation in Afghanistan, mediating the Djibouti-Eritrea dispute, promoting peace talks in the Middle East, devoting itself to the peaceful resolution of the South China Sea dispute through negotiations. In addition, China’s responsibility and quick response to international crises have gained widespread praises, as seen in such cases as assisting Africa in its fight against the Ebola epidemic, sending emergency fresh water to the capital of Maldives and buying rice from Cambodia to help relieve its financial squeeze, which has shown the simple feelings of the Chinese people to share the same breath and fate with the people of other countries. D. To Support the Increase of the Developing Countries’ Voice. The developing countries, especially the emerging powers, are not only the important participants of the globalization process, but also the important direction to which the international power system is transferring. With the accelerating shift of global economic center to emerging markets and developing economies, the will and ability of the developing countries to participate in global governance have been correspondingly strengthened. </w:t>
      </w:r>
      <w:r w:rsidRPr="00BC7441">
        <w:rPr>
          <w:rStyle w:val="StyleUnderline"/>
          <w:sz w:val="24"/>
          <w:szCs w:val="24"/>
        </w:rPr>
        <w:t xml:space="preserve">As the biggest developing country and </w:t>
      </w:r>
      <w:proofErr w:type="gramStart"/>
      <w:r w:rsidRPr="00BC7441">
        <w:rPr>
          <w:rStyle w:val="StyleUnderline"/>
          <w:sz w:val="24"/>
          <w:szCs w:val="24"/>
        </w:rPr>
        <w:t>fast growing</w:t>
      </w:r>
      <w:proofErr w:type="gramEnd"/>
      <w:r w:rsidRPr="00BC7441">
        <w:rPr>
          <w:rStyle w:val="StyleUnderline"/>
          <w:sz w:val="24"/>
          <w:szCs w:val="24"/>
        </w:rPr>
        <w:t xml:space="preserve"> major power, China has the same appeal and proposal for governance as other developing countries and already began policy coordination with them, as China should comply with historical tide and continue to support the increase of the developing countries’ voice in the global governance system. To this end, China has pursued the policy of “dialog but not confrontation, partnership but not alliance”, attaching importance to the construction of new type of major power relationship and global partnership network, while making a series proposals in the practice of global governance that could represent the legitimate interests of the developing countries and be conducive to safeguarding global justice, including supporting an open, inclusive, universal, balanced and win-win economic globalization; promoting the reforms on share and voting mechanism of IMF to increase the voting rights and representation of the emerging market economies; financing the infrastructure construction and industrial upgrading of other developing countries through various bilateral or regional funds; and helping other developing countries to respond to such challenges as famine, refugees, climate change and public hygiene by debt forgiveness and assistance.</w:t>
      </w:r>
    </w:p>
    <w:p w14:paraId="015AA05D" w14:textId="7140E0BA" w:rsidR="00767430" w:rsidRDefault="00767430" w:rsidP="00767430">
      <w:pPr>
        <w:pStyle w:val="Heading2"/>
      </w:pPr>
      <w:r>
        <w:t>2NR – Case</w:t>
      </w:r>
    </w:p>
    <w:p w14:paraId="225B7019" w14:textId="3897AD37" w:rsidR="00190065" w:rsidRPr="00190065" w:rsidRDefault="00767430" w:rsidP="008657C6">
      <w:pPr>
        <w:pStyle w:val="Heading3"/>
        <w:rPr>
          <w:rFonts w:eastAsia="Times New Roman"/>
        </w:rPr>
      </w:pPr>
      <w:r>
        <w:t>2NR – China Rise Good</w:t>
      </w:r>
    </w:p>
    <w:p w14:paraId="79EE070F" w14:textId="6F76244C" w:rsidR="00767430" w:rsidRPr="0013140C" w:rsidRDefault="0013140C" w:rsidP="00767430">
      <w:pPr>
        <w:pStyle w:val="Heading4"/>
        <w:rPr>
          <w:rFonts w:eastAsia="Times New Roman"/>
          <w:color w:val="FF0000"/>
        </w:rPr>
      </w:pPr>
      <w:r>
        <w:rPr>
          <w:rFonts w:eastAsia="Times New Roman"/>
          <w:color w:val="FF0000"/>
        </w:rPr>
        <w:t>Pick a scenario to go for</w:t>
      </w:r>
    </w:p>
    <w:p w14:paraId="7A8F464E" w14:textId="4975BC68" w:rsidR="00767430" w:rsidRDefault="0011147B" w:rsidP="00767430">
      <w:pPr>
        <w:pStyle w:val="Heading4"/>
        <w:rPr>
          <w:rFonts w:eastAsia="Times New Roman"/>
        </w:rPr>
      </w:pPr>
      <w:r>
        <w:rPr>
          <w:rFonts w:eastAsia="Times New Roman"/>
        </w:rPr>
        <w:t>1</w:t>
      </w:r>
      <w:r w:rsidR="00767430" w:rsidRPr="00767430">
        <w:rPr>
          <w:rFonts w:eastAsia="Times New Roman"/>
        </w:rPr>
        <w:t xml:space="preserve">] Arctic - Chinese sphere of influence is good to norm-setting in the Arctic to de-militarize and promote the Arctic as a region of peaceful navigation. Chinese leadership is key due to Chinese usage of the Arctic Waterways which makes them a unique mediator between Russia and the US to mitigate conflict escalation – that’s </w:t>
      </w:r>
      <w:proofErr w:type="spellStart"/>
      <w:r w:rsidR="00767430" w:rsidRPr="00767430">
        <w:rPr>
          <w:rFonts w:eastAsia="Times New Roman"/>
        </w:rPr>
        <w:t>Lanteigne</w:t>
      </w:r>
      <w:proofErr w:type="spellEnd"/>
      <w:r w:rsidR="00767430" w:rsidRPr="00767430">
        <w:rPr>
          <w:rFonts w:eastAsia="Times New Roman"/>
        </w:rPr>
        <w:t xml:space="preserve">. Arctic War goes Nuclear – </w:t>
      </w:r>
      <w:proofErr w:type="spellStart"/>
      <w:r w:rsidR="00767430" w:rsidRPr="00767430">
        <w:rPr>
          <w:rFonts w:eastAsia="Times New Roman"/>
        </w:rPr>
        <w:t>Foizee</w:t>
      </w:r>
      <w:proofErr w:type="spellEnd"/>
      <w:r w:rsidR="00767430" w:rsidRPr="00767430">
        <w:rPr>
          <w:rFonts w:eastAsia="Times New Roman"/>
        </w:rPr>
        <w:t xml:space="preserve"> says that oil and gas reserves in the Arctic make it far easier for a military confrontation to escalate quickly due to limited </w:t>
      </w:r>
      <w:proofErr w:type="gramStart"/>
      <w:r w:rsidR="00767430" w:rsidRPr="00767430">
        <w:rPr>
          <w:rFonts w:eastAsia="Times New Roman"/>
        </w:rPr>
        <w:t>amount</w:t>
      </w:r>
      <w:proofErr w:type="gramEnd"/>
      <w:r w:rsidR="00767430" w:rsidRPr="00767430">
        <w:rPr>
          <w:rFonts w:eastAsia="Times New Roman"/>
        </w:rPr>
        <w:t xml:space="preserve"> of resources – because of the geopolitical importance of the region as a trade and resource route – it would drag the entire world into conflict.</w:t>
      </w:r>
    </w:p>
    <w:p w14:paraId="0C28D758" w14:textId="528775ED" w:rsidR="00E15D2D" w:rsidRDefault="00E15D2D" w:rsidP="00E15D2D">
      <w:pPr>
        <w:pStyle w:val="Heading4"/>
      </w:pPr>
      <w:r>
        <w:t xml:space="preserve">Arctic war outweighs – </w:t>
      </w:r>
    </w:p>
    <w:p w14:paraId="09A93CCD" w14:textId="67FA156F" w:rsidR="00E15D2D" w:rsidRDefault="00E15D2D" w:rsidP="00E01321">
      <w:pPr>
        <w:rPr>
          <w:rStyle w:val="Style13ptBold"/>
        </w:rPr>
      </w:pPr>
      <w:r>
        <w:rPr>
          <w:rStyle w:val="Style13ptBold"/>
        </w:rPr>
        <w:t>A] Magnitude</w:t>
      </w:r>
      <w:r w:rsidR="006E6A32">
        <w:rPr>
          <w:rStyle w:val="Style13ptBold"/>
        </w:rPr>
        <w:t xml:space="preserve"> </w:t>
      </w:r>
      <w:r w:rsidR="002C6075">
        <w:rPr>
          <w:rStyle w:val="Style13ptBold"/>
        </w:rPr>
        <w:t>–</w:t>
      </w:r>
      <w:r w:rsidR="006E6A32">
        <w:rPr>
          <w:rStyle w:val="Style13ptBold"/>
        </w:rPr>
        <w:t xml:space="preserve"> </w:t>
      </w:r>
      <w:r w:rsidR="002C6075">
        <w:rPr>
          <w:rStyle w:val="Style13ptBold"/>
        </w:rPr>
        <w:t xml:space="preserve">Lack of explanation in the 1ar and risk of defense on [x] scenario means </w:t>
      </w:r>
      <w:r w:rsidR="0071275A">
        <w:rPr>
          <w:rStyle w:val="Style13ptBold"/>
        </w:rPr>
        <w:t xml:space="preserve">a risk of arctic war categorically outweighs – such a large part of the world would be drawn in, either for competitive or alliance incentives, which makes our impact of a much larger scope since </w:t>
      </w:r>
      <w:r w:rsidR="00A21F96">
        <w:rPr>
          <w:rStyle w:val="Style13ptBold"/>
        </w:rPr>
        <w:t>even though its specific to the arctic, it has spillover to non-arctic regions, but there is no reason [disease / Russian escalation] would spillover</w:t>
      </w:r>
      <w:r w:rsidR="00A034E5">
        <w:rPr>
          <w:rStyle w:val="Style13ptBold"/>
        </w:rPr>
        <w:t>.</w:t>
      </w:r>
    </w:p>
    <w:p w14:paraId="3F114DC9" w14:textId="0CD05765" w:rsidR="00E15D2D" w:rsidRDefault="00E01321" w:rsidP="00E15D2D">
      <w:pPr>
        <w:rPr>
          <w:rStyle w:val="Style13ptBold"/>
        </w:rPr>
      </w:pPr>
      <w:r>
        <w:rPr>
          <w:rStyle w:val="Style13ptBold"/>
        </w:rPr>
        <w:t>B</w:t>
      </w:r>
      <w:r w:rsidR="00E15D2D">
        <w:rPr>
          <w:rStyle w:val="Style13ptBold"/>
        </w:rPr>
        <w:t>] P</w:t>
      </w:r>
      <w:r w:rsidR="00A572F2">
        <w:rPr>
          <w:rStyle w:val="Style13ptBold"/>
        </w:rPr>
        <w:t>robability</w:t>
      </w:r>
      <w:r w:rsidR="008B6222">
        <w:rPr>
          <w:rStyle w:val="Style13ptBold"/>
        </w:rPr>
        <w:t xml:space="preserve"> – Due to oil and gas reserves, incentives for regional competition and cash grabs skyrocket and </w:t>
      </w:r>
      <w:r w:rsidR="00397F20">
        <w:rPr>
          <w:rStyle w:val="Style13ptBold"/>
        </w:rPr>
        <w:t xml:space="preserve">that draws in political rivals, who are likely to militarize the region – that escalates because of </w:t>
      </w:r>
      <w:r w:rsidR="004C1A00">
        <w:rPr>
          <w:rStyle w:val="Style13ptBold"/>
        </w:rPr>
        <w:t xml:space="preserve">a lack of diplomatic resolution that </w:t>
      </w:r>
      <w:r w:rsidR="002C6075">
        <w:rPr>
          <w:rStyle w:val="Style13ptBold"/>
        </w:rPr>
        <w:t xml:space="preserve">isn’t changing in the near </w:t>
      </w:r>
      <w:proofErr w:type="gramStart"/>
      <w:r w:rsidR="002C6075">
        <w:rPr>
          <w:rStyle w:val="Style13ptBold"/>
        </w:rPr>
        <w:t>future, and</w:t>
      </w:r>
      <w:proofErr w:type="gramEnd"/>
      <w:r w:rsidR="002C6075">
        <w:rPr>
          <w:rStyle w:val="Style13ptBold"/>
        </w:rPr>
        <w:t xml:space="preserve"> draws in larger threats.</w:t>
      </w:r>
      <w:r w:rsidR="00CB683F">
        <w:rPr>
          <w:rStyle w:val="Style13ptBold"/>
        </w:rPr>
        <w:t xml:space="preserve"> Comes first – size of link determines size of impact in the same way that some tiny risk of Russia war </w:t>
      </w:r>
      <w:proofErr w:type="gramStart"/>
      <w:r w:rsidR="00CB683F">
        <w:rPr>
          <w:rStyle w:val="Style13ptBold"/>
        </w:rPr>
        <w:t>doesn’t</w:t>
      </w:r>
      <w:proofErr w:type="gramEnd"/>
      <w:r w:rsidR="00CB683F">
        <w:rPr>
          <w:rStyle w:val="Style13ptBold"/>
        </w:rPr>
        <w:t xml:space="preserve"> deserve </w:t>
      </w:r>
      <w:proofErr w:type="spellStart"/>
      <w:r w:rsidR="00CB683F">
        <w:rPr>
          <w:rStyle w:val="Style13ptBold"/>
        </w:rPr>
        <w:t>ur</w:t>
      </w:r>
      <w:proofErr w:type="spellEnd"/>
      <w:r w:rsidR="00CB683F">
        <w:rPr>
          <w:rStyle w:val="Style13ptBold"/>
        </w:rPr>
        <w:t xml:space="preserve"> ballot, but a huge chance that some sort of war would happen in the arctic</w:t>
      </w:r>
      <w:r w:rsidR="00E925D5">
        <w:rPr>
          <w:rStyle w:val="Style13ptBold"/>
        </w:rPr>
        <w:t xml:space="preserve"> means a risk of the spillover work done above is a reason to negate.</w:t>
      </w:r>
    </w:p>
    <w:p w14:paraId="0244FA58" w14:textId="092FBFF2" w:rsidR="00CF47F7" w:rsidRDefault="0011147B" w:rsidP="00767430">
      <w:pPr>
        <w:pStyle w:val="Heading4"/>
        <w:rPr>
          <w:rFonts w:eastAsia="Times New Roman"/>
        </w:rPr>
      </w:pPr>
      <w:r>
        <w:rPr>
          <w:rFonts w:eastAsia="Times New Roman"/>
        </w:rPr>
        <w:t>2</w:t>
      </w:r>
      <w:r w:rsidR="00767430" w:rsidRPr="00767430">
        <w:rPr>
          <w:rFonts w:eastAsia="Times New Roman"/>
        </w:rPr>
        <w:t>] Africa – China international order in Africa is good for norm-setting leadership, poverty reduction, and economic growth that prioritizes stability over democracy which allows for peaceful African development and rise – Ethiopia and Rwanda prove that the Chinese model is empirically successful w/ African Stability. African instability causes Terrorism due to increased terrorist presence in the Sahara and Sahel – allows prominent networks to increase recruitment due to government resentment. It also causes global conflict since African resources ensures proxy conflicts between China and the US draw-in due to Africa being a valuable strategic asset.</w:t>
      </w:r>
      <w:r w:rsidR="00681506">
        <w:rPr>
          <w:rFonts w:eastAsia="Times New Roman"/>
        </w:rPr>
        <w:t xml:space="preserve"> </w:t>
      </w:r>
    </w:p>
    <w:p w14:paraId="65891EE9" w14:textId="71BEF6EF" w:rsidR="00767430" w:rsidRDefault="00E925D5" w:rsidP="00767430">
      <w:pPr>
        <w:pStyle w:val="Heading4"/>
        <w:rPr>
          <w:rFonts w:eastAsia="Times New Roman"/>
        </w:rPr>
      </w:pPr>
      <w:r>
        <w:rPr>
          <w:rFonts w:eastAsia="Times New Roman"/>
        </w:rPr>
        <w:t>Nuclear Terror</w:t>
      </w:r>
      <w:r w:rsidR="0013140C">
        <w:rPr>
          <w:rFonts w:eastAsia="Times New Roman"/>
        </w:rPr>
        <w:t xml:space="preserve"> outweighs every other impact </w:t>
      </w:r>
      <w:r w:rsidR="00E42907">
        <w:rPr>
          <w:rFonts w:eastAsia="Times New Roman"/>
        </w:rPr>
        <w:t>–</w:t>
      </w:r>
      <w:r w:rsidR="0013140C">
        <w:rPr>
          <w:rFonts w:eastAsia="Times New Roman"/>
        </w:rPr>
        <w:t xml:space="preserve"> </w:t>
      </w:r>
    </w:p>
    <w:p w14:paraId="667145DC" w14:textId="7E8DB327" w:rsidR="00E42907" w:rsidRDefault="00E42907" w:rsidP="00E42907">
      <w:pPr>
        <w:rPr>
          <w:rStyle w:val="Style13ptBold"/>
        </w:rPr>
      </w:pPr>
      <w:r>
        <w:rPr>
          <w:rStyle w:val="Style13ptBold"/>
        </w:rPr>
        <w:t>A] Magnitude</w:t>
      </w:r>
      <w:r w:rsidR="0021791D">
        <w:rPr>
          <w:rStyle w:val="Style13ptBold"/>
        </w:rPr>
        <w:t xml:space="preserve"> – planetary backsliding and </w:t>
      </w:r>
      <w:r w:rsidR="00A300E5">
        <w:rPr>
          <w:rStyle w:val="Style13ptBold"/>
        </w:rPr>
        <w:t xml:space="preserve">nuclear incentives ensure huge wartime efforts combined with Mead, which is both an IL to nuke terror but also just a global war impact – </w:t>
      </w:r>
      <w:proofErr w:type="spellStart"/>
      <w:r w:rsidR="00A300E5">
        <w:rPr>
          <w:rStyle w:val="Style13ptBold"/>
        </w:rPr>
        <w:t>bc</w:t>
      </w:r>
      <w:proofErr w:type="spellEnd"/>
      <w:r w:rsidR="00A300E5">
        <w:rPr>
          <w:rStyle w:val="Style13ptBold"/>
        </w:rPr>
        <w:t xml:space="preserve"> every country would have huge incentives to </w:t>
      </w:r>
      <w:proofErr w:type="spellStart"/>
      <w:proofErr w:type="gramStart"/>
      <w:r w:rsidR="00A300E5">
        <w:rPr>
          <w:rStyle w:val="Style13ptBold"/>
        </w:rPr>
        <w:t>lashout</w:t>
      </w:r>
      <w:proofErr w:type="spellEnd"/>
      <w:proofErr w:type="gramEnd"/>
    </w:p>
    <w:p w14:paraId="31C2DDCA" w14:textId="367F6EAE" w:rsidR="00767430" w:rsidRPr="0036048A" w:rsidRDefault="00E42907" w:rsidP="00767430">
      <w:pPr>
        <w:rPr>
          <w:b/>
          <w:bCs/>
          <w:sz w:val="26"/>
        </w:rPr>
      </w:pPr>
      <w:r>
        <w:rPr>
          <w:rStyle w:val="Style13ptBold"/>
        </w:rPr>
        <w:t xml:space="preserve">B] Probability – risk of terror groups getting off the ground guarantees escalation – every empiric in the past 50 years proves out </w:t>
      </w:r>
      <w:proofErr w:type="gramStart"/>
      <w:r>
        <w:rPr>
          <w:rStyle w:val="Style13ptBold"/>
        </w:rPr>
        <w:t>argument</w:t>
      </w:r>
      <w:proofErr w:type="gramEnd"/>
    </w:p>
    <w:sectPr w:rsidR="00767430" w:rsidRPr="0036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095A64"/>
    <w:multiLevelType w:val="hybridMultilevel"/>
    <w:tmpl w:val="C4B03E46"/>
    <w:lvl w:ilvl="0" w:tplc="C2A6F14E">
      <w:start w:val="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Gordon Krauss"/>
    <w:docVar w:name="RibbonPointer" w:val="150407768"/>
    <w:docVar w:name="VerbatimVersion" w:val="5.1"/>
  </w:docVars>
  <w:rsids>
    <w:rsidRoot w:val="00087D4D"/>
    <w:rsid w:val="00000E93"/>
    <w:rsid w:val="000139A3"/>
    <w:rsid w:val="00042B8F"/>
    <w:rsid w:val="00050D45"/>
    <w:rsid w:val="00065793"/>
    <w:rsid w:val="00081667"/>
    <w:rsid w:val="00087D4D"/>
    <w:rsid w:val="000D026E"/>
    <w:rsid w:val="000D74B8"/>
    <w:rsid w:val="000E13EF"/>
    <w:rsid w:val="000E45AE"/>
    <w:rsid w:val="000F316B"/>
    <w:rsid w:val="00100833"/>
    <w:rsid w:val="00104529"/>
    <w:rsid w:val="00105942"/>
    <w:rsid w:val="00107396"/>
    <w:rsid w:val="0011147B"/>
    <w:rsid w:val="00121066"/>
    <w:rsid w:val="0013140C"/>
    <w:rsid w:val="00134B90"/>
    <w:rsid w:val="0014148A"/>
    <w:rsid w:val="00144A4C"/>
    <w:rsid w:val="001600D3"/>
    <w:rsid w:val="00174983"/>
    <w:rsid w:val="001760AF"/>
    <w:rsid w:val="00176AB0"/>
    <w:rsid w:val="00177B7D"/>
    <w:rsid w:val="0018322D"/>
    <w:rsid w:val="00190065"/>
    <w:rsid w:val="001B5776"/>
    <w:rsid w:val="001E4047"/>
    <w:rsid w:val="001E527A"/>
    <w:rsid w:val="001F78CE"/>
    <w:rsid w:val="0021791D"/>
    <w:rsid w:val="0023727B"/>
    <w:rsid w:val="00245788"/>
    <w:rsid w:val="00251FC7"/>
    <w:rsid w:val="002855A7"/>
    <w:rsid w:val="002B146A"/>
    <w:rsid w:val="002B5E17"/>
    <w:rsid w:val="002C6075"/>
    <w:rsid w:val="002C77E8"/>
    <w:rsid w:val="002E5069"/>
    <w:rsid w:val="00315690"/>
    <w:rsid w:val="00316B75"/>
    <w:rsid w:val="00325646"/>
    <w:rsid w:val="003439A2"/>
    <w:rsid w:val="003460F2"/>
    <w:rsid w:val="0034730A"/>
    <w:rsid w:val="0036048A"/>
    <w:rsid w:val="0038158C"/>
    <w:rsid w:val="003902BA"/>
    <w:rsid w:val="00397F20"/>
    <w:rsid w:val="003A09E2"/>
    <w:rsid w:val="00405606"/>
    <w:rsid w:val="00407037"/>
    <w:rsid w:val="004546E7"/>
    <w:rsid w:val="004605D6"/>
    <w:rsid w:val="004656D0"/>
    <w:rsid w:val="004C1A00"/>
    <w:rsid w:val="004C60E8"/>
    <w:rsid w:val="004E3579"/>
    <w:rsid w:val="004E728B"/>
    <w:rsid w:val="004F39E0"/>
    <w:rsid w:val="00537BD5"/>
    <w:rsid w:val="00545C87"/>
    <w:rsid w:val="00552DE1"/>
    <w:rsid w:val="0057268A"/>
    <w:rsid w:val="005774F0"/>
    <w:rsid w:val="005A4A3C"/>
    <w:rsid w:val="005B1D8E"/>
    <w:rsid w:val="005B2C1E"/>
    <w:rsid w:val="005C3C05"/>
    <w:rsid w:val="005D2912"/>
    <w:rsid w:val="006065BD"/>
    <w:rsid w:val="006327B7"/>
    <w:rsid w:val="00645FA9"/>
    <w:rsid w:val="00647866"/>
    <w:rsid w:val="00665003"/>
    <w:rsid w:val="00681506"/>
    <w:rsid w:val="00692534"/>
    <w:rsid w:val="006A2AD0"/>
    <w:rsid w:val="006B28E4"/>
    <w:rsid w:val="006B34EE"/>
    <w:rsid w:val="006B4EF5"/>
    <w:rsid w:val="006C0150"/>
    <w:rsid w:val="006C2375"/>
    <w:rsid w:val="006C4D54"/>
    <w:rsid w:val="006D4ECC"/>
    <w:rsid w:val="006E513B"/>
    <w:rsid w:val="006E6A32"/>
    <w:rsid w:val="0071275A"/>
    <w:rsid w:val="00722258"/>
    <w:rsid w:val="007243E5"/>
    <w:rsid w:val="00766EA0"/>
    <w:rsid w:val="00767430"/>
    <w:rsid w:val="007A2226"/>
    <w:rsid w:val="007A6543"/>
    <w:rsid w:val="007B2D45"/>
    <w:rsid w:val="007D0253"/>
    <w:rsid w:val="007F5B66"/>
    <w:rsid w:val="00800558"/>
    <w:rsid w:val="00813F76"/>
    <w:rsid w:val="00823A1C"/>
    <w:rsid w:val="00830A9D"/>
    <w:rsid w:val="00845B9D"/>
    <w:rsid w:val="008562C4"/>
    <w:rsid w:val="00860984"/>
    <w:rsid w:val="008657C6"/>
    <w:rsid w:val="00895AE3"/>
    <w:rsid w:val="008B3ECB"/>
    <w:rsid w:val="008B4E85"/>
    <w:rsid w:val="008B6222"/>
    <w:rsid w:val="008C1B2E"/>
    <w:rsid w:val="008E1BDF"/>
    <w:rsid w:val="0090708F"/>
    <w:rsid w:val="00911668"/>
    <w:rsid w:val="00912FF1"/>
    <w:rsid w:val="0091571C"/>
    <w:rsid w:val="0091627E"/>
    <w:rsid w:val="00943092"/>
    <w:rsid w:val="00946791"/>
    <w:rsid w:val="00963E2E"/>
    <w:rsid w:val="0097032B"/>
    <w:rsid w:val="00970B21"/>
    <w:rsid w:val="00977702"/>
    <w:rsid w:val="00982B6D"/>
    <w:rsid w:val="009B48BD"/>
    <w:rsid w:val="009D2EAD"/>
    <w:rsid w:val="009D54B2"/>
    <w:rsid w:val="009E1922"/>
    <w:rsid w:val="009F7ED2"/>
    <w:rsid w:val="00A034E5"/>
    <w:rsid w:val="00A046D6"/>
    <w:rsid w:val="00A05FED"/>
    <w:rsid w:val="00A07EB8"/>
    <w:rsid w:val="00A21F96"/>
    <w:rsid w:val="00A300E5"/>
    <w:rsid w:val="00A33407"/>
    <w:rsid w:val="00A55738"/>
    <w:rsid w:val="00A572F2"/>
    <w:rsid w:val="00A93661"/>
    <w:rsid w:val="00A95652"/>
    <w:rsid w:val="00AC0AB8"/>
    <w:rsid w:val="00AC789D"/>
    <w:rsid w:val="00AE7FF9"/>
    <w:rsid w:val="00B10015"/>
    <w:rsid w:val="00B26313"/>
    <w:rsid w:val="00B33C6D"/>
    <w:rsid w:val="00B4508F"/>
    <w:rsid w:val="00B55AD5"/>
    <w:rsid w:val="00B64DAE"/>
    <w:rsid w:val="00B8057C"/>
    <w:rsid w:val="00B87236"/>
    <w:rsid w:val="00B926BA"/>
    <w:rsid w:val="00B961B7"/>
    <w:rsid w:val="00BA2A63"/>
    <w:rsid w:val="00BA2F8F"/>
    <w:rsid w:val="00BC5D6A"/>
    <w:rsid w:val="00BD6238"/>
    <w:rsid w:val="00BE3AED"/>
    <w:rsid w:val="00BF593B"/>
    <w:rsid w:val="00BF773A"/>
    <w:rsid w:val="00BF7E81"/>
    <w:rsid w:val="00C13416"/>
    <w:rsid w:val="00C13773"/>
    <w:rsid w:val="00C166DE"/>
    <w:rsid w:val="00C17CC8"/>
    <w:rsid w:val="00C45423"/>
    <w:rsid w:val="00C468CB"/>
    <w:rsid w:val="00C51C17"/>
    <w:rsid w:val="00C83417"/>
    <w:rsid w:val="00C95D03"/>
    <w:rsid w:val="00C9604F"/>
    <w:rsid w:val="00CA19AA"/>
    <w:rsid w:val="00CA2C54"/>
    <w:rsid w:val="00CB683F"/>
    <w:rsid w:val="00CC039F"/>
    <w:rsid w:val="00CC5298"/>
    <w:rsid w:val="00CD4FBE"/>
    <w:rsid w:val="00CD736E"/>
    <w:rsid w:val="00CD798D"/>
    <w:rsid w:val="00CE161E"/>
    <w:rsid w:val="00CF47F7"/>
    <w:rsid w:val="00CF59A8"/>
    <w:rsid w:val="00D11CA5"/>
    <w:rsid w:val="00D325A9"/>
    <w:rsid w:val="00D36A8A"/>
    <w:rsid w:val="00D36DEA"/>
    <w:rsid w:val="00D419E5"/>
    <w:rsid w:val="00D4319A"/>
    <w:rsid w:val="00D46DEA"/>
    <w:rsid w:val="00D5773B"/>
    <w:rsid w:val="00D61409"/>
    <w:rsid w:val="00D6691E"/>
    <w:rsid w:val="00D71170"/>
    <w:rsid w:val="00D83ECE"/>
    <w:rsid w:val="00D854E8"/>
    <w:rsid w:val="00DA0B38"/>
    <w:rsid w:val="00DA1C92"/>
    <w:rsid w:val="00DA25D4"/>
    <w:rsid w:val="00DA6538"/>
    <w:rsid w:val="00DD5BDD"/>
    <w:rsid w:val="00DF2663"/>
    <w:rsid w:val="00E01321"/>
    <w:rsid w:val="00E01DE6"/>
    <w:rsid w:val="00E15A2B"/>
    <w:rsid w:val="00E15D2D"/>
    <w:rsid w:val="00E15E75"/>
    <w:rsid w:val="00E267AD"/>
    <w:rsid w:val="00E3178B"/>
    <w:rsid w:val="00E338AC"/>
    <w:rsid w:val="00E42907"/>
    <w:rsid w:val="00E4667E"/>
    <w:rsid w:val="00E5262C"/>
    <w:rsid w:val="00E82047"/>
    <w:rsid w:val="00E925D5"/>
    <w:rsid w:val="00EB7407"/>
    <w:rsid w:val="00EC230B"/>
    <w:rsid w:val="00EC2940"/>
    <w:rsid w:val="00EC7DC4"/>
    <w:rsid w:val="00ED30CF"/>
    <w:rsid w:val="00EE64DC"/>
    <w:rsid w:val="00F151A4"/>
    <w:rsid w:val="00F176EF"/>
    <w:rsid w:val="00F45E10"/>
    <w:rsid w:val="00F6364A"/>
    <w:rsid w:val="00F853C3"/>
    <w:rsid w:val="00F9113A"/>
    <w:rsid w:val="00FA3677"/>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A7F0"/>
  <w15:chartTrackingRefBased/>
  <w15:docId w15:val="{01F5E88D-7D2C-4854-8431-9DAEEB74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90708F"/>
    <w:rPr>
      <w:rFonts w:ascii="Calibri" w:hAnsi="Calibri" w:cs="Calibri"/>
    </w:rPr>
  </w:style>
  <w:style w:type="paragraph" w:styleId="Heading1">
    <w:name w:val="heading 1"/>
    <w:aliases w:val="Pocket"/>
    <w:basedOn w:val="Normal"/>
    <w:next w:val="Normal"/>
    <w:link w:val="Heading1Char"/>
    <w:qFormat/>
    <w:rsid w:val="009070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Heading 2 Char2"/>
    <w:basedOn w:val="Normal"/>
    <w:next w:val="Normal"/>
    <w:link w:val="Heading2Char"/>
    <w:uiPriority w:val="1"/>
    <w:unhideWhenUsed/>
    <w:qFormat/>
    <w:rsid w:val="009070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Tags v 2,Underline Char Char Char,Heading 3 Char Char Char Char Char Char Char Char Char,Heading 3 Char Char Char Char,3: Cite,Char1,Underlines,Char Char Char Char Char Char Char,Heading 3 Char Char,Char Char,Text 7,Char,Tag Char Char,no"/>
    <w:basedOn w:val="Normal"/>
    <w:next w:val="Normal"/>
    <w:link w:val="Heading3Char"/>
    <w:uiPriority w:val="2"/>
    <w:unhideWhenUsed/>
    <w:qFormat/>
    <w:rsid w:val="009070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9070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070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08F"/>
  </w:style>
  <w:style w:type="character" w:customStyle="1" w:styleId="Heading1Char">
    <w:name w:val="Heading 1 Char"/>
    <w:aliases w:val="Pocket Char"/>
    <w:basedOn w:val="DefaultParagraphFont"/>
    <w:link w:val="Heading1"/>
    <w:rsid w:val="0090708F"/>
    <w:rPr>
      <w:rFonts w:ascii="Calibri" w:eastAsiaTheme="majorEastAsia" w:hAnsi="Calibri" w:cstheme="majorBidi"/>
      <w:b/>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w:basedOn w:val="DefaultParagraphFont"/>
    <w:link w:val="Heading2"/>
    <w:uiPriority w:val="1"/>
    <w:rsid w:val="0090708F"/>
    <w:rPr>
      <w:rFonts w:ascii="Calibri" w:eastAsiaTheme="majorEastAsia" w:hAnsi="Calibri" w:cstheme="majorBidi"/>
      <w:b/>
      <w:sz w:val="44"/>
      <w:szCs w:val="26"/>
      <w:u w:val="double"/>
    </w:rPr>
  </w:style>
  <w:style w:type="character" w:customStyle="1" w:styleId="Heading3Char">
    <w:name w:val="Heading 3 Char"/>
    <w:aliases w:val="Block Char,Tags v 2 Char,Underline Char Char Char Char,Heading 3 Char Char Char Char Char Char Char Char Char Char,Heading 3 Char Char Char Char Char,3: Cite Char,Char1 Char,Underlines Char,Char Char Char Char Char Char Char Char,no Char"/>
    <w:basedOn w:val="DefaultParagraphFont"/>
    <w:link w:val="Heading3"/>
    <w:uiPriority w:val="2"/>
    <w:rsid w:val="0090708F"/>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90708F"/>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7"/>
    <w:qFormat/>
    <w:rsid w:val="0090708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90708F"/>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90708F"/>
    <w:rPr>
      <w:b w:val="0"/>
      <w:sz w:val="22"/>
      <w:u w:val="single"/>
    </w:rPr>
  </w:style>
  <w:style w:type="character" w:styleId="Hyperlink">
    <w:name w:val="Hyperlink"/>
    <w:aliases w:val="No Spacing Char,Card Format Char,ClearFormatting Char1,Clear Char,DDI Tag Char,Tag Title Char,Tag and Cite Char,No Spacing31 Char,CD - Cite Char,No Spacing22 Char,Very Small Text Char,Dont u Char,No Spacing311 Char,No Spacing111112 Char"/>
    <w:basedOn w:val="DefaultParagraphFont"/>
    <w:link w:val="NoSpacing"/>
    <w:uiPriority w:val="99"/>
    <w:unhideWhenUsed/>
    <w:rsid w:val="0090708F"/>
    <w:rPr>
      <w:color w:val="auto"/>
      <w:u w:val="none"/>
    </w:rPr>
  </w:style>
  <w:style w:type="character" w:styleId="FollowedHyperlink">
    <w:name w:val="FollowedHyperlink"/>
    <w:basedOn w:val="DefaultParagraphFont"/>
    <w:uiPriority w:val="99"/>
    <w:semiHidden/>
    <w:unhideWhenUsed/>
    <w:rsid w:val="0090708F"/>
    <w:rPr>
      <w:color w:val="auto"/>
      <w:u w:val="none"/>
    </w:rPr>
  </w:style>
  <w:style w:type="paragraph" w:customStyle="1" w:styleId="textbold">
    <w:name w:val="text bold"/>
    <w:basedOn w:val="Normal"/>
    <w:link w:val="Emphasis"/>
    <w:uiPriority w:val="7"/>
    <w:qFormat/>
    <w:rsid w:val="00121066"/>
    <w:pPr>
      <w:widowControl w:val="0"/>
      <w:ind w:left="720"/>
      <w:jc w:val="both"/>
    </w:pPr>
    <w:rPr>
      <w:b/>
      <w:iCs/>
      <w:u w:val="single"/>
    </w:rPr>
  </w:style>
  <w:style w:type="paragraph" w:styleId="NoSpacing">
    <w:name w:val="No Spacing"/>
    <w:aliases w:val="Card Format,ClearFormatting,Clear,DDI Tag,Tag Title,Tag and Cite,No Spacing31,CD - Cite,No Spacing22,Very Small Text,Dont u,No Spacing311,No Spacing111112,No Spacing51,No Spacing3,Card,nonunderlined,No Spacing11211,No Spacing111,No Spacing1"/>
    <w:basedOn w:val="Heading1"/>
    <w:link w:val="Hyperlink"/>
    <w:autoRedefine/>
    <w:uiPriority w:val="99"/>
    <w:qFormat/>
    <w:rsid w:val="00C45423"/>
    <w:pPr>
      <w:keepNext w:val="0"/>
      <w:keepLines w:val="0"/>
      <w:pageBreakBefore w:val="0"/>
      <w:pBdr>
        <w:top w:val="none" w:sz="0" w:space="0" w:color="auto"/>
        <w:left w:val="none" w:sz="0" w:space="0" w:color="auto"/>
        <w:bottom w:val="none" w:sz="0" w:space="0" w:color="auto"/>
        <w:right w:val="none" w:sz="0" w:space="0" w:color="auto"/>
      </w:pBdr>
      <w:spacing w:before="0" w:line="254" w:lineRule="auto"/>
      <w:jc w:val="left"/>
      <w:outlineLvl w:val="9"/>
    </w:pPr>
    <w:rPr>
      <w:rFonts w:asciiTheme="minorHAnsi" w:eastAsiaTheme="minorHAnsi" w:hAnsiTheme="minorHAnsi" w:cstheme="minorBidi"/>
      <w:b w:val="0"/>
      <w:sz w:val="22"/>
      <w:szCs w:val="22"/>
    </w:rPr>
  </w:style>
  <w:style w:type="paragraph" w:customStyle="1" w:styleId="Emphasis1">
    <w:name w:val="Emphasis1"/>
    <w:basedOn w:val="Normal"/>
    <w:uiPriority w:val="7"/>
    <w:qFormat/>
    <w:rsid w:val="00BA2F8F"/>
    <w:pPr>
      <w:pBdr>
        <w:top w:val="single" w:sz="12" w:space="1" w:color="auto"/>
        <w:left w:val="single" w:sz="12" w:space="4" w:color="auto"/>
        <w:bottom w:val="single" w:sz="12" w:space="1" w:color="auto"/>
        <w:right w:val="single" w:sz="12" w:space="4" w:color="auto"/>
      </w:pBdr>
      <w:ind w:left="720"/>
      <w:jc w:val="both"/>
    </w:pPr>
    <w:rPr>
      <w:rFonts w:eastAsiaTheme="minorEastAsia"/>
      <w:b/>
      <w:iCs/>
      <w:szCs w:val="24"/>
      <w:u w:val="single"/>
    </w:rPr>
  </w:style>
  <w:style w:type="paragraph" w:styleId="NormalWeb">
    <w:name w:val="Normal (Web)"/>
    <w:basedOn w:val="Normal"/>
    <w:uiPriority w:val="99"/>
    <w:unhideWhenUsed/>
    <w:rsid w:val="00C16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ost-time">
    <w:name w:val="article-post-time"/>
    <w:basedOn w:val="DefaultParagraphFont"/>
    <w:rsid w:val="00C166DE"/>
  </w:style>
  <w:style w:type="character" w:customStyle="1" w:styleId="SmallChar">
    <w:name w:val="Small Char"/>
    <w:aliases w:val="Read stuff Char,ClearFormatting Char,No Spacing3 Char"/>
    <w:basedOn w:val="DefaultParagraphFont"/>
    <w:link w:val="Small"/>
    <w:locked/>
    <w:rsid w:val="00C166DE"/>
    <w:rPr>
      <w:rFonts w:ascii="Georgia" w:hAnsi="Georgia"/>
      <w:sz w:val="14"/>
    </w:rPr>
  </w:style>
  <w:style w:type="paragraph" w:customStyle="1" w:styleId="Small">
    <w:name w:val="Small"/>
    <w:basedOn w:val="Normal"/>
    <w:link w:val="SmallChar"/>
    <w:qFormat/>
    <w:rsid w:val="00C166DE"/>
    <w:rPr>
      <w:rFonts w:ascii="Georgia" w:hAnsi="Georgia" w:cstheme="minorBidi"/>
      <w:sz w:val="14"/>
    </w:rPr>
  </w:style>
  <w:style w:type="paragraph" w:styleId="ListParagraph">
    <w:name w:val="List Paragraph"/>
    <w:aliases w:val="6 font"/>
    <w:basedOn w:val="Normal"/>
    <w:uiPriority w:val="99"/>
    <w:unhideWhenUsed/>
    <w:qFormat/>
    <w:rsid w:val="00042B8F"/>
    <w:pPr>
      <w:ind w:left="720"/>
      <w:contextualSpacing/>
    </w:pPr>
  </w:style>
  <w:style w:type="character" w:styleId="CommentReference">
    <w:name w:val="annotation reference"/>
    <w:basedOn w:val="DefaultParagraphFont"/>
    <w:uiPriority w:val="99"/>
    <w:unhideWhenUsed/>
    <w:rsid w:val="00CA2C54"/>
    <w:rPr>
      <w:sz w:val="16"/>
      <w:szCs w:val="16"/>
    </w:rPr>
  </w:style>
  <w:style w:type="paragraph" w:styleId="CommentText">
    <w:name w:val="annotation text"/>
    <w:basedOn w:val="Normal"/>
    <w:link w:val="CommentTextChar"/>
    <w:uiPriority w:val="99"/>
    <w:unhideWhenUsed/>
    <w:rsid w:val="00CA2C54"/>
    <w:pPr>
      <w:spacing w:line="240" w:lineRule="auto"/>
    </w:pPr>
    <w:rPr>
      <w:rFonts w:cstheme="minorBidi"/>
      <w:sz w:val="20"/>
      <w:szCs w:val="20"/>
    </w:rPr>
  </w:style>
  <w:style w:type="character" w:customStyle="1" w:styleId="CommentTextChar">
    <w:name w:val="Comment Text Char"/>
    <w:basedOn w:val="DefaultParagraphFont"/>
    <w:link w:val="CommentText"/>
    <w:uiPriority w:val="99"/>
    <w:rsid w:val="00CA2C54"/>
    <w:rPr>
      <w:rFonts w:ascii="Calibri" w:hAnsi="Calibri"/>
      <w:sz w:val="20"/>
      <w:szCs w:val="20"/>
    </w:rPr>
  </w:style>
  <w:style w:type="character" w:customStyle="1" w:styleId="latin24compacttimestamp-2v7xiq">
    <w:name w:val="latin24compacttimestamp-2v7xiq"/>
    <w:basedOn w:val="DefaultParagraphFont"/>
    <w:rsid w:val="00767430"/>
  </w:style>
  <w:style w:type="character" w:styleId="Strong">
    <w:name w:val="Strong"/>
    <w:basedOn w:val="DefaultParagraphFont"/>
    <w:uiPriority w:val="22"/>
    <w:qFormat/>
    <w:rsid w:val="00D36DEA"/>
    <w:rPr>
      <w:b/>
      <w:bCs/>
    </w:rPr>
  </w:style>
  <w:style w:type="character" w:styleId="UnresolvedMention">
    <w:name w:val="Unresolved Mention"/>
    <w:basedOn w:val="DefaultParagraphFont"/>
    <w:uiPriority w:val="99"/>
    <w:semiHidden/>
    <w:unhideWhenUsed/>
    <w:rsid w:val="00A046D6"/>
    <w:rPr>
      <w:color w:val="605E5C"/>
      <w:shd w:val="clear" w:color="auto" w:fill="E1DFDD"/>
    </w:rPr>
  </w:style>
  <w:style w:type="paragraph" w:customStyle="1" w:styleId="dropcap">
    <w:name w:val="dropcap"/>
    <w:basedOn w:val="Normal"/>
    <w:rsid w:val="00CC0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C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3105">
      <w:bodyDiv w:val="1"/>
      <w:marLeft w:val="0"/>
      <w:marRight w:val="0"/>
      <w:marTop w:val="0"/>
      <w:marBottom w:val="0"/>
      <w:divBdr>
        <w:top w:val="none" w:sz="0" w:space="0" w:color="auto"/>
        <w:left w:val="none" w:sz="0" w:space="0" w:color="auto"/>
        <w:bottom w:val="none" w:sz="0" w:space="0" w:color="auto"/>
        <w:right w:val="none" w:sz="0" w:space="0" w:color="auto"/>
      </w:divBdr>
    </w:div>
    <w:div w:id="1564831908">
      <w:bodyDiv w:val="1"/>
      <w:marLeft w:val="0"/>
      <w:marRight w:val="0"/>
      <w:marTop w:val="0"/>
      <w:marBottom w:val="0"/>
      <w:divBdr>
        <w:top w:val="none" w:sz="0" w:space="0" w:color="auto"/>
        <w:left w:val="none" w:sz="0" w:space="0" w:color="auto"/>
        <w:bottom w:val="none" w:sz="0" w:space="0" w:color="auto"/>
        <w:right w:val="none" w:sz="0" w:space="0" w:color="auto"/>
      </w:divBdr>
    </w:div>
    <w:div w:id="1817456069">
      <w:bodyDiv w:val="1"/>
      <w:marLeft w:val="0"/>
      <w:marRight w:val="0"/>
      <w:marTop w:val="0"/>
      <w:marBottom w:val="0"/>
      <w:divBdr>
        <w:top w:val="none" w:sz="0" w:space="0" w:color="auto"/>
        <w:left w:val="none" w:sz="0" w:space="0" w:color="auto"/>
        <w:bottom w:val="none" w:sz="0" w:space="0" w:color="auto"/>
        <w:right w:val="none" w:sz="0" w:space="0" w:color="auto"/>
      </w:divBdr>
      <w:divsChild>
        <w:div w:id="1164247872">
          <w:marLeft w:val="0"/>
          <w:marRight w:val="0"/>
          <w:marTop w:val="0"/>
          <w:marBottom w:val="0"/>
          <w:divBdr>
            <w:top w:val="none" w:sz="0" w:space="0" w:color="auto"/>
            <w:left w:val="none" w:sz="0" w:space="0" w:color="auto"/>
            <w:bottom w:val="none" w:sz="0" w:space="0" w:color="auto"/>
            <w:right w:val="none" w:sz="0" w:space="0" w:color="auto"/>
          </w:divBdr>
          <w:divsChild>
            <w:div w:id="1690644685">
              <w:marLeft w:val="0"/>
              <w:marRight w:val="0"/>
              <w:marTop w:val="0"/>
              <w:marBottom w:val="0"/>
              <w:divBdr>
                <w:top w:val="none" w:sz="0" w:space="0" w:color="auto"/>
                <w:left w:val="none" w:sz="0" w:space="0" w:color="auto"/>
                <w:bottom w:val="none" w:sz="0" w:space="0" w:color="auto"/>
                <w:right w:val="none" w:sz="0" w:space="0" w:color="auto"/>
              </w:divBdr>
              <w:divsChild>
                <w:div w:id="5406784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7377775">
          <w:marLeft w:val="0"/>
          <w:marRight w:val="0"/>
          <w:marTop w:val="0"/>
          <w:marBottom w:val="0"/>
          <w:divBdr>
            <w:top w:val="none" w:sz="0" w:space="0" w:color="auto"/>
            <w:left w:val="none" w:sz="0" w:space="0" w:color="auto"/>
            <w:bottom w:val="none" w:sz="0" w:space="0" w:color="auto"/>
            <w:right w:val="none" w:sz="0" w:space="0" w:color="auto"/>
          </w:divBdr>
          <w:divsChild>
            <w:div w:id="1767920529">
              <w:marLeft w:val="0"/>
              <w:marRight w:val="0"/>
              <w:marTop w:val="0"/>
              <w:marBottom w:val="0"/>
              <w:divBdr>
                <w:top w:val="none" w:sz="0" w:space="0" w:color="auto"/>
                <w:left w:val="none" w:sz="0" w:space="0" w:color="auto"/>
                <w:bottom w:val="none" w:sz="0" w:space="0" w:color="auto"/>
                <w:right w:val="none" w:sz="0" w:space="0" w:color="auto"/>
              </w:divBdr>
              <w:divsChild>
                <w:div w:id="1483742333">
                  <w:marLeft w:val="0"/>
                  <w:marRight w:val="0"/>
                  <w:marTop w:val="0"/>
                  <w:marBottom w:val="0"/>
                  <w:divBdr>
                    <w:top w:val="none" w:sz="0" w:space="0" w:color="auto"/>
                    <w:left w:val="none" w:sz="0" w:space="0" w:color="auto"/>
                    <w:bottom w:val="none" w:sz="0" w:space="0" w:color="auto"/>
                    <w:right w:val="none" w:sz="0" w:space="0" w:color="auto"/>
                  </w:divBdr>
                  <w:divsChild>
                    <w:div w:id="8267481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7/04/28/opinion/28wright.html" TargetMode="External"/><Relationship Id="rId13" Type="http://schemas.openxmlformats.org/officeDocument/2006/relationships/hyperlink" Target="http://www.caifc.org.cn/en/content.aspx?id=4491" TargetMode="External"/><Relationship Id="rId3" Type="http://schemas.openxmlformats.org/officeDocument/2006/relationships/styles" Target="styles.xml"/><Relationship Id="rId7" Type="http://schemas.openxmlformats.org/officeDocument/2006/relationships/hyperlink" Target="https://www.the-american-interest.com/2013/12/15/peace-in-the-congo-why-the-world-should-care/" TargetMode="External"/><Relationship Id="rId12" Type="http://schemas.openxmlformats.org/officeDocument/2006/relationships/hyperlink" Target="https://secure.avaaz.org/campaign/en/protect_half_our_planet_r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imes.com/rising-militarization-arctic-will-bring-nothing-war/" TargetMode="External"/><Relationship Id="rId11" Type="http://schemas.openxmlformats.org/officeDocument/2006/relationships/hyperlink" Target="https://news.mongabay.com/2017/04/we-can-save-life-on-earth-study-reveals-how-to-stop-mass-extin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owilsonfoundation.org/half-earth-our-planet-s-fight-for-life/" TargetMode="External"/><Relationship Id="rId4" Type="http://schemas.openxmlformats.org/officeDocument/2006/relationships/settings" Target="settings.xml"/><Relationship Id="rId9" Type="http://schemas.openxmlformats.org/officeDocument/2006/relationships/hyperlink" Target="https://chinadialogue.net/en/nature/10942-china-can-help-avert-an-extinction-crisi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CADA-C95F-4B89-A585-3856E9AF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6227</Words>
  <Characters>35495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Krauss</dc:creator>
  <cp:keywords>5.1.1</cp:keywords>
  <dc:description/>
  <cp:lastModifiedBy>Gordon Krauss</cp:lastModifiedBy>
  <cp:revision>2</cp:revision>
  <dcterms:created xsi:type="dcterms:W3CDTF">2021-05-25T02:49:00Z</dcterms:created>
  <dcterms:modified xsi:type="dcterms:W3CDTF">2021-05-25T02:49:00Z</dcterms:modified>
</cp:coreProperties>
</file>