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E72" w:rsidRDefault="003D4E72" w:rsidP="003D4E72">
      <w:pPr>
        <w:pStyle w:val="Heading4"/>
      </w:pPr>
      <w:r>
        <w:t xml:space="preserve">Welcome to the representational asylum where reporters and journalists showcase the cured disabled subject of the future. The resolution is a site of </w:t>
      </w:r>
      <w:proofErr w:type="spellStart"/>
      <w:r>
        <w:t>ablenationalism</w:t>
      </w:r>
      <w:proofErr w:type="spellEnd"/>
      <w:r>
        <w:t xml:space="preserve"> in which we invest hope within an institution that promises inclusion while we have a president that openly mocks the disabled child on live television. The media has become a site to hide</w:t>
      </w:r>
      <w:r w:rsidR="00796D54">
        <w:t xml:space="preserve"> disabled</w:t>
      </w:r>
      <w:r>
        <w:t xml:space="preserve"> violence by presenting normativity as an achievable outcome of neoliberal technological innovation by alluding to a utopian </w:t>
      </w:r>
      <w:proofErr w:type="gramStart"/>
      <w:r>
        <w:t>world</w:t>
      </w:r>
      <w:proofErr w:type="gramEnd"/>
      <w:r>
        <w:t xml:space="preserve"> but access has not changed since day one.</w:t>
      </w:r>
    </w:p>
    <w:p w:rsidR="003D4E72" w:rsidRPr="0073541F" w:rsidRDefault="003D4E72" w:rsidP="003D4E72">
      <w:r>
        <w:rPr>
          <w:rStyle w:val="Style13ptBold"/>
        </w:rPr>
        <w:t xml:space="preserve">Mitchell and Snyder 15 </w:t>
      </w:r>
      <w:r w:rsidRPr="0073541F">
        <w:t xml:space="preserve">(David T. Mitchell and Sharon L Snyder 15 The Biopolitics of Disability: Neoliberalism, </w:t>
      </w:r>
      <w:proofErr w:type="spellStart"/>
      <w:r w:rsidRPr="0073541F">
        <w:t>Ablenationalism</w:t>
      </w:r>
      <w:proofErr w:type="spellEnd"/>
      <w:r w:rsidRPr="0073541F">
        <w:t>, and Peripheral Embodiment (</w:t>
      </w:r>
      <w:proofErr w:type="spellStart"/>
      <w:r w:rsidRPr="0073541F">
        <w:t>Corporealities</w:t>
      </w:r>
      <w:proofErr w:type="spellEnd"/>
      <w:r w:rsidRPr="0073541F">
        <w:t xml:space="preserve">: Discourses </w:t>
      </w:r>
      <w:proofErr w:type="gramStart"/>
      <w:r w:rsidRPr="0073541F">
        <w:t>Of</w:t>
      </w:r>
      <w:proofErr w:type="gramEnd"/>
      <w:r w:rsidRPr="0073541F">
        <w:t xml:space="preserve"> Disability) (Kindle Locations 548-551). University of Michigan Press. Kindle Edition.)</w:t>
      </w:r>
      <w:r>
        <w:t xml:space="preserve"> BL</w:t>
      </w:r>
    </w:p>
    <w:p w:rsidR="003D4E72" w:rsidRDefault="003D4E72" w:rsidP="003D4E72">
      <w:pPr>
        <w:rPr>
          <w:rStyle w:val="StyleUnderline"/>
        </w:rPr>
      </w:pPr>
      <w:r w:rsidRPr="00625851">
        <w:rPr>
          <w:sz w:val="16"/>
        </w:rPr>
        <w:t xml:space="preserve">THE ABLE-DISABLED: NEOLIBERAL OVERCOMPENSATION STRATEGIES Whereas restrictions on the trafficking of hormones across the border between the United States and Mexico, surgical repairs of cleft palate in Africa, and the offloading of excess medical devices to disabled people in Haiti cultivate the appearance of a surplus provision of services in the United States, </w:t>
      </w:r>
      <w:r w:rsidRPr="00BD5A98">
        <w:rPr>
          <w:rStyle w:val="StyleUnderline"/>
          <w:highlight w:val="cyan"/>
        </w:rPr>
        <w:t>cultural images</w:t>
      </w:r>
      <w:r w:rsidRPr="00BD5A98">
        <w:rPr>
          <w:rStyle w:val="StyleUnderline"/>
        </w:rPr>
        <w:t xml:space="preserve"> also </w:t>
      </w:r>
      <w:r w:rsidRPr="00BD5A98">
        <w:rPr>
          <w:rStyle w:val="StyleUnderline"/>
          <w:highlight w:val="cyan"/>
        </w:rPr>
        <w:t>serve to perpetuate a false sense of</w:t>
      </w:r>
      <w:r w:rsidRPr="00BD5A98">
        <w:rPr>
          <w:rStyle w:val="StyleUnderline"/>
        </w:rPr>
        <w:t xml:space="preserve"> completed </w:t>
      </w:r>
      <w:r w:rsidRPr="00BD5A98">
        <w:rPr>
          <w:rStyle w:val="StyleUnderline"/>
          <w:highlight w:val="cyan"/>
        </w:rPr>
        <w:t xml:space="preserve">integration cultivated by </w:t>
      </w:r>
      <w:proofErr w:type="spellStart"/>
      <w:r w:rsidRPr="00BD5A98">
        <w:rPr>
          <w:rStyle w:val="StyleUnderline"/>
          <w:highlight w:val="cyan"/>
        </w:rPr>
        <w:t>ablenationalist</w:t>
      </w:r>
      <w:proofErr w:type="spellEnd"/>
      <w:r w:rsidRPr="00BD5A98">
        <w:rPr>
          <w:rStyle w:val="StyleUnderline"/>
          <w:highlight w:val="cyan"/>
        </w:rPr>
        <w:t xml:space="preserve"> standards</w:t>
      </w:r>
      <w:r w:rsidRPr="00AB49E4">
        <w:rPr>
          <w:rStyle w:val="StyleUnderline"/>
        </w:rPr>
        <w:t>.</w:t>
      </w:r>
      <w:r w:rsidRPr="00625851">
        <w:rPr>
          <w:sz w:val="16"/>
        </w:rPr>
        <w:t xml:space="preserve"> How do </w:t>
      </w:r>
      <w:r w:rsidRPr="00AB49E4">
        <w:rPr>
          <w:rStyle w:val="StyleUnderline"/>
        </w:rPr>
        <w:t>media images of disabled people materialize mainstream fantasies of a beneficent</w:t>
      </w:r>
      <w:r w:rsidRPr="00625851">
        <w:rPr>
          <w:sz w:val="16"/>
        </w:rPr>
        <w:t xml:space="preserve">, evolving marketplace within neoliberal biopolitics? How does an increasingly visible transnational trafficking in technologically enabled disability images feed the moral culpabilities of postindustrial and industrializing economies alike? </w:t>
      </w:r>
      <w:r w:rsidRPr="00AB49E4">
        <w:rPr>
          <w:rStyle w:val="StyleUnderline"/>
        </w:rPr>
        <w:t>In</w:t>
      </w:r>
      <w:r w:rsidRPr="00625851">
        <w:rPr>
          <w:sz w:val="16"/>
        </w:rPr>
        <w:t xml:space="preserve"> one of the most rapacious zones of disability </w:t>
      </w:r>
      <w:r w:rsidRPr="00AB49E4">
        <w:rPr>
          <w:rStyle w:val="StyleUnderline"/>
        </w:rPr>
        <w:t>neoliberal market spaces</w:t>
      </w:r>
      <w:r w:rsidRPr="00625851">
        <w:rPr>
          <w:sz w:val="16"/>
        </w:rPr>
        <w:t>— the popular sphere of product advertisements—</w:t>
      </w:r>
      <w:r w:rsidRPr="00BD5A98">
        <w:rPr>
          <w:rStyle w:val="StyleUnderline"/>
          <w:highlight w:val="cyan"/>
        </w:rPr>
        <w:t xml:space="preserve">disabled bodies are now </w:t>
      </w:r>
      <w:r w:rsidRPr="004270DC">
        <w:rPr>
          <w:rStyle w:val="StyleUnderline"/>
        </w:rPr>
        <w:t xml:space="preserve">ubiquitously </w:t>
      </w:r>
      <w:r w:rsidRPr="00BD5A98">
        <w:rPr>
          <w:rStyle w:val="StyleUnderline"/>
          <w:highlight w:val="cyan"/>
        </w:rPr>
        <w:t xml:space="preserve">referenced in commercials for </w:t>
      </w:r>
      <w:r w:rsidRPr="004270DC">
        <w:rPr>
          <w:rStyle w:val="StyleUnderline"/>
        </w:rPr>
        <w:t xml:space="preserve">myriad </w:t>
      </w:r>
      <w:r w:rsidRPr="00BD5A98">
        <w:rPr>
          <w:rStyle w:val="StyleUnderline"/>
          <w:highlight w:val="cyan"/>
        </w:rPr>
        <w:t>pharmaceuticals</w:t>
      </w:r>
      <w:r w:rsidRPr="00625851">
        <w:rPr>
          <w:sz w:val="16"/>
        </w:rPr>
        <w:t xml:space="preserve">, </w:t>
      </w:r>
      <w:r w:rsidRPr="000D4F47">
        <w:rPr>
          <w:rStyle w:val="StyleUnderline"/>
          <w:highlight w:val="cyan"/>
        </w:rPr>
        <w:t>prosthetically engineered bodies</w:t>
      </w:r>
      <w:r w:rsidRPr="00625851">
        <w:rPr>
          <w:sz w:val="16"/>
          <w:highlight w:val="cyan"/>
        </w:rPr>
        <w:t xml:space="preserve"> </w:t>
      </w:r>
      <w:r w:rsidRPr="00625851">
        <w:rPr>
          <w:sz w:val="16"/>
        </w:rPr>
        <w:t xml:space="preserve">and minds, </w:t>
      </w:r>
      <w:r w:rsidRPr="00BD5A98">
        <w:rPr>
          <w:rStyle w:val="StyleUnderline"/>
          <w:highlight w:val="cyan"/>
        </w:rPr>
        <w:t xml:space="preserve">mutating organisms </w:t>
      </w:r>
      <w:r w:rsidRPr="004270DC">
        <w:rPr>
          <w:rStyle w:val="StyleUnderline"/>
        </w:rPr>
        <w:t>that</w:t>
      </w:r>
      <w:r w:rsidRPr="00625851">
        <w:rPr>
          <w:sz w:val="16"/>
        </w:rPr>
        <w:t xml:space="preserve"> may prove better </w:t>
      </w:r>
      <w:r w:rsidRPr="00BD5A98">
        <w:rPr>
          <w:rStyle w:val="StyleUnderline"/>
          <w:highlight w:val="cyan"/>
        </w:rPr>
        <w:t xml:space="preserve">adapted for a future world </w:t>
      </w:r>
      <w:r w:rsidRPr="004270DC">
        <w:rPr>
          <w:rStyle w:val="StyleUnderline"/>
        </w:rPr>
        <w:t>yet to come</w:t>
      </w:r>
      <w:r w:rsidRPr="00BD5A98">
        <w:rPr>
          <w:rStyle w:val="StyleUnderline"/>
        </w:rPr>
        <w:t>.</w:t>
      </w:r>
      <w:r w:rsidRPr="00625851">
        <w:rPr>
          <w:sz w:val="16"/>
        </w:rPr>
        <w:t xml:space="preserve"> </w:t>
      </w:r>
      <w:r w:rsidRPr="00BD5A98">
        <w:rPr>
          <w:rStyle w:val="StyleUnderline"/>
          <w:highlight w:val="cyan"/>
        </w:rPr>
        <w:t>Disabled people have become increasingly engendered by systems</w:t>
      </w:r>
      <w:r w:rsidRPr="00BD5A98">
        <w:rPr>
          <w:rStyle w:val="StyleUnderline"/>
        </w:rPr>
        <w:t xml:space="preserve"> (and long, boring hours) </w:t>
      </w:r>
      <w:r w:rsidRPr="00BD5A98">
        <w:rPr>
          <w:rStyle w:val="StyleUnderline"/>
          <w:highlight w:val="cyan"/>
        </w:rPr>
        <w:t>of scientific observation</w:t>
      </w:r>
      <w:r w:rsidRPr="00BD5A98">
        <w:rPr>
          <w:rStyle w:val="StyleUnderline"/>
        </w:rPr>
        <w:t xml:space="preserve">, classification, and taxonomy, the predicative data, </w:t>
      </w:r>
      <w:r w:rsidRPr="00BD5A98">
        <w:rPr>
          <w:rStyle w:val="StyleUnderline"/>
          <w:highlight w:val="cyan"/>
        </w:rPr>
        <w:t>detail</w:t>
      </w:r>
      <w:r w:rsidRPr="00BD5A98">
        <w:rPr>
          <w:rStyle w:val="StyleUnderline"/>
        </w:rPr>
        <w:t xml:space="preserve">, and description </w:t>
      </w:r>
      <w:r w:rsidRPr="00BD5A98">
        <w:rPr>
          <w:rStyle w:val="StyleUnderline"/>
          <w:highlight w:val="cyan"/>
        </w:rPr>
        <w:t>amassed</w:t>
      </w:r>
      <w:r w:rsidRPr="00BD5A98">
        <w:rPr>
          <w:rStyle w:val="StyleUnderline"/>
        </w:rPr>
        <w:t xml:space="preserve"> and </w:t>
      </w:r>
      <w:r w:rsidRPr="00BD5A98">
        <w:rPr>
          <w:rStyle w:val="StyleUnderline"/>
          <w:highlight w:val="cyan"/>
        </w:rPr>
        <w:t>leading to the micromanagement of increasingly informatic bodies</w:t>
      </w:r>
      <w:r w:rsidRPr="00BD5A98">
        <w:rPr>
          <w:rStyle w:val="StyleUnderline"/>
        </w:rPr>
        <w:t>.</w:t>
      </w:r>
      <w:r w:rsidRPr="00625851">
        <w:rPr>
          <w:sz w:val="16"/>
        </w:rPr>
        <w:t xml:space="preserve"> </w:t>
      </w:r>
      <w:r w:rsidRPr="00BD5A98">
        <w:rPr>
          <w:rStyle w:val="StyleUnderline"/>
          <w:highlight w:val="cyan"/>
        </w:rPr>
        <w:t>All of this data gathering attempts to render the nonnormative</w:t>
      </w:r>
      <w:r w:rsidRPr="00BD5A98">
        <w:rPr>
          <w:rStyle w:val="StyleUnderline"/>
        </w:rPr>
        <w:t xml:space="preserve"> biological </w:t>
      </w:r>
      <w:r w:rsidRPr="00BD5A98">
        <w:rPr>
          <w:rStyle w:val="StyleUnderline"/>
          <w:highlight w:val="cyan"/>
        </w:rPr>
        <w:t>world a knowable object in the</w:t>
      </w:r>
      <w:r w:rsidRPr="00BD5A98">
        <w:rPr>
          <w:rStyle w:val="StyleUnderline"/>
        </w:rPr>
        <w:t xml:space="preserve"> most </w:t>
      </w:r>
      <w:r w:rsidRPr="00BD5A98">
        <w:rPr>
          <w:rStyle w:val="StyleUnderline"/>
          <w:highlight w:val="cyan"/>
        </w:rPr>
        <w:t>Foucauldian sense</w:t>
      </w:r>
      <w:r w:rsidRPr="00BD5A98">
        <w:rPr>
          <w:rStyle w:val="StyleUnderline"/>
        </w:rPr>
        <w:t>.</w:t>
      </w:r>
      <w:r w:rsidRPr="00625851">
        <w:rPr>
          <w:sz w:val="16"/>
        </w:rPr>
        <w:t xml:space="preserve"> </w:t>
      </w:r>
      <w:r w:rsidRPr="00BD5A98">
        <w:rPr>
          <w:rStyle w:val="StyleUnderline"/>
          <w:highlight w:val="cyan"/>
        </w:rPr>
        <w:t>These</w:t>
      </w:r>
      <w:r w:rsidRPr="00BD5A98">
        <w:rPr>
          <w:rStyle w:val="StyleUnderline"/>
        </w:rPr>
        <w:t xml:space="preserve"> particularly hyped-up, </w:t>
      </w:r>
      <w:r w:rsidRPr="00BD5A98">
        <w:rPr>
          <w:rStyle w:val="StyleUnderline"/>
          <w:highlight w:val="cyan"/>
        </w:rPr>
        <w:t>technologized</w:t>
      </w:r>
      <w:r w:rsidRPr="00BD5A98">
        <w:rPr>
          <w:rStyle w:val="StyleUnderline"/>
        </w:rPr>
        <w:t xml:space="preserve">, and fully rejuvenated </w:t>
      </w:r>
      <w:r w:rsidRPr="00BD5A98">
        <w:rPr>
          <w:rStyle w:val="StyleUnderline"/>
          <w:highlight w:val="cyan"/>
        </w:rPr>
        <w:t xml:space="preserve">bodies serve as cusp creatures hailing utopian worlds where access hasn’t </w:t>
      </w:r>
      <w:r w:rsidRPr="00954F41">
        <w:rPr>
          <w:rStyle w:val="StyleUnderline"/>
          <w:highlight w:val="cyan"/>
        </w:rPr>
        <w:t>changed but bodily alteration has accomplished the necessary sleight of hand to accomplish the trick for some fortunate few.</w:t>
      </w:r>
      <w:r w:rsidRPr="00625851">
        <w:rPr>
          <w:sz w:val="16"/>
        </w:rPr>
        <w:t xml:space="preserve"> </w:t>
      </w:r>
      <w:r w:rsidRPr="009F1346">
        <w:rPr>
          <w:rStyle w:val="StyleUnderline"/>
        </w:rPr>
        <w:t>Those of us who find ourselves living with significant levels of socially assigned aberrancy and, we might add, over extended periods of a lifespan (such as formerly informed debates over the significance of age of onset in definitional discussions of disability) have metamorphosed within this product-oriented world into the equivalent of something no</w:t>
      </w:r>
      <w:r w:rsidRPr="00777E38">
        <w:rPr>
          <w:rStyle w:val="StyleUnderline"/>
        </w:rPr>
        <w:t xml:space="preserve"> longer directly </w:t>
      </w:r>
      <w:r w:rsidRPr="004270DC">
        <w:rPr>
          <w:rStyle w:val="StyleUnderline"/>
        </w:rPr>
        <w:t>kin to a giant Kafkaesque beetle.</w:t>
      </w:r>
      <w:r w:rsidRPr="00625851">
        <w:rPr>
          <w:sz w:val="16"/>
        </w:rPr>
        <w:t xml:space="preserve"> While the representational space headed by iconic disabled types such as the Elephant Man or </w:t>
      </w:r>
      <w:r w:rsidRPr="004270DC">
        <w:rPr>
          <w:rStyle w:val="StyleUnderline"/>
        </w:rPr>
        <w:t>Gregor</w:t>
      </w:r>
      <w:r w:rsidRPr="00625851">
        <w:rPr>
          <w:sz w:val="16"/>
        </w:rPr>
        <w:t xml:space="preserve"> </w:t>
      </w:r>
      <w:proofErr w:type="spellStart"/>
      <w:r w:rsidRPr="00625851">
        <w:rPr>
          <w:sz w:val="16"/>
        </w:rPr>
        <w:t>Samsa</w:t>
      </w:r>
      <w:proofErr w:type="spellEnd"/>
      <w:r w:rsidRPr="00625851">
        <w:rPr>
          <w:sz w:val="16"/>
        </w:rPr>
        <w:t xml:space="preserve"> </w:t>
      </w:r>
      <w:r w:rsidRPr="004270DC">
        <w:rPr>
          <w:rStyle w:val="StyleUnderline"/>
        </w:rPr>
        <w:t>provided the basis for late nineteenth</w:t>
      </w:r>
      <w:r w:rsidRPr="00625851">
        <w:rPr>
          <w:sz w:val="16"/>
        </w:rPr>
        <w:t xml:space="preserve">- and early twentieth-century </w:t>
      </w:r>
      <w:r w:rsidRPr="004270DC">
        <w:rPr>
          <w:rStyle w:val="StyleUnderline"/>
        </w:rPr>
        <w:t>eugenic justifications for the imposition of social stigmas translated into internalized self-hatred</w:t>
      </w:r>
      <w:r w:rsidRPr="00625851">
        <w:rPr>
          <w:sz w:val="16"/>
        </w:rPr>
        <w:t xml:space="preserve">, what we will call the able-disabled, </w:t>
      </w:r>
      <w:r w:rsidRPr="004270DC">
        <w:rPr>
          <w:rStyle w:val="StyleUnderline"/>
        </w:rPr>
        <w:t xml:space="preserve">serve as latter </w:t>
      </w:r>
      <w:proofErr w:type="spellStart"/>
      <w:r w:rsidRPr="004270DC">
        <w:rPr>
          <w:rStyle w:val="StyleUnderline"/>
        </w:rPr>
        <w:t>twentiethcentury</w:t>
      </w:r>
      <w:proofErr w:type="spellEnd"/>
      <w:r w:rsidRPr="004270DC">
        <w:rPr>
          <w:rStyle w:val="StyleUnderline"/>
        </w:rPr>
        <w:t xml:space="preserve"> champions of social normativity now held out to a select group of upstanding disabled citizens.</w:t>
      </w:r>
      <w:r w:rsidRPr="00625851">
        <w:rPr>
          <w:sz w:val="16"/>
        </w:rPr>
        <w:t xml:space="preserve"> For example, gracing a poster for the Emotion Pictures Disability Film Festival in 2006 in Athens, Greece, was a photograph of double-amputee turned </w:t>
      </w:r>
      <w:proofErr w:type="spellStart"/>
      <w:r w:rsidRPr="00625851">
        <w:rPr>
          <w:sz w:val="16"/>
        </w:rPr>
        <w:t>hyperathlete</w:t>
      </w:r>
      <w:proofErr w:type="spellEnd"/>
      <w:r w:rsidRPr="00625851">
        <w:rPr>
          <w:sz w:val="16"/>
        </w:rPr>
        <w:t xml:space="preserve">, </w:t>
      </w:r>
      <w:r w:rsidRPr="00777E38">
        <w:rPr>
          <w:rStyle w:val="StyleUnderline"/>
        </w:rPr>
        <w:t xml:space="preserve">Aimee </w:t>
      </w:r>
      <w:r w:rsidRPr="00A45310">
        <w:rPr>
          <w:rStyle w:val="StyleUnderline"/>
        </w:rPr>
        <w:t>Mullins, speeding across a beach on one of her twelve pairs of artificial legs powered by resplendent coils</w:t>
      </w:r>
      <w:r w:rsidRPr="00625851">
        <w:rPr>
          <w:sz w:val="16"/>
        </w:rPr>
        <w:t xml:space="preserve"> (“My Twelve Pairs of Legs”). </w:t>
      </w:r>
      <w:r w:rsidRPr="00A45310">
        <w:rPr>
          <w:rStyle w:val="Emphasis"/>
        </w:rPr>
        <w:t>The image announced the arrival of yet another “new prosthetic age”</w:t>
      </w:r>
      <w:r w:rsidRPr="00625851">
        <w:rPr>
          <w:sz w:val="16"/>
        </w:rPr>
        <w:t xml:space="preserve"> </w:t>
      </w:r>
      <w:r w:rsidRPr="00A45310">
        <w:rPr>
          <w:rStyle w:val="StyleUnderline"/>
        </w:rPr>
        <w:t>originally hailed only in the 1970s fantasy space of serial television by the likes of the Bionic Man (Lee Majors) and the Bionic Woman (Lindsey Wagner).</w:t>
      </w:r>
      <w:r w:rsidRPr="00625851">
        <w:rPr>
          <w:sz w:val="16"/>
        </w:rPr>
        <w:t xml:space="preserve"> </w:t>
      </w:r>
      <w:r w:rsidRPr="00A45310">
        <w:rPr>
          <w:rStyle w:val="StyleUnderline"/>
        </w:rPr>
        <w:t>This new era of disabled athleticism—an era of buffed, muscular, yet technologically supplemented bodies—promises all of the transcendent capacity a hyperreal, medicalized culture could offer.</w:t>
      </w:r>
      <w:r w:rsidRPr="00777E38">
        <w:rPr>
          <w:rStyle w:val="StyleUnderline"/>
        </w:rPr>
        <w:t xml:space="preserve"> </w:t>
      </w:r>
      <w:r w:rsidRPr="00625851">
        <w:rPr>
          <w:sz w:val="16"/>
        </w:rPr>
        <w:t xml:space="preserve">We will unpack the creative alternative nuances of the workings and nonnormative politics of disability film festivals in chapters 4 and 5, but here we want to discuss the </w:t>
      </w:r>
      <w:proofErr w:type="spellStart"/>
      <w:r w:rsidRPr="00625851">
        <w:rPr>
          <w:sz w:val="16"/>
        </w:rPr>
        <w:t>ablenationalist</w:t>
      </w:r>
      <w:proofErr w:type="spellEnd"/>
      <w:r w:rsidRPr="00625851">
        <w:rPr>
          <w:sz w:val="16"/>
        </w:rPr>
        <w:t xml:space="preserve"> implications of </w:t>
      </w:r>
      <w:proofErr w:type="spellStart"/>
      <w:r w:rsidRPr="00625851">
        <w:rPr>
          <w:sz w:val="16"/>
        </w:rPr>
        <w:t>hyperprostheticized</w:t>
      </w:r>
      <w:proofErr w:type="spellEnd"/>
      <w:r w:rsidRPr="00625851">
        <w:rPr>
          <w:sz w:val="16"/>
        </w:rPr>
        <w:t xml:space="preserve"> bodies used as marketing ploy in this independent film festival market. </w:t>
      </w:r>
      <w:r w:rsidRPr="00777E38">
        <w:rPr>
          <w:rStyle w:val="StyleUnderline"/>
          <w:highlight w:val="cyan"/>
        </w:rPr>
        <w:t>Disability images circulate within neoliberal</w:t>
      </w:r>
      <w:r w:rsidRPr="00777E38">
        <w:rPr>
          <w:rStyle w:val="StyleUnderline"/>
        </w:rPr>
        <w:t xml:space="preserve"> marketing </w:t>
      </w:r>
      <w:r w:rsidRPr="00777E38">
        <w:rPr>
          <w:rStyle w:val="StyleUnderline"/>
          <w:highlight w:val="cyan"/>
        </w:rPr>
        <w:t xml:space="preserve">networks by playing on rhetorical </w:t>
      </w:r>
      <w:r w:rsidRPr="004270DC">
        <w:rPr>
          <w:rStyle w:val="StyleUnderline"/>
        </w:rPr>
        <w:t xml:space="preserve">referencing </w:t>
      </w:r>
      <w:r w:rsidRPr="00777E38">
        <w:rPr>
          <w:rStyle w:val="StyleUnderline"/>
          <w:highlight w:val="cyan"/>
        </w:rPr>
        <w:t xml:space="preserve">strategies that grow </w:t>
      </w:r>
      <w:r w:rsidRPr="004270DC">
        <w:rPr>
          <w:rStyle w:val="StyleUnderline"/>
        </w:rPr>
        <w:t xml:space="preserve">increasingly </w:t>
      </w:r>
      <w:r w:rsidRPr="00777E38">
        <w:rPr>
          <w:rStyle w:val="StyleUnderline"/>
          <w:highlight w:val="cyan"/>
        </w:rPr>
        <w:t>common in the era of biopolitics</w:t>
      </w:r>
      <w:r w:rsidRPr="00777E38">
        <w:rPr>
          <w:rStyle w:val="StyleUnderline"/>
        </w:rPr>
        <w:t xml:space="preserve"> as part of the coopting of geo-political space.</w:t>
      </w:r>
      <w:r w:rsidRPr="00625851">
        <w:rPr>
          <w:sz w:val="16"/>
        </w:rPr>
        <w:t xml:space="preserve"> Aimee Mullins’s </w:t>
      </w:r>
      <w:proofErr w:type="gramStart"/>
      <w:r w:rsidRPr="00625851">
        <w:rPr>
          <w:sz w:val="16"/>
        </w:rPr>
        <w:t>high speed</w:t>
      </w:r>
      <w:proofErr w:type="gramEnd"/>
      <w:r w:rsidRPr="00625851">
        <w:rPr>
          <w:sz w:val="16"/>
        </w:rPr>
        <w:t xml:space="preserve"> romp across the shifting sands of a southern European beach used a disabled version of the attainment of bodily prowess to rejuvenate a lower threshold of public expectation for what disabled people might accomplish. </w:t>
      </w:r>
      <w:r w:rsidRPr="00777E38">
        <w:rPr>
          <w:rStyle w:val="StyleUnderline"/>
          <w:highlight w:val="cyan"/>
        </w:rPr>
        <w:t xml:space="preserve">This process of normalization through the ruse of </w:t>
      </w:r>
      <w:proofErr w:type="spellStart"/>
      <w:r w:rsidRPr="00777E38">
        <w:rPr>
          <w:rStyle w:val="StyleUnderline"/>
          <w:highlight w:val="cyan"/>
        </w:rPr>
        <w:t>hypernormalization</w:t>
      </w:r>
      <w:proofErr w:type="spellEnd"/>
      <w:r w:rsidRPr="00777E38">
        <w:rPr>
          <w:rStyle w:val="StyleUnderline"/>
          <w:highlight w:val="cyan"/>
        </w:rPr>
        <w:t xml:space="preserve"> placed members of formerly marginalized communities</w:t>
      </w:r>
      <w:r w:rsidRPr="00777E38">
        <w:rPr>
          <w:rStyle w:val="StyleUnderline"/>
        </w:rPr>
        <w:t xml:space="preserve"> in the service of modernity-seeking nations </w:t>
      </w:r>
      <w:r w:rsidRPr="00777E38">
        <w:rPr>
          <w:rStyle w:val="StyleUnderline"/>
          <w:highlight w:val="cyan"/>
        </w:rPr>
        <w:t>attempting to glitz up their worldwide images through a form of</w:t>
      </w:r>
      <w:r w:rsidRPr="00777E38">
        <w:rPr>
          <w:rStyle w:val="StyleUnderline"/>
        </w:rPr>
        <w:t xml:space="preserve"> special inclusion (i.e., </w:t>
      </w:r>
      <w:proofErr w:type="spellStart"/>
      <w:r w:rsidRPr="00777E38">
        <w:rPr>
          <w:rStyle w:val="StyleUnderline"/>
          <w:highlight w:val="cyan"/>
        </w:rPr>
        <w:t>ablenationalism</w:t>
      </w:r>
      <w:proofErr w:type="spellEnd"/>
      <w:r w:rsidRPr="00777E38">
        <w:rPr>
          <w:rStyle w:val="StyleUnderline"/>
        </w:rPr>
        <w:t>).</w:t>
      </w:r>
      <w:r w:rsidRPr="00625851">
        <w:rPr>
          <w:sz w:val="16"/>
        </w:rPr>
        <w:t xml:space="preserve"> </w:t>
      </w:r>
      <w:r w:rsidRPr="00B66AAB">
        <w:rPr>
          <w:rStyle w:val="StyleUnderline"/>
        </w:rPr>
        <w:t xml:space="preserve">The </w:t>
      </w:r>
      <w:proofErr w:type="spellStart"/>
      <w:r w:rsidRPr="00B66AAB">
        <w:rPr>
          <w:rStyle w:val="StyleUnderline"/>
        </w:rPr>
        <w:t>hypercapacitated</w:t>
      </w:r>
      <w:proofErr w:type="spellEnd"/>
      <w:r w:rsidRPr="00B66AAB">
        <w:rPr>
          <w:rStyle w:val="StyleUnderline"/>
        </w:rPr>
        <w:t xml:space="preserve"> body of Aimee Mullins spoke to audiences by promising that the United States did not take its minority community members for granted.</w:t>
      </w:r>
      <w:r w:rsidRPr="00625851">
        <w:rPr>
          <w:sz w:val="16"/>
        </w:rPr>
        <w:t xml:space="preserve"> </w:t>
      </w:r>
      <w:r w:rsidRPr="008F73ED">
        <w:rPr>
          <w:rStyle w:val="StyleUnderline"/>
        </w:rPr>
        <w:t>They were provided with the most artful, technologized, prohibitively expensive athletic enhancements modern Western civilizations can offer</w:t>
      </w:r>
      <w:r w:rsidRPr="00777E38">
        <w:rPr>
          <w:rStyle w:val="StyleUnderline"/>
        </w:rPr>
        <w:t xml:space="preserve">; </w:t>
      </w:r>
      <w:r w:rsidRPr="0090437A">
        <w:rPr>
          <w:rStyle w:val="StyleUnderline"/>
        </w:rPr>
        <w:t xml:space="preserve">in the one </w:t>
      </w:r>
      <w:r w:rsidRPr="00DD2447">
        <w:rPr>
          <w:rStyle w:val="StyleUnderline"/>
        </w:rPr>
        <w:t>case a fetishized high-tech sneaker</w:t>
      </w:r>
      <w:r w:rsidRPr="00777E38">
        <w:rPr>
          <w:rStyle w:val="StyleUnderline"/>
        </w:rPr>
        <w:t xml:space="preserve"> and in the other twelve pairs of prosthetic legs that allowed her double amputee body to course smoothly over even the most unctuous of mediums such as a sandy beach with speed and dexterity.</w:t>
      </w:r>
      <w:r w:rsidRPr="00625851">
        <w:rPr>
          <w:sz w:val="16"/>
        </w:rPr>
        <w:t xml:space="preserve"> Like Mullins, the South African double amputee-turned-</w:t>
      </w:r>
      <w:proofErr w:type="spellStart"/>
      <w:r w:rsidRPr="00625851">
        <w:rPr>
          <w:sz w:val="16"/>
        </w:rPr>
        <w:t>paralympic</w:t>
      </w:r>
      <w:proofErr w:type="spellEnd"/>
      <w:r w:rsidRPr="00625851">
        <w:rPr>
          <w:sz w:val="16"/>
        </w:rPr>
        <w:t xml:space="preserve"> (and then Olympic) athlete, Oscar Pistorius, also found himself incorporated into a narrative of overcompensation. Pistorius’s prowess for running on prosthetic coils was matched only by the notoriety he gained after shooting his girlfriend, the model Reeva Steenkamp, through the door of their bathroom one night in eastern Pretoria. Like Mullins, </w:t>
      </w:r>
      <w:r w:rsidRPr="008F73ED">
        <w:rPr>
          <w:rStyle w:val="StyleUnderline"/>
        </w:rPr>
        <w:t xml:space="preserve">Pistorius was commonly pictured as embodying the </w:t>
      </w:r>
      <w:proofErr w:type="spellStart"/>
      <w:r w:rsidRPr="008F73ED">
        <w:rPr>
          <w:rStyle w:val="StyleUnderline"/>
        </w:rPr>
        <w:t>hypercapacity</w:t>
      </w:r>
      <w:proofErr w:type="spellEnd"/>
      <w:r w:rsidRPr="008F73ED">
        <w:rPr>
          <w:rStyle w:val="StyleUnderline"/>
        </w:rPr>
        <w:t xml:space="preserve"> of a field-and-track machine, a </w:t>
      </w:r>
      <w:proofErr w:type="spellStart"/>
      <w:r w:rsidRPr="008F73ED">
        <w:rPr>
          <w:rStyle w:val="StyleUnderline"/>
        </w:rPr>
        <w:t>postorganismic</w:t>
      </w:r>
      <w:proofErr w:type="spellEnd"/>
      <w:r w:rsidRPr="008F73ED">
        <w:rPr>
          <w:rStyle w:val="StyleUnderline"/>
        </w:rPr>
        <w:t xml:space="preserve"> cyborg biology enabled to surpass the limits of even the most athletically capacitated among us (two-legged variety).</w:t>
      </w:r>
      <w:r w:rsidRPr="00777E38">
        <w:rPr>
          <w:rStyle w:val="StyleUnderline"/>
        </w:rPr>
        <w:t xml:space="preserve"> </w:t>
      </w:r>
      <w:r w:rsidRPr="00625851">
        <w:rPr>
          <w:sz w:val="16"/>
        </w:rPr>
        <w:t xml:space="preserve">Pistorius’s scientifically engineered body coupled the tragic truncated animacy of the disabled body with the self-governing automaton-like capacity of a machine. </w:t>
      </w:r>
      <w:r w:rsidRPr="0090437A">
        <w:rPr>
          <w:rStyle w:val="StyleUnderline"/>
          <w:highlight w:val="cyan"/>
        </w:rPr>
        <w:t>The tales</w:t>
      </w:r>
      <w:r w:rsidRPr="0090437A">
        <w:rPr>
          <w:rStyle w:val="StyleUnderline"/>
        </w:rPr>
        <w:t xml:space="preserve"> of Mullins and Pistorius </w:t>
      </w:r>
      <w:r w:rsidRPr="0090437A">
        <w:rPr>
          <w:rStyle w:val="StyleUnderline"/>
          <w:highlight w:val="cyan"/>
        </w:rPr>
        <w:t>did not cohere to the traditional contours of a liberal overcoming story</w:t>
      </w:r>
      <w:r w:rsidRPr="0090437A">
        <w:rPr>
          <w:rStyle w:val="StyleUnderline"/>
        </w:rPr>
        <w:t xml:space="preserve">, one where a disabled person transcends the limitations of his tragic embodiment to attain a basic level of social participation (here the </w:t>
      </w:r>
      <w:proofErr w:type="spellStart"/>
      <w:r w:rsidRPr="0090437A">
        <w:rPr>
          <w:rStyle w:val="StyleUnderline"/>
        </w:rPr>
        <w:t>prostheticized</w:t>
      </w:r>
      <w:proofErr w:type="spellEnd"/>
      <w:r w:rsidRPr="0090437A">
        <w:rPr>
          <w:rStyle w:val="StyleUnderline"/>
        </w:rPr>
        <w:t xml:space="preserve"> body is hidden by a performative approximation of normalcy that can’t quite successfully accomplish the level of dissimulation desired).</w:t>
      </w:r>
      <w:r w:rsidRPr="00625851">
        <w:rPr>
          <w:sz w:val="16"/>
        </w:rPr>
        <w:t xml:space="preserve"> </w:t>
      </w:r>
      <w:r w:rsidRPr="0090437A">
        <w:rPr>
          <w:rStyle w:val="StyleUnderline"/>
        </w:rPr>
        <w:t xml:space="preserve">Instead </w:t>
      </w:r>
      <w:r w:rsidRPr="0090437A">
        <w:rPr>
          <w:rStyle w:val="StyleUnderline"/>
          <w:highlight w:val="cyan"/>
        </w:rPr>
        <w:t xml:space="preserve">the </w:t>
      </w:r>
      <w:proofErr w:type="spellStart"/>
      <w:r w:rsidRPr="0090437A">
        <w:rPr>
          <w:rStyle w:val="StyleUnderline"/>
          <w:highlight w:val="cyan"/>
        </w:rPr>
        <w:t>hyperprostheticized</w:t>
      </w:r>
      <w:proofErr w:type="spellEnd"/>
      <w:r w:rsidRPr="0090437A">
        <w:rPr>
          <w:rStyle w:val="StyleUnderline"/>
          <w:highlight w:val="cyan"/>
        </w:rPr>
        <w:t xml:space="preserve"> bodies</w:t>
      </w:r>
      <w:r w:rsidRPr="0090437A">
        <w:rPr>
          <w:rStyle w:val="StyleUnderline"/>
        </w:rPr>
        <w:t xml:space="preserve"> of Pistorius and Mullins </w:t>
      </w:r>
      <w:r w:rsidRPr="0090437A">
        <w:rPr>
          <w:rStyle w:val="StyleUnderline"/>
          <w:highlight w:val="cyan"/>
        </w:rPr>
        <w:t>are placed fully on display</w:t>
      </w:r>
      <w:r w:rsidRPr="0090437A">
        <w:rPr>
          <w:rStyle w:val="StyleUnderline"/>
        </w:rPr>
        <w:t xml:space="preserve">; the engineering feat of machinic supplementation becomes the primary object of fascination, </w:t>
      </w:r>
      <w:r w:rsidRPr="004270DC">
        <w:rPr>
          <w:rStyle w:val="StyleUnderline"/>
        </w:rPr>
        <w:t>and the viewer is left with a fetishization of technological compensation itself—not bodies extraordinary in their rescue from a disability abject, but rather a surfeit degree of compensation th</w:t>
      </w:r>
      <w:r w:rsidRPr="0090437A">
        <w:rPr>
          <w:rStyle w:val="StyleUnderline"/>
        </w:rPr>
        <w:t>at suggests a wealth of supports available only to a select few: “the able-disabled.”</w:t>
      </w:r>
      <w:r w:rsidRPr="00625851">
        <w:rPr>
          <w:sz w:val="16"/>
        </w:rPr>
        <w:t xml:space="preserve"> In the neoliberal narrative of overcompensation assistive technology is the hero and the </w:t>
      </w:r>
      <w:r w:rsidRPr="0090437A">
        <w:rPr>
          <w:rStyle w:val="StyleUnderline"/>
          <w:highlight w:val="cyan"/>
        </w:rPr>
        <w:t>supplemented bodies become</w:t>
      </w:r>
      <w:r w:rsidRPr="0090437A">
        <w:rPr>
          <w:rStyle w:val="StyleUnderline"/>
        </w:rPr>
        <w:t xml:space="preserve"> mere </w:t>
      </w:r>
      <w:r w:rsidRPr="0090437A">
        <w:rPr>
          <w:rStyle w:val="StyleUnderline"/>
          <w:highlight w:val="cyan"/>
        </w:rPr>
        <w:t>vehicles for an ornate display of a conspicuous form of technological consumption</w:t>
      </w:r>
      <w:r w:rsidRPr="0090437A">
        <w:rPr>
          <w:rStyle w:val="StyleUnderline"/>
        </w:rPr>
        <w:t>.</w:t>
      </w:r>
      <w:r w:rsidRPr="00625851">
        <w:rPr>
          <w:sz w:val="16"/>
        </w:rPr>
        <w:t xml:space="preserve"> </w:t>
      </w:r>
      <w:r w:rsidRPr="0090437A">
        <w:rPr>
          <w:rStyle w:val="StyleUnderline"/>
          <w:highlight w:val="cyan"/>
        </w:rPr>
        <w:t>The fetishization of a machine-like capacity is</w:t>
      </w:r>
      <w:r w:rsidRPr="0090437A">
        <w:rPr>
          <w:rStyle w:val="StyleUnderline"/>
        </w:rPr>
        <w:t xml:space="preserve"> </w:t>
      </w:r>
      <w:r w:rsidRPr="00B66AAB">
        <w:rPr>
          <w:rStyle w:val="StyleUnderline"/>
        </w:rPr>
        <w:t xml:space="preserve">both a marvel of scientific advancement </w:t>
      </w:r>
      <w:r w:rsidRPr="0090437A">
        <w:rPr>
          <w:rStyle w:val="StyleUnderline"/>
        </w:rPr>
        <w:t xml:space="preserve">and </w:t>
      </w:r>
      <w:r w:rsidRPr="00B66AAB">
        <w:rPr>
          <w:rStyle w:val="StyleUnderline"/>
          <w:highlight w:val="cyan"/>
        </w:rPr>
        <w:t xml:space="preserve">a story </w:t>
      </w:r>
      <w:r w:rsidRPr="0090437A">
        <w:rPr>
          <w:rStyle w:val="StyleUnderline"/>
          <w:highlight w:val="cyan"/>
        </w:rPr>
        <w:t xml:space="preserve">of </w:t>
      </w:r>
      <w:proofErr w:type="spellStart"/>
      <w:r w:rsidRPr="0090437A">
        <w:rPr>
          <w:rStyle w:val="StyleUnderline"/>
          <w:highlight w:val="cyan"/>
        </w:rPr>
        <w:t>ablenationalism’s</w:t>
      </w:r>
      <w:proofErr w:type="spellEnd"/>
      <w:r w:rsidRPr="0090437A">
        <w:rPr>
          <w:rStyle w:val="StyleUnderline"/>
          <w:highlight w:val="cyan"/>
        </w:rPr>
        <w:t xml:space="preserve"> promise of the arrival at a surfeit supplementation and support for vulnerable bodies now complete</w:t>
      </w:r>
      <w:r w:rsidRPr="0090437A">
        <w:rPr>
          <w:rStyle w:val="StyleUnderline"/>
        </w:rPr>
        <w:t>.</w:t>
      </w:r>
    </w:p>
    <w:p w:rsidR="003D4E72" w:rsidRPr="00D31913" w:rsidRDefault="003D4E72" w:rsidP="003D4E72">
      <w:pPr>
        <w:pStyle w:val="Heading4"/>
      </w:pPr>
      <w:r w:rsidRPr="00D31913">
        <w:t xml:space="preserve">The media promises us that we will be normal but what does it mean to be normal? Modernity and civil society </w:t>
      </w:r>
      <w:proofErr w:type="gramStart"/>
      <w:r w:rsidRPr="00D31913">
        <w:t>was</w:t>
      </w:r>
      <w:proofErr w:type="gramEnd"/>
      <w:r w:rsidRPr="00D31913">
        <w:t xml:space="preserve"> constructed around European notions of humanism in which to be normal was to be white, European, male, CIS, straight, and abled bodied. To be normal is to deny who we are.  </w:t>
      </w:r>
    </w:p>
    <w:p w:rsidR="003D4E72" w:rsidRPr="00973D3E" w:rsidRDefault="003D4E72" w:rsidP="003D4E72">
      <w:pPr>
        <w:rPr>
          <w:b/>
          <w:sz w:val="26"/>
        </w:rPr>
      </w:pPr>
      <w:r w:rsidRPr="004B0004">
        <w:rPr>
          <w:rStyle w:val="Style13ptBold"/>
        </w:rPr>
        <w:t xml:space="preserve">Goodley </w:t>
      </w:r>
      <w:proofErr w:type="spellStart"/>
      <w:r w:rsidRPr="004B0004">
        <w:rPr>
          <w:rStyle w:val="Style13ptBold"/>
        </w:rPr>
        <w:t>et’al</w:t>
      </w:r>
      <w:proofErr w:type="spellEnd"/>
      <w:r w:rsidRPr="004B0004">
        <w:rPr>
          <w:rStyle w:val="Style13ptBold"/>
        </w:rPr>
        <w:t xml:space="preserve"> 14</w:t>
      </w:r>
      <w:r w:rsidRPr="004B0004">
        <w:t xml:space="preserve"> [Goodley, Dan, Rebecca </w:t>
      </w:r>
      <w:proofErr w:type="spellStart"/>
      <w:r w:rsidRPr="004B0004">
        <w:t>Lawthom</w:t>
      </w:r>
      <w:proofErr w:type="spellEnd"/>
      <w:r w:rsidRPr="004B0004">
        <w:t xml:space="preserve">, and Katherine </w:t>
      </w:r>
      <w:proofErr w:type="spellStart"/>
      <w:r w:rsidRPr="004B0004">
        <w:t>Runswick</w:t>
      </w:r>
      <w:proofErr w:type="spellEnd"/>
      <w:r w:rsidRPr="004B0004">
        <w:t xml:space="preserve"> Cole. "Posthuman disability studies." Subjectivity 7.4 (2014): 342-361.</w:t>
      </w:r>
      <w:r>
        <w:t xml:space="preserve"> </w:t>
      </w:r>
      <w:hyperlink r:id="rId9" w:history="1">
        <w:r w:rsidRPr="00851ED4">
          <w:rPr>
            <w:rStyle w:val="Hyperlink"/>
          </w:rPr>
          <w:t>http://eprints.whiterose.ac.uk/82975/1/Posthuman_disability_studies_paper_for_Subjectivitylibre%20%282%29.pdf</w:t>
        </w:r>
      </w:hyperlink>
      <w:r w:rsidRPr="004B0004">
        <w:t>]</w:t>
      </w:r>
      <w:r>
        <w:t xml:space="preserve"> BL</w:t>
      </w:r>
    </w:p>
    <w:p w:rsidR="003D4E72" w:rsidRPr="007D3904" w:rsidRDefault="003D4E72" w:rsidP="003D4E72">
      <w:pPr>
        <w:jc w:val="both"/>
        <w:rPr>
          <w:b/>
          <w:sz w:val="24"/>
          <w:u w:val="single"/>
        </w:rPr>
      </w:pPr>
      <w:r w:rsidRPr="007D3904">
        <w:rPr>
          <w:sz w:val="16"/>
        </w:rPr>
        <w:t xml:space="preserve">This paper explores the human through critical disability studies and the theories of </w:t>
      </w:r>
      <w:proofErr w:type="spellStart"/>
      <w:r w:rsidRPr="007D3904">
        <w:rPr>
          <w:sz w:val="16"/>
        </w:rPr>
        <w:t>Rosi</w:t>
      </w:r>
      <w:proofErr w:type="spellEnd"/>
      <w:r w:rsidRPr="007D3904">
        <w:rPr>
          <w:sz w:val="16"/>
        </w:rPr>
        <w:t xml:space="preserve"> </w:t>
      </w:r>
      <w:proofErr w:type="spellStart"/>
      <w:r w:rsidRPr="007D3904">
        <w:rPr>
          <w:sz w:val="16"/>
        </w:rPr>
        <w:t>Braidotti</w:t>
      </w:r>
      <w:proofErr w:type="spellEnd"/>
      <w:r w:rsidRPr="007D3904">
        <w:rPr>
          <w:b/>
          <w:sz w:val="24"/>
          <w:u w:val="single"/>
        </w:rPr>
        <w:t xml:space="preserve">. We ask: </w:t>
      </w:r>
      <w:r w:rsidRPr="007D3904">
        <w:rPr>
          <w:b/>
          <w:sz w:val="24"/>
          <w:highlight w:val="cyan"/>
          <w:u w:val="single"/>
        </w:rPr>
        <w:t>what does it mean to be human in the 21st</w:t>
      </w:r>
      <w:r w:rsidRPr="007D3904">
        <w:rPr>
          <w:b/>
          <w:sz w:val="24"/>
          <w:u w:val="single"/>
        </w:rPr>
        <w:t xml:space="preserve"> Century and in what ways does disability enhance these meanings? </w:t>
      </w:r>
      <w:r w:rsidRPr="007D3904">
        <w:rPr>
          <w:sz w:val="16"/>
        </w:rPr>
        <w:t xml:space="preserve">In addressing this </w:t>
      </w:r>
      <w:proofErr w:type="gramStart"/>
      <w:r w:rsidRPr="007D3904">
        <w:rPr>
          <w:sz w:val="16"/>
        </w:rPr>
        <w:t>question</w:t>
      </w:r>
      <w:proofErr w:type="gramEnd"/>
      <w:r w:rsidRPr="007D3904">
        <w:rPr>
          <w:sz w:val="16"/>
        </w:rPr>
        <w:t xml:space="preserve"> we seek to work through entangled connections of nature, society, technology, medicine, biopower and culture to consider the extent to which the human might be an outdated phenomenon, replaced by </w:t>
      </w:r>
      <w:proofErr w:type="spellStart"/>
      <w:r w:rsidRPr="007D3904">
        <w:rPr>
          <w:sz w:val="16"/>
        </w:rPr>
        <w:t>Braidotti’s</w:t>
      </w:r>
      <w:proofErr w:type="spellEnd"/>
      <w:r w:rsidRPr="007D3904">
        <w:rPr>
          <w:sz w:val="16"/>
        </w:rPr>
        <w:t xml:space="preserve"> posthuman condition. We then introduce disability as a political category, an identity and a moment of relational ethics. Critical disability studies, we argue, are perfectly at ease with the posthuman because disability has always contravened the traditional classical humanist conception of what it means to be human. Disability also invites a critical analysis of the posthuman. We examine the ways in which disability and posthuman work together, enhancing and complicating one another in ways that raise important questions about the kinds of life and death we value. We consider three of </w:t>
      </w:r>
      <w:proofErr w:type="spellStart"/>
      <w:r w:rsidRPr="007D3904">
        <w:rPr>
          <w:sz w:val="16"/>
        </w:rPr>
        <w:t>Braidotti’s</w:t>
      </w:r>
      <w:proofErr w:type="spellEnd"/>
      <w:r w:rsidRPr="007D3904">
        <w:rPr>
          <w:sz w:val="16"/>
        </w:rPr>
        <w:t xml:space="preserve"> themes in relation to disability: I. Life beyond the self: Rethinking enhancement; II. Life beyond the species: Rethinking animal; III. Life beyond death: Rethinking death. We conclude by advocating a posthuman disability studies that responds directly to contemporary complexities around the human whilst celebrating moments of difference and </w:t>
      </w:r>
      <w:proofErr w:type="spellStart"/>
      <w:proofErr w:type="gramStart"/>
      <w:r w:rsidRPr="007D3904">
        <w:rPr>
          <w:sz w:val="16"/>
        </w:rPr>
        <w:t>disruptioni</w:t>
      </w:r>
      <w:proofErr w:type="spellEnd"/>
      <w:r w:rsidRPr="007D3904">
        <w:rPr>
          <w:sz w:val="16"/>
        </w:rPr>
        <w:t xml:space="preserve"> .</w:t>
      </w:r>
      <w:proofErr w:type="gramEnd"/>
      <w:r w:rsidRPr="007D3904">
        <w:rPr>
          <w:sz w:val="16"/>
        </w:rPr>
        <w:t xml:space="preserve"> (1) Introduction: Have you ever been human? ‘Not all of us can say, with any degree of certainty, that we have always been human, or that we are only that. Some of us are not even considered fully human now, let alone at previous moments of Western social, political and scientific history (</w:t>
      </w:r>
      <w:proofErr w:type="spellStart"/>
      <w:r w:rsidRPr="007D3904">
        <w:rPr>
          <w:sz w:val="16"/>
        </w:rPr>
        <w:t>Braidotti</w:t>
      </w:r>
      <w:proofErr w:type="spellEnd"/>
      <w:r w:rsidRPr="007D3904">
        <w:rPr>
          <w:sz w:val="16"/>
        </w:rPr>
        <w:t xml:space="preserve">, 2013: 1). This quote kick-starts </w:t>
      </w:r>
      <w:proofErr w:type="spellStart"/>
      <w:r w:rsidRPr="007D3904">
        <w:rPr>
          <w:sz w:val="16"/>
        </w:rPr>
        <w:t>Rosi</w:t>
      </w:r>
      <w:proofErr w:type="spellEnd"/>
      <w:r w:rsidRPr="007D3904">
        <w:rPr>
          <w:sz w:val="16"/>
        </w:rPr>
        <w:t xml:space="preserve"> </w:t>
      </w:r>
      <w:proofErr w:type="spellStart"/>
      <w:r w:rsidRPr="007D3904">
        <w:rPr>
          <w:sz w:val="16"/>
        </w:rPr>
        <w:t>Braidotti’s</w:t>
      </w:r>
      <w:proofErr w:type="spellEnd"/>
      <w:r w:rsidRPr="007D3904">
        <w:rPr>
          <w:sz w:val="16"/>
        </w:rPr>
        <w:t xml:space="preserve"> text and initiates a key task of her book: to target/secure the problem/possibility of the post/human.</w:t>
      </w:r>
      <w:r w:rsidRPr="007D3904">
        <w:rPr>
          <w:b/>
          <w:sz w:val="24"/>
          <w:u w:val="single"/>
        </w:rPr>
        <w:t xml:space="preserve"> </w:t>
      </w:r>
      <w:r w:rsidRPr="007D3904">
        <w:rPr>
          <w:b/>
          <w:sz w:val="24"/>
          <w:highlight w:val="cyan"/>
          <w:u w:val="single"/>
        </w:rPr>
        <w:t xml:space="preserve">The human, </w:t>
      </w:r>
      <w:r w:rsidRPr="007D3904">
        <w:rPr>
          <w:b/>
          <w:sz w:val="24"/>
          <w:u w:val="single"/>
        </w:rPr>
        <w:t xml:space="preserve">as it is classically understood, </w:t>
      </w:r>
      <w:r w:rsidRPr="007D3904">
        <w:rPr>
          <w:b/>
          <w:sz w:val="24"/>
          <w:highlight w:val="cyan"/>
          <w:u w:val="single"/>
        </w:rPr>
        <w:t>is a</w:t>
      </w:r>
      <w:r w:rsidRPr="007D3904">
        <w:rPr>
          <w:b/>
          <w:sz w:val="24"/>
          <w:u w:val="single"/>
        </w:rPr>
        <w:t xml:space="preserve"> self-</w:t>
      </w:r>
      <w:proofErr w:type="spellStart"/>
      <w:r w:rsidRPr="007D3904">
        <w:rPr>
          <w:b/>
          <w:sz w:val="24"/>
          <w:u w:val="single"/>
        </w:rPr>
        <w:t>aggrandising</w:t>
      </w:r>
      <w:proofErr w:type="spellEnd"/>
      <w:r w:rsidRPr="007D3904">
        <w:rPr>
          <w:b/>
          <w:sz w:val="24"/>
          <w:u w:val="single"/>
        </w:rPr>
        <w:t xml:space="preserve">, abstract ideal and </w:t>
      </w:r>
      <w:r w:rsidRPr="007D3904">
        <w:rPr>
          <w:b/>
          <w:sz w:val="24"/>
          <w:highlight w:val="cyan"/>
          <w:u w:val="single"/>
        </w:rPr>
        <w:t xml:space="preserve">symbol of </w:t>
      </w:r>
      <w:r w:rsidRPr="007D3904">
        <w:rPr>
          <w:b/>
          <w:sz w:val="24"/>
          <w:u w:val="single"/>
        </w:rPr>
        <w:t xml:space="preserve">classical </w:t>
      </w:r>
      <w:r w:rsidRPr="007D3904">
        <w:rPr>
          <w:b/>
          <w:sz w:val="24"/>
          <w:highlight w:val="cyan"/>
          <w:u w:val="single"/>
        </w:rPr>
        <w:t>humanity that was born in Europe</w:t>
      </w:r>
      <w:r w:rsidRPr="007D3904">
        <w:rPr>
          <w:b/>
          <w:sz w:val="24"/>
          <w:u w:val="single"/>
        </w:rPr>
        <w:t xml:space="preserve"> ‘predicated on eighteenth and nineteenth-century renditions of classical Antiquity and Italian Renaissance ideals’ (Ibid: 13) and shaped, more recently, through modernist and capitalist </w:t>
      </w:r>
      <w:proofErr w:type="spellStart"/>
      <w:r w:rsidRPr="007D3904">
        <w:rPr>
          <w:b/>
          <w:sz w:val="24"/>
          <w:u w:val="single"/>
        </w:rPr>
        <w:t>mouldings</w:t>
      </w:r>
      <w:proofErr w:type="spellEnd"/>
      <w:r w:rsidRPr="007D3904">
        <w:rPr>
          <w:b/>
          <w:sz w:val="24"/>
          <w:u w:val="single"/>
        </w:rPr>
        <w:t xml:space="preserve">. ‘Humanity’ </w:t>
      </w:r>
      <w:proofErr w:type="spellStart"/>
      <w:r w:rsidRPr="007D3904">
        <w:rPr>
          <w:b/>
          <w:sz w:val="24"/>
          <w:u w:val="single"/>
        </w:rPr>
        <w:t>Braidotti</w:t>
      </w:r>
      <w:proofErr w:type="spellEnd"/>
      <w:r w:rsidRPr="007D3904">
        <w:rPr>
          <w:b/>
          <w:sz w:val="24"/>
          <w:u w:val="single"/>
        </w:rPr>
        <w:t xml:space="preserve"> (2013: 24) notes, ‘is very much </w:t>
      </w:r>
      <w:r w:rsidRPr="007D3904">
        <w:rPr>
          <w:b/>
          <w:sz w:val="24"/>
          <w:highlight w:val="cyan"/>
          <w:u w:val="single"/>
        </w:rPr>
        <w:t>a male</w:t>
      </w:r>
      <w:r w:rsidRPr="007D3904">
        <w:rPr>
          <w:b/>
          <w:sz w:val="24"/>
          <w:u w:val="single"/>
        </w:rPr>
        <w:t xml:space="preserve"> of the species: it is a he’. Moreover, ‘he is </w:t>
      </w:r>
      <w:r w:rsidRPr="007D3904">
        <w:rPr>
          <w:b/>
          <w:sz w:val="24"/>
          <w:highlight w:val="cyan"/>
          <w:u w:val="single"/>
        </w:rPr>
        <w:t>white, European, handsome and able-bodied</w:t>
      </w:r>
      <w:r w:rsidRPr="007D3904">
        <w:rPr>
          <w:b/>
          <w:sz w:val="24"/>
          <w:u w:val="single"/>
        </w:rPr>
        <w:t>’ (</w:t>
      </w:r>
      <w:proofErr w:type="spellStart"/>
      <w:r w:rsidRPr="007D3904">
        <w:rPr>
          <w:b/>
          <w:sz w:val="24"/>
          <w:u w:val="single"/>
        </w:rPr>
        <w:t>Braidotti</w:t>
      </w:r>
      <w:proofErr w:type="spellEnd"/>
      <w:r w:rsidRPr="007D3904">
        <w:rPr>
          <w:b/>
          <w:sz w:val="24"/>
          <w:u w:val="single"/>
        </w:rPr>
        <w:t>, 2013: 24), ‘</w:t>
      </w:r>
      <w:r w:rsidRPr="007D3904">
        <w:rPr>
          <w:b/>
          <w:sz w:val="24"/>
          <w:highlight w:val="cyan"/>
          <w:u w:val="single"/>
        </w:rPr>
        <w:t>an ideal of bodily perfection’</w:t>
      </w:r>
      <w:r w:rsidRPr="007D3904">
        <w:rPr>
          <w:b/>
          <w:sz w:val="24"/>
          <w:u w:val="single"/>
        </w:rPr>
        <w:t xml:space="preserve"> (Ibid: 13), ‘implicitly</w:t>
      </w:r>
      <w:r w:rsidRPr="007D3904">
        <w:rPr>
          <w:b/>
          <w:sz w:val="24"/>
          <w:highlight w:val="cyan"/>
          <w:u w:val="single"/>
        </w:rPr>
        <w:t xml:space="preserve"> assumed to be masculine</w:t>
      </w:r>
      <w:r w:rsidRPr="007D3904">
        <w:rPr>
          <w:b/>
          <w:sz w:val="24"/>
          <w:u w:val="single"/>
        </w:rPr>
        <w:t xml:space="preserve">, white, urbanized, </w:t>
      </w:r>
      <w:r w:rsidRPr="007D3904">
        <w:rPr>
          <w:b/>
          <w:sz w:val="24"/>
          <w:highlight w:val="cyan"/>
          <w:u w:val="single"/>
        </w:rPr>
        <w:t xml:space="preserve">speaking a standard language, heterosexually inscribed in a reproductive unit and a full citizen of a </w:t>
      </w:r>
      <w:proofErr w:type="spellStart"/>
      <w:r w:rsidRPr="007D3904">
        <w:rPr>
          <w:b/>
          <w:sz w:val="24"/>
          <w:highlight w:val="cyan"/>
          <w:u w:val="single"/>
        </w:rPr>
        <w:t>recognised</w:t>
      </w:r>
      <w:proofErr w:type="spellEnd"/>
      <w:r w:rsidRPr="007D3904">
        <w:rPr>
          <w:b/>
          <w:sz w:val="24"/>
          <w:highlight w:val="cyan"/>
          <w:u w:val="single"/>
        </w:rPr>
        <w:t xml:space="preserve"> polity’</w:t>
      </w:r>
      <w:r w:rsidRPr="007D3904">
        <w:rPr>
          <w:b/>
          <w:sz w:val="24"/>
          <w:u w:val="single"/>
        </w:rPr>
        <w:t xml:space="preserve"> </w:t>
      </w:r>
      <w:r w:rsidRPr="007D3904">
        <w:rPr>
          <w:sz w:val="16"/>
        </w:rPr>
        <w:t>(Ibid: 65), ‘a rational animal endowed with language’ (Ibid: 141).</w:t>
      </w:r>
      <w:r w:rsidRPr="007D3904">
        <w:rPr>
          <w:b/>
          <w:sz w:val="24"/>
          <w:u w:val="single"/>
        </w:rPr>
        <w:t xml:space="preserve"> This means that while all citizens are humans ‘some or more mortal than others’ (Ibid: 15) and, conversely, some are more disposable than others. </w:t>
      </w:r>
      <w:r w:rsidRPr="007D3904">
        <w:rPr>
          <w:b/>
          <w:sz w:val="24"/>
          <w:highlight w:val="cyan"/>
          <w:u w:val="single"/>
        </w:rPr>
        <w:t xml:space="preserve">This humanism has a Eurocentric core and Imperialist tendencies, meaning </w:t>
      </w:r>
      <w:r w:rsidRPr="007D3904">
        <w:rPr>
          <w:b/>
          <w:sz w:val="24"/>
          <w:u w:val="single"/>
        </w:rPr>
        <w:t xml:space="preserve">that many of </w:t>
      </w:r>
      <w:r w:rsidRPr="007D3904">
        <w:rPr>
          <w:b/>
          <w:sz w:val="24"/>
          <w:highlight w:val="cyan"/>
          <w:u w:val="single"/>
        </w:rPr>
        <w:t xml:space="preserve">those outside of Europe </w:t>
      </w:r>
      <w:r w:rsidRPr="007D3904">
        <w:rPr>
          <w:b/>
          <w:sz w:val="24"/>
          <w:u w:val="single"/>
        </w:rPr>
        <w:t xml:space="preserve">(including many in the colonies) </w:t>
      </w:r>
      <w:r w:rsidRPr="007D3904">
        <w:rPr>
          <w:b/>
          <w:sz w:val="24"/>
          <w:highlight w:val="cyan"/>
          <w:u w:val="single"/>
        </w:rPr>
        <w:t xml:space="preserve">became known as less than human </w:t>
      </w:r>
      <w:r w:rsidRPr="007D3904">
        <w:rPr>
          <w:b/>
          <w:sz w:val="24"/>
          <w:u w:val="single"/>
        </w:rPr>
        <w:t>or inhuman.</w:t>
      </w:r>
      <w:r w:rsidRPr="007D3904">
        <w:rPr>
          <w:sz w:val="16"/>
        </w:rPr>
        <w:t xml:space="preserve"> To this, of course, critical disability studies scholars would add humanism’s convenient relationship with </w:t>
      </w:r>
      <w:proofErr w:type="spellStart"/>
      <w:r w:rsidRPr="007D3904">
        <w:rPr>
          <w:sz w:val="16"/>
        </w:rPr>
        <w:t>medicalisation</w:t>
      </w:r>
      <w:proofErr w:type="spellEnd"/>
      <w:r w:rsidRPr="007D3904">
        <w:rPr>
          <w:sz w:val="16"/>
        </w:rPr>
        <w:t xml:space="preserve"> and </w:t>
      </w:r>
      <w:proofErr w:type="spellStart"/>
      <w:r w:rsidRPr="007D3904">
        <w:rPr>
          <w:sz w:val="16"/>
        </w:rPr>
        <w:t>psychologisation</w:t>
      </w:r>
      <w:proofErr w:type="spellEnd"/>
      <w:r w:rsidRPr="007D3904">
        <w:rPr>
          <w:sz w:val="16"/>
        </w:rPr>
        <w:t xml:space="preserve"> as colonizing tendencies of the body and psyche.</w:t>
      </w:r>
      <w:r w:rsidRPr="007D3904">
        <w:rPr>
          <w:b/>
          <w:sz w:val="24"/>
          <w:u w:val="single"/>
        </w:rPr>
        <w:t xml:space="preserve"> </w:t>
      </w:r>
      <w:r w:rsidRPr="007D3904">
        <w:rPr>
          <w:b/>
          <w:sz w:val="24"/>
          <w:highlight w:val="cyan"/>
          <w:u w:val="single"/>
        </w:rPr>
        <w:t>‘The disabled’ and the ‘Non-Europeans’</w:t>
      </w:r>
      <w:r w:rsidRPr="007D3904">
        <w:rPr>
          <w:b/>
          <w:sz w:val="24"/>
          <w:u w:val="single"/>
        </w:rPr>
        <w:t xml:space="preserve"> (grouped as homogeneous categories) </w:t>
      </w:r>
      <w:r w:rsidRPr="007D3904">
        <w:rPr>
          <w:b/>
          <w:sz w:val="24"/>
          <w:highlight w:val="cyan"/>
          <w:u w:val="single"/>
        </w:rPr>
        <w:t>become known in terms of what they are not.</w:t>
      </w:r>
      <w:r w:rsidRPr="007D3904">
        <w:rPr>
          <w:b/>
          <w:sz w:val="24"/>
          <w:u w:val="single"/>
        </w:rPr>
        <w:t xml:space="preserve"> </w:t>
      </w:r>
      <w:r w:rsidRPr="007D3904">
        <w:rPr>
          <w:b/>
          <w:sz w:val="24"/>
          <w:highlight w:val="cyan"/>
          <w:u w:val="single"/>
        </w:rPr>
        <w:t xml:space="preserve">Humanism’s arrogant centering of classical ‘man’ fitted </w:t>
      </w:r>
      <w:r w:rsidRPr="007D3904">
        <w:rPr>
          <w:b/>
          <w:sz w:val="24"/>
          <w:u w:val="single"/>
        </w:rPr>
        <w:t>directly with what Lacan (1977) would term a</w:t>
      </w:r>
      <w:r w:rsidRPr="007D3904">
        <w:rPr>
          <w:b/>
          <w:sz w:val="24"/>
          <w:highlight w:val="cyan"/>
          <w:u w:val="single"/>
        </w:rPr>
        <w:t xml:space="preserve"> mis-recognition of </w:t>
      </w:r>
      <w:proofErr w:type="spellStart"/>
      <w:r w:rsidRPr="007D3904">
        <w:rPr>
          <w:b/>
          <w:sz w:val="24"/>
          <w:highlight w:val="cyan"/>
          <w:u w:val="single"/>
        </w:rPr>
        <w:t>selfdetermination</w:t>
      </w:r>
      <w:proofErr w:type="spellEnd"/>
      <w:r w:rsidRPr="007D3904">
        <w:rPr>
          <w:b/>
          <w:sz w:val="24"/>
          <w:highlight w:val="cyan"/>
          <w:u w:val="single"/>
        </w:rPr>
        <w:t xml:space="preserve"> and authority.</w:t>
      </w:r>
      <w:r w:rsidRPr="007D3904">
        <w:rPr>
          <w:b/>
          <w:sz w:val="24"/>
          <w:u w:val="single"/>
        </w:rPr>
        <w:t xml:space="preserve"> </w:t>
      </w:r>
      <w:r w:rsidRPr="007D3904">
        <w:rPr>
          <w:sz w:val="16"/>
        </w:rPr>
        <w:t xml:space="preserve">And this authoritative humanist ideal is one that people rarely match up to you. </w:t>
      </w:r>
    </w:p>
    <w:p w:rsidR="003D4E72" w:rsidRPr="00D31913" w:rsidRDefault="003D4E72" w:rsidP="003D4E72">
      <w:pPr>
        <w:pStyle w:val="Heading4"/>
      </w:pPr>
      <w:r>
        <w:t>The ‘Disability Drive’ created the parameters for European humanism –</w:t>
      </w:r>
      <w:r w:rsidRPr="00D31913">
        <w:t xml:space="preserve"> </w:t>
      </w:r>
      <w:r>
        <w:t xml:space="preserve">the disability drive is </w:t>
      </w:r>
      <w:r w:rsidRPr="00D31913">
        <w:t xml:space="preserve">the psychic force governing the subjectivities of both disabled and nondisabled </w:t>
      </w:r>
      <w:r>
        <w:t>folk</w:t>
      </w:r>
      <w:r w:rsidRPr="00D31913">
        <w:t>. Disability drive is fear and fascination of the temporariness of one’s ability status.</w:t>
      </w:r>
    </w:p>
    <w:p w:rsidR="003D4E72" w:rsidRPr="007877F6" w:rsidRDefault="003D4E72" w:rsidP="003D4E72">
      <w:pPr>
        <w:rPr>
          <w:rStyle w:val="Style13ptBold"/>
        </w:rPr>
      </w:pPr>
      <w:r>
        <w:rPr>
          <w:rStyle w:val="Style13ptBold"/>
        </w:rPr>
        <w:t xml:space="preserve">Mollow 15 </w:t>
      </w:r>
      <w:r w:rsidRPr="007877F6">
        <w:t xml:space="preserve">(The Disability Drive by Anna Mollow A dissertation submitted in partial satisfaction of the requirements for the degree of Doctor of Philosophy in English in the Graduate Division of the University of California, Berkeley Committee in charge: Professor Kent Puckett, Chair Professor Celeste G. </w:t>
      </w:r>
      <w:proofErr w:type="spellStart"/>
      <w:r w:rsidRPr="007877F6">
        <w:t>Langan</w:t>
      </w:r>
      <w:proofErr w:type="spellEnd"/>
      <w:r w:rsidRPr="007877F6">
        <w:t xml:space="preserve"> Professor Melinda Y. Chen Spring 2015)</w:t>
      </w:r>
      <w:r>
        <w:t xml:space="preserve"> BL</w:t>
      </w:r>
    </w:p>
    <w:p w:rsidR="003D4E72" w:rsidRPr="007877F6" w:rsidRDefault="003D4E72" w:rsidP="003D4E72">
      <w:pPr>
        <w:rPr>
          <w:sz w:val="16"/>
        </w:rPr>
      </w:pPr>
      <w:r w:rsidRPr="00C31DBD">
        <w:rPr>
          <w:rStyle w:val="StyleUnderline"/>
        </w:rPr>
        <w:t>This is why I have proposed that the “death drive”</w:t>
      </w:r>
      <w:r w:rsidRPr="00C31DBD">
        <w:rPr>
          <w:sz w:val="16"/>
        </w:rPr>
        <w:t>—a force that has less to do with literal death than with a strange persistence of life in death, or of death in life (perhaps like the “life not worth living” of which disability is often supposed to consist)—</w:t>
      </w:r>
      <w:r w:rsidRPr="00C31DBD">
        <w:rPr>
          <w:rStyle w:val="StyleUnderline"/>
        </w:rPr>
        <w:t>would more accurately be termed the “disability drive.”</w:t>
      </w:r>
      <w:r w:rsidRPr="00C31DBD">
        <w:rPr>
          <w:sz w:val="16"/>
        </w:rPr>
        <w:t xml:space="preserve"> Writing of the contingency of disability as an identity category, Michael Bérubé observes: Any of us who identify as </w:t>
      </w:r>
      <w:r w:rsidRPr="00C31DBD">
        <w:rPr>
          <w:rStyle w:val="StyleUnderline"/>
          <w:highlight w:val="cyan"/>
        </w:rPr>
        <w:t>“nondisabled”</w:t>
      </w:r>
      <w:r w:rsidRPr="00C31DBD">
        <w:rPr>
          <w:rStyle w:val="StyleUnderline"/>
        </w:rPr>
        <w:t xml:space="preserve"> must know that our self-</w:t>
      </w:r>
      <w:r w:rsidRPr="00C31DBD">
        <w:rPr>
          <w:rStyle w:val="StyleUnderline"/>
          <w:highlight w:val="cyan"/>
        </w:rPr>
        <w:t>designation is inevitably temporary</w:t>
      </w:r>
      <w:r w:rsidRPr="00C31DBD">
        <w:rPr>
          <w:rStyle w:val="StyleUnderline"/>
        </w:rPr>
        <w:t xml:space="preserve">, and that </w:t>
      </w:r>
      <w:r w:rsidRPr="00C31DBD">
        <w:rPr>
          <w:rStyle w:val="StyleUnderline"/>
          <w:highlight w:val="cyan"/>
        </w:rPr>
        <w:t>a car crash, a virus</w:t>
      </w:r>
      <w:r w:rsidRPr="00C31DBD">
        <w:rPr>
          <w:rStyle w:val="StyleUnderline"/>
        </w:rPr>
        <w:t xml:space="preserve">, a degenerative genetic disease, </w:t>
      </w:r>
      <w:r w:rsidRPr="00987184">
        <w:rPr>
          <w:rStyle w:val="StyleUnderline"/>
        </w:rPr>
        <w:t xml:space="preserve">or a precedent-setting legal decision </w:t>
      </w:r>
      <w:r w:rsidRPr="00C31DBD">
        <w:rPr>
          <w:rStyle w:val="StyleUnderline"/>
          <w:highlight w:val="cyan"/>
        </w:rPr>
        <w:t xml:space="preserve">could change our status in ways </w:t>
      </w:r>
      <w:r w:rsidRPr="00C31DBD">
        <w:rPr>
          <w:rStyle w:val="StyleUnderline"/>
        </w:rPr>
        <w:t xml:space="preserve">over </w:t>
      </w:r>
      <w:r w:rsidRPr="00C31DBD">
        <w:rPr>
          <w:rStyle w:val="StyleUnderline"/>
          <w:highlight w:val="cyan"/>
        </w:rPr>
        <w:t>which we have no</w:t>
      </w:r>
      <w:r w:rsidRPr="00C31DBD">
        <w:rPr>
          <w:rStyle w:val="StyleUnderline"/>
        </w:rPr>
        <w:t xml:space="preserve"> </w:t>
      </w:r>
      <w:r w:rsidRPr="00C31DBD">
        <w:rPr>
          <w:rStyle w:val="StyleUnderline"/>
          <w:highlight w:val="cyan"/>
        </w:rPr>
        <w:t xml:space="preserve">control </w:t>
      </w:r>
      <w:r w:rsidRPr="00C31DBD">
        <w:rPr>
          <w:rStyle w:val="StyleUnderline"/>
        </w:rPr>
        <w:t>whatsoever.</w:t>
      </w:r>
      <w:r w:rsidRPr="00C31DBD">
        <w:rPr>
          <w:sz w:val="16"/>
        </w:rPr>
        <w:t xml:space="preserve"> If it is obvious why most nondisabled people resist this line of thinking, it should be equally obvious why that resistance must somehow be overcome. (viii) </w:t>
      </w:r>
      <w:r w:rsidRPr="00C31DBD">
        <w:rPr>
          <w:rStyle w:val="StyleUnderline"/>
        </w:rPr>
        <w:t xml:space="preserve">Could part of this resistance be attributable to a fear that, in the car crash or other </w:t>
      </w:r>
      <w:proofErr w:type="spellStart"/>
      <w:r w:rsidRPr="00C31DBD">
        <w:rPr>
          <w:rStyle w:val="StyleUnderline"/>
        </w:rPr>
        <w:t>identityshattering</w:t>
      </w:r>
      <w:proofErr w:type="spellEnd"/>
      <w:r w:rsidRPr="00C31DBD">
        <w:rPr>
          <w:rStyle w:val="StyleUnderline"/>
        </w:rPr>
        <w:t xml:space="preserve"> event, it might be the </w:t>
      </w:r>
      <w:proofErr w:type="spellStart"/>
      <w:r w:rsidRPr="00C31DBD">
        <w:rPr>
          <w:rStyle w:val="StyleUnderline"/>
        </w:rPr>
        <w:t>driver‟s</w:t>
      </w:r>
      <w:proofErr w:type="spellEnd"/>
      <w:r w:rsidRPr="00C31DBD">
        <w:rPr>
          <w:rStyle w:val="StyleUnderline"/>
        </w:rPr>
        <w:t xml:space="preserve"> own hand that makes that disabling turn, that is, that the driver might be driven by an impulse, unwanted and unconscious, toward something beyond the principles of pleasure and health?</w:t>
      </w:r>
      <w:r w:rsidRPr="00C31DBD">
        <w:rPr>
          <w:sz w:val="16"/>
        </w:rPr>
        <w:t xml:space="preserve"> </w:t>
      </w:r>
      <w:r w:rsidRPr="00C31DBD">
        <w:rPr>
          <w:rStyle w:val="StyleUnderline"/>
        </w:rPr>
        <w:t xml:space="preserve">Applying the name </w:t>
      </w:r>
      <w:r w:rsidRPr="00C31DBD">
        <w:rPr>
          <w:rStyle w:val="StyleUnderline"/>
          <w:highlight w:val="cyan"/>
        </w:rPr>
        <w:t xml:space="preserve">“the disability drive” </w:t>
      </w:r>
      <w:r w:rsidRPr="00C31DBD">
        <w:rPr>
          <w:rStyle w:val="StyleUnderline"/>
        </w:rPr>
        <w:t xml:space="preserve">to this “beyond” </w:t>
      </w:r>
      <w:r w:rsidRPr="00C31DBD">
        <w:rPr>
          <w:rStyle w:val="StyleUnderline"/>
          <w:highlight w:val="cyan"/>
        </w:rPr>
        <w:t xml:space="preserve">affords insight into </w:t>
      </w:r>
      <w:r w:rsidRPr="00C31DBD">
        <w:rPr>
          <w:rStyle w:val="StyleUnderline"/>
        </w:rPr>
        <w:t xml:space="preserve">the reasons that images of disability so powerfully excite and repel, becoming, as Tobin </w:t>
      </w:r>
      <w:proofErr w:type="spellStart"/>
      <w:r w:rsidRPr="00C31DBD">
        <w:rPr>
          <w:rStyle w:val="StyleUnderline"/>
        </w:rPr>
        <w:t>Siebers</w:t>
      </w:r>
      <w:proofErr w:type="spellEnd"/>
      <w:r w:rsidRPr="00C31DBD">
        <w:rPr>
          <w:rStyle w:val="StyleUnderline"/>
        </w:rPr>
        <w:t xml:space="preserve"> writes, </w:t>
      </w:r>
      <w:r w:rsidRPr="00C31DBD">
        <w:rPr>
          <w:rStyle w:val="Emphasis"/>
          <w:highlight w:val="cyan"/>
        </w:rPr>
        <w:t xml:space="preserve">“sources of fear and fascination for able-bodied people, who cannot bear to look </w:t>
      </w:r>
      <w:r w:rsidRPr="00C31DBD">
        <w:rPr>
          <w:rStyle w:val="Emphasis"/>
        </w:rPr>
        <w:t xml:space="preserve">at the unruly sight before them </w:t>
      </w:r>
      <w:r w:rsidRPr="00C31DBD">
        <w:rPr>
          <w:rStyle w:val="Emphasis"/>
          <w:highlight w:val="cyan"/>
        </w:rPr>
        <w:t>but also cannot bear not to look”</w:t>
      </w:r>
      <w:r w:rsidRPr="00C31DBD">
        <w:rPr>
          <w:rStyle w:val="Emphasis"/>
        </w:rPr>
        <w:t xml:space="preserve"> (178).</w:t>
      </w:r>
      <w:r w:rsidRPr="00C31DBD">
        <w:rPr>
          <w:sz w:val="16"/>
        </w:rPr>
        <w:t xml:space="preserve"> Later in this chapter, I will define the affect that </w:t>
      </w:r>
      <w:proofErr w:type="spellStart"/>
      <w:r w:rsidRPr="00C31DBD">
        <w:rPr>
          <w:sz w:val="16"/>
        </w:rPr>
        <w:t>Siebers</w:t>
      </w:r>
      <w:proofErr w:type="spellEnd"/>
      <w:r w:rsidRPr="00C31DBD">
        <w:rPr>
          <w:sz w:val="16"/>
        </w:rPr>
        <w:t xml:space="preserve"> references here as “primary pity.” For now, though, I simply want to point out that </w:t>
      </w:r>
      <w:proofErr w:type="spellStart"/>
      <w:r w:rsidRPr="00C31DBD">
        <w:rPr>
          <w:sz w:val="16"/>
        </w:rPr>
        <w:t>Siebers‟s</w:t>
      </w:r>
      <w:proofErr w:type="spellEnd"/>
      <w:r w:rsidRPr="00C31DBD">
        <w:rPr>
          <w:sz w:val="16"/>
        </w:rPr>
        <w:t xml:space="preserve"> important observation can be extended by noting that it is not only </w:t>
      </w:r>
      <w:r w:rsidRPr="00C31DBD">
        <w:rPr>
          <w:rStyle w:val="StyleUnderline"/>
        </w:rPr>
        <w:t>nondisabled people who react to images of disability with a mixture of aversion and attraction.</w:t>
      </w:r>
      <w:r w:rsidRPr="00C31DBD">
        <w:rPr>
          <w:sz w:val="16"/>
        </w:rPr>
        <w:t xml:space="preserve"> </w:t>
      </w:r>
      <w:r w:rsidRPr="00C31DBD">
        <w:rPr>
          <w:rStyle w:val="StyleUnderline"/>
          <w:highlight w:val="cyan"/>
        </w:rPr>
        <w:t>Disabled people may also respond in this way</w:t>
      </w:r>
      <w:r w:rsidRPr="00C31DBD">
        <w:rPr>
          <w:rStyle w:val="StyleUnderline"/>
        </w:rPr>
        <w:t>, especially when contemplating impairments other than those that currently disable us.</w:t>
      </w:r>
      <w:r w:rsidRPr="00C31DBD">
        <w:rPr>
          <w:sz w:val="16"/>
        </w:rPr>
        <w:t xml:space="preserve">116 Building on Douglas </w:t>
      </w:r>
      <w:proofErr w:type="spellStart"/>
      <w:r w:rsidRPr="00C31DBD">
        <w:rPr>
          <w:sz w:val="16"/>
        </w:rPr>
        <w:t>Baynton‟s</w:t>
      </w:r>
      <w:proofErr w:type="spellEnd"/>
      <w:r w:rsidRPr="00C31DBD">
        <w:rPr>
          <w:sz w:val="16"/>
        </w:rPr>
        <w:t xml:space="preserve"> famous assertion that “</w:t>
      </w:r>
      <w:r w:rsidRPr="00C31DBD">
        <w:rPr>
          <w:rStyle w:val="Emphasis"/>
          <w:highlight w:val="cyan"/>
        </w:rPr>
        <w:t>disability is everywhere</w:t>
      </w:r>
      <w:r w:rsidRPr="00284BAD">
        <w:rPr>
          <w:rStyle w:val="Emphasis"/>
        </w:rPr>
        <w:t>,…</w:t>
      </w:r>
      <w:r w:rsidRPr="00C31DBD">
        <w:rPr>
          <w:rStyle w:val="Emphasis"/>
          <w:highlight w:val="cyan"/>
        </w:rPr>
        <w:t xml:space="preserve">once you begin looking for </w:t>
      </w:r>
      <w:r w:rsidRPr="00C31DBD">
        <w:rPr>
          <w:rStyle w:val="Emphasis"/>
          <w:szCs w:val="22"/>
          <w:highlight w:val="cyan"/>
        </w:rPr>
        <w:t>it</w:t>
      </w:r>
      <w:r w:rsidRPr="00C31DBD">
        <w:rPr>
          <w:szCs w:val="22"/>
          <w:u w:val="single"/>
        </w:rPr>
        <w:t xml:space="preserve">,” I suggest that the same may be true in regard to the </w:t>
      </w:r>
      <w:r w:rsidRPr="00C31DBD">
        <w:rPr>
          <w:szCs w:val="22"/>
          <w:highlight w:val="cyan"/>
          <w:u w:val="single"/>
        </w:rPr>
        <w:t>disability drive:</w:t>
      </w:r>
      <w:r w:rsidRPr="00C31DBD">
        <w:rPr>
          <w:szCs w:val="22"/>
          <w:u w:val="single"/>
        </w:rPr>
        <w:t xml:space="preserve"> </w:t>
      </w:r>
      <w:r w:rsidRPr="00C31DBD">
        <w:rPr>
          <w:rStyle w:val="StyleUnderline"/>
          <w:szCs w:val="22"/>
        </w:rPr>
        <w:t>this</w:t>
      </w:r>
      <w:r w:rsidRPr="00C31DBD">
        <w:rPr>
          <w:rStyle w:val="StyleUnderline"/>
        </w:rPr>
        <w:t xml:space="preserve"> ego-undoing psychic force </w:t>
      </w:r>
      <w:r w:rsidRPr="00C31DBD">
        <w:rPr>
          <w:rStyle w:val="StyleUnderline"/>
          <w:highlight w:val="cyan"/>
        </w:rPr>
        <w:t>shapes the subjectivities of disabled and nondisabled subjects alike</w:t>
      </w:r>
      <w:r w:rsidRPr="00EB1EAB">
        <w:rPr>
          <w:rStyle w:val="StyleUnderline"/>
        </w:rPr>
        <w:t xml:space="preserve"> (52).</w:t>
      </w:r>
      <w:r w:rsidRPr="00C31DBD">
        <w:rPr>
          <w:sz w:val="16"/>
        </w:rPr>
        <w:t xml:space="preserve"> Manifestations of the disability drive may be present in </w:t>
      </w:r>
      <w:proofErr w:type="spellStart"/>
      <w:r w:rsidRPr="00C31DBD">
        <w:rPr>
          <w:sz w:val="16"/>
        </w:rPr>
        <w:t>Edelman‟s</w:t>
      </w:r>
      <w:proofErr w:type="spellEnd"/>
      <w:r w:rsidRPr="00C31DBD">
        <w:rPr>
          <w:sz w:val="16"/>
        </w:rPr>
        <w:t xml:space="preserve"> discussion of Tiny Tim. Take, for example, </w:t>
      </w:r>
      <w:proofErr w:type="spellStart"/>
      <w:r w:rsidRPr="00C31DBD">
        <w:rPr>
          <w:sz w:val="16"/>
        </w:rPr>
        <w:t>Edelman‟s</w:t>
      </w:r>
      <w:proofErr w:type="spellEnd"/>
      <w:r w:rsidRPr="00C31DBD">
        <w:rPr>
          <w:sz w:val="16"/>
        </w:rPr>
        <w:t xml:space="preserve"> contention that “the pleasurable fantasy of survival” in </w:t>
      </w:r>
      <w:proofErr w:type="spellStart"/>
      <w:r w:rsidRPr="00C31DBD">
        <w:rPr>
          <w:sz w:val="16"/>
        </w:rPr>
        <w:t>Dickens‟s</w:t>
      </w:r>
      <w:proofErr w:type="spellEnd"/>
      <w:r w:rsidRPr="00C31DBD">
        <w:rPr>
          <w:sz w:val="16"/>
        </w:rPr>
        <w:t xml:space="preserve"> story requires the survival of the fantasy that Tiny Tim “does not excite an ardent fear (or is it a fearful ardor?) to see him . . . at last cash in his chips” (45). </w:t>
      </w:r>
      <w:proofErr w:type="spellStart"/>
      <w:r w:rsidRPr="00C31DBD">
        <w:rPr>
          <w:sz w:val="16"/>
        </w:rPr>
        <w:t>It‟s</w:t>
      </w:r>
      <w:proofErr w:type="spellEnd"/>
      <w:r w:rsidRPr="00C31DBD">
        <w:rPr>
          <w:sz w:val="16"/>
        </w:rPr>
        <w:t xml:space="preserve"> a familiar </w:t>
      </w:r>
      <w:r w:rsidRPr="00C31DBD">
        <w:rPr>
          <w:sz w:val="16"/>
          <w:szCs w:val="16"/>
        </w:rPr>
        <w:t>cultural fantasy: cure ‟</w:t>
      </w:r>
      <w:proofErr w:type="spellStart"/>
      <w:r w:rsidRPr="00C31DBD">
        <w:rPr>
          <w:sz w:val="16"/>
          <w:szCs w:val="16"/>
        </w:rPr>
        <w:t>em</w:t>
      </w:r>
      <w:proofErr w:type="spellEnd"/>
      <w:r w:rsidRPr="00C31DBD">
        <w:rPr>
          <w:sz w:val="16"/>
          <w:szCs w:val="16"/>
        </w:rPr>
        <w:t xml:space="preserve"> (as Dickens might hope) or kill ‟</w:t>
      </w:r>
      <w:proofErr w:type="spellStart"/>
      <w:r w:rsidRPr="00C31DBD">
        <w:rPr>
          <w:sz w:val="16"/>
          <w:szCs w:val="16"/>
        </w:rPr>
        <w:t>em</w:t>
      </w:r>
      <w:proofErr w:type="spellEnd"/>
      <w:r w:rsidRPr="00C31DBD">
        <w:rPr>
          <w:sz w:val="16"/>
          <w:szCs w:val="16"/>
        </w:rPr>
        <w:t xml:space="preserve"> (as Edelman suggests readers must secretly wish).117 But in this unacknowledged wish, there may be more at stake than either killing or curing. In the chapter that follows his reading of A Christmas Carol, Edelman adduces </w:t>
      </w:r>
      <w:proofErr w:type="spellStart"/>
      <w:r w:rsidRPr="00C31DBD">
        <w:rPr>
          <w:sz w:val="16"/>
          <w:szCs w:val="16"/>
        </w:rPr>
        <w:t>Lacan‟s</w:t>
      </w:r>
      <w:proofErr w:type="spellEnd"/>
      <w:r w:rsidRPr="00C31DBD">
        <w:rPr>
          <w:sz w:val="16"/>
          <w:szCs w:val="16"/>
        </w:rPr>
        <w:t xml:space="preserve"> discussion of the legend of Saint Martin, who was said to have cut his own cloak in two in order to give half of it to a beggar. “Perhaps,” Lacan suggests, “over and above that need to be clothed, [the beggar] was begging for something else, namely that Saint Martin either kill him or fuck him” (qtd. in Edelman 83). Drawing upon this passage in his analysis of North by Northwest, Edelman proposes that as Leonard attempts to push Roger Thornhill to his death from atop Mount Rushmore, he “enacts . . . the one [killing] as displacement of the other [fucking]” (85). Killing as displacement of fucking: might a similar displacement be at work in </w:t>
      </w:r>
      <w:proofErr w:type="spellStart"/>
      <w:r w:rsidRPr="00C31DBD">
        <w:rPr>
          <w:sz w:val="16"/>
          <w:szCs w:val="16"/>
        </w:rPr>
        <w:t>Edelman‟s</w:t>
      </w:r>
      <w:proofErr w:type="spellEnd"/>
      <w:r w:rsidRPr="00C31DBD">
        <w:rPr>
          <w:sz w:val="16"/>
          <w:szCs w:val="16"/>
        </w:rPr>
        <w:t xml:space="preserve"> attribution, to </w:t>
      </w:r>
      <w:proofErr w:type="spellStart"/>
      <w:r w:rsidRPr="00C31DBD">
        <w:rPr>
          <w:sz w:val="16"/>
          <w:szCs w:val="16"/>
        </w:rPr>
        <w:t>Dickens‟s</w:t>
      </w:r>
      <w:proofErr w:type="spellEnd"/>
      <w:r w:rsidRPr="00C31DBD">
        <w:rPr>
          <w:sz w:val="16"/>
          <w:szCs w:val="16"/>
        </w:rPr>
        <w:t xml:space="preserve"> readers, of a “fearful ardor” to see Tiny Tim “at last cash in his chips” (45)? As evidence for this suggestion, take the mode by which Edelman introduces his discussion of A Christmas Carol: “Take Tiny Tim, </w:t>
      </w:r>
      <w:proofErr w:type="gramStart"/>
      <w:r w:rsidRPr="00C31DBD">
        <w:rPr>
          <w:sz w:val="16"/>
          <w:szCs w:val="16"/>
        </w:rPr>
        <w:t>please!,</w:t>
      </w:r>
      <w:proofErr w:type="gramEnd"/>
      <w:r w:rsidRPr="00C31DBD">
        <w:rPr>
          <w:sz w:val="16"/>
          <w:szCs w:val="16"/>
        </w:rPr>
        <w:t xml:space="preserve">” “with a nod to the spirit of the late Henny Youngman” renders Tiny Tim </w:t>
      </w:r>
      <w:proofErr w:type="spellStart"/>
      <w:r w:rsidRPr="00C31DBD">
        <w:rPr>
          <w:sz w:val="16"/>
          <w:szCs w:val="16"/>
        </w:rPr>
        <w:t>wifelike</w:t>
      </w:r>
      <w:proofErr w:type="spellEnd"/>
      <w:r w:rsidRPr="00C31DBD">
        <w:rPr>
          <w:sz w:val="16"/>
          <w:szCs w:val="16"/>
        </w:rPr>
        <w:t xml:space="preserve">—clearly undesirable in this context, but not wholly uneroticized (41). And then there is the word “take,” which, particularly when followed by the word “please,” has a meaning other than the ones Edelman seems deliberately to invoke: “take” means “fuck,” and so </w:t>
      </w:r>
      <w:proofErr w:type="spellStart"/>
      <w:r w:rsidRPr="00C31DBD">
        <w:rPr>
          <w:sz w:val="16"/>
          <w:szCs w:val="16"/>
        </w:rPr>
        <w:t>Edelman‟s</w:t>
      </w:r>
      <w:proofErr w:type="spellEnd"/>
      <w:r w:rsidRPr="00C31DBD">
        <w:rPr>
          <w:sz w:val="16"/>
          <w:szCs w:val="16"/>
        </w:rPr>
        <w:t xml:space="preserve"> directive to “take Tiny Tim, please!,” which echoes his earlier injunction to “fuck Annie; fuck the waif from Les Mis; fuck the poor, innocent kid on the Net,” seems to authorize an additional imperative: fuck Tiny Tim. “Fuck” here means, of course, “remove” or “the hell with,” but it also means fuck.118 Arguably, these two ways in which No Future says “fuck Tiny Tim” coincide with what disability studies most ardently desires. “Fuck Tiny Tim, please!” disability scholars beg: rid us, please, of this most reviled textual creation. And also: if it is our cultural mandate to embody this pitiable, platitude-issuing, infantilized, and irritating figure—well, then fuck us, </w:t>
      </w:r>
      <w:proofErr w:type="spellStart"/>
      <w:proofErr w:type="gramStart"/>
      <w:r w:rsidRPr="00C31DBD">
        <w:rPr>
          <w:sz w:val="16"/>
          <w:szCs w:val="16"/>
        </w:rPr>
        <w:t>every one</w:t>
      </w:r>
      <w:proofErr w:type="spellEnd"/>
      <w:proofErr w:type="gramEnd"/>
      <w:r w:rsidRPr="00C31DBD">
        <w:rPr>
          <w:sz w:val="16"/>
          <w:szCs w:val="16"/>
        </w:rPr>
        <w:t xml:space="preserve">. Fuck us because figuratively, we are already “so fucked” by our </w:t>
      </w:r>
      <w:proofErr w:type="spellStart"/>
      <w:r w:rsidRPr="00C31DBD">
        <w:rPr>
          <w:sz w:val="16"/>
          <w:szCs w:val="16"/>
        </w:rPr>
        <w:t>culture‟s</w:t>
      </w:r>
      <w:proofErr w:type="spellEnd"/>
      <w:r w:rsidRPr="00C31DBD">
        <w:rPr>
          <w:sz w:val="16"/>
          <w:szCs w:val="16"/>
        </w:rPr>
        <w:t xml:space="preserve"> insistence, through this figure, that the disabled are not fuckable. This </w:t>
      </w:r>
      <w:r w:rsidRPr="00C31DBD">
        <w:rPr>
          <w:sz w:val="16"/>
        </w:rPr>
        <w:t xml:space="preserve">insistence must be understood as a form of reactive reinforcement: propelling every cultural representation of disability as undesirable, there may be a “fearful ardor,” an unacknowledged drive. Such representations include </w:t>
      </w:r>
      <w:proofErr w:type="spellStart"/>
      <w:r w:rsidRPr="00C31DBD">
        <w:rPr>
          <w:sz w:val="16"/>
        </w:rPr>
        <w:t>Edelman‟s</w:t>
      </w:r>
      <w:proofErr w:type="spellEnd"/>
      <w:r w:rsidRPr="00C31DBD">
        <w:rPr>
          <w:sz w:val="16"/>
        </w:rPr>
        <w:t xml:space="preserve"> abjection of Tiny Tim. And, I will argue, they also pertain to a similar abjection of Tiny Tim in the field of disability studies. As we shall soon see, </w:t>
      </w:r>
      <w:r w:rsidRPr="00C31DBD">
        <w:rPr>
          <w:rStyle w:val="StyleUnderline"/>
          <w:highlight w:val="cyan"/>
        </w:rPr>
        <w:t>the drive that infuses affective reactions to disability with ardor is often expressed through the emotion of pity.</w:t>
      </w:r>
      <w:r w:rsidRPr="00C31DBD">
        <w:rPr>
          <w:sz w:val="16"/>
        </w:rPr>
        <w:t xml:space="preserve"> In taking account of the various forms that pity can take, we will be led to pose a question to disability studies and to queer antisocial theory together: are we sure that we want to take Tiny Tim out</w:t>
      </w:r>
      <w:r w:rsidRPr="007877F6">
        <w:rPr>
          <w:sz w:val="16"/>
        </w:rPr>
        <w:t xml:space="preserve"> of the cultural text?</w:t>
      </w:r>
    </w:p>
    <w:p w:rsidR="003D4E72" w:rsidRPr="00D31913" w:rsidRDefault="003D4E72" w:rsidP="003D4E72">
      <w:pPr>
        <w:pStyle w:val="Heading4"/>
      </w:pPr>
      <w:r w:rsidRPr="00D31913">
        <w:t xml:space="preserve">Disability drives invokes a </w:t>
      </w:r>
      <w:proofErr w:type="gramStart"/>
      <w:r w:rsidRPr="00D31913">
        <w:t>two tiered</w:t>
      </w:r>
      <w:proofErr w:type="gramEnd"/>
      <w:r w:rsidRPr="00D31913">
        <w:t xml:space="preserve"> affective response of pity between the </w:t>
      </w:r>
      <w:proofErr w:type="spellStart"/>
      <w:r w:rsidRPr="00D31913">
        <w:t>non disabled</w:t>
      </w:r>
      <w:proofErr w:type="spellEnd"/>
      <w:r w:rsidRPr="00D31913">
        <w:t xml:space="preserve"> subject and the disabled object. Primary pity removes the ego’s ability to distinguish itself from the disabled other by forcing the self to reconcile with the fact that ability status is temporary. The temporariness of ability status exists in opposition to the egos investment in healthiness and control invoking secondary pity - a distancing of the ego from disability by invoking emotions of superiority through sadness and a desire to eliminate disability from social consciousness through medicalization or institutionalization.</w:t>
      </w:r>
    </w:p>
    <w:p w:rsidR="003D4E72" w:rsidRPr="007877F6" w:rsidRDefault="003D4E72" w:rsidP="003D4E72">
      <w:pPr>
        <w:rPr>
          <w:b/>
          <w:sz w:val="26"/>
        </w:rPr>
      </w:pPr>
      <w:r>
        <w:rPr>
          <w:rStyle w:val="Style13ptBold"/>
        </w:rPr>
        <w:t xml:space="preserve">Mollow </w:t>
      </w:r>
      <w:r w:rsidR="005D5804">
        <w:rPr>
          <w:rStyle w:val="Style13ptBold"/>
        </w:rPr>
        <w:t>2</w:t>
      </w:r>
      <w:r>
        <w:rPr>
          <w:rStyle w:val="Style13ptBold"/>
        </w:rPr>
        <w:t xml:space="preserve"> </w:t>
      </w:r>
      <w:r w:rsidRPr="007877F6">
        <w:t xml:space="preserve">(The Disability Drive by Anna Mollow A dissertation submitted in partial satisfaction of the requirements for the degree of Doctor of Philosophy in English in the Graduate Division of the University of California, Berkeley Committee in charge: Professor Kent Puckett, Chair Professor Celeste G. </w:t>
      </w:r>
      <w:proofErr w:type="spellStart"/>
      <w:r w:rsidRPr="007877F6">
        <w:t>Langan</w:t>
      </w:r>
      <w:proofErr w:type="spellEnd"/>
      <w:r w:rsidRPr="007877F6">
        <w:t xml:space="preserve"> Professor Melinda Y. Chen Spring 2015)</w:t>
      </w:r>
      <w:r>
        <w:t xml:space="preserve"> BL</w:t>
      </w:r>
    </w:p>
    <w:p w:rsidR="003D4E72" w:rsidRDefault="003D4E72" w:rsidP="003D4E72">
      <w:pPr>
        <w:rPr>
          <w:sz w:val="16"/>
        </w:rPr>
      </w:pPr>
      <w:r w:rsidRPr="00755449">
        <w:rPr>
          <w:sz w:val="16"/>
        </w:rPr>
        <w:t>A</w:t>
      </w:r>
      <w:r w:rsidRPr="00581DD6">
        <w:rPr>
          <w:rStyle w:val="StyleUnderline"/>
        </w:rPr>
        <w:t xml:space="preserve"> great deal of the pain and pleasure of primary pity center on questions about what, or who, this fallen self is.</w:t>
      </w:r>
      <w:r w:rsidRPr="00755449">
        <w:rPr>
          <w:sz w:val="16"/>
        </w:rPr>
        <w:t xml:space="preserve"> </w:t>
      </w:r>
      <w:r w:rsidRPr="00444DC2">
        <w:rPr>
          <w:rStyle w:val="StyleUnderline"/>
        </w:rPr>
        <w:t xml:space="preserve">When most people think about pity, we refer to an affect in which, to adopt </w:t>
      </w:r>
      <w:proofErr w:type="spellStart"/>
      <w:r w:rsidRPr="00444DC2">
        <w:rPr>
          <w:rStyle w:val="StyleUnderline"/>
        </w:rPr>
        <w:t>Edelman‟s</w:t>
      </w:r>
      <w:proofErr w:type="spellEnd"/>
      <w:r w:rsidRPr="00444DC2">
        <w:rPr>
          <w:rStyle w:val="StyleUnderline"/>
        </w:rPr>
        <w:t xml:space="preserve"> phrase, we purport to “feel for the other.” </w:t>
      </w:r>
      <w:r w:rsidRPr="00755449">
        <w:rPr>
          <w:sz w:val="16"/>
        </w:rPr>
        <w:t xml:space="preserve">But as with primary narcissism, in which the self has not yet been constituted, and therefore cannot be said to enter into intersubjective relations with an “other,” </w:t>
      </w:r>
      <w:r w:rsidRPr="00C31DBD">
        <w:rPr>
          <w:rStyle w:val="StyleUnderline"/>
          <w:highlight w:val="cyan"/>
        </w:rPr>
        <w:t>primary pity entails a mixing up of self and other such that the ego, in becoming permeable to pain that may properly belong to “someone else,”</w:t>
      </w:r>
      <w:r w:rsidRPr="00C31DBD">
        <w:rPr>
          <w:rStyle w:val="StyleUnderline"/>
        </w:rPr>
        <w:t xml:space="preserve"> is profoundly threatened in its integrity.</w:t>
      </w:r>
      <w:r w:rsidRPr="00C31DBD">
        <w:rPr>
          <w:sz w:val="16"/>
        </w:rPr>
        <w:t xml:space="preserve"> </w:t>
      </w:r>
      <w:r w:rsidRPr="00C31DBD">
        <w:rPr>
          <w:rStyle w:val="StyleUnderline"/>
        </w:rPr>
        <w:t xml:space="preserve">Primary pity is that intense pain-pleasure complex that is provoked by the image of a suffering other who, it seems momentarily, both is and is not </w:t>
      </w:r>
      <w:proofErr w:type="spellStart"/>
      <w:r w:rsidRPr="00C31DBD">
        <w:rPr>
          <w:rStyle w:val="StyleUnderline"/>
        </w:rPr>
        <w:t>one‟s</w:t>
      </w:r>
      <w:proofErr w:type="spellEnd"/>
      <w:r w:rsidRPr="00C31DBD">
        <w:rPr>
          <w:rStyle w:val="StyleUnderline"/>
        </w:rPr>
        <w:t xml:space="preserve"> self. </w:t>
      </w:r>
      <w:r w:rsidRPr="00C31DBD">
        <w:rPr>
          <w:rStyle w:val="StyleUnderline"/>
          <w:highlight w:val="cyan"/>
        </w:rPr>
        <w:t>This affective response can feel unbearable</w:t>
      </w:r>
      <w:r w:rsidRPr="00C31DBD">
        <w:rPr>
          <w:rStyle w:val="StyleUnderline"/>
        </w:rPr>
        <w:t xml:space="preserve">, as seen in </w:t>
      </w:r>
      <w:proofErr w:type="spellStart"/>
      <w:r w:rsidRPr="00C31DBD">
        <w:rPr>
          <w:rStyle w:val="StyleUnderline"/>
        </w:rPr>
        <w:t>Siebers‟s</w:t>
      </w:r>
      <w:proofErr w:type="spellEnd"/>
      <w:r w:rsidRPr="00C31DBD">
        <w:rPr>
          <w:rStyle w:val="StyleUnderline"/>
        </w:rPr>
        <w:t xml:space="preserve"> formulation: one “cannot bear to look…but also cannot bear not to look.”</w:t>
      </w:r>
      <w:r w:rsidRPr="00C31DBD">
        <w:rPr>
          <w:sz w:val="16"/>
        </w:rPr>
        <w:t xml:space="preserve"> </w:t>
      </w:r>
      <w:r w:rsidRPr="00C31DBD">
        <w:rPr>
          <w:rStyle w:val="StyleUnderline"/>
        </w:rPr>
        <w:t xml:space="preserve">Primary pity is difficult to bear </w:t>
      </w:r>
      <w:r w:rsidRPr="00C31DBD">
        <w:rPr>
          <w:rStyle w:val="StyleUnderline"/>
          <w:highlight w:val="cyan"/>
        </w:rPr>
        <w:t>because it involves a drive toward disability</w:t>
      </w:r>
      <w:r w:rsidRPr="00C31DBD">
        <w:rPr>
          <w:rStyle w:val="StyleUnderline"/>
        </w:rPr>
        <w:t xml:space="preserve"> (one cannot bear not to look), </w:t>
      </w:r>
      <w:r w:rsidRPr="00C31DBD">
        <w:rPr>
          <w:rStyle w:val="Emphasis"/>
          <w:highlight w:val="cyan"/>
        </w:rPr>
        <w:t xml:space="preserve">which menaces the </w:t>
      </w:r>
      <w:proofErr w:type="spellStart"/>
      <w:r w:rsidRPr="00C31DBD">
        <w:rPr>
          <w:rStyle w:val="Emphasis"/>
          <w:highlight w:val="cyan"/>
        </w:rPr>
        <w:t>ego‟s</w:t>
      </w:r>
      <w:proofErr w:type="spellEnd"/>
      <w:r w:rsidRPr="00C31DBD">
        <w:rPr>
          <w:rStyle w:val="Emphasis"/>
          <w:highlight w:val="cyan"/>
        </w:rPr>
        <w:t xml:space="preserve"> investments in health</w:t>
      </w:r>
      <w:r w:rsidRPr="00C31DBD">
        <w:rPr>
          <w:rStyle w:val="StyleUnderline"/>
          <w:highlight w:val="cyan"/>
        </w:rPr>
        <w:t>, pleasure, and control</w:t>
      </w:r>
      <w:r w:rsidRPr="00C31DBD">
        <w:rPr>
          <w:rStyle w:val="StyleUnderline"/>
        </w:rPr>
        <w:t xml:space="preserve">—because </w:t>
      </w:r>
      <w:r w:rsidRPr="00C31DBD">
        <w:rPr>
          <w:rStyle w:val="StyleUnderline"/>
          <w:highlight w:val="cyan"/>
        </w:rPr>
        <w:t xml:space="preserve">to contemplate another </w:t>
      </w:r>
      <w:proofErr w:type="spellStart"/>
      <w:r w:rsidRPr="00C31DBD">
        <w:rPr>
          <w:rStyle w:val="StyleUnderline"/>
          <w:highlight w:val="cyan"/>
        </w:rPr>
        <w:t>person‟s</w:t>
      </w:r>
      <w:proofErr w:type="spellEnd"/>
      <w:r w:rsidRPr="00C31DBD">
        <w:rPr>
          <w:rStyle w:val="StyleUnderline"/>
          <w:highlight w:val="cyan"/>
        </w:rPr>
        <w:t xml:space="preserve"> suffering is to confront the question, </w:t>
      </w:r>
      <w:r w:rsidRPr="00C31DBD">
        <w:rPr>
          <w:rStyle w:val="StyleUnderline"/>
          <w:b/>
          <w:highlight w:val="cyan"/>
        </w:rPr>
        <w:t>“Could this happen to me?”</w:t>
      </w:r>
      <w:r w:rsidRPr="00C31DBD">
        <w:rPr>
          <w:rStyle w:val="StyleUnderline"/>
        </w:rPr>
        <w:t xml:space="preserve"> Such a prospect, although frightening, may also be compelling; in this way, </w:t>
      </w:r>
      <w:r w:rsidRPr="00C31DBD">
        <w:t xml:space="preserve">primary pity replicates the self-rupturing aspects of sexuality. Indeed, the </w:t>
      </w:r>
      <w:proofErr w:type="spellStart"/>
      <w:r w:rsidRPr="00C31DBD">
        <w:t>unbearability</w:t>
      </w:r>
      <w:proofErr w:type="spellEnd"/>
      <w:r w:rsidRPr="00C31DBD">
        <w:t xml:space="preserve"> of primary pity reflects its </w:t>
      </w:r>
      <w:proofErr w:type="spellStart"/>
      <w:r w:rsidRPr="00C31DBD">
        <w:t>coextensiveness</w:t>
      </w:r>
      <w:proofErr w:type="spellEnd"/>
      <w:r w:rsidRPr="00C31DBD">
        <w:t xml:space="preserve"> with sexuality. Sex, or the Unbearable, a book coauthored by Edelman and by Lauren </w:t>
      </w:r>
      <w:proofErr w:type="spellStart"/>
      <w:r w:rsidRPr="00C31DBD">
        <w:t>Berlant</w:t>
      </w:r>
      <w:proofErr w:type="spellEnd"/>
      <w:r w:rsidRPr="00C31DBD">
        <w:t xml:space="preserve">, argues that sex “unleashes unbearable contradictions that we nonetheless struggle to bear” (back cover). </w:t>
      </w:r>
      <w:r w:rsidRPr="00C31DBD">
        <w:rPr>
          <w:sz w:val="16"/>
        </w:rPr>
        <w:t xml:space="preserve">This claim accords with </w:t>
      </w:r>
      <w:proofErr w:type="spellStart"/>
      <w:r w:rsidRPr="00C31DBD">
        <w:rPr>
          <w:sz w:val="16"/>
        </w:rPr>
        <w:t>Freud‟s</w:t>
      </w:r>
      <w:proofErr w:type="spellEnd"/>
      <w:r w:rsidRPr="00C31DBD">
        <w:rPr>
          <w:sz w:val="16"/>
        </w:rPr>
        <w:t xml:space="preserve"> account of sexuality as a </w:t>
      </w:r>
      <w:r w:rsidRPr="00C31DBD">
        <w:rPr>
          <w:rStyle w:val="StyleUnderline"/>
        </w:rPr>
        <w:t>“pleasurable” “</w:t>
      </w:r>
      <w:proofErr w:type="spellStart"/>
      <w:r w:rsidRPr="00C31DBD">
        <w:rPr>
          <w:rStyle w:val="StyleUnderline"/>
        </w:rPr>
        <w:t>unpleasure</w:t>
      </w:r>
      <w:proofErr w:type="spellEnd"/>
      <w:r w:rsidRPr="00C31DBD">
        <w:rPr>
          <w:rStyle w:val="StyleUnderline"/>
        </w:rPr>
        <w:t>”</w:t>
      </w:r>
      <w:r w:rsidRPr="00C31DBD">
        <w:rPr>
          <w:sz w:val="16"/>
        </w:rPr>
        <w:t xml:space="preserve"> that the ego can never fully master or control (Three 49,75). As Leo </w:t>
      </w:r>
      <w:proofErr w:type="spellStart"/>
      <w:r w:rsidRPr="00C31DBD">
        <w:rPr>
          <w:sz w:val="16"/>
        </w:rPr>
        <w:t>Bersani</w:t>
      </w:r>
      <w:proofErr w:type="spellEnd"/>
      <w:r w:rsidRPr="00C31DBD">
        <w:rPr>
          <w:sz w:val="16"/>
        </w:rPr>
        <w:t xml:space="preserve"> puts it in his reading of Freud, “the pleasurable </w:t>
      </w:r>
      <w:proofErr w:type="spellStart"/>
      <w:r w:rsidRPr="00C31DBD">
        <w:rPr>
          <w:sz w:val="16"/>
        </w:rPr>
        <w:t>unpleasurable</w:t>
      </w:r>
      <w:proofErr w:type="spellEnd"/>
      <w:r w:rsidRPr="00C31DBD">
        <w:rPr>
          <w:sz w:val="16"/>
        </w:rPr>
        <w:t xml:space="preserve"> tension of sexual enjoyment occurs when the </w:t>
      </w:r>
      <w:proofErr w:type="spellStart"/>
      <w:r w:rsidRPr="00C31DBD">
        <w:rPr>
          <w:sz w:val="16"/>
        </w:rPr>
        <w:t>body‟s</w:t>
      </w:r>
      <w:proofErr w:type="spellEnd"/>
      <w:r w:rsidRPr="00C31DBD">
        <w:rPr>
          <w:sz w:val="16"/>
        </w:rPr>
        <w:t xml:space="preserve"> „normal‟ range of sensation is exceeded, and when the organization of the self is momentarily disturbed”; thus, “sexuality would be that which is intolerable to the structured self” (Freudian 38). </w:t>
      </w:r>
      <w:r w:rsidRPr="00C31DBD">
        <w:rPr>
          <w:rStyle w:val="StyleUnderline"/>
        </w:rPr>
        <w:t>Primary pity is also intolerable to the structured self, because it entails a fascination with the fantasy of a self in a state of disintegration or disablement.</w:t>
      </w:r>
      <w:r w:rsidRPr="00C31DBD">
        <w:rPr>
          <w:sz w:val="16"/>
        </w:rPr>
        <w:t xml:space="preserve"> Secondary pity is something else, although it cannot wholly be differentiated from primary pity. </w:t>
      </w:r>
      <w:r w:rsidRPr="00A90609">
        <w:rPr>
          <w:rStyle w:val="StyleUnderline"/>
          <w:highlight w:val="cyan"/>
        </w:rPr>
        <w:t>Secondary pity attempts to heal</w:t>
      </w:r>
      <w:r w:rsidRPr="00C31DBD">
        <w:rPr>
          <w:rStyle w:val="StyleUnderline"/>
        </w:rPr>
        <w:t xml:space="preserve"> </w:t>
      </w:r>
      <w:r w:rsidRPr="00A90609">
        <w:rPr>
          <w:rStyle w:val="StyleUnderline"/>
          <w:highlight w:val="cyan"/>
        </w:rPr>
        <w:t xml:space="preserve">primary </w:t>
      </w:r>
      <w:proofErr w:type="spellStart"/>
      <w:r w:rsidRPr="00A90609">
        <w:rPr>
          <w:rStyle w:val="StyleUnderline"/>
          <w:highlight w:val="cyan"/>
        </w:rPr>
        <w:t>pity‟s</w:t>
      </w:r>
      <w:proofErr w:type="spellEnd"/>
      <w:r w:rsidRPr="00A90609">
        <w:rPr>
          <w:rStyle w:val="StyleUnderline"/>
          <w:highlight w:val="cyan"/>
        </w:rPr>
        <w:t xml:space="preserve"> self-rupturing effects by converting primary pity into a feeling that is bearable</w:t>
      </w:r>
      <w:r w:rsidRPr="00C31DBD">
        <w:rPr>
          <w:rStyle w:val="StyleUnderline"/>
        </w:rPr>
        <w:t>.</w:t>
      </w:r>
      <w:r w:rsidRPr="00C31DBD">
        <w:rPr>
          <w:sz w:val="16"/>
        </w:rPr>
        <w:t xml:space="preserve"> </w:t>
      </w:r>
      <w:r w:rsidRPr="00C31DBD">
        <w:rPr>
          <w:rStyle w:val="StyleUnderline"/>
        </w:rPr>
        <w:t xml:space="preserve">As with secondary narcissism, secondary pity involves both an attempt to get back to that ego-shattering state of painfully pleasurable primary pity, </w:t>
      </w:r>
      <w:r w:rsidRPr="00A90609">
        <w:rPr>
          <w:rStyle w:val="StyleUnderline"/>
          <w:highlight w:val="cyan"/>
        </w:rPr>
        <w:t xml:space="preserve">and at the same time to defend against that threat to the ego by aggrandizing oneself at someone </w:t>
      </w:r>
      <w:proofErr w:type="spellStart"/>
      <w:r w:rsidRPr="00A90609">
        <w:rPr>
          <w:rStyle w:val="StyleUnderline"/>
          <w:highlight w:val="cyan"/>
        </w:rPr>
        <w:t>else‟s</w:t>
      </w:r>
      <w:proofErr w:type="spellEnd"/>
      <w:r w:rsidRPr="00A90609">
        <w:rPr>
          <w:rStyle w:val="StyleUnderline"/>
          <w:highlight w:val="cyan"/>
        </w:rPr>
        <w:t xml:space="preserve"> expense</w:t>
      </w:r>
      <w:r w:rsidRPr="00C31DBD">
        <w:rPr>
          <w:rStyle w:val="StyleUnderline"/>
        </w:rPr>
        <w:t>.</w:t>
      </w:r>
      <w:r w:rsidRPr="00C31DBD">
        <w:rPr>
          <w:sz w:val="16"/>
        </w:rPr>
        <w:t xml:space="preserve"> </w:t>
      </w:r>
      <w:r w:rsidRPr="00C31DBD">
        <w:rPr>
          <w:rStyle w:val="StyleUnderline"/>
        </w:rPr>
        <w:t>Secondary pity refers to all those ego-bolstering behaviors that most people think of when they talk about pity.</w:t>
      </w:r>
      <w:r w:rsidRPr="00C31DBD">
        <w:rPr>
          <w:rStyle w:val="Emphasis"/>
        </w:rPr>
        <w:t xml:space="preserve"> </w:t>
      </w:r>
      <w:r w:rsidRPr="00A90609">
        <w:rPr>
          <w:rStyle w:val="Emphasis"/>
          <w:highlight w:val="cyan"/>
        </w:rPr>
        <w:t>Disabled people are all too familiar with these behaviors:</w:t>
      </w:r>
      <w:r w:rsidRPr="00C31DBD">
        <w:rPr>
          <w:rStyle w:val="Emphasis"/>
        </w:rPr>
        <w:t xml:space="preserve"> the saccharin sympathy, the telethon rituals of “conspicuous contribution,” the insistence that “they” (i.e., nondisabled people) could never endure such suffering. More commonly known in our culture simply as “pity,” </w:t>
      </w:r>
      <w:r w:rsidRPr="00A90609">
        <w:rPr>
          <w:rStyle w:val="Emphasis"/>
          <w:highlight w:val="cyan"/>
        </w:rPr>
        <w:t xml:space="preserve">secondary pity encompasses our </w:t>
      </w:r>
      <w:proofErr w:type="spellStart"/>
      <w:r w:rsidRPr="00A90609">
        <w:rPr>
          <w:rStyle w:val="Emphasis"/>
          <w:highlight w:val="cyan"/>
        </w:rPr>
        <w:t>culture‟s</w:t>
      </w:r>
      <w:proofErr w:type="spellEnd"/>
      <w:r w:rsidRPr="00A90609">
        <w:rPr>
          <w:rStyle w:val="Emphasis"/>
          <w:highlight w:val="cyan"/>
        </w:rPr>
        <w:t xml:space="preserve"> most clichéd reactions to disability: charity, tears, and calls for a cure</w:t>
      </w:r>
      <w:r w:rsidRPr="00C31DBD">
        <w:rPr>
          <w:rStyle w:val="Emphasis"/>
        </w:rPr>
        <w:t xml:space="preserve">. Correlatives of these commonplace manifestations of secondary pity are the obligatory claims that disabled </w:t>
      </w:r>
      <w:proofErr w:type="spellStart"/>
      <w:r w:rsidRPr="00C31DBD">
        <w:rPr>
          <w:rStyle w:val="Emphasis"/>
        </w:rPr>
        <w:t>people‟s</w:t>
      </w:r>
      <w:proofErr w:type="spellEnd"/>
      <w:r w:rsidRPr="00C31DBD">
        <w:rPr>
          <w:rStyle w:val="Emphasis"/>
        </w:rPr>
        <w:t xml:space="preserve"> suffering is “inspiring.”</w:t>
      </w:r>
      <w:r w:rsidRPr="00C31DBD">
        <w:rPr>
          <w:sz w:val="16"/>
        </w:rPr>
        <w:t xml:space="preserve"> Indeed, the speed with which conventional cultural representations of disability segue from overt expressions of pity to celebrations of “the triumph of the human spirit” highlights the ways in which secondary pity, as a defense against primary </w:t>
      </w:r>
      <w:proofErr w:type="spellStart"/>
      <w:r w:rsidRPr="00C31DBD">
        <w:rPr>
          <w:sz w:val="16"/>
        </w:rPr>
        <w:t>pity‟s</w:t>
      </w:r>
      <w:proofErr w:type="spellEnd"/>
      <w:r w:rsidRPr="00C31DBD">
        <w:rPr>
          <w:sz w:val="16"/>
        </w:rPr>
        <w:t xml:space="preserve"> incursions, reinforces the </w:t>
      </w:r>
      <w:proofErr w:type="spellStart"/>
      <w:r w:rsidRPr="00C31DBD">
        <w:rPr>
          <w:sz w:val="16"/>
        </w:rPr>
        <w:t>ego‟s</w:t>
      </w:r>
      <w:proofErr w:type="spellEnd"/>
      <w:r w:rsidRPr="00C31DBD">
        <w:rPr>
          <w:sz w:val="16"/>
        </w:rPr>
        <w:t xml:space="preserve"> fantasy of sovereignty. Secondary pity, in other words, can be seen as a variation of secondary narcissism</w:t>
      </w:r>
      <w:r w:rsidRPr="00A90609">
        <w:rPr>
          <w:sz w:val="16"/>
          <w:highlight w:val="cyan"/>
        </w:rPr>
        <w:t xml:space="preserve">: </w:t>
      </w:r>
      <w:r w:rsidRPr="00A90609">
        <w:rPr>
          <w:rStyle w:val="StyleUnderline"/>
          <w:highlight w:val="cyan"/>
        </w:rPr>
        <w:t xml:space="preserve">these affects enlarge the ego of the </w:t>
      </w:r>
      <w:proofErr w:type="spellStart"/>
      <w:r w:rsidRPr="00A90609">
        <w:rPr>
          <w:rStyle w:val="StyleUnderline"/>
          <w:highlight w:val="cyan"/>
        </w:rPr>
        <w:t>pitier</w:t>
      </w:r>
      <w:proofErr w:type="spellEnd"/>
      <w:r w:rsidRPr="00C31DBD">
        <w:rPr>
          <w:rStyle w:val="StyleUnderline"/>
        </w:rPr>
        <w:t xml:space="preserve"> or the narcissist </w:t>
      </w:r>
      <w:r w:rsidRPr="00A90609">
        <w:rPr>
          <w:rStyle w:val="StyleUnderline"/>
          <w:highlight w:val="cyan"/>
        </w:rPr>
        <w:t>at the expense of someone else.</w:t>
      </w:r>
      <w:r w:rsidRPr="00C31DBD">
        <w:rPr>
          <w:sz w:val="16"/>
        </w:rPr>
        <w:t xml:space="preserve"> But primary pity is not the same as either primary narcissism, secondary narcissism, or secondary pity. Unlike primary narcissism, a feeling that emerges out of a relation to the world in which notions of “self” and “other” do not obtain, primary pity does depend upon the constructs of self and other, although these constructions are unstable and are continually threatening to come undone. </w:t>
      </w:r>
      <w:r w:rsidRPr="00C31DBD">
        <w:rPr>
          <w:rStyle w:val="StyleUnderline"/>
        </w:rPr>
        <w:t>Primary pity can thus be envisioned as a threshold category occupying a liminal position between the total denial of the other that is inherent to primary narcissism and the rigid structure of (superior) self and (inferior) other that constitutes secondary narcissism and secondary pity.</w:t>
      </w:r>
      <w:r w:rsidRPr="00C31DBD">
        <w:rPr>
          <w:sz w:val="16"/>
        </w:rPr>
        <w:t xml:space="preserve"> My concept of primary versus secondary pity also differs from </w:t>
      </w:r>
      <w:proofErr w:type="spellStart"/>
      <w:r w:rsidRPr="00C31DBD">
        <w:rPr>
          <w:sz w:val="16"/>
        </w:rPr>
        <w:t>Freud‟s</w:t>
      </w:r>
      <w:proofErr w:type="spellEnd"/>
      <w:r w:rsidRPr="00C31DBD">
        <w:rPr>
          <w:sz w:val="16"/>
        </w:rPr>
        <w:t xml:space="preserve"> </w:t>
      </w:r>
      <w:proofErr w:type="spellStart"/>
      <w:r w:rsidRPr="00C31DBD">
        <w:rPr>
          <w:sz w:val="16"/>
        </w:rPr>
        <w:t>primarysecondary</w:t>
      </w:r>
      <w:proofErr w:type="spellEnd"/>
      <w:r w:rsidRPr="00C31DBD">
        <w:rPr>
          <w:sz w:val="16"/>
        </w:rPr>
        <w:t xml:space="preserve"> narcissism distinction at the level of genealogy. Like </w:t>
      </w:r>
      <w:proofErr w:type="spellStart"/>
      <w:r w:rsidRPr="00C31DBD">
        <w:rPr>
          <w:sz w:val="16"/>
        </w:rPr>
        <w:t>Freud‟s</w:t>
      </w:r>
      <w:proofErr w:type="spellEnd"/>
      <w:r w:rsidRPr="00C31DBD">
        <w:rPr>
          <w:sz w:val="16"/>
        </w:rPr>
        <w:t xml:space="preserve"> account of primary and secondary narcissisms, my model of primary and secondary pities involves a temporal transition; but whereas Freud imagines the movement from primary to secondary narcissism as a passage from an earlier to a later stage of an </w:t>
      </w:r>
      <w:proofErr w:type="spellStart"/>
      <w:r w:rsidRPr="00C31DBD">
        <w:rPr>
          <w:sz w:val="16"/>
        </w:rPr>
        <w:t>individual‟s</w:t>
      </w:r>
      <w:proofErr w:type="spellEnd"/>
      <w:r w:rsidRPr="00C31DBD">
        <w:rPr>
          <w:sz w:val="16"/>
        </w:rPr>
        <w:t xml:space="preserve"> development, the temporal shift from primary to secondary pity happens much more quickly than this. </w:t>
      </w:r>
      <w:r w:rsidRPr="00A90609">
        <w:rPr>
          <w:rStyle w:val="StyleUnderline"/>
          <w:highlight w:val="cyan"/>
        </w:rPr>
        <w:t xml:space="preserve">It happens in an instant: that moment in which we feel primary pity and then, almost before we can blink, deny that we feel </w:t>
      </w:r>
      <w:r w:rsidRPr="00EB1EAB">
        <w:rPr>
          <w:rStyle w:val="StyleUnderline"/>
        </w:rPr>
        <w:t>or have felt</w:t>
      </w:r>
      <w:r w:rsidRPr="00A90609">
        <w:rPr>
          <w:rStyle w:val="StyleUnderline"/>
          <w:highlight w:val="cyan"/>
        </w:rPr>
        <w:t xml:space="preserve"> it.</w:t>
      </w:r>
      <w:r w:rsidRPr="00C31DBD">
        <w:rPr>
          <w:sz w:val="16"/>
        </w:rPr>
        <w:t xml:space="preserve"> The denial is understandable: who wants to admit that one gets pleasure from the sight of another </w:t>
      </w:r>
      <w:proofErr w:type="spellStart"/>
      <w:r w:rsidRPr="00C31DBD">
        <w:rPr>
          <w:sz w:val="16"/>
        </w:rPr>
        <w:t>person‟s</w:t>
      </w:r>
      <w:proofErr w:type="spellEnd"/>
      <w:r w:rsidRPr="00C31DBD">
        <w:rPr>
          <w:sz w:val="16"/>
        </w:rPr>
        <w:t xml:space="preserve"> suffering—or, to make matters worse, that this pleasure derives in part from the specter of </w:t>
      </w:r>
      <w:proofErr w:type="spellStart"/>
      <w:r w:rsidRPr="00C31DBD">
        <w:rPr>
          <w:rStyle w:val="StyleUnderline"/>
        </w:rPr>
        <w:t>disability‟s</w:t>
      </w:r>
      <w:proofErr w:type="spellEnd"/>
      <w:r w:rsidRPr="00C31DBD">
        <w:rPr>
          <w:rStyle w:val="StyleUnderline"/>
        </w:rPr>
        <w:t xml:space="preserve"> transferability, the possibility that this suffering could be—and, </w:t>
      </w:r>
      <w:proofErr w:type="spellStart"/>
      <w:r w:rsidRPr="00C31DBD">
        <w:rPr>
          <w:rStyle w:val="StyleUnderline"/>
        </w:rPr>
        <w:t>fantasmatically</w:t>
      </w:r>
      <w:proofErr w:type="spellEnd"/>
      <w:r w:rsidRPr="00C31DBD">
        <w:rPr>
          <w:rStyle w:val="StyleUnderline"/>
        </w:rPr>
        <w:t xml:space="preserve">, perhaps already is—an image of </w:t>
      </w:r>
      <w:proofErr w:type="spellStart"/>
      <w:r w:rsidRPr="00C31DBD">
        <w:rPr>
          <w:rStyle w:val="StyleUnderline"/>
        </w:rPr>
        <w:t>one‟s</w:t>
      </w:r>
      <w:proofErr w:type="spellEnd"/>
      <w:r w:rsidRPr="00C31DBD">
        <w:rPr>
          <w:rStyle w:val="StyleUnderline"/>
        </w:rPr>
        <w:t xml:space="preserve"> own self undone? Indeed, the model of primary pity that I have been constructing may sound a bit too close to sadism for some </w:t>
      </w:r>
      <w:proofErr w:type="spellStart"/>
      <w:r w:rsidRPr="00C31DBD">
        <w:rPr>
          <w:rStyle w:val="StyleUnderline"/>
        </w:rPr>
        <w:t>people‟s</w:t>
      </w:r>
      <w:proofErr w:type="spellEnd"/>
      <w:r w:rsidRPr="00C31DBD">
        <w:rPr>
          <w:rStyle w:val="StyleUnderline"/>
        </w:rPr>
        <w:t xml:space="preserve"> liking.</w:t>
      </w:r>
      <w:r w:rsidRPr="00C31DBD">
        <w:rPr>
          <w:sz w:val="16"/>
        </w:rPr>
        <w:t xml:space="preserve"> Pity does come close to sadism, and at the same time, to masochism, which Freud theorizes as </w:t>
      </w:r>
      <w:proofErr w:type="spellStart"/>
      <w:r w:rsidRPr="00C31DBD">
        <w:rPr>
          <w:sz w:val="16"/>
        </w:rPr>
        <w:t>sadism‟s</w:t>
      </w:r>
      <w:proofErr w:type="spellEnd"/>
      <w:r w:rsidRPr="00C31DBD">
        <w:rPr>
          <w:sz w:val="16"/>
        </w:rPr>
        <w:t xml:space="preserve"> obverse. In “Mourning and Melancholia,” an essay that can be read as a sequel to “On Narcissism,” Freud approaches a distinction between primary and secondary masochism, which accords with my primary-secondary pity heuristic.122 If the story that I traced in “On Narcissism” could be summarized as “child gets breast; child loses breast; child gets breast back, albeit in a secondary, adulterated form,” the tale that Freud tells about masochism takes much the same form. In this story, subject loves object; subject loses object; and subject tries to get object back by becoming object, that is, by identifying with the object in such a way that object starts to seem—and perhaps in some ways is—part of </w:t>
      </w:r>
      <w:proofErr w:type="spellStart"/>
      <w:r w:rsidRPr="00C31DBD">
        <w:rPr>
          <w:sz w:val="16"/>
        </w:rPr>
        <w:t>subject‟s</w:t>
      </w:r>
      <w:proofErr w:type="spellEnd"/>
      <w:r w:rsidRPr="00C31DBD">
        <w:rPr>
          <w:sz w:val="16"/>
        </w:rPr>
        <w:t xml:space="preserve"> self. This last phase is a dysfunctional and disabling form of identification, Freud makes clear. Subject is still angry at object for having left it, and it takes out that anger on the object that is now part of itself. This is the reason that people suffering from melancholia are so hard on themselves, Freud says; the “diminution in…self-regard” that typically accompanies melancholia results from the </w:t>
      </w:r>
      <w:proofErr w:type="spellStart"/>
      <w:r w:rsidRPr="00C31DBD">
        <w:rPr>
          <w:sz w:val="16"/>
        </w:rPr>
        <w:t>subject‟s</w:t>
      </w:r>
      <w:proofErr w:type="spellEnd"/>
      <w:r w:rsidRPr="00C31DBD">
        <w:rPr>
          <w:sz w:val="16"/>
        </w:rPr>
        <w:t xml:space="preserve"> attacks on the loved-and-lost object that the subject has incorporated into its ego (“Mourning” 246). Freud had not wanted there to be such a thing as primary masochism; for a long time, he had insisted that sadism, or “aggression,” was the primary instinct, and that masochism was only a turning-inward of this </w:t>
      </w:r>
      <w:proofErr w:type="spellStart"/>
      <w:r w:rsidRPr="00C31DBD">
        <w:rPr>
          <w:sz w:val="16"/>
        </w:rPr>
        <w:t>originary</w:t>
      </w:r>
      <w:proofErr w:type="spellEnd"/>
      <w:r w:rsidRPr="00C31DBD">
        <w:rPr>
          <w:sz w:val="16"/>
        </w:rPr>
        <w:t xml:space="preserve"> aggression. But in “Mourning and Melancholia,” although Freud does not yet use the term “primary masochism,” he nonetheless gets at this concept. The problem of suicide, Freud notes in this essay, raises the possibility that the ego “can treat itself as an object” that it wants to destroy (252). When it comes to such an extreme act as suicide, the possibility of carrying “such a purpose through to execution” must, Freud surmises, involve more than a sadistic wish to punish others. Perhaps, then, there is an innate desire to destroy </w:t>
      </w:r>
      <w:proofErr w:type="spellStart"/>
      <w:r w:rsidRPr="00C31DBD">
        <w:rPr>
          <w:sz w:val="16"/>
        </w:rPr>
        <w:t>one‟s</w:t>
      </w:r>
      <w:proofErr w:type="spellEnd"/>
      <w:r w:rsidRPr="00C31DBD">
        <w:rPr>
          <w:sz w:val="16"/>
        </w:rPr>
        <w:t xml:space="preserve"> own self, Freud hypothesizes. If so, this self would not be a single thing: it would be “me” and at the same time, the lost object whose image “I” have internalized. </w:t>
      </w:r>
      <w:proofErr w:type="spellStart"/>
      <w:r w:rsidRPr="00C31DBD">
        <w:rPr>
          <w:sz w:val="16"/>
        </w:rPr>
        <w:t>Freud‟s</w:t>
      </w:r>
      <w:proofErr w:type="spellEnd"/>
      <w:r w:rsidRPr="00C31DBD">
        <w:rPr>
          <w:sz w:val="16"/>
        </w:rPr>
        <w:t xml:space="preserve"> notion of a primary masochism is tied very closely to his conceptualization of the drive. Beyond the Pleasure Principle, the text in which Freud first used the term “death drive,” was published three years after “Mourning and Melancholia.” In the later text, </w:t>
      </w:r>
      <w:proofErr w:type="spellStart"/>
      <w:r w:rsidRPr="00C31DBD">
        <w:rPr>
          <w:sz w:val="16"/>
        </w:rPr>
        <w:t>Freud‟s</w:t>
      </w:r>
      <w:proofErr w:type="spellEnd"/>
      <w:r w:rsidRPr="00C31DBD">
        <w:rPr>
          <w:sz w:val="16"/>
        </w:rPr>
        <w:t xml:space="preserve"> speculations about the death drive lead him to acknowledge that “there might be such a thing as primary masochism” (66). After all, Freud points out, the idea that either sadism or masochism definitively takes precedence over the other does not ultimately make much sense, as “there is no difference in principle between an instinct turning from the object to the ego and its turning from the ego to an object” (66). If sadism and masochism are ultimately indistinguishable obverses of each other, then pity, in both its primary and its secondary forms, would have to be both sadistic and masochistic. This is a deeply troubling possibility, but I suggest that trying to overcome pity will only make matters worse. There are many ways of trying to overcome primary pity, and each one ultimately aggravates the violence of primary pity. One way is the “pitiless” refusal of compassion that Edelman advocates (70). Another is the disability activist “No pity” injunction. A third example is secondary pity, as in the query, commonly addressed to disabled people, “</w:t>
      </w:r>
      <w:r w:rsidRPr="00C31DBD">
        <w:rPr>
          <w:rStyle w:val="StyleUnderline"/>
        </w:rPr>
        <w:t>Have you ever thought of killing yourself?”</w:t>
      </w:r>
      <w:r w:rsidRPr="00C31DBD">
        <w:rPr>
          <w:sz w:val="16"/>
        </w:rPr>
        <w:t xml:space="preserve">123 In this question, </w:t>
      </w:r>
      <w:r w:rsidRPr="00C31DBD">
        <w:rPr>
          <w:rStyle w:val="StyleUnderline"/>
        </w:rPr>
        <w:t>disabled people correctly hear the wish, “</w:t>
      </w:r>
      <w:proofErr w:type="spellStart"/>
      <w:r w:rsidRPr="00C31DBD">
        <w:rPr>
          <w:rStyle w:val="StyleUnderline"/>
        </w:rPr>
        <w:t>I‟d</w:t>
      </w:r>
      <w:proofErr w:type="spellEnd"/>
      <w:r w:rsidRPr="00C31DBD">
        <w:rPr>
          <w:rStyle w:val="StyleUnderline"/>
        </w:rPr>
        <w:t xml:space="preserve"> like to kill you.”</w:t>
      </w:r>
      <w:r w:rsidRPr="00C31DBD">
        <w:rPr>
          <w:sz w:val="16"/>
        </w:rPr>
        <w:t xml:space="preserve"> Indeed, </w:t>
      </w:r>
      <w:r w:rsidRPr="00A90609">
        <w:rPr>
          <w:rStyle w:val="Emphasis"/>
          <w:highlight w:val="cyan"/>
        </w:rPr>
        <w:t>primary pity is so unsettling that our culture has been driven to “mercifully” kill people in the name of secondary pity.</w:t>
      </w:r>
      <w:r w:rsidRPr="00A90609">
        <w:rPr>
          <w:sz w:val="16"/>
          <w:highlight w:val="cyan"/>
          <w:u w:val="single"/>
        </w:rPr>
        <w:t xml:space="preserve"> </w:t>
      </w:r>
      <w:r w:rsidRPr="00A90609">
        <w:rPr>
          <w:sz w:val="24"/>
          <w:highlight w:val="cyan"/>
          <w:u w:val="single"/>
        </w:rPr>
        <w:t xml:space="preserve">We have also been driven </w:t>
      </w:r>
      <w:r w:rsidRPr="00A90609">
        <w:rPr>
          <w:rStyle w:val="StyleUnderline"/>
          <w:sz w:val="24"/>
          <w:highlight w:val="cyan"/>
        </w:rPr>
        <w:t>to lock people in institutions</w:t>
      </w:r>
      <w:r w:rsidRPr="00A90609">
        <w:rPr>
          <w:sz w:val="24"/>
          <w:highlight w:val="cyan"/>
          <w:u w:val="single"/>
        </w:rPr>
        <w:t xml:space="preserve">, to let them languish on the streets, to stare, to punish, and to sentimentalize—all, </w:t>
      </w:r>
      <w:r w:rsidRPr="00A90609">
        <w:rPr>
          <w:sz w:val="24"/>
          <w:u w:val="single"/>
        </w:rPr>
        <w:t xml:space="preserve">I would suggest, </w:t>
      </w:r>
      <w:r w:rsidRPr="00A90609">
        <w:rPr>
          <w:sz w:val="24"/>
          <w:highlight w:val="cyan"/>
          <w:u w:val="single"/>
        </w:rPr>
        <w:t xml:space="preserve">in the interest of </w:t>
      </w:r>
      <w:r w:rsidRPr="00A90609">
        <w:rPr>
          <w:sz w:val="24"/>
          <w:u w:val="single"/>
        </w:rPr>
        <w:t xml:space="preserve">not owning, not naming, </w:t>
      </w:r>
      <w:r w:rsidRPr="00A90609">
        <w:rPr>
          <w:sz w:val="24"/>
          <w:highlight w:val="cyan"/>
          <w:u w:val="single"/>
        </w:rPr>
        <w:t xml:space="preserve">not acknowledging that </w:t>
      </w:r>
      <w:r w:rsidRPr="00A90609">
        <w:rPr>
          <w:sz w:val="24"/>
          <w:u w:val="single"/>
        </w:rPr>
        <w:t xml:space="preserve">self-shattering, </w:t>
      </w:r>
      <w:r w:rsidRPr="00A90609">
        <w:rPr>
          <w:sz w:val="24"/>
          <w:highlight w:val="cyan"/>
          <w:u w:val="single"/>
        </w:rPr>
        <w:t xml:space="preserve">ego-dissolving, </w:t>
      </w:r>
      <w:r w:rsidRPr="00A90609">
        <w:rPr>
          <w:sz w:val="24"/>
          <w:u w:val="single"/>
        </w:rPr>
        <w:t xml:space="preserve">instantaneous and intolerable </w:t>
      </w:r>
      <w:r w:rsidRPr="00A90609">
        <w:rPr>
          <w:sz w:val="24"/>
          <w:highlight w:val="cyan"/>
          <w:u w:val="single"/>
        </w:rPr>
        <w:t xml:space="preserve">moment of primary pity. </w:t>
      </w:r>
      <w:r w:rsidRPr="00A90609">
        <w:rPr>
          <w:sz w:val="24"/>
          <w:u w:val="single"/>
        </w:rPr>
        <w:t xml:space="preserve">Because primary pity is tied up with the disability drive, it must, like the drive itself, be regarded as </w:t>
      </w:r>
      <w:proofErr w:type="spellStart"/>
      <w:r w:rsidRPr="00A90609">
        <w:rPr>
          <w:sz w:val="24"/>
          <w:u w:val="single"/>
        </w:rPr>
        <w:t>unrepresentable</w:t>
      </w:r>
      <w:proofErr w:type="spellEnd"/>
      <w:r w:rsidRPr="00A90609">
        <w:rPr>
          <w:sz w:val="24"/>
          <w:u w:val="single"/>
        </w:rPr>
        <w:t>.</w:t>
      </w:r>
      <w:r w:rsidRPr="00A90609">
        <w:rPr>
          <w:sz w:val="24"/>
        </w:rPr>
        <w:t xml:space="preserve"> </w:t>
      </w:r>
      <w:r w:rsidRPr="00C31DBD">
        <w:rPr>
          <w:sz w:val="16"/>
        </w:rPr>
        <w:t>However, I will quote at length from</w:t>
      </w:r>
      <w:r w:rsidRPr="00755449">
        <w:rPr>
          <w:sz w:val="16"/>
        </w:rPr>
        <w:t xml:space="preserve"> a passage of writing that comes close not only to representing primary pity but also perhaps to producing it. In his memoir, One More Theory About Happiness, Paul Guest describes an experience that he had in the hospital after sustaining a spinal cord injury when he was twelve years old: My stomach still </w:t>
      </w:r>
      <w:proofErr w:type="gramStart"/>
      <w:r w:rsidRPr="00755449">
        <w:rPr>
          <w:sz w:val="16"/>
        </w:rPr>
        <w:t>roiled</w:t>
      </w:r>
      <w:proofErr w:type="gramEnd"/>
      <w:r w:rsidRPr="00755449">
        <w:rPr>
          <w:sz w:val="16"/>
        </w:rPr>
        <w:t xml:space="preserve"> and it was hard to keep anything down. Late one night, a doctor came to my bedside, leaning over me, his hands knotted together. He seemed vexed, not quite ready to say anything. Used to the look, I waited. And then he began. “The acids in your stomach, Paul, because of everything </w:t>
      </w:r>
      <w:proofErr w:type="spellStart"/>
      <w:r w:rsidRPr="00755449">
        <w:rPr>
          <w:sz w:val="16"/>
        </w:rPr>
        <w:t>you‟re</w:t>
      </w:r>
      <w:proofErr w:type="spellEnd"/>
      <w:r w:rsidRPr="00755449">
        <w:rPr>
          <w:sz w:val="16"/>
        </w:rPr>
        <w:t xml:space="preserve"> going through, </w:t>
      </w:r>
      <w:proofErr w:type="spellStart"/>
      <w:r w:rsidRPr="00755449">
        <w:rPr>
          <w:sz w:val="16"/>
        </w:rPr>
        <w:t>it‟s</w:t>
      </w:r>
      <w:proofErr w:type="spellEnd"/>
      <w:r w:rsidRPr="00755449">
        <w:rPr>
          <w:sz w:val="16"/>
        </w:rPr>
        <w:t xml:space="preserve"> like your body, everything about it, is upset. </w:t>
      </w:r>
      <w:proofErr w:type="spellStart"/>
      <w:r w:rsidRPr="00755449">
        <w:rPr>
          <w:sz w:val="16"/>
        </w:rPr>
        <w:t>That‟s</w:t>
      </w:r>
      <w:proofErr w:type="spellEnd"/>
      <w:r w:rsidRPr="00755449">
        <w:rPr>
          <w:sz w:val="16"/>
        </w:rPr>
        <w:t xml:space="preserve"> why you feel so nauseous all the time. </w:t>
      </w:r>
      <w:proofErr w:type="spellStart"/>
      <w:r w:rsidRPr="00755449">
        <w:rPr>
          <w:sz w:val="16"/>
        </w:rPr>
        <w:t>We‟re</w:t>
      </w:r>
      <w:proofErr w:type="spellEnd"/>
      <w:r w:rsidRPr="00755449">
        <w:rPr>
          <w:sz w:val="16"/>
        </w:rPr>
        <w:t xml:space="preserve"> going to treat that by putting a tube into your nose and down into your stomach, so we can give you medicine, OK?” When he walked away, I felt something begin to give way inside me. Up until then, </w:t>
      </w:r>
      <w:proofErr w:type="spellStart"/>
      <w:r w:rsidRPr="00755449">
        <w:rPr>
          <w:sz w:val="16"/>
        </w:rPr>
        <w:t>I‟d</w:t>
      </w:r>
      <w:proofErr w:type="spellEnd"/>
      <w:r w:rsidRPr="00755449">
        <w:rPr>
          <w:sz w:val="16"/>
        </w:rPr>
        <w:t xml:space="preserve"> faced more misery and indignity than I would have thought possible. I lay there, numb and sick in a diaper, helpless. It was too much to bear, too frightening, a last invasion I could experience and not break, utterly. When he returned with nurses, I was already sobbing. Anyone so limited could hardly fight, but I tried. I tried. The neck collar prevented much movement, and any was dangerous, but I turned my head side to side, just slightly, a pitiful, unacceptable range. Fat tears rolled down my face like marbles. I begged them all, no, no, no, please no. “Hold him, hold him still,” the doctor said. Nurses gripped my head on either side. From a sterile pack, the doctor fished out a long transparent tube and dabbed its head in a clear lubricant. He paused almost as if to warn me but then said nothing.</w:t>
      </w:r>
    </w:p>
    <w:p w:rsidR="003D4E72" w:rsidRPr="00973D3E" w:rsidRDefault="003D4E72" w:rsidP="003D4E72">
      <w:pPr>
        <w:pStyle w:val="Heading4"/>
      </w:pPr>
      <w:r w:rsidRPr="00973D3E">
        <w:t>Disability drive has two impacts:</w:t>
      </w:r>
    </w:p>
    <w:p w:rsidR="003D4E72" w:rsidRPr="00D31913" w:rsidRDefault="003D4E72" w:rsidP="003D4E72">
      <w:pPr>
        <w:pStyle w:val="Heading4"/>
      </w:pPr>
      <w:r w:rsidRPr="00D31913">
        <w:t xml:space="preserve">First is emotion of disgust – secondary pity allows the ego to view disability as an ontological deficit that ought to be corrected through elimination or medicalization. Disgust and the subsequent approach of ‘kill or cure’ constantly surrounds us and defines us and is attached to the notion of ‘progress’. </w:t>
      </w:r>
    </w:p>
    <w:p w:rsidR="003D4E72" w:rsidRDefault="003D4E72" w:rsidP="003D4E72">
      <w:pPr>
        <w:rPr>
          <w:rStyle w:val="Emphasis"/>
        </w:rPr>
      </w:pPr>
      <w:r w:rsidRPr="00862B1F">
        <w:rPr>
          <w:rStyle w:val="Style13ptBold"/>
        </w:rPr>
        <w:t>Hughes 12</w:t>
      </w:r>
      <w:r>
        <w:t xml:space="preserve"> (-Disability and Social Theory pp 17-</w:t>
      </w:r>
      <w:proofErr w:type="gramStart"/>
      <w:r>
        <w:t>32  |</w:t>
      </w:r>
      <w:proofErr w:type="gramEnd"/>
      <w:r>
        <w:t xml:space="preserve"> </w:t>
      </w:r>
      <w:proofErr w:type="spellStart"/>
      <w:r>
        <w:t>Civilising</w:t>
      </w:r>
      <w:proofErr w:type="spellEnd"/>
      <w:r>
        <w:t xml:space="preserve"> Modernity and the Ontological Invalidation of Disabled People Authors </w:t>
      </w:r>
      <w:proofErr w:type="spellStart"/>
      <w:r>
        <w:t>Authors</w:t>
      </w:r>
      <w:proofErr w:type="spellEnd"/>
      <w:r>
        <w:t xml:space="preserve"> and affiliations Bill Hughes-) BL</w:t>
      </w:r>
    </w:p>
    <w:p w:rsidR="003D4E72" w:rsidRPr="00625851" w:rsidRDefault="003D4E72" w:rsidP="003D4E72">
      <w:pPr>
        <w:rPr>
          <w:sz w:val="16"/>
          <w:szCs w:val="22"/>
        </w:rPr>
      </w:pPr>
      <w:r w:rsidRPr="009E1BCF">
        <w:rPr>
          <w:rStyle w:val="Emphasis"/>
          <w:szCs w:val="22"/>
          <w:highlight w:val="cyan"/>
        </w:rPr>
        <w:t>Elimination and</w:t>
      </w:r>
      <w:r w:rsidRPr="009E1BCF">
        <w:rPr>
          <w:rStyle w:val="Emphasis"/>
          <w:szCs w:val="22"/>
        </w:rPr>
        <w:t xml:space="preserve">/or </w:t>
      </w:r>
      <w:r w:rsidRPr="009E1BCF">
        <w:rPr>
          <w:rStyle w:val="Emphasis"/>
          <w:szCs w:val="22"/>
          <w:highlight w:val="cyan"/>
        </w:rPr>
        <w:t>correction have been the primary social response to disabled people</w:t>
      </w:r>
      <w:r w:rsidRPr="009E1BCF">
        <w:rPr>
          <w:rStyle w:val="Emphasis"/>
          <w:szCs w:val="22"/>
        </w:rPr>
        <w:t xml:space="preserve"> in modernity.</w:t>
      </w:r>
      <w:r w:rsidRPr="00625851">
        <w:rPr>
          <w:sz w:val="16"/>
          <w:szCs w:val="22"/>
        </w:rPr>
        <w:t xml:space="preserve"> </w:t>
      </w:r>
      <w:r w:rsidRPr="00127473">
        <w:rPr>
          <w:rStyle w:val="Emphasis"/>
          <w:szCs w:val="22"/>
        </w:rPr>
        <w:t>The primary form of experience (of disability</w:t>
      </w:r>
      <w:r w:rsidRPr="00625851">
        <w:rPr>
          <w:sz w:val="16"/>
          <w:szCs w:val="22"/>
        </w:rPr>
        <w:t xml:space="preserve">), during the same period, </w:t>
      </w:r>
      <w:r w:rsidRPr="00127473">
        <w:rPr>
          <w:rStyle w:val="Emphasis"/>
          <w:szCs w:val="22"/>
        </w:rPr>
        <w:t>has been one of invalidation</w:t>
      </w:r>
      <w:r w:rsidRPr="009E1BCF">
        <w:rPr>
          <w:rStyle w:val="Emphasis"/>
          <w:szCs w:val="22"/>
        </w:rPr>
        <w:t>. Invalidation carries a ‘dual meaning’ as both ‘confinement through incapacity’ and ‘deficit of credibility’</w:t>
      </w:r>
      <w:r w:rsidRPr="00625851">
        <w:rPr>
          <w:sz w:val="16"/>
          <w:szCs w:val="22"/>
        </w:rPr>
        <w:t xml:space="preserve"> (Hughes, 2000: 558). This (latter and more crucial) claim </w:t>
      </w:r>
      <w:r w:rsidRPr="009E1BCF">
        <w:rPr>
          <w:rStyle w:val="Emphasis"/>
          <w:szCs w:val="22"/>
        </w:rPr>
        <w:t xml:space="preserve">is based on the view that in the non-disabled imaginary </w:t>
      </w:r>
      <w:r w:rsidRPr="009E1BCF">
        <w:rPr>
          <w:rStyle w:val="Emphasis"/>
          <w:szCs w:val="22"/>
          <w:highlight w:val="cyan"/>
        </w:rPr>
        <w:t>disability is an ‘ontological deficit</w:t>
      </w:r>
      <w:r w:rsidRPr="00625851">
        <w:rPr>
          <w:sz w:val="16"/>
          <w:szCs w:val="22"/>
          <w:highlight w:val="cyan"/>
        </w:rPr>
        <w:t>’</w:t>
      </w:r>
      <w:r w:rsidRPr="00625851">
        <w:rPr>
          <w:sz w:val="16"/>
          <w:szCs w:val="22"/>
        </w:rPr>
        <w:t xml:space="preserve"> – a reduction of ‘</w:t>
      </w:r>
      <w:proofErr w:type="spellStart"/>
      <w:r w:rsidRPr="00625851">
        <w:rPr>
          <w:sz w:val="16"/>
          <w:szCs w:val="22"/>
        </w:rPr>
        <w:t>leib</w:t>
      </w:r>
      <w:proofErr w:type="spellEnd"/>
      <w:r w:rsidRPr="00625851">
        <w:rPr>
          <w:sz w:val="16"/>
          <w:szCs w:val="22"/>
        </w:rPr>
        <w:t>’ to ‘</w:t>
      </w:r>
      <w:proofErr w:type="spellStart"/>
      <w:r w:rsidRPr="00625851">
        <w:rPr>
          <w:sz w:val="16"/>
          <w:szCs w:val="22"/>
        </w:rPr>
        <w:t>korpor</w:t>
      </w:r>
      <w:proofErr w:type="spellEnd"/>
      <w:r w:rsidRPr="00625851">
        <w:rPr>
          <w:sz w:val="16"/>
          <w:szCs w:val="22"/>
        </w:rPr>
        <w:t>’</w:t>
      </w:r>
      <w:r w:rsidRPr="009E1BCF">
        <w:rPr>
          <w:rStyle w:val="Emphasis"/>
          <w:szCs w:val="22"/>
        </w:rPr>
        <w:t xml:space="preserve">, human to animal, </w:t>
      </w:r>
      <w:r w:rsidRPr="00127473">
        <w:rPr>
          <w:rStyle w:val="Emphasis"/>
          <w:szCs w:val="22"/>
        </w:rPr>
        <w:t>subjectivity to flesh</w:t>
      </w:r>
      <w:r w:rsidRPr="009E1BCF">
        <w:rPr>
          <w:rStyle w:val="Emphasis"/>
          <w:szCs w:val="22"/>
        </w:rPr>
        <w:t>, identity to excessive corporeal</w:t>
      </w:r>
      <w:r w:rsidRPr="00625851">
        <w:rPr>
          <w:sz w:val="16"/>
          <w:szCs w:val="22"/>
        </w:rPr>
        <w:t xml:space="preserve"> </w:t>
      </w:r>
      <w:r w:rsidRPr="009E1BCF">
        <w:rPr>
          <w:rStyle w:val="Emphasis"/>
          <w:szCs w:val="22"/>
        </w:rPr>
        <w:t>presence</w:t>
      </w:r>
      <w:r w:rsidRPr="00625851">
        <w:rPr>
          <w:sz w:val="16"/>
          <w:szCs w:val="22"/>
        </w:rPr>
        <w:t xml:space="preserve">. </w:t>
      </w:r>
      <w:r w:rsidRPr="009E1BCF">
        <w:rPr>
          <w:rStyle w:val="Emphasis"/>
          <w:szCs w:val="22"/>
          <w:highlight w:val="cyan"/>
        </w:rPr>
        <w:t xml:space="preserve">It is this deficit </w:t>
      </w:r>
      <w:r w:rsidRPr="00B66AAB">
        <w:rPr>
          <w:rStyle w:val="Emphasis"/>
          <w:szCs w:val="22"/>
        </w:rPr>
        <w:t xml:space="preserve">of credibility </w:t>
      </w:r>
      <w:r w:rsidRPr="009E1BCF">
        <w:rPr>
          <w:rStyle w:val="Emphasis"/>
          <w:szCs w:val="22"/>
          <w:highlight w:val="cyan"/>
        </w:rPr>
        <w:t>that provides the</w:t>
      </w:r>
      <w:r w:rsidRPr="009E1BCF">
        <w:rPr>
          <w:rStyle w:val="Emphasis"/>
          <w:szCs w:val="22"/>
        </w:rPr>
        <w:t xml:space="preserve"> spurious </w:t>
      </w:r>
      <w:r w:rsidRPr="009E1BCF">
        <w:rPr>
          <w:rStyle w:val="Emphasis"/>
          <w:szCs w:val="22"/>
          <w:highlight w:val="cyan"/>
        </w:rPr>
        <w:t xml:space="preserve">rationale for the disposal of disabled bodies </w:t>
      </w:r>
      <w:r w:rsidRPr="00B66AAB">
        <w:rPr>
          <w:rStyle w:val="Emphasis"/>
          <w:szCs w:val="22"/>
        </w:rPr>
        <w:t>by means of elimination</w:t>
      </w:r>
      <w:r w:rsidRPr="00625851">
        <w:rPr>
          <w:sz w:val="16"/>
          <w:szCs w:val="22"/>
        </w:rPr>
        <w:t xml:space="preserve"> (inter alia extermination or segregation) </w:t>
      </w:r>
      <w:r w:rsidRPr="009E1BCF">
        <w:rPr>
          <w:rStyle w:val="Emphasis"/>
          <w:szCs w:val="22"/>
        </w:rPr>
        <w:t>or correction</w:t>
      </w:r>
      <w:r w:rsidRPr="00625851">
        <w:rPr>
          <w:sz w:val="16"/>
          <w:szCs w:val="22"/>
        </w:rPr>
        <w:t xml:space="preserve"> (inter alia </w:t>
      </w:r>
      <w:proofErr w:type="spellStart"/>
      <w:r w:rsidRPr="00625851">
        <w:rPr>
          <w:sz w:val="16"/>
          <w:szCs w:val="22"/>
        </w:rPr>
        <w:t>sterilisation</w:t>
      </w:r>
      <w:proofErr w:type="spellEnd"/>
      <w:r w:rsidRPr="00625851">
        <w:rPr>
          <w:sz w:val="16"/>
          <w:szCs w:val="22"/>
        </w:rPr>
        <w:t xml:space="preserve"> or rehabilitation). </w:t>
      </w:r>
      <w:r w:rsidRPr="009E1BCF">
        <w:rPr>
          <w:rStyle w:val="Emphasis"/>
          <w:szCs w:val="22"/>
        </w:rPr>
        <w:t xml:space="preserve">These are the </w:t>
      </w:r>
      <w:r w:rsidRPr="009E1BCF">
        <w:rPr>
          <w:rStyle w:val="Emphasis"/>
          <w:szCs w:val="22"/>
          <w:highlight w:val="cyan"/>
        </w:rPr>
        <w:t>social practices</w:t>
      </w:r>
      <w:r w:rsidRPr="009E1BCF">
        <w:rPr>
          <w:rStyle w:val="Emphasis"/>
          <w:szCs w:val="22"/>
        </w:rPr>
        <w:t xml:space="preserve"> that </w:t>
      </w:r>
      <w:r w:rsidRPr="009E1BCF">
        <w:rPr>
          <w:rStyle w:val="Emphasis"/>
          <w:szCs w:val="22"/>
          <w:highlight w:val="cyan"/>
        </w:rPr>
        <w:t>have been used to erase</w:t>
      </w:r>
      <w:r w:rsidRPr="009E1BCF">
        <w:rPr>
          <w:rStyle w:val="Emphasis"/>
          <w:szCs w:val="22"/>
        </w:rPr>
        <w:t xml:space="preserve"> both </w:t>
      </w:r>
      <w:r w:rsidRPr="009E1BCF">
        <w:rPr>
          <w:rStyle w:val="Emphasis"/>
          <w:szCs w:val="22"/>
          <w:highlight w:val="cyan"/>
        </w:rPr>
        <w:t>the psychological aversion and the</w:t>
      </w:r>
      <w:r w:rsidRPr="009E1BCF">
        <w:rPr>
          <w:rStyle w:val="Emphasis"/>
          <w:szCs w:val="22"/>
        </w:rPr>
        <w:t xml:space="preserve"> problematic </w:t>
      </w:r>
      <w:r w:rsidRPr="009E1BCF">
        <w:rPr>
          <w:rStyle w:val="Emphasis"/>
          <w:szCs w:val="22"/>
          <w:highlight w:val="cyan"/>
        </w:rPr>
        <w:t>social difference that disability has come to represent</w:t>
      </w:r>
      <w:r w:rsidRPr="00625851">
        <w:rPr>
          <w:sz w:val="16"/>
          <w:szCs w:val="22"/>
        </w:rPr>
        <w:t xml:space="preserve">. In this chapter, I will argue – using Norbert Elias as a touchstone – that </w:t>
      </w:r>
      <w:r w:rsidRPr="009E1BCF">
        <w:rPr>
          <w:rStyle w:val="Emphasis"/>
          <w:szCs w:val="22"/>
          <w:highlight w:val="cyan"/>
        </w:rPr>
        <w:t xml:space="preserve">the treatment of disabled people in the modern period is a barbaric sideshow in the </w:t>
      </w:r>
      <w:r w:rsidRPr="00127473">
        <w:rPr>
          <w:rStyle w:val="Emphasis"/>
          <w:szCs w:val="22"/>
        </w:rPr>
        <w:t xml:space="preserve">long </w:t>
      </w:r>
      <w:r w:rsidRPr="009E1BCF">
        <w:rPr>
          <w:rStyle w:val="Emphasis"/>
          <w:szCs w:val="22"/>
          <w:highlight w:val="cyan"/>
        </w:rPr>
        <w:t>march of the ‘</w:t>
      </w:r>
      <w:proofErr w:type="spellStart"/>
      <w:r w:rsidRPr="009E1BCF">
        <w:rPr>
          <w:rStyle w:val="Emphasis"/>
          <w:szCs w:val="22"/>
          <w:highlight w:val="cyan"/>
        </w:rPr>
        <w:t>civilising</w:t>
      </w:r>
      <w:proofErr w:type="spellEnd"/>
      <w:r w:rsidRPr="009E1BCF">
        <w:rPr>
          <w:rStyle w:val="Emphasis"/>
          <w:szCs w:val="22"/>
          <w:highlight w:val="cyan"/>
        </w:rPr>
        <w:t xml:space="preserve"> process’</w:t>
      </w:r>
      <w:r w:rsidRPr="00625851">
        <w:rPr>
          <w:sz w:val="16"/>
          <w:szCs w:val="22"/>
        </w:rPr>
        <w:t xml:space="preserve"> (Elias, 2000). The ‘personality structure’ ableism (see </w:t>
      </w:r>
      <w:proofErr w:type="spellStart"/>
      <w:r w:rsidRPr="00625851">
        <w:rPr>
          <w:sz w:val="16"/>
          <w:szCs w:val="22"/>
        </w:rPr>
        <w:t>Kumari</w:t>
      </w:r>
      <w:proofErr w:type="spellEnd"/>
      <w:r w:rsidRPr="00625851">
        <w:rPr>
          <w:sz w:val="16"/>
          <w:szCs w:val="22"/>
        </w:rPr>
        <w:t xml:space="preserve"> Campbell (2001) and in this volume) in modernity </w:t>
      </w:r>
      <w:r w:rsidRPr="009E1BCF">
        <w:rPr>
          <w:rStyle w:val="Emphasis"/>
          <w:szCs w:val="22"/>
        </w:rPr>
        <w:t>transforms its own ontological precariousness into aversion for and disposal of disability. The negative response to biological and intellectual difference in modernity is strongly influenced by the tendency embedded in the ‘</w:t>
      </w:r>
      <w:proofErr w:type="spellStart"/>
      <w:r w:rsidRPr="009E1BCF">
        <w:rPr>
          <w:rStyle w:val="Emphasis"/>
          <w:szCs w:val="22"/>
        </w:rPr>
        <w:t>civilising</w:t>
      </w:r>
      <w:proofErr w:type="spellEnd"/>
      <w:r w:rsidRPr="009E1BCF">
        <w:rPr>
          <w:rStyle w:val="Emphasis"/>
          <w:szCs w:val="22"/>
        </w:rPr>
        <w:t xml:space="preserve"> process’ to incrementally deride the value of physical and intellectual difference and promote a </w:t>
      </w:r>
      <w:proofErr w:type="spellStart"/>
      <w:r w:rsidRPr="009E1BCF">
        <w:rPr>
          <w:rStyle w:val="Emphasis"/>
          <w:szCs w:val="22"/>
        </w:rPr>
        <w:t>sanitised</w:t>
      </w:r>
      <w:proofErr w:type="spellEnd"/>
      <w:r w:rsidRPr="009E1BCF">
        <w:rPr>
          <w:rStyle w:val="Emphasis"/>
          <w:szCs w:val="22"/>
        </w:rPr>
        <w:t xml:space="preserve"> norm of human </w:t>
      </w:r>
      <w:proofErr w:type="spellStart"/>
      <w:r w:rsidRPr="009E1BCF">
        <w:rPr>
          <w:rStyle w:val="Emphasis"/>
          <w:szCs w:val="22"/>
        </w:rPr>
        <w:t>behaviour</w:t>
      </w:r>
      <w:proofErr w:type="spellEnd"/>
      <w:r w:rsidRPr="009E1BCF">
        <w:rPr>
          <w:rStyle w:val="Emphasis"/>
          <w:szCs w:val="22"/>
        </w:rPr>
        <w:t xml:space="preserve"> and appearance (</w:t>
      </w:r>
      <w:r w:rsidRPr="00625851">
        <w:rPr>
          <w:sz w:val="16"/>
          <w:szCs w:val="22"/>
        </w:rPr>
        <w:t xml:space="preserve">Elias, 2000). </w:t>
      </w:r>
      <w:r w:rsidRPr="009E1BCF">
        <w:rPr>
          <w:rStyle w:val="StyleUnderline"/>
          <w:szCs w:val="22"/>
          <w:highlight w:val="cyan"/>
        </w:rPr>
        <w:t>The social and</w:t>
      </w:r>
      <w:r w:rsidRPr="00625851">
        <w:rPr>
          <w:sz w:val="16"/>
          <w:szCs w:val="22"/>
        </w:rPr>
        <w:t xml:space="preserve"> social </w:t>
      </w:r>
      <w:r w:rsidRPr="009E1BCF">
        <w:rPr>
          <w:rStyle w:val="Emphasis"/>
          <w:szCs w:val="22"/>
          <w:highlight w:val="cyan"/>
        </w:rPr>
        <w:t>policy response to disability in the modern period cannot be separated from the emotional aversion to impairment characteristic of non-disabled hegemony</w:t>
      </w:r>
      <w:r w:rsidRPr="00625851">
        <w:rPr>
          <w:sz w:val="16"/>
          <w:szCs w:val="22"/>
        </w:rPr>
        <w:t xml:space="preserve">. I will </w:t>
      </w:r>
      <w:proofErr w:type="spellStart"/>
      <w:r w:rsidRPr="00625851">
        <w:rPr>
          <w:sz w:val="16"/>
          <w:szCs w:val="22"/>
        </w:rPr>
        <w:t>utilise</w:t>
      </w:r>
      <w:proofErr w:type="spellEnd"/>
      <w:r w:rsidRPr="00625851">
        <w:rPr>
          <w:sz w:val="16"/>
          <w:szCs w:val="22"/>
        </w:rPr>
        <w:t xml:space="preserve"> Elias’s concepts of psychogenesis and sociogenesis1 to explain that the story of disability in modernity is one that develops towards the social and ontological invalidation of disabled people’s lives. The </w:t>
      </w:r>
      <w:proofErr w:type="spellStart"/>
      <w:r w:rsidRPr="00625851">
        <w:rPr>
          <w:sz w:val="16"/>
          <w:szCs w:val="22"/>
        </w:rPr>
        <w:t>sociogenisis</w:t>
      </w:r>
      <w:proofErr w:type="spellEnd"/>
      <w:r w:rsidRPr="00625851">
        <w:rPr>
          <w:sz w:val="16"/>
          <w:szCs w:val="22"/>
        </w:rPr>
        <w:t xml:space="preserve"> of disability is, in practice, twofold: it can be ‘</w:t>
      </w:r>
      <w:proofErr w:type="spellStart"/>
      <w:r w:rsidRPr="00625851">
        <w:rPr>
          <w:sz w:val="16"/>
          <w:szCs w:val="22"/>
        </w:rPr>
        <w:t>anthropoemic</w:t>
      </w:r>
      <w:proofErr w:type="spellEnd"/>
      <w:r w:rsidRPr="00625851">
        <w:rPr>
          <w:sz w:val="16"/>
          <w:szCs w:val="22"/>
        </w:rPr>
        <w:t xml:space="preserve">’ or ‘anthropophagic’. The first refers to social processes that </w:t>
      </w:r>
      <w:proofErr w:type="spellStart"/>
      <w:r w:rsidRPr="00625851">
        <w:rPr>
          <w:sz w:val="16"/>
          <w:szCs w:val="22"/>
        </w:rPr>
        <w:t>rootout</w:t>
      </w:r>
      <w:proofErr w:type="spellEnd"/>
      <w:r w:rsidRPr="00625851">
        <w:rPr>
          <w:sz w:val="16"/>
          <w:szCs w:val="22"/>
        </w:rPr>
        <w:t xml:space="preserve"> and eliminate people: </w:t>
      </w:r>
      <w:r w:rsidRPr="009E1BCF">
        <w:rPr>
          <w:rStyle w:val="Emphasis"/>
          <w:szCs w:val="22"/>
        </w:rPr>
        <w:t xml:space="preserve">if error and imperfection are the anti-heroes of modernity, then one might expect to find examples in which </w:t>
      </w:r>
      <w:r w:rsidRPr="009E1BCF">
        <w:rPr>
          <w:rStyle w:val="Emphasis"/>
          <w:szCs w:val="22"/>
          <w:highlight w:val="cyan"/>
        </w:rPr>
        <w:t>the desire for truth and purity is exercised through the</w:t>
      </w:r>
      <w:r w:rsidRPr="009E1BCF">
        <w:rPr>
          <w:rStyle w:val="Emphasis"/>
          <w:szCs w:val="22"/>
        </w:rPr>
        <w:t xml:space="preserve"> root and branch </w:t>
      </w:r>
      <w:r w:rsidRPr="009E1BCF">
        <w:rPr>
          <w:rStyle w:val="Emphasis"/>
          <w:szCs w:val="22"/>
          <w:highlight w:val="cyan"/>
        </w:rPr>
        <w:t>elimination of those who offend</w:t>
      </w:r>
      <w:r w:rsidRPr="009E1BCF">
        <w:rPr>
          <w:rStyle w:val="Emphasis"/>
          <w:szCs w:val="22"/>
        </w:rPr>
        <w:t xml:space="preserve"> against </w:t>
      </w:r>
      <w:r w:rsidRPr="009E1BCF">
        <w:rPr>
          <w:rStyle w:val="Emphasis"/>
          <w:szCs w:val="22"/>
          <w:highlight w:val="cyan"/>
        </w:rPr>
        <w:t>this</w:t>
      </w:r>
      <w:r w:rsidRPr="009E1BCF">
        <w:rPr>
          <w:rStyle w:val="Emphasis"/>
          <w:szCs w:val="22"/>
        </w:rPr>
        <w:t xml:space="preserve"> moral </w:t>
      </w:r>
      <w:r w:rsidRPr="009E1BCF">
        <w:rPr>
          <w:rStyle w:val="Emphasis"/>
          <w:szCs w:val="22"/>
          <w:highlight w:val="cyan"/>
        </w:rPr>
        <w:t>universe</w:t>
      </w:r>
      <w:r w:rsidRPr="009E1BCF">
        <w:rPr>
          <w:rStyle w:val="Emphasis"/>
          <w:szCs w:val="22"/>
        </w:rPr>
        <w:t xml:space="preserve">. </w:t>
      </w:r>
      <w:r w:rsidRPr="009E1BCF">
        <w:rPr>
          <w:rStyle w:val="Emphasis"/>
          <w:szCs w:val="22"/>
          <w:highlight w:val="cyan"/>
        </w:rPr>
        <w:t>Locking disabled people into a ‘zone of exception’</w:t>
      </w:r>
      <w:r w:rsidRPr="00625851">
        <w:rPr>
          <w:sz w:val="16"/>
          <w:szCs w:val="22"/>
        </w:rPr>
        <w:t xml:space="preserve"> (Agamben, 2004) </w:t>
      </w:r>
      <w:r w:rsidRPr="009E1BCF">
        <w:rPr>
          <w:rStyle w:val="Emphasis"/>
          <w:szCs w:val="22"/>
          <w:highlight w:val="cyan"/>
        </w:rPr>
        <w:t>in which they are subjected to the eugenic gaze</w:t>
      </w:r>
      <w:r w:rsidRPr="009E1BCF">
        <w:rPr>
          <w:rStyle w:val="Emphasis"/>
          <w:szCs w:val="22"/>
        </w:rPr>
        <w:t xml:space="preserve"> and </w:t>
      </w:r>
      <w:proofErr w:type="spellStart"/>
      <w:r w:rsidRPr="009E1BCF">
        <w:rPr>
          <w:rStyle w:val="Emphasis"/>
          <w:szCs w:val="22"/>
        </w:rPr>
        <w:t>categorised</w:t>
      </w:r>
      <w:proofErr w:type="spellEnd"/>
      <w:r w:rsidRPr="009E1BCF">
        <w:rPr>
          <w:rStyle w:val="Emphasis"/>
          <w:szCs w:val="22"/>
        </w:rPr>
        <w:t xml:space="preserve"> as inhuman</w:t>
      </w:r>
      <w:r w:rsidRPr="00625851">
        <w:rPr>
          <w:sz w:val="16"/>
          <w:szCs w:val="22"/>
        </w:rPr>
        <w:t xml:space="preserve"> or sub-human </w:t>
      </w:r>
      <w:r w:rsidRPr="009E1BCF">
        <w:rPr>
          <w:rStyle w:val="Emphasis"/>
          <w:szCs w:val="22"/>
        </w:rPr>
        <w:t>is one strategy for dealing with disability</w:t>
      </w:r>
      <w:r w:rsidRPr="00625851">
        <w:rPr>
          <w:sz w:val="16"/>
          <w:szCs w:val="22"/>
        </w:rPr>
        <w:t xml:space="preserve"> (Reave, 2008). ‘The real solution to heresy’ suggested George </w:t>
      </w:r>
      <w:proofErr w:type="spellStart"/>
      <w:r w:rsidRPr="00625851">
        <w:rPr>
          <w:sz w:val="16"/>
          <w:szCs w:val="22"/>
        </w:rPr>
        <w:t>Canguilhem</w:t>
      </w:r>
      <w:proofErr w:type="spellEnd"/>
      <w:r w:rsidRPr="00625851">
        <w:rPr>
          <w:sz w:val="16"/>
          <w:szCs w:val="22"/>
        </w:rPr>
        <w:t xml:space="preserve"> in his discussion of the normal and the pathological (1991: 280) ‘is extirpation’, meaning to destroy totally or exterminate. </w:t>
      </w:r>
      <w:r w:rsidRPr="009E1BCF">
        <w:rPr>
          <w:rStyle w:val="Emphasis"/>
          <w:szCs w:val="22"/>
        </w:rPr>
        <w:t xml:space="preserve">In modernity </w:t>
      </w:r>
      <w:r w:rsidRPr="009E1BCF">
        <w:rPr>
          <w:rStyle w:val="Emphasis"/>
          <w:szCs w:val="22"/>
          <w:highlight w:val="cyan"/>
        </w:rPr>
        <w:t>medical</w:t>
      </w:r>
      <w:r w:rsidRPr="009E1BCF">
        <w:rPr>
          <w:rStyle w:val="Emphasis"/>
          <w:szCs w:val="22"/>
        </w:rPr>
        <w:t xml:space="preserve"> ideas and </w:t>
      </w:r>
      <w:r w:rsidRPr="009E1BCF">
        <w:rPr>
          <w:rStyle w:val="Emphasis"/>
          <w:szCs w:val="22"/>
          <w:highlight w:val="cyan"/>
        </w:rPr>
        <w:t xml:space="preserve">practices have been a </w:t>
      </w:r>
      <w:r w:rsidRPr="00B66AAB">
        <w:rPr>
          <w:rStyle w:val="Emphasis"/>
          <w:szCs w:val="22"/>
        </w:rPr>
        <w:t xml:space="preserve">fertile </w:t>
      </w:r>
      <w:r w:rsidRPr="009E1BCF">
        <w:rPr>
          <w:rStyle w:val="Emphasis"/>
          <w:szCs w:val="22"/>
          <w:highlight w:val="cyan"/>
        </w:rPr>
        <w:t>source of</w:t>
      </w:r>
      <w:r w:rsidRPr="009E1BCF">
        <w:rPr>
          <w:rStyle w:val="Emphasis"/>
          <w:szCs w:val="22"/>
        </w:rPr>
        <w:t xml:space="preserve"> radical </w:t>
      </w:r>
      <w:r w:rsidRPr="009E1BCF">
        <w:rPr>
          <w:rStyle w:val="Emphasis"/>
          <w:szCs w:val="22"/>
          <w:highlight w:val="cyan"/>
        </w:rPr>
        <w:t>solutions to impairment</w:t>
      </w:r>
      <w:r w:rsidRPr="009E1BCF">
        <w:rPr>
          <w:rStyle w:val="Emphasis"/>
          <w:szCs w:val="22"/>
        </w:rPr>
        <w:t xml:space="preserve">. Medical solutions also embrace anthropophagic strategies. They deal in the correction and rehabilitation of ‘abnormal </w:t>
      </w:r>
      <w:proofErr w:type="gramStart"/>
      <w:r w:rsidRPr="009E1BCF">
        <w:rPr>
          <w:rStyle w:val="Emphasis"/>
          <w:szCs w:val="22"/>
        </w:rPr>
        <w:t>bodies’</w:t>
      </w:r>
      <w:proofErr w:type="gramEnd"/>
      <w:r w:rsidRPr="009E1BCF">
        <w:rPr>
          <w:rStyle w:val="Emphasis"/>
          <w:szCs w:val="22"/>
        </w:rPr>
        <w:t xml:space="preserve">. Cure/rehabilitation stands at the heart of the medical doctrine of salvation (soteriology) and it is a prospect often held up to disabled people by optimists who </w:t>
      </w:r>
      <w:proofErr w:type="spellStart"/>
      <w:r w:rsidRPr="009E1BCF">
        <w:rPr>
          <w:rStyle w:val="Emphasis"/>
          <w:szCs w:val="22"/>
        </w:rPr>
        <w:t>fetishise</w:t>
      </w:r>
      <w:proofErr w:type="spellEnd"/>
      <w:r w:rsidRPr="009E1BCF">
        <w:rPr>
          <w:rStyle w:val="Emphasis"/>
          <w:szCs w:val="22"/>
        </w:rPr>
        <w:t xml:space="preserve"> scientific progress and promote biological solutions to impairment. Both strategies – </w:t>
      </w:r>
      <w:r w:rsidRPr="009E1BCF">
        <w:rPr>
          <w:rStyle w:val="Emphasis"/>
          <w:szCs w:val="22"/>
          <w:highlight w:val="cyan"/>
        </w:rPr>
        <w:t>to kill or to cure</w:t>
      </w:r>
      <w:r w:rsidRPr="009E1BCF">
        <w:rPr>
          <w:rStyle w:val="Emphasis"/>
          <w:szCs w:val="22"/>
        </w:rPr>
        <w:t xml:space="preserve"> – </w:t>
      </w:r>
      <w:r w:rsidRPr="009E1BCF">
        <w:rPr>
          <w:rStyle w:val="Emphasis"/>
          <w:szCs w:val="22"/>
          <w:highlight w:val="cyan"/>
        </w:rPr>
        <w:t>transmit the</w:t>
      </w:r>
      <w:r w:rsidRPr="009E1BCF">
        <w:rPr>
          <w:rStyle w:val="Emphasis"/>
          <w:szCs w:val="22"/>
        </w:rPr>
        <w:t xml:space="preserve"> same </w:t>
      </w:r>
      <w:r w:rsidRPr="00B66AAB">
        <w:rPr>
          <w:rStyle w:val="Emphasis"/>
          <w:szCs w:val="22"/>
        </w:rPr>
        <w:t>core</w:t>
      </w:r>
      <w:r w:rsidRPr="009E1BCF">
        <w:rPr>
          <w:rStyle w:val="Emphasis"/>
          <w:szCs w:val="22"/>
        </w:rPr>
        <w:t xml:space="preserve"> cultural </w:t>
      </w:r>
      <w:r w:rsidRPr="009E1BCF">
        <w:rPr>
          <w:rStyle w:val="Emphasis"/>
          <w:szCs w:val="22"/>
          <w:highlight w:val="cyan"/>
        </w:rPr>
        <w:t>message</w:t>
      </w:r>
      <w:r w:rsidRPr="009E1BCF">
        <w:rPr>
          <w:rStyle w:val="Emphasis"/>
          <w:szCs w:val="22"/>
        </w:rPr>
        <w:t xml:space="preserve">: </w:t>
      </w:r>
      <w:r w:rsidRPr="009E1BCF">
        <w:rPr>
          <w:rStyle w:val="Emphasis"/>
          <w:szCs w:val="22"/>
          <w:highlight w:val="cyan"/>
        </w:rPr>
        <w:t>disabled people represent ‘what not to be’ and are</w:t>
      </w:r>
      <w:r w:rsidRPr="009E1BCF">
        <w:rPr>
          <w:rStyle w:val="Emphasis"/>
          <w:szCs w:val="22"/>
        </w:rPr>
        <w:t xml:space="preserve">, therefore, </w:t>
      </w:r>
      <w:r w:rsidRPr="009E1BCF">
        <w:rPr>
          <w:rStyle w:val="Emphasis"/>
          <w:szCs w:val="22"/>
          <w:highlight w:val="cyan"/>
        </w:rPr>
        <w:t>ontologically invalid</w:t>
      </w:r>
      <w:r w:rsidRPr="009E1BCF">
        <w:rPr>
          <w:rStyle w:val="Emphasis"/>
          <w:szCs w:val="22"/>
        </w:rPr>
        <w:t xml:space="preserve"> or ‘</w:t>
      </w:r>
      <w:proofErr w:type="spellStart"/>
      <w:r w:rsidRPr="009E1BCF">
        <w:rPr>
          <w:rStyle w:val="Emphasis"/>
          <w:szCs w:val="22"/>
        </w:rPr>
        <w:t>uncivilised</w:t>
      </w:r>
      <w:proofErr w:type="spellEnd"/>
      <w:r w:rsidRPr="009E1BCF">
        <w:rPr>
          <w:rStyle w:val="Emphasis"/>
          <w:szCs w:val="22"/>
        </w:rPr>
        <w:t>’. Social responses to impairment, in modernity, are underpinned by the processes that</w:t>
      </w:r>
      <w:r w:rsidRPr="00625851">
        <w:rPr>
          <w:sz w:val="16"/>
          <w:szCs w:val="22"/>
        </w:rPr>
        <w:t xml:space="preserve"> </w:t>
      </w:r>
      <w:r w:rsidRPr="009E1BCF">
        <w:rPr>
          <w:rStyle w:val="Emphasis"/>
          <w:szCs w:val="22"/>
        </w:rPr>
        <w:t>constitute</w:t>
      </w:r>
      <w:r w:rsidRPr="00625851">
        <w:rPr>
          <w:sz w:val="16"/>
          <w:szCs w:val="22"/>
        </w:rPr>
        <w:t xml:space="preserve"> the </w:t>
      </w:r>
      <w:proofErr w:type="spellStart"/>
      <w:r w:rsidRPr="00625851">
        <w:rPr>
          <w:sz w:val="16"/>
          <w:szCs w:val="22"/>
        </w:rPr>
        <w:t>psychogenisis</w:t>
      </w:r>
      <w:proofErr w:type="spellEnd"/>
      <w:r w:rsidRPr="00625851">
        <w:rPr>
          <w:sz w:val="16"/>
          <w:szCs w:val="22"/>
        </w:rPr>
        <w:t xml:space="preserve"> of disability. These include the emotional </w:t>
      </w:r>
      <w:r w:rsidRPr="009E1BCF">
        <w:rPr>
          <w:rStyle w:val="Emphasis"/>
          <w:szCs w:val="22"/>
        </w:rPr>
        <w:t xml:space="preserve">aversions and intolerances of impairment that derive from the </w:t>
      </w:r>
      <w:proofErr w:type="spellStart"/>
      <w:r w:rsidRPr="009E1BCF">
        <w:rPr>
          <w:rStyle w:val="Emphasis"/>
          <w:szCs w:val="22"/>
        </w:rPr>
        <w:t>civilising</w:t>
      </w:r>
      <w:proofErr w:type="spellEnd"/>
      <w:r w:rsidRPr="009E1BCF">
        <w:rPr>
          <w:rStyle w:val="Emphasis"/>
          <w:szCs w:val="22"/>
        </w:rPr>
        <w:t xml:space="preserve"> process. </w:t>
      </w:r>
      <w:r w:rsidRPr="009E1BCF">
        <w:rPr>
          <w:rStyle w:val="Emphasis"/>
          <w:szCs w:val="22"/>
          <w:highlight w:val="cyan"/>
        </w:rPr>
        <w:t>The ontological invalidation</w:t>
      </w:r>
      <w:r w:rsidRPr="009E1BCF">
        <w:rPr>
          <w:rStyle w:val="Emphasis"/>
          <w:szCs w:val="22"/>
        </w:rPr>
        <w:t xml:space="preserve"> that disabled people experience in their everyday encounters </w:t>
      </w:r>
      <w:r w:rsidRPr="009E1BCF">
        <w:rPr>
          <w:rStyle w:val="Emphasis"/>
          <w:szCs w:val="22"/>
          <w:highlight w:val="cyan"/>
        </w:rPr>
        <w:t>is mediated</w:t>
      </w:r>
      <w:r w:rsidRPr="009E1BCF">
        <w:rPr>
          <w:rStyle w:val="Emphasis"/>
          <w:szCs w:val="22"/>
        </w:rPr>
        <w:t xml:space="preserve"> primarily </w:t>
      </w:r>
      <w:r w:rsidRPr="009E1BCF">
        <w:rPr>
          <w:rStyle w:val="Emphasis"/>
          <w:szCs w:val="22"/>
          <w:highlight w:val="cyan"/>
        </w:rPr>
        <w:t>by the emotion of disgust</w:t>
      </w:r>
      <w:r w:rsidRPr="009E1BCF">
        <w:rPr>
          <w:rStyle w:val="Emphasis"/>
          <w:szCs w:val="22"/>
        </w:rPr>
        <w:t xml:space="preserve"> </w:t>
      </w:r>
      <w:r w:rsidRPr="00625851">
        <w:rPr>
          <w:sz w:val="16"/>
          <w:szCs w:val="22"/>
        </w:rPr>
        <w:t>(with fear and pity in tow</w:t>
      </w:r>
      <w:r w:rsidRPr="009E1BCF">
        <w:rPr>
          <w:rStyle w:val="Emphasis"/>
          <w:szCs w:val="22"/>
        </w:rPr>
        <w:t xml:space="preserve">). At an existential level </w:t>
      </w:r>
      <w:r w:rsidRPr="00C97B6B">
        <w:rPr>
          <w:rStyle w:val="Emphasis"/>
          <w:szCs w:val="22"/>
        </w:rPr>
        <w:t>the presence of the disabled body is unsettling for</w:t>
      </w:r>
      <w:r w:rsidRPr="009E1BCF">
        <w:rPr>
          <w:rStyle w:val="Emphasis"/>
          <w:szCs w:val="22"/>
        </w:rPr>
        <w:t xml:space="preserve"> non-disabled people who are often in denial about their own vulnerability</w:t>
      </w:r>
      <w:r w:rsidRPr="00625851">
        <w:rPr>
          <w:sz w:val="16"/>
          <w:szCs w:val="22"/>
        </w:rPr>
        <w:t xml:space="preserve">. This is the psychological and emotional component of what disability scholars call ableism. The standard resolution to this ‘problem’ of non-disability in modernity has been to have the object of discomfort – the disabled person – removed or corrected. The </w:t>
      </w:r>
      <w:proofErr w:type="spellStart"/>
      <w:r w:rsidRPr="00625851">
        <w:rPr>
          <w:sz w:val="16"/>
          <w:szCs w:val="22"/>
        </w:rPr>
        <w:t>sociogenesis</w:t>
      </w:r>
      <w:proofErr w:type="spellEnd"/>
      <w:r w:rsidRPr="00625851">
        <w:rPr>
          <w:sz w:val="16"/>
          <w:szCs w:val="22"/>
        </w:rPr>
        <w:t xml:space="preserve"> of </w:t>
      </w:r>
      <w:proofErr w:type="spellStart"/>
      <w:r w:rsidRPr="00625851">
        <w:rPr>
          <w:sz w:val="16"/>
          <w:szCs w:val="22"/>
        </w:rPr>
        <w:t>anthropoemic</w:t>
      </w:r>
      <w:proofErr w:type="spellEnd"/>
      <w:r w:rsidRPr="00625851">
        <w:rPr>
          <w:sz w:val="16"/>
          <w:szCs w:val="22"/>
        </w:rPr>
        <w:t xml:space="preserve"> and anthropophagic strategies for dealing with impairment are rooted in the emotional dispositions of non-disabled people as they develop their </w:t>
      </w:r>
      <w:proofErr w:type="spellStart"/>
      <w:r w:rsidRPr="00625851">
        <w:rPr>
          <w:sz w:val="16"/>
          <w:szCs w:val="22"/>
        </w:rPr>
        <w:t>civilised</w:t>
      </w:r>
      <w:proofErr w:type="spellEnd"/>
      <w:r w:rsidRPr="00625851">
        <w:rPr>
          <w:sz w:val="16"/>
          <w:szCs w:val="22"/>
        </w:rPr>
        <w:t xml:space="preserve"> protocols for </w:t>
      </w:r>
      <w:proofErr w:type="spellStart"/>
      <w:r w:rsidRPr="00625851">
        <w:rPr>
          <w:sz w:val="16"/>
          <w:szCs w:val="22"/>
        </w:rPr>
        <w:t>behaviour</w:t>
      </w:r>
      <w:proofErr w:type="spellEnd"/>
      <w:r w:rsidRPr="00625851">
        <w:rPr>
          <w:sz w:val="16"/>
          <w:szCs w:val="22"/>
        </w:rPr>
        <w:t xml:space="preserve"> and bodily comportment. In what follows, I will focus on the ways in which </w:t>
      </w:r>
      <w:r w:rsidRPr="00B66AAB">
        <w:rPr>
          <w:rStyle w:val="Emphasis"/>
          <w:szCs w:val="22"/>
        </w:rPr>
        <w:t>the ‘</w:t>
      </w:r>
      <w:proofErr w:type="spellStart"/>
      <w:r w:rsidRPr="00B66AAB">
        <w:rPr>
          <w:rStyle w:val="Emphasis"/>
          <w:szCs w:val="22"/>
        </w:rPr>
        <w:t>civilising</w:t>
      </w:r>
      <w:proofErr w:type="spellEnd"/>
      <w:r w:rsidRPr="00B66AAB">
        <w:rPr>
          <w:rStyle w:val="Emphasis"/>
          <w:szCs w:val="22"/>
        </w:rPr>
        <w:t xml:space="preserve"> process’ invalidates impairment</w:t>
      </w:r>
      <w:r w:rsidRPr="009E1BCF">
        <w:rPr>
          <w:rStyle w:val="Emphasis"/>
          <w:szCs w:val="22"/>
        </w:rPr>
        <w:t xml:space="preserve"> and demonstrate how </w:t>
      </w:r>
      <w:r w:rsidRPr="009E1BCF">
        <w:rPr>
          <w:rStyle w:val="Emphasis"/>
          <w:szCs w:val="22"/>
          <w:highlight w:val="cyan"/>
        </w:rPr>
        <w:t>opportunities to</w:t>
      </w:r>
      <w:r w:rsidRPr="009E1BCF">
        <w:rPr>
          <w:rStyle w:val="Emphasis"/>
          <w:szCs w:val="22"/>
        </w:rPr>
        <w:t xml:space="preserve"> </w:t>
      </w:r>
      <w:r w:rsidRPr="009E1BCF">
        <w:rPr>
          <w:rStyle w:val="Emphasis"/>
          <w:szCs w:val="22"/>
          <w:highlight w:val="cyan"/>
        </w:rPr>
        <w:t>escape</w:t>
      </w:r>
      <w:r w:rsidRPr="009E1BCF">
        <w:rPr>
          <w:rStyle w:val="Emphasis"/>
          <w:szCs w:val="22"/>
        </w:rPr>
        <w:t xml:space="preserve"> this </w:t>
      </w:r>
      <w:r w:rsidRPr="009E1BCF">
        <w:rPr>
          <w:rStyle w:val="Emphasis"/>
          <w:szCs w:val="22"/>
          <w:highlight w:val="cyan"/>
        </w:rPr>
        <w:t xml:space="preserve">ontological dead-end </w:t>
      </w:r>
      <w:r w:rsidRPr="009B73B0">
        <w:rPr>
          <w:rStyle w:val="Emphasis"/>
          <w:szCs w:val="22"/>
        </w:rPr>
        <w:t xml:space="preserve">usually </w:t>
      </w:r>
      <w:r w:rsidRPr="009E1BCF">
        <w:rPr>
          <w:rStyle w:val="Emphasis"/>
          <w:szCs w:val="22"/>
          <w:highlight w:val="cyan"/>
        </w:rPr>
        <w:t>require the erasure of disabled identity</w:t>
      </w:r>
      <w:r w:rsidRPr="00625851">
        <w:rPr>
          <w:sz w:val="16"/>
          <w:szCs w:val="22"/>
        </w:rPr>
        <w:t xml:space="preserve">. In the first section that follows I will give some examples of the way in which one can read disability as a product of the </w:t>
      </w:r>
      <w:proofErr w:type="spellStart"/>
      <w:r w:rsidRPr="00625851">
        <w:rPr>
          <w:sz w:val="16"/>
          <w:szCs w:val="22"/>
        </w:rPr>
        <w:t>civilising</w:t>
      </w:r>
      <w:proofErr w:type="spellEnd"/>
      <w:r w:rsidRPr="00625851">
        <w:rPr>
          <w:sz w:val="16"/>
          <w:szCs w:val="22"/>
        </w:rPr>
        <w:t xml:space="preserve"> process. In the section, thereafter, I will examine the psychogenesis of disability relating it to the disgust response to impairment and to the development of ableism, the complex of processes that exclude disabled people from the ‘psychic habitus’ (Elias, 2000: 367) of modernity. </w:t>
      </w:r>
    </w:p>
    <w:p w:rsidR="003D4E72" w:rsidRDefault="003D4E72" w:rsidP="003D4E72">
      <w:pPr>
        <w:rPr>
          <w:szCs w:val="22"/>
        </w:rPr>
      </w:pPr>
    </w:p>
    <w:p w:rsidR="003D4E72" w:rsidRDefault="003D4E72" w:rsidP="003D4E72">
      <w:pPr>
        <w:pStyle w:val="Heading4"/>
      </w:pPr>
      <w:r>
        <w:rPr>
          <w:szCs w:val="22"/>
        </w:rPr>
        <w:t xml:space="preserve">Second is psychological violence- </w:t>
      </w:r>
      <w:r w:rsidRPr="00023E39">
        <w:t>disabled folk internalize the disability drive which views disability as ontological negative causing a rupture between the self and the normal resulting in psychological violence</w:t>
      </w:r>
      <w:r>
        <w:t>.</w:t>
      </w:r>
    </w:p>
    <w:p w:rsidR="003D4E72" w:rsidRPr="00C16AB3" w:rsidRDefault="003D4E72" w:rsidP="003D4E72">
      <w:r w:rsidRPr="00EB707B">
        <w:rPr>
          <w:rStyle w:val="Style13ptBold"/>
        </w:rPr>
        <w:t>Campbell 08</w:t>
      </w:r>
      <w:r w:rsidRPr="00C16AB3">
        <w:t xml:space="preserve">.  </w:t>
      </w:r>
      <w:proofErr w:type="spellStart"/>
      <w:r w:rsidRPr="00C16AB3">
        <w:t>Dr</w:t>
      </w:r>
      <w:proofErr w:type="spellEnd"/>
      <w:r w:rsidRPr="00C16AB3">
        <w:t xml:space="preserve"> Fiona </w:t>
      </w:r>
      <w:proofErr w:type="spellStart"/>
      <w:r w:rsidRPr="00C16AB3">
        <w:t>Kumari</w:t>
      </w:r>
      <w:proofErr w:type="spellEnd"/>
      <w:r w:rsidRPr="00C16AB3">
        <w:t xml:space="preserve"> </w:t>
      </w:r>
      <w:proofErr w:type="spellStart"/>
      <w:r w:rsidRPr="00C16AB3">
        <w:t>Campbellis</w:t>
      </w:r>
      <w:proofErr w:type="spellEnd"/>
      <w:r w:rsidRPr="00C16AB3">
        <w:t xml:space="preserve"> a Senior Lecturer in the School of Health and Wellbeing at the University of South Queensland </w:t>
      </w:r>
      <w:hyperlink r:id="rId10" w:history="1">
        <w:r w:rsidRPr="00C16AB3">
          <w:rPr>
            <w:rStyle w:val="Hyperlink"/>
          </w:rPr>
          <w:t>http://www98.griffith.edu.au/dspace/bitstream/handle/10072/21024/50540_1.pdf</w:t>
        </w:r>
      </w:hyperlink>
      <w:r w:rsidRPr="00C16AB3">
        <w:t xml:space="preserve"> “Exploring Internalized Ableism using Critical Race Theory” Disability and Society, Vol. 23 (2), p. 151-162 NT 16</w:t>
      </w:r>
      <w:r>
        <w:t xml:space="preserve"> recut by BL</w:t>
      </w:r>
    </w:p>
    <w:p w:rsidR="003D4E72" w:rsidRPr="00625851" w:rsidRDefault="003D4E72" w:rsidP="003D4E72">
      <w:pPr>
        <w:rPr>
          <w:sz w:val="24"/>
          <w:u w:val="single"/>
        </w:rPr>
      </w:pPr>
      <w:r w:rsidRPr="00625851">
        <w:rPr>
          <w:rStyle w:val="Emphasis"/>
          <w:sz w:val="24"/>
          <w:highlight w:val="cyan"/>
        </w:rPr>
        <w:t>Internalized oppression</w:t>
      </w:r>
      <w:r w:rsidRPr="00625851">
        <w:rPr>
          <w:rStyle w:val="Emphasis"/>
          <w:sz w:val="24"/>
        </w:rPr>
        <w:t xml:space="preserve"> is not the cause of our mistreatment; it </w:t>
      </w:r>
      <w:r w:rsidRPr="00625851">
        <w:rPr>
          <w:rStyle w:val="Emphasis"/>
          <w:sz w:val="24"/>
          <w:highlight w:val="cyan"/>
        </w:rPr>
        <w:t>is the result of our mistreatment</w:t>
      </w:r>
      <w:r w:rsidRPr="00625851">
        <w:rPr>
          <w:sz w:val="16"/>
        </w:rPr>
        <w:t xml:space="preserve">. It would not exist without the real external oppression that forms the social climate in which we exist. Once oppression has been internalized, little force is needed to keep us submissive. </w:t>
      </w:r>
      <w:r w:rsidRPr="00625851">
        <w:rPr>
          <w:rStyle w:val="Emphasis"/>
          <w:sz w:val="24"/>
          <w:highlight w:val="cyan"/>
        </w:rPr>
        <w:t xml:space="preserve">We </w:t>
      </w:r>
      <w:proofErr w:type="spellStart"/>
      <w:r w:rsidRPr="00625851">
        <w:rPr>
          <w:rStyle w:val="Emphasis"/>
          <w:sz w:val="24"/>
          <w:highlight w:val="cyan"/>
        </w:rPr>
        <w:t>harbour</w:t>
      </w:r>
      <w:proofErr w:type="spellEnd"/>
      <w:r w:rsidRPr="00625851">
        <w:rPr>
          <w:rStyle w:val="Emphasis"/>
          <w:sz w:val="24"/>
        </w:rPr>
        <w:t xml:space="preserve"> inside ourselves </w:t>
      </w:r>
      <w:r w:rsidRPr="00625851">
        <w:rPr>
          <w:rStyle w:val="Emphasis"/>
          <w:sz w:val="24"/>
          <w:highlight w:val="cyan"/>
        </w:rPr>
        <w:t>the pain</w:t>
      </w:r>
      <w:r w:rsidRPr="00625851">
        <w:rPr>
          <w:rStyle w:val="Emphasis"/>
          <w:sz w:val="24"/>
        </w:rPr>
        <w:t xml:space="preserve"> and the memories, the fears </w:t>
      </w:r>
      <w:r w:rsidRPr="00625851">
        <w:rPr>
          <w:rStyle w:val="Emphasis"/>
          <w:sz w:val="24"/>
          <w:highlight w:val="cyan"/>
        </w:rPr>
        <w:t>and</w:t>
      </w:r>
      <w:r w:rsidRPr="00625851">
        <w:rPr>
          <w:rStyle w:val="Emphasis"/>
          <w:sz w:val="24"/>
        </w:rPr>
        <w:t xml:space="preserve"> the confusions, the </w:t>
      </w:r>
      <w:r w:rsidRPr="00625851">
        <w:rPr>
          <w:rStyle w:val="Emphasis"/>
          <w:sz w:val="24"/>
          <w:highlight w:val="cyan"/>
        </w:rPr>
        <w:t>negative self-images</w:t>
      </w:r>
      <w:r w:rsidRPr="00625851">
        <w:rPr>
          <w:rStyle w:val="Emphasis"/>
          <w:sz w:val="24"/>
        </w:rPr>
        <w:t xml:space="preserve"> and the low expectations, </w:t>
      </w:r>
      <w:r w:rsidRPr="00625851">
        <w:rPr>
          <w:rStyle w:val="Emphasis"/>
          <w:sz w:val="24"/>
          <w:highlight w:val="cyan"/>
        </w:rPr>
        <w:t>turning them into weapons</w:t>
      </w:r>
      <w:r w:rsidRPr="00625851">
        <w:rPr>
          <w:rStyle w:val="Emphasis"/>
          <w:sz w:val="24"/>
        </w:rPr>
        <w:t xml:space="preserve"> with </w:t>
      </w:r>
      <w:r w:rsidRPr="00625851">
        <w:rPr>
          <w:rStyle w:val="Emphasis"/>
          <w:sz w:val="24"/>
          <w:highlight w:val="cyan"/>
        </w:rPr>
        <w:t>which</w:t>
      </w:r>
      <w:r w:rsidRPr="00625851">
        <w:rPr>
          <w:rStyle w:val="Emphasis"/>
          <w:sz w:val="24"/>
        </w:rPr>
        <w:t xml:space="preserve"> to </w:t>
      </w:r>
      <w:r w:rsidRPr="00625851">
        <w:rPr>
          <w:rStyle w:val="Emphasis"/>
          <w:sz w:val="24"/>
          <w:highlight w:val="cyan"/>
        </w:rPr>
        <w:t>re-injure ourselves</w:t>
      </w:r>
      <w:r w:rsidRPr="00625851">
        <w:rPr>
          <w:rStyle w:val="Emphasis"/>
          <w:sz w:val="24"/>
        </w:rPr>
        <w:t xml:space="preserve">, every day of our lives. (Mason, as cited Marks, 1999, p.25). </w:t>
      </w:r>
      <w:proofErr w:type="spellStart"/>
      <w:r w:rsidRPr="00625851">
        <w:rPr>
          <w:rStyle w:val="Emphasis"/>
          <w:sz w:val="24"/>
          <w:highlight w:val="cyan"/>
        </w:rPr>
        <w:t>Internalised</w:t>
      </w:r>
      <w:proofErr w:type="spellEnd"/>
      <w:r w:rsidRPr="00625851">
        <w:rPr>
          <w:rStyle w:val="Emphasis"/>
          <w:sz w:val="24"/>
          <w:highlight w:val="cyan"/>
        </w:rPr>
        <w:t xml:space="preserve"> ableism means</w:t>
      </w:r>
      <w:r w:rsidRPr="00625851">
        <w:rPr>
          <w:rStyle w:val="Emphasis"/>
          <w:sz w:val="24"/>
        </w:rPr>
        <w:t xml:space="preserve"> that to assimilate into the norm the referentially disabled individual is required to embrace, indeed </w:t>
      </w:r>
      <w:r w:rsidRPr="00625851">
        <w:rPr>
          <w:rStyle w:val="Emphasis"/>
          <w:sz w:val="24"/>
          <w:highlight w:val="cyan"/>
        </w:rPr>
        <w:t>to assume an ‘identity’ other than one’s own</w:t>
      </w:r>
      <w:r w:rsidRPr="00625851">
        <w:rPr>
          <w:rStyle w:val="Emphasis"/>
          <w:sz w:val="24"/>
        </w:rPr>
        <w:t xml:space="preserve"> – and this subject is repeatedly reminded by epistemological formations and individuals with hegemonic </w:t>
      </w:r>
      <w:proofErr w:type="spellStart"/>
      <w:r w:rsidRPr="00625851">
        <w:rPr>
          <w:rStyle w:val="Emphasis"/>
          <w:sz w:val="24"/>
        </w:rPr>
        <w:t>subjectifications</w:t>
      </w:r>
      <w:proofErr w:type="spellEnd"/>
      <w:r w:rsidRPr="00625851">
        <w:rPr>
          <w:rStyle w:val="Emphasis"/>
          <w:sz w:val="24"/>
        </w:rPr>
        <w:t xml:space="preserve"> of their provisional and (real) identity</w:t>
      </w:r>
      <w:r w:rsidRPr="00625851">
        <w:rPr>
          <w:sz w:val="16"/>
        </w:rPr>
        <w:t xml:space="preserve">. I am not implying that subjects have a true or real essence. </w:t>
      </w:r>
      <w:proofErr w:type="gramStart"/>
      <w:r w:rsidRPr="00625851">
        <w:rPr>
          <w:sz w:val="16"/>
        </w:rPr>
        <w:t>Indeed</w:t>
      </w:r>
      <w:proofErr w:type="gramEnd"/>
      <w:r w:rsidRPr="00625851">
        <w:rPr>
          <w:sz w:val="16"/>
        </w:rPr>
        <w:t xml:space="preserve"> the subjects' formation is in a constant state of fluidity, multiplicity and (re)formation. However, disabled people often feel compelled to fabricate ‘who’ they are – to adopt postures and comportments that are additional to self. The formation of </w:t>
      </w:r>
      <w:proofErr w:type="spellStart"/>
      <w:r w:rsidRPr="00625851">
        <w:rPr>
          <w:sz w:val="16"/>
        </w:rPr>
        <w:t>internalised</w:t>
      </w:r>
      <w:proofErr w:type="spellEnd"/>
      <w:r w:rsidRPr="00625851">
        <w:rPr>
          <w:sz w:val="16"/>
        </w:rPr>
        <w:t xml:space="preserve"> ableism cannot be simply deduced by assessing the responses of individuals to Althusser’s famous interpolative hailing “Hey you, there” (Althusser &amp; </w:t>
      </w:r>
      <w:proofErr w:type="spellStart"/>
      <w:r w:rsidRPr="00625851">
        <w:rPr>
          <w:sz w:val="16"/>
        </w:rPr>
        <w:t>Balibar</w:t>
      </w:r>
      <w:proofErr w:type="spellEnd"/>
      <w:r w:rsidRPr="00625851">
        <w:rPr>
          <w:sz w:val="16"/>
        </w:rPr>
        <w:t xml:space="preserve">, 1979). Whilst a subject may respond to “Hey you there, crip!” – it is naïve to assume that an affirmative response to this hailing repressively inaugurates negative disabled subjectification. In </w:t>
      </w:r>
      <w:proofErr w:type="gramStart"/>
      <w:r w:rsidRPr="00625851">
        <w:rPr>
          <w:sz w:val="16"/>
        </w:rPr>
        <w:t>fact</w:t>
      </w:r>
      <w:proofErr w:type="gramEnd"/>
      <w:r w:rsidRPr="00625851">
        <w:rPr>
          <w:sz w:val="16"/>
        </w:rPr>
        <w:t xml:space="preserve"> the adoption of more positive or oppositional ontologies of disability by the subject in question may be unexpectedly enabling. As Susan Park (2000: 91) argues “what is at stake here is not so much the accuracy behind the hailing privilege, but the power of the hailing itself to instantly determine (or elide) that thing it is naming”. Nonetheless, censure and the cancellation of the legitimacy of oppositional subjectivities remains common place as Cherney reminds us with respect to Deaf culture: “If abnormal [sic] bodies must be fixed to fit within dominant cultural views of appropriateness then the Deaf celebration of their differences must be read as an illegitimate model of advocacy”. (Cherney, 1999, p. 33). Foucault’s (1976; 1980) </w:t>
      </w:r>
      <w:proofErr w:type="spellStart"/>
      <w:r w:rsidRPr="00625851">
        <w:rPr>
          <w:sz w:val="16"/>
        </w:rPr>
        <w:t>theorisation</w:t>
      </w:r>
      <w:proofErr w:type="spellEnd"/>
      <w:r w:rsidRPr="00625851">
        <w:rPr>
          <w:sz w:val="16"/>
        </w:rPr>
        <w:t xml:space="preserve"> of power as productive may provide some offerings from which to build a conversation about </w:t>
      </w:r>
      <w:proofErr w:type="spellStart"/>
      <w:r w:rsidRPr="00625851">
        <w:rPr>
          <w:sz w:val="16"/>
        </w:rPr>
        <w:t>internalised</w:t>
      </w:r>
      <w:proofErr w:type="spellEnd"/>
      <w:r w:rsidRPr="00625851">
        <w:rPr>
          <w:sz w:val="16"/>
        </w:rPr>
        <w:t xml:space="preserve"> ableism. I am not so much interested in the ‘external’ effects of that power, but for the moment wish to concentrate on what Judith Butler aptly refers to as the ‘psychic life’ of power. She describes this dimension: … an account of subjection, it seems, must be traced in the turns of psychic life. More specifically, it must be traced in the peculiar turning of a subject against itself that takes place in acts of self-reproach, conscience, and melancholia that work in tandem with processes of social regulation (Butler, 1997b, p.19). In other words, the processes of subject formation cannot be separated from the subject him/herself who is brought into being though those very </w:t>
      </w:r>
      <w:proofErr w:type="spellStart"/>
      <w:r w:rsidRPr="00625851">
        <w:rPr>
          <w:sz w:val="16"/>
        </w:rPr>
        <w:t>subjectifying</w:t>
      </w:r>
      <w:proofErr w:type="spellEnd"/>
      <w:r w:rsidRPr="00625851">
        <w:rPr>
          <w:sz w:val="16"/>
        </w:rPr>
        <w:t xml:space="preserve"> processes. The consequences of taking into oneself negative subjectivities not only regulate and continually form identity (the disabled citizen) but can transcend and surpass the strictures of ableist authorizations. Judith Butler describes this process of the “carrying of a </w:t>
      </w:r>
      <w:proofErr w:type="spellStart"/>
      <w:r w:rsidRPr="00625851">
        <w:rPr>
          <w:sz w:val="16"/>
        </w:rPr>
        <w:t>mnemic</w:t>
      </w:r>
      <w:proofErr w:type="spellEnd"/>
      <w:r w:rsidRPr="00625851">
        <w:rPr>
          <w:sz w:val="16"/>
        </w:rPr>
        <w:t xml:space="preserve"> trace”: One need only consider the way in which the history of having been called an injurious name is embodied, how the words enter the limbs, craft the gesture, bend the spine …how these slurs accumulate over time, dissimulating their history, taking on the semblance of the natural, configuring and restricting the doxa that counts as “reality”. (Butler, 1997b, p. 159) The work of Williams and Williams-Morris (2000) links racism experienced by </w:t>
      </w:r>
      <w:proofErr w:type="spellStart"/>
      <w:r w:rsidRPr="00625851">
        <w:rPr>
          <w:sz w:val="16"/>
        </w:rPr>
        <w:t>AfricanAmericans</w:t>
      </w:r>
      <w:proofErr w:type="spellEnd"/>
      <w:r w:rsidRPr="00625851">
        <w:rPr>
          <w:sz w:val="16"/>
        </w:rPr>
        <w:t xml:space="preserve"> to the effects of hurtful words and negative cultural symbols on mental health, especially when marginalized groups embrace negative societal beliefs about themselves. They cite an international study by Fischer et al (1996) which inter alia links poor academic performance with poor social status. Although using different disciplinary language </w:t>
      </w:r>
      <w:proofErr w:type="spellStart"/>
      <w:r w:rsidRPr="00625851">
        <w:rPr>
          <w:sz w:val="16"/>
        </w:rPr>
        <w:t>Wolfensberger</w:t>
      </w:r>
      <w:proofErr w:type="spellEnd"/>
      <w:r w:rsidRPr="00625851">
        <w:rPr>
          <w:sz w:val="16"/>
        </w:rPr>
        <w:t xml:space="preserve"> (1972) in his seven core themes of SRV, identified role circularity as a significant obstacle to be overcome by disabled people wanting socially valued roles. Philosopher Linda Purdy contends it is important to resist conflating disability with the disabled person. She writes My disability is not me, no matter how much it may affect my choices. With this point firmly in mind, it should be possible mentally </w:t>
      </w:r>
      <w:r w:rsidRPr="00625851">
        <w:rPr>
          <w:rStyle w:val="StyleUnderline"/>
          <w:sz w:val="24"/>
          <w:highlight w:val="cyan"/>
        </w:rPr>
        <w:t>to separate my existences</w:t>
      </w:r>
      <w:r w:rsidRPr="00625851">
        <w:rPr>
          <w:sz w:val="16"/>
          <w:highlight w:val="cyan"/>
        </w:rPr>
        <w:t xml:space="preserve"> </w:t>
      </w:r>
      <w:r w:rsidRPr="00625851">
        <w:rPr>
          <w:rStyle w:val="StyleUnderline"/>
          <w:sz w:val="24"/>
          <w:highlight w:val="cyan"/>
        </w:rPr>
        <w:t>from</w:t>
      </w:r>
      <w:r w:rsidRPr="00625851">
        <w:rPr>
          <w:sz w:val="16"/>
        </w:rPr>
        <w:t xml:space="preserve"> the existence of </w:t>
      </w:r>
      <w:r w:rsidRPr="00625851">
        <w:rPr>
          <w:rStyle w:val="StyleUnderline"/>
          <w:sz w:val="24"/>
          <w:highlight w:val="cyan"/>
        </w:rPr>
        <w:t>my disability</w:t>
      </w:r>
      <w:r w:rsidRPr="00625851">
        <w:rPr>
          <w:sz w:val="16"/>
        </w:rPr>
        <w:t xml:space="preserve">. (Purdy, 1996, p. 68). The problem with Purdy’s conclusion </w:t>
      </w:r>
      <w:r w:rsidRPr="00625851">
        <w:rPr>
          <w:rStyle w:val="StyleUnderline"/>
          <w:sz w:val="24"/>
          <w:highlight w:val="cyan"/>
        </w:rPr>
        <w:t>is</w:t>
      </w:r>
      <w:r w:rsidRPr="00625851">
        <w:rPr>
          <w:sz w:val="16"/>
        </w:rPr>
        <w:t xml:space="preserve"> that it is </w:t>
      </w:r>
      <w:r w:rsidRPr="00625851">
        <w:rPr>
          <w:rStyle w:val="StyleUnderline"/>
          <w:sz w:val="24"/>
          <w:highlight w:val="cyan"/>
        </w:rPr>
        <w:t>psychically untenable</w:t>
      </w:r>
      <w:r w:rsidRPr="00625851">
        <w:rPr>
          <w:sz w:val="16"/>
        </w:rPr>
        <w:t xml:space="preserve">, not only because it is posited around a type of Cartesian dualism that simply separates being-ness from embodiment, but also because this kind of reasoning disregards the dynamics of subjectivity formation to which Butler (1997a; 1997b) has referred. Whilst the ‘outputs’ of subjectivity are variable the experience of impairment within an ableist context can and does effect formation of self – in other words ‘disability is me’, but that ‘me’ does not need to be </w:t>
      </w:r>
      <w:proofErr w:type="spellStart"/>
      <w:r w:rsidRPr="00625851">
        <w:rPr>
          <w:sz w:val="16"/>
        </w:rPr>
        <w:t>enfleshed</w:t>
      </w:r>
      <w:proofErr w:type="spellEnd"/>
      <w:r w:rsidRPr="00625851">
        <w:rPr>
          <w:sz w:val="16"/>
        </w:rPr>
        <w:t xml:space="preserve"> with negative ontologies of subjectivity. Purdy’s </w:t>
      </w:r>
      <w:r w:rsidRPr="00625851">
        <w:rPr>
          <w:rStyle w:val="StyleUnderline"/>
          <w:sz w:val="24"/>
          <w:highlight w:val="cyan"/>
        </w:rPr>
        <w:t>bodily detachment appears locked in</w:t>
      </w:r>
      <w:r w:rsidRPr="00625851">
        <w:rPr>
          <w:sz w:val="16"/>
        </w:rPr>
        <w:t xml:space="preserve">to a loop that is filled with </w:t>
      </w:r>
      <w:proofErr w:type="spellStart"/>
      <w:r w:rsidRPr="00625851">
        <w:rPr>
          <w:rStyle w:val="StyleUnderline"/>
          <w:sz w:val="24"/>
          <w:highlight w:val="cyan"/>
        </w:rPr>
        <w:t>internalised</w:t>
      </w:r>
      <w:proofErr w:type="spellEnd"/>
      <w:r w:rsidRPr="00625851">
        <w:rPr>
          <w:rStyle w:val="StyleUnderline"/>
          <w:sz w:val="24"/>
          <w:highlight w:val="cyan"/>
        </w:rPr>
        <w:t xml:space="preserve"> ableism</w:t>
      </w:r>
      <w:r w:rsidRPr="00625851">
        <w:rPr>
          <w:sz w:val="16"/>
        </w:rPr>
        <w:t xml:space="preserve">, a state with negative views of impairment, from which the only escape is disembodiment; the penalty of denial is a flight from her body. This finds agreement in the reasoning of Jean Baudrillard (1983) who posits that </w:t>
      </w:r>
      <w:r w:rsidRPr="00625851">
        <w:rPr>
          <w:rStyle w:val="StyleUnderline"/>
          <w:sz w:val="24"/>
          <w:highlight w:val="cyan"/>
        </w:rPr>
        <w:t>it is the simulation</w:t>
      </w:r>
      <w:r w:rsidRPr="00625851">
        <w:rPr>
          <w:sz w:val="16"/>
        </w:rPr>
        <w:t xml:space="preserve">, the appearance (representation) </w:t>
      </w:r>
      <w:r w:rsidRPr="00625851">
        <w:rPr>
          <w:rStyle w:val="StyleUnderline"/>
          <w:sz w:val="24"/>
          <w:highlight w:val="cyan"/>
        </w:rPr>
        <w:t>that matters. The subject simulates what it is to be ‘disabled’ and</w:t>
      </w:r>
      <w:r w:rsidRPr="00625851">
        <w:rPr>
          <w:sz w:val="16"/>
        </w:rPr>
        <w:t xml:space="preserve"> by inference ‘abled’ and whilst </w:t>
      </w:r>
      <w:r w:rsidRPr="00625851">
        <w:rPr>
          <w:rStyle w:val="Emphasis"/>
          <w:sz w:val="24"/>
          <w:highlight w:val="cyan"/>
        </w:rPr>
        <w:t>morphing ableist imperatives, in effect performs a new hyper reality of be-</w:t>
      </w:r>
      <w:proofErr w:type="spellStart"/>
      <w:r w:rsidRPr="00625851">
        <w:rPr>
          <w:rStyle w:val="Emphasis"/>
          <w:sz w:val="24"/>
          <w:highlight w:val="cyan"/>
        </w:rPr>
        <w:t>ing</w:t>
      </w:r>
      <w:proofErr w:type="spellEnd"/>
      <w:r w:rsidRPr="00625851">
        <w:rPr>
          <w:rStyle w:val="Emphasis"/>
          <w:sz w:val="24"/>
          <w:highlight w:val="cyan"/>
        </w:rPr>
        <w:t xml:space="preserve"> disabled</w:t>
      </w:r>
      <w:r w:rsidRPr="00625851">
        <w:rPr>
          <w:sz w:val="16"/>
          <w:highlight w:val="cyan"/>
        </w:rPr>
        <w:t xml:space="preserve">. </w:t>
      </w:r>
      <w:r w:rsidRPr="00625851">
        <w:rPr>
          <w:rStyle w:val="StyleUnderline"/>
          <w:sz w:val="24"/>
          <w:highlight w:val="cyan"/>
        </w:rPr>
        <w:t>By</w:t>
      </w:r>
      <w:r w:rsidRPr="00625851">
        <w:rPr>
          <w:sz w:val="16"/>
        </w:rPr>
        <w:t xml:space="preserve"> unwittingly </w:t>
      </w:r>
      <w:r w:rsidRPr="00625851">
        <w:rPr>
          <w:rStyle w:val="StyleUnderline"/>
          <w:sz w:val="24"/>
          <w:highlight w:val="cyan"/>
        </w:rPr>
        <w:t>performing ableism disabled people become complicit in their</w:t>
      </w:r>
      <w:r w:rsidRPr="00625851">
        <w:rPr>
          <w:sz w:val="16"/>
        </w:rPr>
        <w:t xml:space="preserve"> own </w:t>
      </w:r>
      <w:r w:rsidRPr="00625851">
        <w:rPr>
          <w:rStyle w:val="StyleUnderline"/>
          <w:sz w:val="24"/>
          <w:highlight w:val="cyan"/>
        </w:rPr>
        <w:t>demise – reinforcing impairment as an outlaw ontology.</w:t>
      </w:r>
      <w:r w:rsidRPr="00625851">
        <w:rPr>
          <w:rStyle w:val="StyleUnderline"/>
          <w:sz w:val="24"/>
        </w:rPr>
        <w:t xml:space="preserve"> </w:t>
      </w:r>
    </w:p>
    <w:p w:rsidR="003D4E72" w:rsidRPr="00812D2C" w:rsidRDefault="003D4E72" w:rsidP="003D4E72">
      <w:pPr>
        <w:pStyle w:val="Heading4"/>
      </w:pPr>
      <w:r>
        <w:t xml:space="preserve">Vote affirmative to affirm the heuristic of the </w:t>
      </w:r>
      <w:r w:rsidR="00796D54">
        <w:t>disabled</w:t>
      </w:r>
      <w:r>
        <w:t xml:space="preserve"> child that fails to cure – to affirm the idea that disability is something that is beautiful which is in opposition to the current biopolitical portrayal of the disgusting </w:t>
      </w:r>
      <w:r w:rsidR="00796D54">
        <w:t>disabled</w:t>
      </w:r>
      <w:r>
        <w:t xml:space="preserve"> child. </w:t>
      </w:r>
    </w:p>
    <w:p w:rsidR="003D4E72" w:rsidRPr="00812D2C" w:rsidRDefault="003D4E72" w:rsidP="003D4E72">
      <w:r w:rsidRPr="00812D2C">
        <w:rPr>
          <w:rStyle w:val="Style13ptBold"/>
        </w:rPr>
        <w:t>Campbell</w:t>
      </w:r>
      <w:r w:rsidRPr="00812D2C">
        <w:t xml:space="preserve"> 20</w:t>
      </w:r>
      <w:r w:rsidRPr="00812D2C">
        <w:rPr>
          <w:rStyle w:val="Style13ptBold"/>
        </w:rPr>
        <w:t>12</w:t>
      </w:r>
      <w:r w:rsidRPr="00812D2C">
        <w:t xml:space="preserve"> (Fiona </w:t>
      </w:r>
      <w:proofErr w:type="spellStart"/>
      <w:r w:rsidRPr="00812D2C">
        <w:t>Kumari</w:t>
      </w:r>
      <w:proofErr w:type="spellEnd"/>
      <w:r w:rsidRPr="00812D2C">
        <w:t xml:space="preserve"> Campbell, Associate Professor in Law for Griffith Law School, and </w:t>
      </w:r>
      <w:proofErr w:type="spellStart"/>
      <w:proofErr w:type="gramStart"/>
      <w:r w:rsidRPr="00812D2C">
        <w:t>a</w:t>
      </w:r>
      <w:proofErr w:type="spellEnd"/>
      <w:proofErr w:type="gramEnd"/>
      <w:r w:rsidRPr="00812D2C">
        <w:t xml:space="preserve"> Adjunct Professor in Disability Studies at the University of Kelaniya. "Stalking Ableism: Using Disability to Expose 'Abled' Narcissism." In the book "Disability and Social Theory: New Developments and Directions." Chapter 13. Palgrave McMillan, 2012. </w:t>
      </w:r>
      <w:r>
        <w:t>Brackets in article) BL</w:t>
      </w:r>
    </w:p>
    <w:p w:rsidR="003D4E72" w:rsidRPr="001F7E99" w:rsidRDefault="003D4E72" w:rsidP="003D4E72">
      <w:pPr>
        <w:rPr>
          <w:sz w:val="16"/>
        </w:rPr>
      </w:pPr>
      <w:r w:rsidRPr="001F7E99">
        <w:rPr>
          <w:sz w:val="16"/>
        </w:rPr>
        <w:t xml:space="preserve">Difference can be a vexed issue even within modern liberal societies. The tendency for many people is still to emulate or at least appear to refashion normative ways of being. Much of the intellectual traffic for the rethinking of disability in terms of anti-sociality has emerged through debates about the merits of social inclusion and liberal notions of equality and resilience strategies to break the abled stranglehold. Legal theorists like Ruth </w:t>
      </w:r>
      <w:proofErr w:type="spellStart"/>
      <w:r w:rsidRPr="001F7E99">
        <w:rPr>
          <w:sz w:val="16"/>
        </w:rPr>
        <w:t>Colker</w:t>
      </w:r>
      <w:proofErr w:type="spellEnd"/>
      <w:r w:rsidRPr="001F7E99">
        <w:rPr>
          <w:sz w:val="16"/>
        </w:rPr>
        <w:t xml:space="preserve"> who argues that anti-subordination rather than integration should be the measure of equality are the exception (</w:t>
      </w:r>
      <w:proofErr w:type="spellStart"/>
      <w:r w:rsidRPr="001F7E99">
        <w:rPr>
          <w:sz w:val="16"/>
        </w:rPr>
        <w:t>Colker</w:t>
      </w:r>
      <w:proofErr w:type="spellEnd"/>
      <w:r w:rsidRPr="001F7E99">
        <w:rPr>
          <w:sz w:val="16"/>
        </w:rPr>
        <w:t xml:space="preserve">, 2006). There is limited work within disability studies, especially in approaches influenced by the social model of disability or social role </w:t>
      </w:r>
      <w:proofErr w:type="spellStart"/>
      <w:r w:rsidRPr="001F7E99">
        <w:rPr>
          <w:sz w:val="16"/>
        </w:rPr>
        <w:t>valorisation</w:t>
      </w:r>
      <w:proofErr w:type="spellEnd"/>
      <w:r w:rsidRPr="001F7E99">
        <w:rPr>
          <w:sz w:val="16"/>
        </w:rPr>
        <w:t xml:space="preserve"> theory, that take a trans-integration or post-</w:t>
      </w:r>
      <w:proofErr w:type="spellStart"/>
      <w:r w:rsidRPr="001F7E99">
        <w:rPr>
          <w:sz w:val="16"/>
        </w:rPr>
        <w:t>normalisation</w:t>
      </w:r>
      <w:proofErr w:type="spellEnd"/>
      <w:r w:rsidRPr="001F7E99">
        <w:rPr>
          <w:sz w:val="16"/>
        </w:rPr>
        <w:t xml:space="preserve"> perspective. </w:t>
      </w:r>
      <w:r w:rsidRPr="00A00ED8">
        <w:rPr>
          <w:rStyle w:val="Emphasis"/>
          <w:highlight w:val="cyan"/>
        </w:rPr>
        <w:t>What if we turned our backs on ‘fitting in’</w:t>
      </w:r>
      <w:r w:rsidRPr="001F7E99">
        <w:rPr>
          <w:sz w:val="16"/>
        </w:rPr>
        <w:t xml:space="preserve"> – what would be the opportunities, the consequences and maybe dangers, to give ‘attention to the lived intricacies of embodiment offer[</w:t>
      </w:r>
      <w:proofErr w:type="spellStart"/>
      <w:r w:rsidRPr="001F7E99">
        <w:rPr>
          <w:sz w:val="16"/>
        </w:rPr>
        <w:t>ing</w:t>
      </w:r>
      <w:proofErr w:type="spellEnd"/>
      <w:r w:rsidRPr="001F7E99">
        <w:rPr>
          <w:sz w:val="16"/>
        </w:rPr>
        <w:t xml:space="preserve">] alternatives to normalization efforts aimed at homogenizing social outsiders (Snyder &amp; Mitchell, 2010, 113)’? For this imaginative undertaking it is necessary to turn to the theoretical work by other ‘outsider’ groups – queer theorists. Spearheading the critique of the ‘different but same’ stance of social justice formulations </w:t>
      </w:r>
      <w:proofErr w:type="gramStart"/>
      <w:r w:rsidRPr="001F7E99">
        <w:rPr>
          <w:sz w:val="16"/>
        </w:rPr>
        <w:t>are</w:t>
      </w:r>
      <w:proofErr w:type="gramEnd"/>
      <w:r w:rsidRPr="001F7E99">
        <w:rPr>
          <w:sz w:val="16"/>
        </w:rPr>
        <w:t xml:space="preserve"> ‘anti-social’ queer theorists (</w:t>
      </w:r>
      <w:proofErr w:type="spellStart"/>
      <w:r w:rsidRPr="001F7E99">
        <w:rPr>
          <w:sz w:val="16"/>
        </w:rPr>
        <w:t>Bersani</w:t>
      </w:r>
      <w:proofErr w:type="spellEnd"/>
      <w:r w:rsidRPr="001F7E99">
        <w:rPr>
          <w:sz w:val="16"/>
        </w:rPr>
        <w:t xml:space="preserve">, 1986, 1996; Edelman, 2004; Halberstam, 2005, 2008; Muñoz, 2007). This section will outline some of the conceptual drivers of the anti-social argument and their adoption for developing an anti-sociality posture of disability. Leo </w:t>
      </w:r>
      <w:proofErr w:type="spellStart"/>
      <w:r w:rsidRPr="001F7E99">
        <w:rPr>
          <w:sz w:val="16"/>
        </w:rPr>
        <w:t>Bersani’s</w:t>
      </w:r>
      <w:proofErr w:type="spellEnd"/>
      <w:r w:rsidRPr="001F7E99">
        <w:rPr>
          <w:sz w:val="16"/>
        </w:rPr>
        <w:t xml:space="preserve"> seminal work (1986, 1996) formulated an anti-social, negative and anti-relational theory of sexuality. </w:t>
      </w:r>
      <w:r w:rsidRPr="00A00ED8">
        <w:rPr>
          <w:rStyle w:val="StyleUnderline"/>
        </w:rPr>
        <w:t>These works along with the writings of Edelman (2004), Halberstam (2005, 2008) and Muñoz (2007) set the stage for the decoupling of queer marginality from the liberal projects of tolerance and social inclusion.</w:t>
      </w:r>
      <w:r w:rsidRPr="001F7E99">
        <w:rPr>
          <w:sz w:val="16"/>
        </w:rPr>
        <w:t xml:space="preserve"> Before moving into a consideration of how certain conceptual renderings may be applied to the disability situation, it is useful to </w:t>
      </w:r>
      <w:proofErr w:type="spellStart"/>
      <w:r w:rsidRPr="001F7E99">
        <w:rPr>
          <w:sz w:val="16"/>
        </w:rPr>
        <w:t>familiarise</w:t>
      </w:r>
      <w:proofErr w:type="spellEnd"/>
      <w:r w:rsidRPr="001F7E99">
        <w:rPr>
          <w:sz w:val="16"/>
        </w:rPr>
        <w:t xml:space="preserve"> ourselves with how the neologism queer is understood by anti-social theorists. Lee Edelman’s No Future: Queer Theory and the Death Drive does not indicate the parameters of </w:t>
      </w:r>
      <w:proofErr w:type="gramStart"/>
      <w:r w:rsidRPr="001F7E99">
        <w:rPr>
          <w:sz w:val="16"/>
        </w:rPr>
        <w:t>queer, but</w:t>
      </w:r>
      <w:proofErr w:type="gramEnd"/>
      <w:r w:rsidRPr="001F7E99">
        <w:rPr>
          <w:sz w:val="16"/>
        </w:rPr>
        <w:t xml:space="preserve"> concludes that ‘queerness can never define an identity; it can only ever disturb one’ (2004: 17). Queer, while originating from the purview of diverse sexualities, easily extends to other kindred forms of ontological and corporeal aberrancies and ambiguities (such as disability). </w:t>
      </w:r>
      <w:proofErr w:type="gramStart"/>
      <w:r w:rsidRPr="001F7E99">
        <w:rPr>
          <w:sz w:val="16"/>
        </w:rPr>
        <w:t>So</w:t>
      </w:r>
      <w:proofErr w:type="gramEnd"/>
      <w:r w:rsidRPr="001F7E99">
        <w:rPr>
          <w:sz w:val="16"/>
        </w:rPr>
        <w:t xml:space="preserve"> it is right for Halberstam (2005: 6) to embrace a more elastic connotation of queer which refers to ‘non-normative logics and organizations of community, sexual identity, embodiment and activity in space and time’. From this reckoning, </w:t>
      </w:r>
      <w:r w:rsidRPr="00FB6CD1">
        <w:rPr>
          <w:rStyle w:val="Emphasis"/>
          <w:highlight w:val="cyan"/>
        </w:rPr>
        <w:t>the disabled person is already queered</w:t>
      </w:r>
      <w:r w:rsidRPr="001F7E99">
        <w:rPr>
          <w:sz w:val="16"/>
        </w:rPr>
        <w:t>. Queer, then is antitheoretical to the regime of ableist translation</w:t>
      </w:r>
      <w:r w:rsidRPr="00F843A7">
        <w:rPr>
          <w:rStyle w:val="StyleUnderline"/>
        </w:rPr>
        <w:t xml:space="preserve">. </w:t>
      </w:r>
      <w:r w:rsidRPr="00F843A7">
        <w:rPr>
          <w:rStyle w:val="StyleUnderline"/>
          <w:highlight w:val="cyan"/>
        </w:rPr>
        <w:t>In a world that makes claims to integrity</w:t>
      </w:r>
      <w:r w:rsidRPr="00F843A7">
        <w:rPr>
          <w:rStyle w:val="StyleUnderline"/>
        </w:rPr>
        <w:t xml:space="preserve"> using the argument </w:t>
      </w:r>
      <w:r w:rsidRPr="00F843A7">
        <w:rPr>
          <w:rStyle w:val="StyleUnderline"/>
          <w:highlight w:val="cyan"/>
        </w:rPr>
        <w:t>based on equality as sameness</w:t>
      </w:r>
      <w:r w:rsidRPr="00F843A7">
        <w:rPr>
          <w:rStyle w:val="StyleUnderline"/>
        </w:rPr>
        <w:t xml:space="preserve"> (we are normal, we are everyday people), it would seem a bit bold or offensive to suggest that people with disability are different from the run-of-mill ableist norm emulators.</w:t>
      </w:r>
      <w:r w:rsidRPr="001F7E99">
        <w:rPr>
          <w:sz w:val="16"/>
        </w:rPr>
        <w:t xml:space="preserve"> Ahmed (2006) points to an alternate prism, a ‘migrant orientation’ to capture a disorientation faced by queer folk which I extend to include disabled people. The disorientation, a form of radical estrangement propels a lived experience of facing at least two directions: towards a home that has been lost (the desire to emulate ableist norms), and to a place that is not yet home. Regimes of ableism have produced a depth of disability negation that reaches into the caverns of collective subjectivity to the extent that disability negativity is seen as a ‘naturalized’ reaction to an aberration. </w:t>
      </w:r>
      <w:r w:rsidRPr="00FB6CD1">
        <w:rPr>
          <w:rStyle w:val="Emphasis"/>
        </w:rPr>
        <w:t xml:space="preserve">Not negating queerness or disability can cultivate alternate kinds of liberty that de-identify with the rhetoric of social inclusion. A key marker of the anti-social turn is temporality – </w:t>
      </w:r>
      <w:proofErr w:type="spellStart"/>
      <w:r w:rsidRPr="00FB6CD1">
        <w:rPr>
          <w:rStyle w:val="Emphasis"/>
        </w:rPr>
        <w:t>contemporarity</w:t>
      </w:r>
      <w:proofErr w:type="spellEnd"/>
      <w:r w:rsidRPr="00FB6CD1">
        <w:rPr>
          <w:rStyle w:val="Emphasis"/>
        </w:rPr>
        <w:t xml:space="preserve"> and futurity – an explication of the current marginal stance and the vision for future.</w:t>
      </w:r>
      <w:r w:rsidRPr="001F7E99">
        <w:rPr>
          <w:sz w:val="16"/>
        </w:rPr>
        <w:t xml:space="preserve"> It is this orientation of predicament and utopianism that can speak to the disability realm. For disability, utopianism is a conflicted zone – </w:t>
      </w:r>
      <w:r w:rsidRPr="00F843A7">
        <w:rPr>
          <w:rStyle w:val="Emphasis"/>
          <w:highlight w:val="cyan"/>
        </w:rPr>
        <w:t>there is no future existence</w:t>
      </w:r>
      <w:r w:rsidRPr="001F7E99">
        <w:rPr>
          <w:sz w:val="16"/>
        </w:rPr>
        <w:t xml:space="preserve">, </w:t>
      </w:r>
      <w:r w:rsidRPr="00A00ED8">
        <w:rPr>
          <w:rStyle w:val="StyleUnderline"/>
        </w:rPr>
        <w:t xml:space="preserve">disability dreaming is </w:t>
      </w:r>
      <w:proofErr w:type="gramStart"/>
      <w:r w:rsidRPr="00A00ED8">
        <w:rPr>
          <w:rStyle w:val="StyleUnderline"/>
        </w:rPr>
        <w:t>expunged</w:t>
      </w:r>
      <w:proofErr w:type="gramEnd"/>
      <w:r w:rsidRPr="00A00ED8">
        <w:rPr>
          <w:rStyle w:val="StyleUnderline"/>
        </w:rPr>
        <w:t xml:space="preserve"> and </w:t>
      </w:r>
      <w:r w:rsidRPr="00A00ED8">
        <w:rPr>
          <w:rStyle w:val="StyleUnderline"/>
          <w:highlight w:val="cyan"/>
        </w:rPr>
        <w:t>the utopian drive is a device for promise</w:t>
      </w:r>
      <w:r w:rsidRPr="00A00ED8">
        <w:rPr>
          <w:rStyle w:val="StyleUnderline"/>
        </w:rPr>
        <w:t xml:space="preserve"> (of curability), hence </w:t>
      </w:r>
      <w:r w:rsidRPr="00A00ED8">
        <w:rPr>
          <w:rStyle w:val="StyleUnderline"/>
          <w:highlight w:val="cyan"/>
        </w:rPr>
        <w:t>extinction of the impairment state</w:t>
      </w:r>
      <w:r w:rsidRPr="00A00ED8">
        <w:rPr>
          <w:rStyle w:val="StyleUnderline"/>
        </w:rPr>
        <w:t>.</w:t>
      </w:r>
      <w:r w:rsidRPr="001F7E99">
        <w:rPr>
          <w:sz w:val="16"/>
        </w:rPr>
        <w:t xml:space="preserve"> Jose Esteban Muñoz (2007: 453) in speculating about the absence of a queer imagination elicits a desire to engage in a queer horizon, a utopian hermeneutics where re-imagining futurity requires that ‘the not quite conscious is the realm of potentiality that must be called upon’. The distance between imagination and potentiality means that ‘queerness is not quite here’. Our imaginations are not yet exhausted. Muñoz explains: to argue that we are not quite queer yet, that queerness, what we will know as queerness, does not yet exist. I suggest that holding queerness, in a sort of ontologically humble state, under a conceptual grid wherein we do not claim to always already know queerness in the world, potentially staves off the ossifying effects of neoliberal ideology. (Muñoz, 2007: 454) How does an alternative horizon for disabled people come to be formulated? Living in the now and not yet, as outsiders, not quite inside, requires a disposition or habit of contemporariness. Contemporariness signifies a relationship with the present but also a distance, a critical space from it. As Agamben explains: Those who are truly contemporary, who truly belong to their time, are those who neither perfectly coincide with it nor adjust themselves to its demands. They are in this sense irrelevant [</w:t>
      </w:r>
      <w:proofErr w:type="spellStart"/>
      <w:r w:rsidRPr="001F7E99">
        <w:rPr>
          <w:sz w:val="16"/>
        </w:rPr>
        <w:t>inattuale</w:t>
      </w:r>
      <w:proofErr w:type="spellEnd"/>
      <w:r w:rsidRPr="001F7E99">
        <w:rPr>
          <w:sz w:val="16"/>
        </w:rPr>
        <w:t xml:space="preserve">]. But precisely because of this condition, precisely through this disconnection and this anachronism, they are more capable than others of perceiving and grasping their own time. (2009: 40) Disabled people are called to live as contemporaries. The queering or cripping of contemporariness is the grasping and holding tight to ambivalence and obscurity so fundamental to the alternate lifestyle which is obtained through fixing the gaze not on our era’s light but the underbelly, or in Agamben’s language ‘darkness’ – which shines into the </w:t>
      </w:r>
      <w:proofErr w:type="spellStart"/>
      <w:r w:rsidRPr="001F7E99">
        <w:rPr>
          <w:sz w:val="16"/>
        </w:rPr>
        <w:t>staree</w:t>
      </w:r>
      <w:proofErr w:type="spellEnd"/>
      <w:r w:rsidRPr="001F7E99">
        <w:rPr>
          <w:sz w:val="16"/>
        </w:rPr>
        <w:t xml:space="preserve">. In this sense, the contemporary queered and cripped person, in touching an elusive imaginary, sees the now and the emergent not as a death drive, but in terms of </w:t>
      </w:r>
      <w:proofErr w:type="spellStart"/>
      <w:r w:rsidRPr="001F7E99">
        <w:rPr>
          <w:sz w:val="16"/>
        </w:rPr>
        <w:t>unlivedness</w:t>
      </w:r>
      <w:proofErr w:type="spellEnd"/>
      <w:r w:rsidRPr="001F7E99">
        <w:rPr>
          <w:sz w:val="16"/>
        </w:rPr>
        <w:t xml:space="preserve">: The present is nothing other than this unlived element in everything that is lived. That which impedes access to the present is precisely the mass of what for some reason … we have not managed to live. The attention to this ‘unlived’ is the life of the contemporary. (Agamben, 2009: 51) The matter of re-imagining a disability or cripped horizon, a future without the stain of ableism, although elusive and out of grasp, is nonetheless fundamental in order to move to hopefulness and capture that unlived possibility in the lives of many with disability. Can the so-called shadows of a disabled life be sites of invigoration? What is ‘unlived’ in our lives? </w:t>
      </w:r>
      <w:proofErr w:type="spellStart"/>
      <w:r w:rsidRPr="001F7E99">
        <w:rPr>
          <w:sz w:val="16"/>
        </w:rPr>
        <w:t>Crippin</w:t>
      </w:r>
      <w:proofErr w:type="spellEnd"/>
      <w:r w:rsidRPr="001F7E99">
        <w:rPr>
          <w:sz w:val="16"/>
        </w:rPr>
        <w:t xml:space="preserve">’ the human involves a differential gaze – where sometimes signs and gestures predominate, where there is a different mind style such as Tourette’s syndrome or autism, or a </w:t>
      </w:r>
      <w:proofErr w:type="spellStart"/>
      <w:r w:rsidRPr="001F7E99">
        <w:rPr>
          <w:sz w:val="16"/>
        </w:rPr>
        <w:t>centring</w:t>
      </w:r>
      <w:proofErr w:type="spellEnd"/>
      <w:r w:rsidRPr="001F7E99">
        <w:rPr>
          <w:sz w:val="16"/>
        </w:rPr>
        <w:t xml:space="preserve"> on visuality or tactility. A grounded earthiness can be ‘different’ through echolocation and waist </w:t>
      </w:r>
      <w:proofErr w:type="spellStart"/>
      <w:r w:rsidRPr="001F7E99">
        <w:rPr>
          <w:sz w:val="16"/>
        </w:rPr>
        <w:t>heightedness</w:t>
      </w:r>
      <w:proofErr w:type="spellEnd"/>
      <w:r w:rsidRPr="001F7E99">
        <w:rPr>
          <w:sz w:val="16"/>
        </w:rPr>
        <w:t>. Halberstam (2008) speaks of acts of unbecoming. Through what she describes as ‘</w:t>
      </w:r>
      <w:proofErr w:type="spellStart"/>
      <w:r w:rsidRPr="001F7E99">
        <w:rPr>
          <w:sz w:val="16"/>
        </w:rPr>
        <w:t>wilfully</w:t>
      </w:r>
      <w:proofErr w:type="spellEnd"/>
      <w:r w:rsidRPr="001F7E99">
        <w:rPr>
          <w:sz w:val="16"/>
        </w:rPr>
        <w:t xml:space="preserve"> eccentric modes of being’, it is worth conjuring and queering concepts of passivity held against disabled people, as a refusal to live up to ableist expectations of performativity: [I]n a performance of radical passivity, we witness the willingness of the subject to actually come undone, to </w:t>
      </w:r>
      <w:proofErr w:type="spellStart"/>
      <w:r w:rsidRPr="001F7E99">
        <w:rPr>
          <w:sz w:val="16"/>
        </w:rPr>
        <w:t>dramatise</w:t>
      </w:r>
      <w:proofErr w:type="spellEnd"/>
      <w:r w:rsidRPr="001F7E99">
        <w:rPr>
          <w:sz w:val="16"/>
        </w:rPr>
        <w:t xml:space="preserve"> unbecoming for the other so that the viewer does not have to witness unbecoming as a function of her own body. (Halberstam, 2008: 151) This radical passivity, for disabled people, would indeed have to be radical, as disabled people already live under the enormous weight of being </w:t>
      </w:r>
      <w:proofErr w:type="spellStart"/>
      <w:r w:rsidRPr="001F7E99">
        <w:rPr>
          <w:sz w:val="16"/>
        </w:rPr>
        <w:t>characterised</w:t>
      </w:r>
      <w:proofErr w:type="spellEnd"/>
      <w:r w:rsidRPr="001F7E99">
        <w:rPr>
          <w:sz w:val="16"/>
        </w:rPr>
        <w:t xml:space="preserve"> as passive. It is a tough ask to claw back and produce a cripped notion of passivity. Sunny Taylor does this in her quest for the right not to work: I have a confession to make: I do not work. I am on SSI [social security benefit]. I have very little work value (if any), and I am a drain on our country’s welfare system. I have another confession to make: I do not think this is wrong, and to be honest, I am very happy not working. Instead I spend the majority of my time doing the activity I find the most rewarding and valuable, painting. (Taylor, 2004: 30) Such strange temporalities, imaginative life schedules present alternative temporalities which disability studies scholars have all along known, disrupt the parameters of the human (Halberstam, 2005; Campbell, 2009; </w:t>
      </w:r>
      <w:proofErr w:type="spellStart"/>
      <w:r w:rsidRPr="001F7E99">
        <w:rPr>
          <w:sz w:val="16"/>
        </w:rPr>
        <w:t>McRuer</w:t>
      </w:r>
      <w:proofErr w:type="spellEnd"/>
      <w:r w:rsidRPr="001F7E99">
        <w:rPr>
          <w:sz w:val="16"/>
        </w:rPr>
        <w:t xml:space="preserve">, 2006). Having said this, it is all the more extraordinary that disabled people have not yielded to this repression but have resisted docility and engaged in transgressive ways of living disability. </w:t>
      </w:r>
      <w:r w:rsidRPr="00F843A7">
        <w:rPr>
          <w:rStyle w:val="Emphasis"/>
          <w:highlight w:val="cyan"/>
        </w:rPr>
        <w:t xml:space="preserve">Ableism is founded on </w:t>
      </w:r>
      <w:proofErr w:type="gramStart"/>
      <w:r w:rsidRPr="00F843A7">
        <w:rPr>
          <w:rStyle w:val="Emphasis"/>
          <w:highlight w:val="cyan"/>
        </w:rPr>
        <w:t>a utopian hermeneutics</w:t>
      </w:r>
      <w:proofErr w:type="gramEnd"/>
      <w:r w:rsidRPr="00F843A7">
        <w:rPr>
          <w:rStyle w:val="Emphasis"/>
          <w:highlight w:val="cyan"/>
        </w:rPr>
        <w:t xml:space="preserve"> of the desirable and the disgusting</w:t>
      </w:r>
      <w:r w:rsidRPr="00F843A7">
        <w:rPr>
          <w:rStyle w:val="Emphasis"/>
        </w:rPr>
        <w:t xml:space="preserve"> </w:t>
      </w:r>
      <w:r w:rsidRPr="00F843A7">
        <w:rPr>
          <w:rStyle w:val="StyleUnderline"/>
        </w:rPr>
        <w:t xml:space="preserve">and therefore it is, as Halberstam (2008: 153) puts it, necessary to inculcate alternative political imaginaries. </w:t>
      </w:r>
      <w:proofErr w:type="spellStart"/>
      <w:r w:rsidRPr="00F843A7">
        <w:rPr>
          <w:rStyle w:val="StyleUnderline"/>
        </w:rPr>
        <w:t>McRuer</w:t>
      </w:r>
      <w:proofErr w:type="spellEnd"/>
      <w:r w:rsidRPr="00F843A7">
        <w:rPr>
          <w:rStyle w:val="StyleUnderline"/>
        </w:rPr>
        <w:t xml:space="preserve"> (2008) drew my attention to the way Halberstam’s perspective can incorporate disability as also outside the lifecycle: I try to use the concept of queer time to make clear how respectability, and notions of the normal on which it depends, may be upheld by a middle-class logic of reproductive temporality.</w:t>
      </w:r>
      <w:r w:rsidRPr="001F7E99">
        <w:rPr>
          <w:sz w:val="16"/>
        </w:rPr>
        <w:t xml:space="preserve"> </w:t>
      </w:r>
      <w:r w:rsidRPr="00257480">
        <w:rPr>
          <w:rStyle w:val="StyleUnderline"/>
        </w:rPr>
        <w:t xml:space="preserve">And so, </w:t>
      </w:r>
      <w:r w:rsidRPr="00257480">
        <w:rPr>
          <w:rStyle w:val="StyleUnderline"/>
          <w:highlight w:val="cyan"/>
        </w:rPr>
        <w:t>in Western cultures</w:t>
      </w:r>
      <w:r w:rsidRPr="00257480">
        <w:rPr>
          <w:rStyle w:val="StyleUnderline"/>
        </w:rPr>
        <w:t xml:space="preserve">, </w:t>
      </w:r>
      <w:r w:rsidRPr="00164840">
        <w:rPr>
          <w:rStyle w:val="StyleUnderline"/>
          <w:highlight w:val="cyan"/>
        </w:rPr>
        <w:t>we chart the emergence</w:t>
      </w:r>
      <w:r w:rsidRPr="00257480">
        <w:rPr>
          <w:rStyle w:val="StyleUnderline"/>
        </w:rPr>
        <w:t xml:space="preserve"> of the adult </w:t>
      </w:r>
      <w:r w:rsidRPr="00164840">
        <w:rPr>
          <w:rStyle w:val="StyleUnderline"/>
          <w:highlight w:val="cyan"/>
        </w:rPr>
        <w:t>from the</w:t>
      </w:r>
      <w:r w:rsidRPr="00257480">
        <w:rPr>
          <w:rStyle w:val="StyleUnderline"/>
        </w:rPr>
        <w:t xml:space="preserve"> dangerous and </w:t>
      </w:r>
      <w:r w:rsidRPr="00164840">
        <w:rPr>
          <w:rStyle w:val="StyleUnderline"/>
          <w:highlight w:val="cyan"/>
        </w:rPr>
        <w:t>unruly period of adolescence as a desired process</w:t>
      </w:r>
      <w:r w:rsidRPr="00257480">
        <w:rPr>
          <w:rStyle w:val="StyleUnderline"/>
        </w:rPr>
        <w:t xml:space="preserve"> of maturation; and we create longevity as the most desirable future, </w:t>
      </w:r>
      <w:r w:rsidRPr="00164840">
        <w:rPr>
          <w:rStyle w:val="StyleUnderline"/>
          <w:highlight w:val="cyan"/>
        </w:rPr>
        <w:t>applaud the pursuit of long life</w:t>
      </w:r>
      <w:r w:rsidRPr="00257480">
        <w:rPr>
          <w:rStyle w:val="StyleUnderline"/>
        </w:rPr>
        <w:t xml:space="preserve"> (under any circumstances), </w:t>
      </w:r>
      <w:r w:rsidRPr="00164840">
        <w:rPr>
          <w:rStyle w:val="StyleUnderline"/>
          <w:highlight w:val="cyan"/>
        </w:rPr>
        <w:t>and pathologize modes of living that show little or no concern for longevity</w:t>
      </w:r>
      <w:r w:rsidRPr="00257480">
        <w:rPr>
          <w:rStyle w:val="StyleUnderline"/>
        </w:rPr>
        <w:t xml:space="preserve">. Within the life cycle of the Western human subject, long periods of stability are considered to be desirable, and </w:t>
      </w:r>
      <w:r w:rsidRPr="00164840">
        <w:rPr>
          <w:rStyle w:val="StyleUnderline"/>
          <w:highlight w:val="cyan"/>
        </w:rPr>
        <w:t>people who live in rapid bursts</w:t>
      </w:r>
      <w:r w:rsidRPr="00257480">
        <w:rPr>
          <w:rStyle w:val="StyleUnderline"/>
        </w:rPr>
        <w:t xml:space="preserve"> (drug addicts, for example</w:t>
      </w:r>
      <w:r w:rsidRPr="00164840">
        <w:rPr>
          <w:rStyle w:val="StyleUnderline"/>
          <w:highlight w:val="cyan"/>
        </w:rPr>
        <w:t xml:space="preserve">) are characterized as </w:t>
      </w:r>
      <w:r w:rsidRPr="00164840">
        <w:rPr>
          <w:rStyle w:val="StyleUnderline"/>
        </w:rPr>
        <w:t xml:space="preserve">immature and even </w:t>
      </w:r>
      <w:r w:rsidRPr="00164840">
        <w:rPr>
          <w:rStyle w:val="StyleUnderline"/>
          <w:highlight w:val="cyan"/>
        </w:rPr>
        <w:t>dangerous</w:t>
      </w:r>
      <w:r w:rsidRPr="00257480">
        <w:rPr>
          <w:rStyle w:val="StyleUnderline"/>
        </w:rPr>
        <w:t xml:space="preserve">. </w:t>
      </w:r>
      <w:r w:rsidRPr="001F7E99">
        <w:rPr>
          <w:sz w:val="16"/>
        </w:rPr>
        <w:t xml:space="preserve">(Halberstam, 2005: 4–5) Cripped time can be staggered, frenzied, coded, meandering and be the distance between two events. Some of our time is shaped according to another’s doing – service time – the segmenting and waiting on assistive agencies. Aside from service time, there is a transient time whereby our cripped selves rub up against biology, environmental barriers and relationality. Like queerness, the lifecycle refuses patterning – there is a different vision with </w:t>
      </w:r>
      <w:proofErr w:type="spellStart"/>
      <w:r w:rsidRPr="001F7E99">
        <w:rPr>
          <w:sz w:val="16"/>
        </w:rPr>
        <w:t>localised</w:t>
      </w:r>
      <w:proofErr w:type="spellEnd"/>
      <w:r w:rsidRPr="001F7E99">
        <w:rPr>
          <w:sz w:val="16"/>
        </w:rPr>
        <w:t xml:space="preserve"> goals. Instead of proposing argument based on </w:t>
      </w:r>
      <w:proofErr w:type="spellStart"/>
      <w:r w:rsidRPr="001F7E99">
        <w:rPr>
          <w:sz w:val="16"/>
        </w:rPr>
        <w:t>normalisation</w:t>
      </w:r>
      <w:proofErr w:type="spellEnd"/>
      <w:r w:rsidRPr="001F7E99">
        <w:rPr>
          <w:sz w:val="16"/>
        </w:rPr>
        <w:t xml:space="preserve"> and similarity to the heteronormative (and by extension ableist normativity), Edelman (2004) proposes </w:t>
      </w:r>
      <w:r w:rsidRPr="00164840">
        <w:rPr>
          <w:rStyle w:val="StyleUnderline"/>
          <w:highlight w:val="cyan"/>
        </w:rPr>
        <w:t>a politics of negativity</w:t>
      </w:r>
      <w:r w:rsidRPr="001F7E99">
        <w:rPr>
          <w:sz w:val="16"/>
        </w:rPr>
        <w:t xml:space="preserve">, on the basis that queers, as outsiders, are embodied differently having counter-intuitive, queered forms of negative knowing (Halberstam, 2008: 141). Edelman implores queers to be norm resisters, </w:t>
      </w:r>
      <w:r w:rsidRPr="00164840">
        <w:rPr>
          <w:rStyle w:val="StyleUnderline"/>
          <w:highlight w:val="cyan"/>
        </w:rPr>
        <w:t>to come out from normative shadows and fess up to futurist ‘inability’</w:t>
      </w:r>
      <w:r w:rsidRPr="001F7E99">
        <w:rPr>
          <w:sz w:val="16"/>
        </w:rPr>
        <w:t xml:space="preserve">: </w:t>
      </w:r>
      <w:r w:rsidRPr="003D6E3B">
        <w:rPr>
          <w:rStyle w:val="Emphasis"/>
          <w:highlight w:val="cyan"/>
        </w:rPr>
        <w:t xml:space="preserve">‘instead of fighting this characterization by dragging queerness into recognition, </w:t>
      </w:r>
      <w:r w:rsidRPr="005774C6">
        <w:rPr>
          <w:rStyle w:val="Emphasis"/>
        </w:rPr>
        <w:t>he proposes that</w:t>
      </w:r>
      <w:r w:rsidRPr="003D6E3B">
        <w:rPr>
          <w:rStyle w:val="Emphasis"/>
          <w:highlight w:val="cyan"/>
        </w:rPr>
        <w:t xml:space="preserve"> we embrace the negativity’</w:t>
      </w:r>
      <w:r w:rsidRPr="001F7E99">
        <w:rPr>
          <w:sz w:val="16"/>
        </w:rPr>
        <w:t xml:space="preserve"> (Halberstam, 2008: 141). Relinquishing the norm as a lost cause enables an outlaw flowering of </w:t>
      </w:r>
      <w:proofErr w:type="spellStart"/>
      <w:r w:rsidRPr="001F7E99">
        <w:rPr>
          <w:sz w:val="16"/>
        </w:rPr>
        <w:t>beingness</w:t>
      </w:r>
      <w:proofErr w:type="spellEnd"/>
      <w:r w:rsidRPr="001F7E99">
        <w:rPr>
          <w:sz w:val="16"/>
        </w:rPr>
        <w:t xml:space="preserve"> that is anti-social.</w:t>
      </w:r>
    </w:p>
    <w:p w:rsidR="003D4E72" w:rsidRPr="00F762FE" w:rsidRDefault="003D4E72" w:rsidP="003D4E72">
      <w:pPr>
        <w:pStyle w:val="Heading4"/>
        <w:rPr>
          <w:color w:val="000000" w:themeColor="text1"/>
        </w:rPr>
      </w:pPr>
      <w:r w:rsidRPr="00F762FE">
        <w:rPr>
          <w:color w:val="000000" w:themeColor="text1"/>
        </w:rPr>
        <w:t xml:space="preserve">The role of the ballot is to vote for the debater who </w:t>
      </w:r>
      <w:r>
        <w:rPr>
          <w:color w:val="000000" w:themeColor="text1"/>
        </w:rPr>
        <w:t>best</w:t>
      </w:r>
      <w:r w:rsidRPr="00F762FE">
        <w:rPr>
          <w:color w:val="000000" w:themeColor="text1"/>
        </w:rPr>
        <w:t xml:space="preserve"> methodologically </w:t>
      </w:r>
      <w:r>
        <w:rPr>
          <w:color w:val="000000" w:themeColor="text1"/>
        </w:rPr>
        <w:t>deconstructs ableism and the role of the judge is to be an inclusive educator.</w:t>
      </w:r>
      <w:r w:rsidRPr="00F762FE">
        <w:rPr>
          <w:color w:val="000000" w:themeColor="text1"/>
        </w:rPr>
        <w:t xml:space="preserve"> Assumptions of ableism is always already inherent in any system of knowledge production thus ableism is </w:t>
      </w:r>
      <w:r w:rsidRPr="00F762FE">
        <w:rPr>
          <w:i/>
          <w:iCs/>
          <w:color w:val="000000" w:themeColor="text1"/>
        </w:rPr>
        <w:t xml:space="preserve">always </w:t>
      </w:r>
      <w:r w:rsidRPr="00F762FE">
        <w:rPr>
          <w:color w:val="000000" w:themeColor="text1"/>
        </w:rPr>
        <w:t>a prior question.</w:t>
      </w:r>
    </w:p>
    <w:p w:rsidR="003D4E72" w:rsidRPr="00CF2EC5" w:rsidRDefault="003D4E72" w:rsidP="003D4E72">
      <w:pPr>
        <w:jc w:val="both"/>
        <w:rPr>
          <w:b/>
          <w:color w:val="000000" w:themeColor="text1"/>
          <w:sz w:val="26"/>
          <w:szCs w:val="26"/>
        </w:rPr>
      </w:pPr>
      <w:r w:rsidRPr="00F762FE">
        <w:rPr>
          <w:rStyle w:val="Style13ptBold"/>
          <w:color w:val="000000" w:themeColor="text1"/>
          <w:szCs w:val="26"/>
        </w:rPr>
        <w:t>Campbell 13</w:t>
      </w:r>
      <w:r>
        <w:rPr>
          <w:rStyle w:val="Style13ptBold"/>
          <w:color w:val="000000" w:themeColor="text1"/>
          <w:szCs w:val="26"/>
        </w:rPr>
        <w:t xml:space="preserve"> </w:t>
      </w:r>
      <w:r w:rsidRPr="00CF2EC5">
        <w:rPr>
          <w:sz w:val="26"/>
          <w:szCs w:val="26"/>
        </w:rPr>
        <w:t xml:space="preserve">(Fiona </w:t>
      </w:r>
      <w:proofErr w:type="spellStart"/>
      <w:r w:rsidRPr="00CF2EC5">
        <w:rPr>
          <w:sz w:val="26"/>
          <w:szCs w:val="26"/>
        </w:rPr>
        <w:t>Kumari</w:t>
      </w:r>
      <w:proofErr w:type="spellEnd"/>
      <w:r w:rsidRPr="00CF2EC5">
        <w:rPr>
          <w:sz w:val="26"/>
          <w:szCs w:val="26"/>
        </w:rPr>
        <w:t xml:space="preserve"> Campbell, Adjunct Professor in the Department of Disability Studies at Griffith University. Wednesday 27 November 2013. Problematizing Vulnerability: Engaging Studies in Ableism and Disability Jurisprudence. Keynote speech at Disability at the Margins: Vulnerability, Empowerment and the Criminal Law)</w:t>
      </w:r>
      <w:r>
        <w:rPr>
          <w:sz w:val="26"/>
          <w:szCs w:val="26"/>
        </w:rPr>
        <w:t xml:space="preserve"> BL</w:t>
      </w:r>
    </w:p>
    <w:p w:rsidR="003D4E72" w:rsidRPr="005C6545" w:rsidRDefault="003D4E72" w:rsidP="003D4E72">
      <w:pPr>
        <w:jc w:val="both"/>
        <w:rPr>
          <w:rFonts w:asciiTheme="majorHAnsi" w:hAnsiTheme="majorHAnsi"/>
          <w:color w:val="000000" w:themeColor="text1"/>
          <w:sz w:val="16"/>
          <w:szCs w:val="22"/>
        </w:rPr>
      </w:pPr>
      <w:r w:rsidRPr="005C6545">
        <w:rPr>
          <w:rFonts w:asciiTheme="majorHAnsi" w:hAnsiTheme="majorHAnsi"/>
          <w:color w:val="000000" w:themeColor="text1"/>
          <w:sz w:val="16"/>
          <w:szCs w:val="22"/>
        </w:rPr>
        <w:t>What is meant by the concept of ableism? The literature suggests that the term is often used fluidly with limited definitional or conceptual specificity. The work of Carlson (2001)5 and Campbell (2001) represented a turning point in bringing attention to this new site of subordination not just in terms of disablement but also ableism’s application to other devalued groups.</w:t>
      </w:r>
      <w:r w:rsidRPr="009E1BCF">
        <w:rPr>
          <w:rFonts w:asciiTheme="majorHAnsi" w:hAnsiTheme="majorHAnsi"/>
          <w:b/>
          <w:color w:val="000000" w:themeColor="text1"/>
          <w:szCs w:val="22"/>
          <w:u w:val="single"/>
        </w:rPr>
        <w:t xml:space="preserve"> </w:t>
      </w:r>
      <w:r w:rsidRPr="009E1BCF">
        <w:rPr>
          <w:rFonts w:asciiTheme="majorHAnsi" w:hAnsiTheme="majorHAnsi"/>
          <w:b/>
          <w:color w:val="000000" w:themeColor="text1"/>
          <w:szCs w:val="22"/>
          <w:highlight w:val="cyan"/>
          <w:u w:val="single"/>
        </w:rPr>
        <w:t>Ableism</w:t>
      </w:r>
      <w:r w:rsidRPr="009E1BCF">
        <w:rPr>
          <w:rFonts w:asciiTheme="majorHAnsi" w:hAnsiTheme="majorHAnsi"/>
          <w:b/>
          <w:color w:val="000000" w:themeColor="text1"/>
          <w:szCs w:val="22"/>
          <w:u w:val="single"/>
        </w:rPr>
        <w:t xml:space="preserve"> is deeply </w:t>
      </w:r>
      <w:r w:rsidRPr="009E1BCF">
        <w:rPr>
          <w:rFonts w:asciiTheme="majorHAnsi" w:hAnsiTheme="majorHAnsi"/>
          <w:b/>
          <w:color w:val="000000" w:themeColor="text1"/>
          <w:szCs w:val="22"/>
          <w:highlight w:val="cyan"/>
          <w:u w:val="single"/>
        </w:rPr>
        <w:t>seeded</w:t>
      </w:r>
      <w:r w:rsidRPr="009E1BCF">
        <w:rPr>
          <w:rFonts w:asciiTheme="majorHAnsi" w:hAnsiTheme="majorHAnsi"/>
          <w:b/>
          <w:color w:val="000000" w:themeColor="text1"/>
          <w:szCs w:val="22"/>
          <w:u w:val="single"/>
        </w:rPr>
        <w:t xml:space="preserve"> </w:t>
      </w:r>
      <w:r w:rsidRPr="009E1BCF">
        <w:rPr>
          <w:rFonts w:asciiTheme="majorHAnsi" w:hAnsiTheme="majorHAnsi"/>
          <w:b/>
          <w:color w:val="000000" w:themeColor="text1"/>
          <w:szCs w:val="22"/>
          <w:highlight w:val="cyan"/>
          <w:u w:val="single"/>
        </w:rPr>
        <w:t>at the level of knowledge systems</w:t>
      </w:r>
      <w:r w:rsidRPr="009E1BCF">
        <w:rPr>
          <w:rFonts w:asciiTheme="majorHAnsi" w:hAnsiTheme="majorHAnsi"/>
          <w:b/>
          <w:color w:val="000000" w:themeColor="text1"/>
          <w:szCs w:val="22"/>
          <w:u w:val="single"/>
        </w:rPr>
        <w:t xml:space="preserve"> of life, personhood and </w:t>
      </w:r>
      <w:proofErr w:type="spellStart"/>
      <w:r w:rsidRPr="009E1BCF">
        <w:rPr>
          <w:rFonts w:asciiTheme="majorHAnsi" w:hAnsiTheme="majorHAnsi"/>
          <w:b/>
          <w:color w:val="000000" w:themeColor="text1"/>
          <w:szCs w:val="22"/>
          <w:u w:val="single"/>
        </w:rPr>
        <w:t>liveability</w:t>
      </w:r>
      <w:proofErr w:type="spellEnd"/>
      <w:r w:rsidRPr="009E1BCF">
        <w:rPr>
          <w:rFonts w:asciiTheme="majorHAnsi" w:hAnsiTheme="majorHAnsi"/>
          <w:b/>
          <w:color w:val="000000" w:themeColor="text1"/>
          <w:szCs w:val="22"/>
          <w:u w:val="single"/>
        </w:rPr>
        <w:t xml:space="preserve">. </w:t>
      </w:r>
      <w:r w:rsidRPr="005C6545">
        <w:rPr>
          <w:rFonts w:asciiTheme="majorHAnsi" w:hAnsiTheme="majorHAnsi"/>
          <w:color w:val="000000" w:themeColor="text1"/>
          <w:sz w:val="16"/>
          <w:szCs w:val="22"/>
        </w:rPr>
        <w:t>Ableism is not just a matter of ignorance or negative attitudes towards disabled people;</w:t>
      </w:r>
      <w:r w:rsidRPr="009E1BCF">
        <w:rPr>
          <w:rFonts w:asciiTheme="majorHAnsi" w:hAnsiTheme="majorHAnsi"/>
          <w:b/>
          <w:color w:val="000000" w:themeColor="text1"/>
          <w:szCs w:val="22"/>
          <w:u w:val="single"/>
        </w:rPr>
        <w:t xml:space="preserve"> </w:t>
      </w:r>
      <w:r w:rsidRPr="00F63521">
        <w:rPr>
          <w:rFonts w:asciiTheme="majorHAnsi" w:hAnsiTheme="majorHAnsi"/>
          <w:b/>
          <w:color w:val="000000" w:themeColor="text1"/>
          <w:szCs w:val="22"/>
          <w:u w:val="single"/>
        </w:rPr>
        <w:t xml:space="preserve">it </w:t>
      </w:r>
      <w:r w:rsidRPr="009E1BCF">
        <w:rPr>
          <w:rFonts w:asciiTheme="majorHAnsi" w:hAnsiTheme="majorHAnsi"/>
          <w:b/>
          <w:color w:val="000000" w:themeColor="text1"/>
          <w:szCs w:val="22"/>
          <w:highlight w:val="cyan"/>
          <w:u w:val="single"/>
        </w:rPr>
        <w:t>is a schema of perfection, a deep way of thinking about bodies</w:t>
      </w:r>
      <w:r w:rsidRPr="009E1BCF">
        <w:rPr>
          <w:rFonts w:asciiTheme="majorHAnsi" w:hAnsiTheme="majorHAnsi"/>
          <w:b/>
          <w:color w:val="000000" w:themeColor="text1"/>
          <w:szCs w:val="22"/>
          <w:u w:val="single"/>
        </w:rPr>
        <w:t>, wholeness and permeability.</w:t>
      </w:r>
      <w:r w:rsidRPr="005C6545">
        <w:rPr>
          <w:rFonts w:asciiTheme="majorHAnsi" w:hAnsiTheme="majorHAnsi"/>
          <w:color w:val="000000" w:themeColor="text1"/>
          <w:sz w:val="16"/>
          <w:szCs w:val="22"/>
        </w:rPr>
        <w:t xml:space="preserve">6 As such integrating ableism into social research and advocacy strategies represents a significant challenge to practice as ableism moves beyond the more familiar territory of social inclusion and usual indices of exclusion to the very divisions of life. Bringing together the study of existence and knowledge systems, ableism is difficult to pin down. Ableism is a set of processes and practices that arise and decline through sequences of causal convergences influenced by the elements of time, space, bodily inflections and circumstance. Ability and the corresponding notion of ableism are intertwined. </w:t>
      </w:r>
      <w:r w:rsidRPr="009E1BCF">
        <w:rPr>
          <w:rFonts w:asciiTheme="majorHAnsi" w:hAnsiTheme="majorHAnsi"/>
          <w:b/>
          <w:color w:val="000000" w:themeColor="text1"/>
          <w:szCs w:val="22"/>
          <w:highlight w:val="cyan"/>
          <w:u w:val="single"/>
        </w:rPr>
        <w:t xml:space="preserve">Compulsory </w:t>
      </w:r>
      <w:proofErr w:type="spellStart"/>
      <w:r w:rsidRPr="009E1BCF">
        <w:rPr>
          <w:rFonts w:asciiTheme="majorHAnsi" w:hAnsiTheme="majorHAnsi"/>
          <w:b/>
          <w:color w:val="000000" w:themeColor="text1"/>
          <w:szCs w:val="22"/>
          <w:highlight w:val="cyan"/>
          <w:u w:val="single"/>
        </w:rPr>
        <w:t>ablebodiedness</w:t>
      </w:r>
      <w:proofErr w:type="spellEnd"/>
      <w:r w:rsidRPr="009E1BCF">
        <w:rPr>
          <w:rFonts w:asciiTheme="majorHAnsi" w:hAnsiTheme="majorHAnsi"/>
          <w:b/>
          <w:color w:val="000000" w:themeColor="text1"/>
          <w:szCs w:val="22"/>
          <w:highlight w:val="cyan"/>
          <w:u w:val="single"/>
        </w:rPr>
        <w:t xml:space="preserve"> is implicated </w:t>
      </w:r>
      <w:r w:rsidRPr="00F63521">
        <w:rPr>
          <w:rFonts w:asciiTheme="majorHAnsi" w:hAnsiTheme="majorHAnsi"/>
          <w:b/>
          <w:color w:val="000000" w:themeColor="text1"/>
          <w:szCs w:val="22"/>
          <w:highlight w:val="cyan"/>
          <w:u w:val="single"/>
        </w:rPr>
        <w:t>in the very foundations</w:t>
      </w:r>
      <w:r w:rsidRPr="00F63521">
        <w:rPr>
          <w:rFonts w:asciiTheme="majorHAnsi" w:hAnsiTheme="majorHAnsi"/>
          <w:b/>
          <w:color w:val="000000" w:themeColor="text1"/>
          <w:szCs w:val="22"/>
          <w:u w:val="single"/>
        </w:rPr>
        <w:t xml:space="preserve"> </w:t>
      </w:r>
      <w:r w:rsidRPr="009E1BCF">
        <w:rPr>
          <w:rFonts w:asciiTheme="majorHAnsi" w:hAnsiTheme="majorHAnsi"/>
          <w:b/>
          <w:color w:val="000000" w:themeColor="text1"/>
          <w:szCs w:val="22"/>
          <w:highlight w:val="cyan"/>
          <w:u w:val="single"/>
        </w:rPr>
        <w:t>of social theory</w:t>
      </w:r>
      <w:r w:rsidRPr="009E1BCF">
        <w:rPr>
          <w:rFonts w:asciiTheme="majorHAnsi" w:hAnsiTheme="majorHAnsi"/>
          <w:b/>
          <w:color w:val="000000" w:themeColor="text1"/>
          <w:szCs w:val="22"/>
          <w:u w:val="single"/>
        </w:rPr>
        <w:t xml:space="preserve">, </w:t>
      </w:r>
      <w:r w:rsidRPr="005C6545">
        <w:rPr>
          <w:rFonts w:asciiTheme="majorHAnsi" w:hAnsiTheme="majorHAnsi"/>
          <w:color w:val="000000" w:themeColor="text1"/>
          <w:sz w:val="16"/>
          <w:szCs w:val="22"/>
        </w:rPr>
        <w:t>therapeutic jurisprudence, advocacy,</w:t>
      </w:r>
      <w:r w:rsidRPr="009E1BCF">
        <w:rPr>
          <w:rFonts w:asciiTheme="majorHAnsi" w:hAnsiTheme="majorHAnsi"/>
          <w:b/>
          <w:color w:val="000000" w:themeColor="text1"/>
          <w:szCs w:val="22"/>
          <w:u w:val="single"/>
        </w:rPr>
        <w:t xml:space="preserve"> </w:t>
      </w:r>
      <w:r w:rsidRPr="009E1BCF">
        <w:rPr>
          <w:rFonts w:asciiTheme="majorHAnsi" w:hAnsiTheme="majorHAnsi"/>
          <w:b/>
          <w:color w:val="000000" w:themeColor="text1"/>
          <w:szCs w:val="22"/>
          <w:u w:val="single"/>
          <w:bdr w:val="single" w:sz="4" w:space="0" w:color="auto"/>
        </w:rPr>
        <w:t>medicine and law; or in the mappings of human anatomy.</w:t>
      </w:r>
      <w:r w:rsidRPr="009E1BCF">
        <w:rPr>
          <w:rFonts w:asciiTheme="majorHAnsi" w:hAnsiTheme="majorHAnsi"/>
          <w:b/>
          <w:color w:val="000000" w:themeColor="text1"/>
          <w:szCs w:val="22"/>
          <w:u w:val="single"/>
        </w:rPr>
        <w:t xml:space="preserve"> </w:t>
      </w:r>
      <w:proofErr w:type="spellStart"/>
      <w:r w:rsidRPr="005C6545">
        <w:rPr>
          <w:rFonts w:asciiTheme="majorHAnsi" w:hAnsiTheme="majorHAnsi"/>
          <w:color w:val="000000" w:themeColor="text1"/>
          <w:sz w:val="16"/>
          <w:szCs w:val="22"/>
        </w:rPr>
        <w:t>Summarised</w:t>
      </w:r>
      <w:proofErr w:type="spellEnd"/>
      <w:r w:rsidRPr="005C6545">
        <w:rPr>
          <w:rFonts w:asciiTheme="majorHAnsi" w:hAnsiTheme="majorHAnsi"/>
          <w:color w:val="000000" w:themeColor="text1"/>
          <w:sz w:val="16"/>
          <w:szCs w:val="22"/>
        </w:rPr>
        <w:t xml:space="preserve"> by Campbell (2001, 44) Ableism refers to; …A network of beliefs processes and practices that produces a particular kind of self and body (the bodily standard) that is projected as the perfect, </w:t>
      </w:r>
      <w:proofErr w:type="spellStart"/>
      <w:r w:rsidRPr="005C6545">
        <w:rPr>
          <w:rFonts w:asciiTheme="majorHAnsi" w:hAnsiTheme="majorHAnsi"/>
          <w:color w:val="000000" w:themeColor="text1"/>
          <w:sz w:val="16"/>
          <w:szCs w:val="22"/>
        </w:rPr>
        <w:t>speciestypical</w:t>
      </w:r>
      <w:proofErr w:type="spellEnd"/>
      <w:r w:rsidRPr="005C6545">
        <w:rPr>
          <w:rFonts w:asciiTheme="majorHAnsi" w:hAnsiTheme="majorHAnsi"/>
          <w:color w:val="000000" w:themeColor="text1"/>
          <w:sz w:val="16"/>
          <w:szCs w:val="22"/>
        </w:rPr>
        <w:t xml:space="preserve"> and therefore essential and fully human. Disability then is cast as a diminished state of being human. Writing today (2013) I add an addition to this definition: ‘The ableist bodily configuration is immutable, permanent and laden with qualities of perfectionism or the enhancement imperative orientated towards a self-contained improvability’. Sentiency applies to not just the human but the ‘animal’ world. As a category to differentiate the normal from the pathological,</w:t>
      </w:r>
      <w:r w:rsidRPr="009E1BCF">
        <w:rPr>
          <w:rFonts w:asciiTheme="majorHAnsi" w:hAnsiTheme="majorHAnsi"/>
          <w:b/>
          <w:color w:val="000000" w:themeColor="text1"/>
          <w:szCs w:val="22"/>
          <w:u w:val="single"/>
        </w:rPr>
        <w:t xml:space="preserve"> </w:t>
      </w:r>
      <w:r w:rsidRPr="009E1BCF">
        <w:rPr>
          <w:rFonts w:asciiTheme="majorHAnsi" w:hAnsiTheme="majorHAnsi"/>
          <w:b/>
          <w:color w:val="000000" w:themeColor="text1"/>
          <w:szCs w:val="22"/>
          <w:highlight w:val="cyan"/>
          <w:u w:val="single"/>
        </w:rPr>
        <w:t xml:space="preserve">the concept of </w:t>
      </w:r>
      <w:proofErr w:type="spellStart"/>
      <w:r w:rsidRPr="009E1BCF">
        <w:rPr>
          <w:rFonts w:asciiTheme="majorHAnsi" w:hAnsiTheme="majorHAnsi"/>
          <w:b/>
          <w:color w:val="000000" w:themeColor="text1"/>
          <w:szCs w:val="22"/>
          <w:highlight w:val="cyan"/>
          <w:u w:val="single"/>
        </w:rPr>
        <w:t>abledness</w:t>
      </w:r>
      <w:proofErr w:type="spellEnd"/>
      <w:r w:rsidRPr="009E1BCF">
        <w:rPr>
          <w:rFonts w:asciiTheme="majorHAnsi" w:hAnsiTheme="majorHAnsi"/>
          <w:b/>
          <w:color w:val="000000" w:themeColor="text1"/>
          <w:szCs w:val="22"/>
          <w:highlight w:val="cyan"/>
          <w:u w:val="single"/>
        </w:rPr>
        <w:t xml:space="preserve"> is predicated on some preexisting notion about the nature of typical species functioning that is beyond culture and historical context</w:t>
      </w:r>
      <w:r w:rsidRPr="005C6545">
        <w:rPr>
          <w:rFonts w:asciiTheme="majorHAnsi" w:hAnsiTheme="majorHAnsi"/>
          <w:color w:val="000000" w:themeColor="text1"/>
          <w:sz w:val="16"/>
          <w:szCs w:val="22"/>
        </w:rPr>
        <w:t xml:space="preserve">. Ableism does not just stop at propagating what is typical for each species. An ableist imaginary tells us what a healthy body means – a normal mind, the pace, the tenor of thinking and the kinds of emotions and affect that are suitable to express. </w:t>
      </w:r>
      <w:proofErr w:type="gramStart"/>
      <w:r w:rsidRPr="005C6545">
        <w:rPr>
          <w:rFonts w:asciiTheme="majorHAnsi" w:hAnsiTheme="majorHAnsi"/>
          <w:color w:val="000000" w:themeColor="text1"/>
          <w:sz w:val="16"/>
          <w:szCs w:val="22"/>
        </w:rPr>
        <w:t>Of course</w:t>
      </w:r>
      <w:proofErr w:type="gramEnd"/>
      <w:r w:rsidRPr="005C6545">
        <w:rPr>
          <w:rFonts w:asciiTheme="majorHAnsi" w:hAnsiTheme="majorHAnsi"/>
          <w:color w:val="000000" w:themeColor="text1"/>
          <w:sz w:val="16"/>
          <w:szCs w:val="22"/>
        </w:rPr>
        <w:t xml:space="preserve"> these ‘fictional’ characteristics then are promoted as a natural ideal.</w:t>
      </w:r>
      <w:r w:rsidRPr="009E1BCF">
        <w:rPr>
          <w:rFonts w:asciiTheme="majorHAnsi" w:hAnsiTheme="majorHAnsi"/>
          <w:b/>
          <w:color w:val="000000" w:themeColor="text1"/>
          <w:szCs w:val="22"/>
          <w:u w:val="single"/>
        </w:rPr>
        <w:t xml:space="preserve"> </w:t>
      </w:r>
      <w:r w:rsidRPr="009E1BCF">
        <w:rPr>
          <w:rFonts w:asciiTheme="majorHAnsi" w:hAnsiTheme="majorHAnsi"/>
          <w:b/>
          <w:color w:val="000000" w:themeColor="text1"/>
          <w:szCs w:val="22"/>
          <w:highlight w:val="cyan"/>
          <w:u w:val="single"/>
        </w:rPr>
        <w:t xml:space="preserve">This abled imaginary relies upon the existence of an unacknowledged </w:t>
      </w:r>
      <w:r w:rsidRPr="009E1BCF">
        <w:rPr>
          <w:rFonts w:asciiTheme="majorHAnsi" w:hAnsiTheme="majorHAnsi"/>
          <w:b/>
          <w:color w:val="000000" w:themeColor="text1"/>
          <w:szCs w:val="22"/>
          <w:u w:val="single"/>
        </w:rPr>
        <w:t xml:space="preserve">imagined </w:t>
      </w:r>
      <w:r w:rsidRPr="009E1BCF">
        <w:rPr>
          <w:rFonts w:asciiTheme="majorHAnsi" w:hAnsiTheme="majorHAnsi"/>
          <w:b/>
          <w:color w:val="000000" w:themeColor="text1"/>
          <w:szCs w:val="22"/>
          <w:highlight w:val="cyan"/>
          <w:u w:val="single"/>
        </w:rPr>
        <w:t>shared community of able-bodied/minded people held together by a common ableist world view that asserts the preferability</w:t>
      </w:r>
      <w:r w:rsidRPr="009E1BCF">
        <w:rPr>
          <w:rFonts w:asciiTheme="majorHAnsi" w:hAnsiTheme="majorHAnsi"/>
          <w:b/>
          <w:color w:val="000000" w:themeColor="text1"/>
          <w:szCs w:val="22"/>
          <w:u w:val="single"/>
        </w:rPr>
        <w:t xml:space="preserve"> </w:t>
      </w:r>
      <w:r w:rsidRPr="005C6545">
        <w:rPr>
          <w:rFonts w:asciiTheme="majorHAnsi" w:hAnsiTheme="majorHAnsi"/>
          <w:color w:val="000000" w:themeColor="text1"/>
          <w:sz w:val="16"/>
          <w:szCs w:val="22"/>
        </w:rPr>
        <w:t>and compulsoriness</w:t>
      </w:r>
      <w:r w:rsidRPr="009E1BCF">
        <w:rPr>
          <w:rFonts w:asciiTheme="majorHAnsi" w:hAnsiTheme="majorHAnsi"/>
          <w:b/>
          <w:color w:val="000000" w:themeColor="text1"/>
          <w:szCs w:val="22"/>
          <w:u w:val="single"/>
        </w:rPr>
        <w:t xml:space="preserve"> </w:t>
      </w:r>
      <w:r w:rsidRPr="009E1BCF">
        <w:rPr>
          <w:rFonts w:asciiTheme="majorHAnsi" w:hAnsiTheme="majorHAnsi"/>
          <w:b/>
          <w:color w:val="000000" w:themeColor="text1"/>
          <w:szCs w:val="22"/>
          <w:highlight w:val="cyan"/>
          <w:u w:val="single"/>
        </w:rPr>
        <w:t>of the norms of ableism.</w:t>
      </w:r>
      <w:r w:rsidRPr="009E1BCF">
        <w:rPr>
          <w:rFonts w:asciiTheme="majorHAnsi" w:hAnsiTheme="majorHAnsi"/>
          <w:b/>
          <w:color w:val="000000" w:themeColor="text1"/>
          <w:szCs w:val="22"/>
          <w:u w:val="single"/>
        </w:rPr>
        <w:t xml:space="preserve"> </w:t>
      </w:r>
      <w:r w:rsidRPr="005C6545">
        <w:rPr>
          <w:rFonts w:asciiTheme="majorHAnsi" w:hAnsiTheme="majorHAnsi"/>
          <w:color w:val="000000" w:themeColor="text1"/>
          <w:sz w:val="16"/>
          <w:szCs w:val="22"/>
        </w:rPr>
        <w:t xml:space="preserve">Such ableist schemas erase differences in the </w:t>
      </w:r>
      <w:proofErr w:type="gramStart"/>
      <w:r w:rsidRPr="005C6545">
        <w:rPr>
          <w:rFonts w:asciiTheme="majorHAnsi" w:hAnsiTheme="majorHAnsi"/>
          <w:color w:val="000000" w:themeColor="text1"/>
          <w:sz w:val="16"/>
          <w:szCs w:val="22"/>
        </w:rPr>
        <w:t>ways</w:t>
      </w:r>
      <w:proofErr w:type="gramEnd"/>
      <w:r w:rsidRPr="005C6545">
        <w:rPr>
          <w:rFonts w:asciiTheme="majorHAnsi" w:hAnsiTheme="majorHAnsi"/>
          <w:color w:val="000000" w:themeColor="text1"/>
          <w:sz w:val="16"/>
          <w:szCs w:val="22"/>
        </w:rPr>
        <w:t xml:space="preserve"> humans express our emotions, use our thinking and bodies in different cultures and in different situations. This in turn enacts bodily Otherness rendered sometimes as the ‘disabled’, ‘perverted’ or ‘abnormal body’, clearly demarcating the boundaries of normal and pathological. A critical feature of an ableist orientation is a belief that impairment or disability is inherently negative and at its essence is a form of harm in need of improvement, cure or indeed eradication.</w:t>
      </w:r>
      <w:r w:rsidRPr="009E1BCF">
        <w:rPr>
          <w:rFonts w:asciiTheme="majorHAnsi" w:hAnsiTheme="majorHAnsi"/>
          <w:b/>
          <w:color w:val="000000" w:themeColor="text1"/>
          <w:szCs w:val="22"/>
          <w:u w:val="single"/>
        </w:rPr>
        <w:t xml:space="preserve"> Studies in Ableism </w:t>
      </w:r>
      <w:r w:rsidRPr="005C6545">
        <w:rPr>
          <w:rFonts w:asciiTheme="majorHAnsi" w:hAnsiTheme="majorHAnsi"/>
          <w:color w:val="000000" w:themeColor="text1"/>
          <w:sz w:val="16"/>
          <w:szCs w:val="22"/>
        </w:rPr>
        <w:t>(</w:t>
      </w:r>
      <w:proofErr w:type="spellStart"/>
      <w:r w:rsidRPr="005C6545">
        <w:rPr>
          <w:rFonts w:asciiTheme="majorHAnsi" w:hAnsiTheme="majorHAnsi"/>
          <w:color w:val="000000" w:themeColor="text1"/>
          <w:sz w:val="16"/>
          <w:szCs w:val="22"/>
        </w:rPr>
        <w:t>SiA</w:t>
      </w:r>
      <w:proofErr w:type="spellEnd"/>
      <w:r w:rsidRPr="005C6545">
        <w:rPr>
          <w:rFonts w:asciiTheme="majorHAnsi" w:hAnsiTheme="majorHAnsi"/>
          <w:color w:val="000000" w:themeColor="text1"/>
          <w:sz w:val="16"/>
          <w:szCs w:val="22"/>
        </w:rPr>
        <w:t>)</w:t>
      </w:r>
      <w:r w:rsidRPr="009E1BCF">
        <w:rPr>
          <w:rFonts w:asciiTheme="majorHAnsi" w:hAnsiTheme="majorHAnsi"/>
          <w:b/>
          <w:color w:val="000000" w:themeColor="text1"/>
          <w:szCs w:val="22"/>
          <w:u w:val="single"/>
        </w:rPr>
        <w:t xml:space="preserve"> </w:t>
      </w:r>
      <w:r w:rsidRPr="005C6545">
        <w:rPr>
          <w:rFonts w:asciiTheme="majorHAnsi" w:hAnsiTheme="majorHAnsi"/>
          <w:color w:val="000000" w:themeColor="text1"/>
          <w:sz w:val="16"/>
          <w:szCs w:val="22"/>
        </w:rPr>
        <w:t>inverts traditional approaches, by shifting our concentration to what the study of disability</w:t>
      </w:r>
      <w:r w:rsidRPr="009E1BCF">
        <w:rPr>
          <w:rFonts w:asciiTheme="majorHAnsi" w:hAnsiTheme="majorHAnsi"/>
          <w:b/>
          <w:color w:val="000000" w:themeColor="text1"/>
          <w:szCs w:val="22"/>
          <w:u w:val="single"/>
        </w:rPr>
        <w:t xml:space="preserve"> </w:t>
      </w:r>
      <w:r w:rsidRPr="009E1BCF">
        <w:rPr>
          <w:rFonts w:asciiTheme="majorHAnsi" w:hAnsiTheme="majorHAnsi"/>
          <w:b/>
          <w:color w:val="000000" w:themeColor="text1"/>
          <w:szCs w:val="22"/>
          <w:highlight w:val="cyan"/>
          <w:u w:val="single"/>
        </w:rPr>
        <w:t>tells us about the production, operation and maintenance of ableism.</w:t>
      </w:r>
      <w:r w:rsidRPr="009E1BCF">
        <w:rPr>
          <w:rFonts w:asciiTheme="majorHAnsi" w:hAnsiTheme="majorHAnsi"/>
          <w:b/>
          <w:color w:val="000000" w:themeColor="text1"/>
          <w:szCs w:val="22"/>
          <w:u w:val="single"/>
        </w:rPr>
        <w:t xml:space="preserve"> </w:t>
      </w:r>
      <w:r w:rsidRPr="005C6545">
        <w:rPr>
          <w:rFonts w:asciiTheme="majorHAnsi" w:hAnsiTheme="majorHAnsi"/>
          <w:color w:val="000000" w:themeColor="text1"/>
          <w:sz w:val="16"/>
          <w:szCs w:val="22"/>
        </w:rPr>
        <w:t>In not looking solely at disability,</w:t>
      </w:r>
      <w:r w:rsidRPr="009E1BCF">
        <w:rPr>
          <w:rFonts w:asciiTheme="majorHAnsi" w:hAnsiTheme="majorHAnsi"/>
          <w:b/>
          <w:color w:val="000000" w:themeColor="text1"/>
          <w:szCs w:val="22"/>
          <w:u w:val="single"/>
        </w:rPr>
        <w:t xml:space="preserve"> </w:t>
      </w:r>
      <w:r w:rsidRPr="005C6545">
        <w:rPr>
          <w:rFonts w:asciiTheme="majorHAnsi" w:hAnsiTheme="majorHAnsi"/>
          <w:color w:val="000000" w:themeColor="text1"/>
          <w:sz w:val="16"/>
          <w:szCs w:val="22"/>
        </w:rPr>
        <w:t xml:space="preserve">we can focus on how the abled able-bodied, non-disabled identity is maintained and privileged. Disability does not even need to be in the picture. </w:t>
      </w:r>
      <w:proofErr w:type="spellStart"/>
      <w:r w:rsidRPr="005C6545">
        <w:rPr>
          <w:rFonts w:asciiTheme="majorHAnsi" w:hAnsiTheme="majorHAnsi"/>
          <w:color w:val="000000" w:themeColor="text1"/>
          <w:sz w:val="16"/>
          <w:szCs w:val="22"/>
        </w:rPr>
        <w:t>SiA’s</w:t>
      </w:r>
      <w:proofErr w:type="spellEnd"/>
      <w:r w:rsidRPr="005C6545">
        <w:rPr>
          <w:rFonts w:asciiTheme="majorHAnsi" w:hAnsiTheme="majorHAnsi"/>
          <w:color w:val="000000" w:themeColor="text1"/>
          <w:sz w:val="16"/>
          <w:szCs w:val="22"/>
        </w:rPr>
        <w:t xml:space="preserve"> interest in </w:t>
      </w:r>
      <w:proofErr w:type="spellStart"/>
      <w:r w:rsidRPr="005C6545">
        <w:rPr>
          <w:rFonts w:asciiTheme="majorHAnsi" w:hAnsiTheme="majorHAnsi"/>
          <w:color w:val="000000" w:themeColor="text1"/>
          <w:sz w:val="16"/>
          <w:szCs w:val="22"/>
        </w:rPr>
        <w:t>abledness</w:t>
      </w:r>
      <w:proofErr w:type="spellEnd"/>
      <w:r w:rsidRPr="005C6545">
        <w:rPr>
          <w:rFonts w:asciiTheme="majorHAnsi" w:hAnsiTheme="majorHAnsi"/>
          <w:color w:val="000000" w:themeColor="text1"/>
          <w:sz w:val="16"/>
          <w:szCs w:val="22"/>
        </w:rPr>
        <w:t xml:space="preserve"> means that the theoretical foundations are readily applicable to the study of difference and the dividing practices of race, gender, location and sexual orientation. Reframing our focus from disability to ableism prompts different preoccupations: • What does the study of the politics of ‘vulnerability’ tells us about what it means to be ‘non-vulnerable’? • </w:t>
      </w:r>
      <w:proofErr w:type="gramStart"/>
      <w:r w:rsidRPr="005C6545">
        <w:rPr>
          <w:rFonts w:asciiTheme="majorHAnsi" w:hAnsiTheme="majorHAnsi"/>
          <w:color w:val="000000" w:themeColor="text1"/>
          <w:sz w:val="16"/>
          <w:szCs w:val="22"/>
        </w:rPr>
        <w:t>Indeed</w:t>
      </w:r>
      <w:proofErr w:type="gramEnd"/>
      <w:r w:rsidRPr="005C6545">
        <w:rPr>
          <w:rFonts w:asciiTheme="majorHAnsi" w:hAnsiTheme="majorHAnsi"/>
          <w:color w:val="000000" w:themeColor="text1"/>
          <w:sz w:val="16"/>
          <w:szCs w:val="22"/>
        </w:rPr>
        <w:t xml:space="preserve"> how is the very </w:t>
      </w:r>
      <w:proofErr w:type="spellStart"/>
      <w:r w:rsidRPr="005C6545">
        <w:rPr>
          <w:rFonts w:asciiTheme="majorHAnsi" w:hAnsiTheme="majorHAnsi"/>
          <w:color w:val="000000" w:themeColor="text1"/>
          <w:sz w:val="16"/>
          <w:szCs w:val="22"/>
        </w:rPr>
        <w:t>conceptualisation</w:t>
      </w:r>
      <w:proofErr w:type="spellEnd"/>
      <w:r w:rsidRPr="005C6545">
        <w:rPr>
          <w:rFonts w:asciiTheme="majorHAnsi" w:hAnsiTheme="majorHAnsi"/>
          <w:color w:val="000000" w:themeColor="text1"/>
          <w:sz w:val="16"/>
          <w:szCs w:val="22"/>
        </w:rPr>
        <w:t xml:space="preserve"> of ‘autonomy’ framed in the light of discourses of ‘vulnerability’? • In representing vulnerability as universal does this detract from the specificity of disability experiences?</w:t>
      </w:r>
      <w:r w:rsidRPr="005C6545">
        <w:rPr>
          <w:rFonts w:asciiTheme="majorHAnsi" w:hAnsiTheme="majorHAnsi"/>
          <w:b/>
          <w:color w:val="000000" w:themeColor="text1"/>
          <w:sz w:val="16"/>
          <w:szCs w:val="22"/>
        </w:rPr>
        <w:t xml:space="preserve"> </w:t>
      </w:r>
      <w:proofErr w:type="spellStart"/>
      <w:r w:rsidRPr="005C6545">
        <w:rPr>
          <w:rFonts w:asciiTheme="majorHAnsi" w:hAnsiTheme="majorHAnsi"/>
          <w:b/>
          <w:color w:val="000000" w:themeColor="text1"/>
          <w:sz w:val="16"/>
          <w:szCs w:val="22"/>
        </w:rPr>
        <w:t>SiA</w:t>
      </w:r>
      <w:proofErr w:type="spellEnd"/>
      <w:r w:rsidRPr="005C6545">
        <w:rPr>
          <w:rFonts w:asciiTheme="majorHAnsi" w:hAnsiTheme="majorHAnsi"/>
          <w:b/>
          <w:color w:val="000000" w:themeColor="text1"/>
          <w:sz w:val="16"/>
          <w:szCs w:val="22"/>
        </w:rPr>
        <w:t xml:space="preserve"> examines the ways that concepts of </w:t>
      </w:r>
      <w:r w:rsidRPr="005C6545">
        <w:rPr>
          <w:rFonts w:asciiTheme="majorHAnsi" w:hAnsiTheme="majorHAnsi"/>
          <w:color w:val="000000" w:themeColor="text1"/>
          <w:sz w:val="16"/>
          <w:szCs w:val="22"/>
        </w:rPr>
        <w:t>wellbeing,</w:t>
      </w:r>
      <w:r w:rsidRPr="005C6545">
        <w:rPr>
          <w:rFonts w:asciiTheme="majorHAnsi" w:hAnsiTheme="majorHAnsi"/>
          <w:b/>
          <w:color w:val="000000" w:themeColor="text1"/>
          <w:sz w:val="16"/>
          <w:szCs w:val="22"/>
        </w:rPr>
        <w:t xml:space="preserve"> vulnerability and deficiency circulate throughout society and impact </w:t>
      </w:r>
      <w:r w:rsidRPr="005C6545">
        <w:rPr>
          <w:rFonts w:asciiTheme="majorHAnsi" w:hAnsiTheme="majorHAnsi"/>
          <w:color w:val="000000" w:themeColor="text1"/>
          <w:sz w:val="16"/>
          <w:szCs w:val="22"/>
        </w:rPr>
        <w:t>upon economic, social,</w:t>
      </w:r>
      <w:r w:rsidRPr="005C6545">
        <w:rPr>
          <w:rFonts w:asciiTheme="majorHAnsi" w:hAnsiTheme="majorHAnsi"/>
          <w:b/>
          <w:color w:val="000000" w:themeColor="text1"/>
          <w:sz w:val="16"/>
          <w:szCs w:val="22"/>
        </w:rPr>
        <w:t xml:space="preserve"> legal and ethical choices</w:t>
      </w:r>
      <w:r w:rsidRPr="005C6545">
        <w:rPr>
          <w:rFonts w:asciiTheme="majorHAnsi" w:hAnsiTheme="majorHAnsi"/>
          <w:color w:val="000000" w:themeColor="text1"/>
          <w:sz w:val="16"/>
          <w:szCs w:val="22"/>
        </w:rPr>
        <w:t xml:space="preserve">. Principally </w:t>
      </w:r>
      <w:proofErr w:type="spellStart"/>
      <w:r w:rsidRPr="005C6545">
        <w:rPr>
          <w:rFonts w:asciiTheme="majorHAnsi" w:hAnsiTheme="majorHAnsi"/>
          <w:color w:val="000000" w:themeColor="text1"/>
          <w:sz w:val="16"/>
          <w:szCs w:val="22"/>
        </w:rPr>
        <w:t>SiA</w:t>
      </w:r>
      <w:proofErr w:type="spellEnd"/>
      <w:r w:rsidRPr="005C6545">
        <w:rPr>
          <w:rFonts w:asciiTheme="majorHAnsi" w:hAnsiTheme="majorHAnsi"/>
          <w:color w:val="000000" w:themeColor="text1"/>
          <w:sz w:val="16"/>
          <w:szCs w:val="22"/>
        </w:rPr>
        <w:t xml:space="preserve"> focuses on the limits of tolerance and possessive individualism. Extending the theorization of disability, </w:t>
      </w:r>
      <w:r w:rsidRPr="005C6545">
        <w:rPr>
          <w:rFonts w:asciiTheme="majorHAnsi" w:hAnsiTheme="majorHAnsi"/>
          <w:b/>
          <w:color w:val="000000" w:themeColor="text1"/>
          <w:sz w:val="16"/>
          <w:szCs w:val="22"/>
        </w:rPr>
        <w:t xml:space="preserve">studies in ableism can enrich our understanding of the production of vulnerability and the terms of engagement in civic life and the possibilities of social inclusion. </w:t>
      </w:r>
      <w:r w:rsidRPr="005C6545">
        <w:rPr>
          <w:rFonts w:asciiTheme="majorHAnsi" w:hAnsiTheme="majorHAnsi"/>
          <w:color w:val="000000" w:themeColor="text1"/>
          <w:sz w:val="16"/>
          <w:szCs w:val="22"/>
        </w:rPr>
        <w:t>I now turn to unpacking the nuances and structure of a theory of ableism.</w:t>
      </w:r>
    </w:p>
    <w:p w:rsidR="003D4E72" w:rsidRPr="00AC4B28" w:rsidRDefault="003D4E72" w:rsidP="003D4E72">
      <w:pPr>
        <w:pStyle w:val="Heading4"/>
        <w:rPr>
          <w:u w:color="000000"/>
        </w:rPr>
      </w:pPr>
      <w:r>
        <w:rPr>
          <w:u w:color="000000"/>
        </w:rPr>
        <w:t xml:space="preserve">Using the ballot as a tool of punishment for debaters who support exclusionary practices makes debate more safe </w:t>
      </w:r>
    </w:p>
    <w:p w:rsidR="003D4E72" w:rsidRPr="00AC4B28" w:rsidRDefault="003D4E72" w:rsidP="003D4E72">
      <w:pPr>
        <w:widowControl w:val="0"/>
        <w:tabs>
          <w:tab w:val="left" w:pos="560"/>
          <w:tab w:val="left" w:pos="1120"/>
          <w:tab w:val="left" w:pos="1680"/>
          <w:tab w:val="left" w:pos="2240"/>
          <w:tab w:val="left" w:pos="2800"/>
          <w:tab w:val="left" w:pos="3360"/>
          <w:tab w:val="left" w:pos="3920"/>
          <w:tab w:val="left" w:pos="4480"/>
          <w:tab w:val="left" w:pos="5040"/>
          <w:tab w:val="left" w:pos="5220"/>
          <w:tab w:val="left" w:pos="5600"/>
          <w:tab w:val="left" w:pos="6160"/>
          <w:tab w:val="left" w:pos="6720"/>
        </w:tabs>
        <w:autoSpaceDE w:val="0"/>
        <w:autoSpaceDN w:val="0"/>
        <w:adjustRightInd w:val="0"/>
        <w:spacing w:after="0" w:line="240" w:lineRule="auto"/>
        <w:jc w:val="both"/>
        <w:rPr>
          <w:rFonts w:asciiTheme="majorHAnsi" w:eastAsia="Times New Roman" w:hAnsiTheme="majorHAnsi" w:cstheme="majorHAnsi"/>
          <w:color w:val="000000"/>
          <w:sz w:val="16"/>
          <w:szCs w:val="16"/>
          <w:u w:color="000000"/>
        </w:rPr>
      </w:pPr>
      <w:r w:rsidRPr="00AC4B28">
        <w:rPr>
          <w:rFonts w:asciiTheme="majorHAnsi" w:eastAsia="Times New Roman" w:hAnsiTheme="majorHAnsi" w:cstheme="majorHAnsi"/>
          <w:color w:val="000000"/>
          <w:sz w:val="16"/>
          <w:szCs w:val="16"/>
          <w:u w:color="000000"/>
        </w:rPr>
        <w:t xml:space="preserve">Alfred C. </w:t>
      </w:r>
      <w:r w:rsidRPr="00AC4B28">
        <w:rPr>
          <w:rStyle w:val="Style13ptBold"/>
        </w:rPr>
        <w:t>Snider</w:t>
      </w:r>
      <w:r>
        <w:rPr>
          <w:rStyle w:val="Style13ptBold"/>
        </w:rPr>
        <w:t xml:space="preserve"> </w:t>
      </w:r>
      <w:proofErr w:type="gramStart"/>
      <w:r>
        <w:rPr>
          <w:rStyle w:val="Style13ptBold"/>
        </w:rPr>
        <w:t xml:space="preserve">04 </w:t>
      </w:r>
      <w:r w:rsidRPr="00AC4B28">
        <w:rPr>
          <w:rFonts w:asciiTheme="majorHAnsi" w:eastAsia="Times New Roman" w:hAnsiTheme="majorHAnsi" w:cstheme="majorHAnsi"/>
          <w:color w:val="000000"/>
          <w:sz w:val="16"/>
          <w:szCs w:val="16"/>
          <w:u w:color="000000"/>
        </w:rPr>
        <w:t xml:space="preserve"> </w:t>
      </w:r>
      <w:r>
        <w:rPr>
          <w:rFonts w:asciiTheme="majorHAnsi" w:eastAsia="Times New Roman" w:hAnsiTheme="majorHAnsi" w:cstheme="majorHAnsi"/>
          <w:color w:val="000000"/>
          <w:sz w:val="16"/>
          <w:szCs w:val="16"/>
          <w:u w:color="000000"/>
        </w:rPr>
        <w:t>(</w:t>
      </w:r>
      <w:proofErr w:type="gramEnd"/>
      <w:r w:rsidRPr="00AC4B28">
        <w:rPr>
          <w:rFonts w:asciiTheme="majorHAnsi" w:eastAsia="Times New Roman" w:hAnsiTheme="majorHAnsi" w:cstheme="majorHAnsi"/>
          <w:color w:val="000000"/>
          <w:sz w:val="16"/>
          <w:szCs w:val="16"/>
          <w:u w:color="000000"/>
        </w:rPr>
        <w:t xml:space="preserve">Edwin Lawrence </w:t>
      </w:r>
      <w:r w:rsidRPr="00AC4B28">
        <w:rPr>
          <w:rFonts w:asciiTheme="majorHAnsi" w:eastAsia="Times New Roman" w:hAnsiTheme="majorHAnsi" w:cstheme="majorHAnsi"/>
          <w:b/>
          <w:color w:val="000000"/>
          <w:sz w:val="16"/>
          <w:szCs w:val="16"/>
          <w:u w:color="000000"/>
        </w:rPr>
        <w:t>Assistant Professor of Forensics</w:t>
      </w:r>
      <w:r w:rsidRPr="00AC4B28">
        <w:rPr>
          <w:rFonts w:asciiTheme="majorHAnsi" w:eastAsia="Times New Roman" w:hAnsiTheme="majorHAnsi" w:cstheme="majorHAnsi"/>
          <w:color w:val="000000"/>
          <w:sz w:val="16"/>
          <w:szCs w:val="16"/>
          <w:u w:color="000000"/>
        </w:rPr>
        <w:t xml:space="preserve"> - University of Vermont</w:t>
      </w:r>
      <w:r w:rsidRPr="00AC4B28">
        <w:rPr>
          <w:rFonts w:asciiTheme="majorHAnsi" w:eastAsia="Times New Roman" w:hAnsiTheme="majorHAnsi" w:cstheme="majorHAnsi"/>
          <w:b/>
          <w:color w:val="000000"/>
          <w:sz w:val="16"/>
          <w:szCs w:val="16"/>
          <w:u w:color="000000"/>
        </w:rPr>
        <w:t xml:space="preserve">, </w:t>
      </w:r>
      <w:r w:rsidRPr="00AC4B28">
        <w:rPr>
          <w:rFonts w:asciiTheme="majorHAnsi" w:eastAsia="Times New Roman" w:hAnsiTheme="majorHAnsi" w:cstheme="majorHAnsi"/>
          <w:color w:val="000000"/>
          <w:sz w:val="16"/>
          <w:szCs w:val="16"/>
          <w:u w:color="000000"/>
        </w:rPr>
        <w:t>‘04(</w:t>
      </w:r>
      <w:hyperlink r:id="rId11" w:history="1">
        <w:r w:rsidRPr="00AC4B28">
          <w:rPr>
            <w:rFonts w:asciiTheme="majorHAnsi" w:eastAsia="Times New Roman" w:hAnsiTheme="majorHAnsi" w:cstheme="majorHAnsi"/>
            <w:color w:val="0000FF"/>
            <w:sz w:val="16"/>
            <w:szCs w:val="16"/>
            <w:u w:val="single" w:color="0000FF"/>
          </w:rPr>
          <w:t>http://debate.uvm.edu/ReplyFrank.doc</w:t>
        </w:r>
      </w:hyperlink>
      <w:r w:rsidRPr="00AC4B28">
        <w:rPr>
          <w:rFonts w:asciiTheme="majorHAnsi" w:eastAsia="Times New Roman" w:hAnsiTheme="majorHAnsi" w:cstheme="majorHAnsi"/>
          <w:color w:val="000000"/>
          <w:sz w:val="16"/>
          <w:szCs w:val="16"/>
          <w:u w:color="000000"/>
        </w:rPr>
        <w:t>, date from Archive.org, article also cites 2002 articles)</w:t>
      </w:r>
      <w:r>
        <w:rPr>
          <w:rFonts w:asciiTheme="majorHAnsi" w:eastAsia="Times New Roman" w:hAnsiTheme="majorHAnsi" w:cstheme="majorHAnsi"/>
          <w:color w:val="000000"/>
          <w:sz w:val="16"/>
          <w:szCs w:val="16"/>
          <w:u w:color="000000"/>
        </w:rPr>
        <w:t xml:space="preserve"> BL</w:t>
      </w:r>
    </w:p>
    <w:p w:rsidR="003D4E72" w:rsidRPr="00AC4B28" w:rsidRDefault="003D4E72" w:rsidP="003D4E72">
      <w:pPr>
        <w:widowControl w:val="0"/>
        <w:tabs>
          <w:tab w:val="left" w:pos="560"/>
          <w:tab w:val="left" w:pos="1120"/>
          <w:tab w:val="left" w:pos="1680"/>
          <w:tab w:val="left" w:pos="2240"/>
          <w:tab w:val="left" w:pos="2800"/>
          <w:tab w:val="left" w:pos="3360"/>
          <w:tab w:val="left" w:pos="3920"/>
          <w:tab w:val="left" w:pos="4480"/>
          <w:tab w:val="left" w:pos="5040"/>
          <w:tab w:val="left" w:pos="5220"/>
          <w:tab w:val="left" w:pos="5600"/>
          <w:tab w:val="left" w:pos="6160"/>
          <w:tab w:val="left" w:pos="6720"/>
        </w:tabs>
        <w:autoSpaceDE w:val="0"/>
        <w:autoSpaceDN w:val="0"/>
        <w:adjustRightInd w:val="0"/>
        <w:spacing w:after="0" w:line="240" w:lineRule="auto"/>
        <w:jc w:val="both"/>
        <w:rPr>
          <w:rFonts w:asciiTheme="majorHAnsi" w:eastAsia="Times New Roman" w:hAnsiTheme="majorHAnsi" w:cstheme="majorHAnsi"/>
          <w:sz w:val="16"/>
          <w:szCs w:val="16"/>
          <w:u w:color="000000"/>
        </w:rPr>
      </w:pPr>
    </w:p>
    <w:p w:rsidR="003D4E72" w:rsidRPr="009E1BCF" w:rsidRDefault="003D4E72" w:rsidP="003D4E72">
      <w:pPr>
        <w:widowControl w:val="0"/>
        <w:tabs>
          <w:tab w:val="left" w:pos="560"/>
          <w:tab w:val="left" w:pos="1120"/>
          <w:tab w:val="left" w:pos="1680"/>
          <w:tab w:val="left" w:pos="2240"/>
          <w:tab w:val="left" w:pos="2800"/>
          <w:tab w:val="left" w:pos="3360"/>
          <w:tab w:val="left" w:pos="3920"/>
          <w:tab w:val="left" w:pos="4480"/>
          <w:tab w:val="left" w:pos="5040"/>
          <w:tab w:val="left" w:pos="5220"/>
          <w:tab w:val="left" w:pos="5600"/>
          <w:tab w:val="left" w:pos="6160"/>
          <w:tab w:val="left" w:pos="6720"/>
        </w:tabs>
        <w:autoSpaceDE w:val="0"/>
        <w:autoSpaceDN w:val="0"/>
        <w:adjustRightInd w:val="0"/>
        <w:spacing w:after="0" w:line="240" w:lineRule="auto"/>
        <w:jc w:val="both"/>
        <w:rPr>
          <w:rFonts w:asciiTheme="majorHAnsi" w:eastAsia="Times New Roman" w:hAnsiTheme="majorHAnsi" w:cstheme="majorHAnsi"/>
          <w:b/>
          <w:color w:val="000000"/>
          <w:szCs w:val="22"/>
          <w:u w:val="single" w:color="000000"/>
        </w:rPr>
      </w:pPr>
      <w:r w:rsidRPr="005C6545">
        <w:rPr>
          <w:rFonts w:asciiTheme="majorHAnsi" w:eastAsia="Times New Roman" w:hAnsiTheme="majorHAnsi" w:cstheme="majorHAnsi"/>
          <w:color w:val="000000"/>
          <w:sz w:val="16"/>
          <w:szCs w:val="22"/>
          <w:u w:color="000000"/>
        </w:rPr>
        <w:t xml:space="preserve">The challenges to the game of debate mentioned in my essay also directly address this. </w:t>
      </w:r>
      <w:r w:rsidRPr="009E1BCF">
        <w:rPr>
          <w:rFonts w:asciiTheme="majorHAnsi" w:eastAsia="Times New Roman" w:hAnsiTheme="majorHAnsi" w:cstheme="majorHAnsi"/>
          <w:b/>
          <w:color w:val="000000"/>
          <w:szCs w:val="22"/>
          <w:highlight w:val="cyan"/>
          <w:u w:val="single" w:color="000000"/>
        </w:rPr>
        <w:t>The critical move</w:t>
      </w:r>
      <w:r w:rsidRPr="005C6545">
        <w:rPr>
          <w:rFonts w:asciiTheme="majorHAnsi" w:eastAsia="Times New Roman" w:hAnsiTheme="majorHAnsi" w:cstheme="majorHAnsi"/>
          <w:color w:val="000000"/>
          <w:sz w:val="16"/>
          <w:szCs w:val="22"/>
          <w:u w:color="000000"/>
        </w:rPr>
        <w:t xml:space="preserve"> in debate, </w:t>
      </w:r>
      <w:r w:rsidRPr="009E1BCF">
        <w:rPr>
          <w:rFonts w:asciiTheme="majorHAnsi" w:eastAsia="Times New Roman" w:hAnsiTheme="majorHAnsi" w:cstheme="majorHAnsi"/>
          <w:b/>
          <w:color w:val="000000"/>
          <w:szCs w:val="22"/>
          <w:highlight w:val="cyan"/>
          <w:u w:val="single" w:color="000000"/>
        </w:rPr>
        <w:t>where debaters</w:t>
      </w:r>
      <w:r w:rsidRPr="005C6545">
        <w:rPr>
          <w:rFonts w:asciiTheme="majorHAnsi" w:eastAsia="Times New Roman" w:hAnsiTheme="majorHAnsi" w:cstheme="majorHAnsi"/>
          <w:color w:val="000000"/>
          <w:sz w:val="16"/>
          <w:szCs w:val="22"/>
          <w:u w:color="000000"/>
        </w:rPr>
        <w:t xml:space="preserve"> step outside of the traditional “box” to analyze the ethical issues of argumentative perspectives and to </w:t>
      </w:r>
      <w:r w:rsidRPr="009E1BCF">
        <w:rPr>
          <w:rFonts w:asciiTheme="majorHAnsi" w:eastAsia="Times New Roman" w:hAnsiTheme="majorHAnsi" w:cstheme="majorHAnsi"/>
          <w:b/>
          <w:color w:val="000000"/>
          <w:szCs w:val="22"/>
          <w:highlight w:val="cyan"/>
          <w:u w:val="single" w:color="000000"/>
        </w:rPr>
        <w:t>analyze the language employed in a debate belies this</w:t>
      </w:r>
      <w:r w:rsidRPr="005C6545">
        <w:rPr>
          <w:rFonts w:asciiTheme="majorHAnsi" w:eastAsia="Times New Roman" w:hAnsiTheme="majorHAnsi" w:cstheme="majorHAnsi"/>
          <w:color w:val="000000"/>
          <w:sz w:val="16"/>
          <w:szCs w:val="22"/>
          <w:u w:color="000000"/>
        </w:rPr>
        <w:t xml:space="preserve"> concern. </w:t>
      </w:r>
      <w:r w:rsidRPr="009E1BCF">
        <w:rPr>
          <w:rFonts w:asciiTheme="majorHAnsi" w:eastAsia="Times New Roman" w:hAnsiTheme="majorHAnsi" w:cstheme="majorHAnsi"/>
          <w:b/>
          <w:color w:val="000000"/>
          <w:szCs w:val="22"/>
          <w:highlight w:val="cyan"/>
          <w:u w:val="single" w:color="000000"/>
        </w:rPr>
        <w:t xml:space="preserve">Almost </w:t>
      </w:r>
      <w:proofErr w:type="gramStart"/>
      <w:r w:rsidRPr="009E1BCF">
        <w:rPr>
          <w:rFonts w:asciiTheme="majorHAnsi" w:eastAsia="Times New Roman" w:hAnsiTheme="majorHAnsi" w:cstheme="majorHAnsi"/>
          <w:b/>
          <w:color w:val="000000"/>
          <w:szCs w:val="22"/>
          <w:highlight w:val="cyan"/>
          <w:u w:val="single" w:color="000000"/>
        </w:rPr>
        <w:t>all</w:t>
      </w:r>
      <w:r w:rsidRPr="009E1BCF">
        <w:rPr>
          <w:rFonts w:asciiTheme="majorHAnsi" w:eastAsia="Times New Roman" w:hAnsiTheme="majorHAnsi" w:cstheme="majorHAnsi"/>
          <w:b/>
          <w:color w:val="000000"/>
          <w:szCs w:val="22"/>
          <w:u w:val="single" w:color="000000"/>
        </w:rPr>
        <w:t xml:space="preserve"> </w:t>
      </w:r>
      <w:r w:rsidRPr="005C6545">
        <w:rPr>
          <w:rFonts w:asciiTheme="majorHAnsi" w:eastAsia="Times New Roman" w:hAnsiTheme="majorHAnsi" w:cstheme="majorHAnsi"/>
          <w:color w:val="000000"/>
          <w:sz w:val="16"/>
          <w:szCs w:val="22"/>
          <w:u w:color="000000"/>
        </w:rPr>
        <w:t>American</w:t>
      </w:r>
      <w:proofErr w:type="gramEnd"/>
      <w:r w:rsidRPr="005C6545">
        <w:rPr>
          <w:rFonts w:asciiTheme="majorHAnsi" w:eastAsia="Times New Roman" w:hAnsiTheme="majorHAnsi" w:cstheme="majorHAnsi"/>
          <w:color w:val="000000"/>
          <w:sz w:val="16"/>
          <w:szCs w:val="22"/>
          <w:u w:color="000000"/>
        </w:rPr>
        <w:t xml:space="preserve"> </w:t>
      </w:r>
      <w:r w:rsidRPr="009E1BCF">
        <w:rPr>
          <w:rFonts w:asciiTheme="majorHAnsi" w:eastAsia="Times New Roman" w:hAnsiTheme="majorHAnsi" w:cstheme="majorHAnsi"/>
          <w:b/>
          <w:color w:val="000000"/>
          <w:szCs w:val="22"/>
          <w:highlight w:val="cyan"/>
          <w:u w:val="single" w:color="000000"/>
        </w:rPr>
        <w:t>debaters know that making a racist or sexist comment in a debate is one of the easiest ways to lose a ballot, as the</w:t>
      </w:r>
      <w:r w:rsidRPr="009E1BCF">
        <w:rPr>
          <w:rFonts w:asciiTheme="majorHAnsi" w:eastAsia="Times New Roman" w:hAnsiTheme="majorHAnsi" w:cstheme="majorHAnsi"/>
          <w:b/>
          <w:color w:val="000000"/>
          <w:szCs w:val="22"/>
          <w:u w:val="single" w:color="000000"/>
        </w:rPr>
        <w:t xml:space="preserve"> </w:t>
      </w:r>
      <w:r w:rsidRPr="005C6545">
        <w:rPr>
          <w:rFonts w:asciiTheme="majorHAnsi" w:eastAsia="Times New Roman" w:hAnsiTheme="majorHAnsi" w:cstheme="majorHAnsi"/>
          <w:color w:val="000000"/>
          <w:sz w:val="16"/>
          <w:szCs w:val="22"/>
          <w:u w:color="000000"/>
        </w:rPr>
        <w:t xml:space="preserve">opposing team is likely to make that the only issue in the debate, and the </w:t>
      </w:r>
      <w:r w:rsidRPr="009E1BCF">
        <w:rPr>
          <w:rFonts w:asciiTheme="majorHAnsi" w:eastAsia="Times New Roman" w:hAnsiTheme="majorHAnsi" w:cstheme="majorHAnsi"/>
          <w:b/>
          <w:color w:val="000000"/>
          <w:szCs w:val="22"/>
          <w:highlight w:val="cyan"/>
          <w:u w:val="single" w:color="000000"/>
        </w:rPr>
        <w:t>judge will make an example of you.</w:t>
      </w:r>
      <w:r w:rsidRPr="005C6545">
        <w:rPr>
          <w:rFonts w:asciiTheme="majorHAnsi" w:eastAsia="Times New Roman" w:hAnsiTheme="majorHAnsi" w:cstheme="majorHAnsi"/>
          <w:color w:val="000000"/>
          <w:sz w:val="16"/>
          <w:szCs w:val="22"/>
          <w:u w:color="000000"/>
        </w:rPr>
        <w:t xml:space="preserve"> There is no time in debate history when falsification and fabrication of evidence has been better monitored or when the behavior of debaters as regards evidence has been better. This may be more due to the ability to check the evidence used by others, but it still is the case. </w:t>
      </w:r>
      <w:r w:rsidRPr="00B66AAB">
        <w:rPr>
          <w:rFonts w:asciiTheme="majorHAnsi" w:eastAsia="Times New Roman" w:hAnsiTheme="majorHAnsi" w:cstheme="majorHAnsi"/>
          <w:b/>
          <w:color w:val="000000"/>
          <w:szCs w:val="22"/>
          <w:u w:val="single" w:color="000000"/>
        </w:rPr>
        <w:t>This</w:t>
      </w:r>
      <w:r w:rsidRPr="005C6545">
        <w:rPr>
          <w:rFonts w:asciiTheme="majorHAnsi" w:eastAsia="Times New Roman" w:hAnsiTheme="majorHAnsi" w:cstheme="majorHAnsi"/>
          <w:color w:val="000000"/>
          <w:sz w:val="16"/>
          <w:szCs w:val="22"/>
          <w:u w:color="000000"/>
        </w:rPr>
        <w:t xml:space="preserve"> sort of </w:t>
      </w:r>
      <w:r w:rsidRPr="00B66AAB">
        <w:rPr>
          <w:rFonts w:asciiTheme="majorHAnsi" w:eastAsia="Times New Roman" w:hAnsiTheme="majorHAnsi" w:cstheme="majorHAnsi"/>
          <w:b/>
          <w:color w:val="000000"/>
          <w:szCs w:val="22"/>
          <w:u w:val="single" w:color="000000"/>
        </w:rPr>
        <w:t xml:space="preserve">ethical dimension of argument and presentation has been made an issue in the decision. </w:t>
      </w:r>
      <w:r w:rsidRPr="009E1BCF">
        <w:rPr>
          <w:rFonts w:asciiTheme="majorHAnsi" w:eastAsia="Times New Roman" w:hAnsiTheme="majorHAnsi" w:cstheme="majorHAnsi"/>
          <w:b/>
          <w:color w:val="000000"/>
          <w:szCs w:val="22"/>
          <w:highlight w:val="cyan"/>
          <w:u w:val="single" w:color="000000"/>
        </w:rPr>
        <w:t>Winning at all costs could cost you the win.</w:t>
      </w:r>
    </w:p>
    <w:p w:rsidR="009B514D" w:rsidRPr="0041781A" w:rsidRDefault="009B514D" w:rsidP="009B514D">
      <w:pPr>
        <w:pStyle w:val="Heading4"/>
      </w:pPr>
      <w:bookmarkStart w:id="0" w:name="_GoBack"/>
      <w:r>
        <w:t>Status quo debate is reflective of violent forms of education in the status quo – the 1ACs interjection of disability studies in debate carves out debate as a safe space for disabled students.</w:t>
      </w:r>
    </w:p>
    <w:p w:rsidR="009B514D" w:rsidRPr="00F762FE" w:rsidRDefault="009B514D" w:rsidP="009B514D">
      <w:pPr>
        <w:rPr>
          <w:b/>
          <w:color w:val="000000" w:themeColor="text1"/>
          <w:sz w:val="26"/>
          <w:szCs w:val="26"/>
        </w:rPr>
      </w:pPr>
      <w:r w:rsidRPr="00F762FE">
        <w:rPr>
          <w:rStyle w:val="Style13ptBold"/>
          <w:color w:val="000000" w:themeColor="text1"/>
          <w:szCs w:val="26"/>
        </w:rPr>
        <w:t xml:space="preserve">Lanning 14 </w:t>
      </w:r>
      <w:r>
        <w:rPr>
          <w:rFonts w:asciiTheme="majorHAnsi" w:hAnsiTheme="majorHAnsi" w:cs="font40"/>
          <w:bCs/>
          <w:color w:val="000000" w:themeColor="text1"/>
          <w:sz w:val="26"/>
          <w:szCs w:val="26"/>
        </w:rPr>
        <w:t>(</w:t>
      </w:r>
      <w:r w:rsidRPr="00F762FE">
        <w:rPr>
          <w:rFonts w:asciiTheme="majorHAnsi" w:hAnsiTheme="majorHAnsi"/>
          <w:bCs/>
          <w:color w:val="000000" w:themeColor="text1"/>
          <w:sz w:val="26"/>
          <w:szCs w:val="26"/>
        </w:rPr>
        <w:t>Eric Lanning</w:t>
      </w:r>
      <w:r w:rsidRPr="00F762FE">
        <w:rPr>
          <w:rFonts w:asciiTheme="majorHAnsi" w:hAnsiTheme="majorHAnsi" w:cs="font40"/>
          <w:bCs/>
          <w:color w:val="000000" w:themeColor="text1"/>
          <w:sz w:val="26"/>
          <w:szCs w:val="26"/>
        </w:rPr>
        <w:t xml:space="preserve">&lt; Eric Lanning </w:t>
      </w:r>
      <w:r>
        <w:rPr>
          <w:rFonts w:asciiTheme="majorHAnsi" w:hAnsiTheme="majorHAnsi" w:cs="font40"/>
          <w:bCs/>
          <w:color w:val="000000" w:themeColor="text1"/>
          <w:sz w:val="26"/>
          <w:szCs w:val="26"/>
        </w:rPr>
        <w:t>was</w:t>
      </w:r>
      <w:r w:rsidRPr="00F762FE">
        <w:rPr>
          <w:rFonts w:asciiTheme="majorHAnsi" w:hAnsiTheme="majorHAnsi" w:cs="font40"/>
          <w:bCs/>
          <w:color w:val="000000" w:themeColor="text1"/>
          <w:sz w:val="26"/>
          <w:szCs w:val="26"/>
        </w:rPr>
        <w:t xml:space="preserve"> a debater at the University of Houston and former National Debate Tournament Champion.&gt; January 22, 2014, “What is Access?”, access debate, </w:t>
      </w:r>
      <w:r w:rsidRPr="003537E0">
        <w:rPr>
          <w:rStyle w:val="Hyperlink"/>
          <w:rFonts w:asciiTheme="majorHAnsi" w:hAnsiTheme="majorHAnsi" w:cs="font40"/>
          <w:bCs/>
          <w:color w:val="000000" w:themeColor="text1"/>
          <w:sz w:val="26"/>
          <w:szCs w:val="26"/>
        </w:rPr>
        <w:t>http://accessdebate.com/2014/01/22/what-is-access/</w:t>
      </w:r>
      <w:r>
        <w:rPr>
          <w:rStyle w:val="Hyperlink"/>
          <w:rFonts w:asciiTheme="majorHAnsi" w:hAnsiTheme="majorHAnsi" w:cs="font40"/>
          <w:bCs/>
          <w:color w:val="000000" w:themeColor="text1"/>
          <w:sz w:val="26"/>
          <w:szCs w:val="26"/>
        </w:rPr>
        <w:t xml:space="preserve"> The website is now no longer working, but you can access an archive of the website through this link: </w:t>
      </w:r>
      <w:r w:rsidRPr="00E37059">
        <w:t>https://web.archive.org/web/20151215072330/http://accessdebate.com/2014/01/22/what-is-access/</w:t>
      </w:r>
      <w:r>
        <w:t xml:space="preserve"> </w:t>
      </w:r>
      <w:r>
        <w:rPr>
          <w:rStyle w:val="Hyperlink"/>
          <w:rFonts w:asciiTheme="majorHAnsi" w:hAnsiTheme="majorHAnsi" w:cs="font40"/>
          <w:bCs/>
          <w:color w:val="000000" w:themeColor="text1"/>
          <w:sz w:val="26"/>
          <w:szCs w:val="26"/>
        </w:rPr>
        <w:t>Brackets already in the article</w:t>
      </w:r>
      <w:r>
        <w:rPr>
          <w:rFonts w:asciiTheme="majorHAnsi" w:hAnsiTheme="majorHAnsi" w:cs="font40"/>
          <w:bCs/>
          <w:color w:val="000000" w:themeColor="text1"/>
          <w:sz w:val="26"/>
          <w:szCs w:val="26"/>
        </w:rPr>
        <w:t>)</w:t>
      </w:r>
      <w:r w:rsidRPr="00F762FE">
        <w:rPr>
          <w:rFonts w:asciiTheme="majorHAnsi" w:hAnsiTheme="majorHAnsi" w:cs="font40"/>
          <w:bCs/>
          <w:color w:val="000000" w:themeColor="text1"/>
          <w:sz w:val="26"/>
          <w:szCs w:val="26"/>
        </w:rPr>
        <w:t xml:space="preserve"> </w:t>
      </w:r>
    </w:p>
    <w:p w:rsidR="009B514D" w:rsidRPr="00176C1B" w:rsidRDefault="009B514D" w:rsidP="009B514D">
      <w:pPr>
        <w:jc w:val="both"/>
        <w:rPr>
          <w:rFonts w:asciiTheme="majorHAnsi" w:hAnsiTheme="majorHAnsi"/>
          <w:b/>
          <w:color w:val="000000" w:themeColor="text1"/>
          <w:szCs w:val="22"/>
          <w:u w:val="single"/>
        </w:rPr>
      </w:pPr>
      <w:r w:rsidRPr="00176C1B">
        <w:rPr>
          <w:rFonts w:asciiTheme="majorHAnsi" w:hAnsiTheme="majorHAnsi"/>
          <w:color w:val="000000" w:themeColor="text1"/>
          <w:szCs w:val="22"/>
        </w:rPr>
        <w:t xml:space="preserve">I’ve been thinking a lot lately about what “access” means in the context of the debate community. I don’t have all (or even a lot) of the answers to this question, but I’m beginning to think that might be the point. We can’t figure this out alone. </w:t>
      </w:r>
      <w:r w:rsidRPr="000E42DB">
        <w:rPr>
          <w:rStyle w:val="StyleUnderline"/>
        </w:rPr>
        <w:t xml:space="preserve">We need each other. </w:t>
      </w:r>
      <w:r w:rsidRPr="00176C1B">
        <w:rPr>
          <w:rFonts w:asciiTheme="majorHAnsi" w:hAnsiTheme="majorHAnsi"/>
          <w:color w:val="000000" w:themeColor="text1"/>
          <w:szCs w:val="22"/>
        </w:rPr>
        <w:t>Disability Studies gives the means, motives and opportunity to reframe this “dependence” as inevitable, necessary and valuable.</w:t>
      </w:r>
      <w:r w:rsidRPr="00176C1B">
        <w:rPr>
          <w:rFonts w:asciiTheme="majorHAnsi" w:hAnsiTheme="majorHAnsi"/>
          <w:b/>
          <w:color w:val="000000" w:themeColor="text1"/>
          <w:szCs w:val="22"/>
          <w:u w:val="single"/>
        </w:rPr>
        <w:t xml:space="preserve"> </w:t>
      </w:r>
      <w:r w:rsidRPr="00176C1B">
        <w:rPr>
          <w:rFonts w:asciiTheme="majorHAnsi" w:hAnsiTheme="majorHAnsi"/>
          <w:b/>
          <w:color w:val="000000" w:themeColor="text1"/>
          <w:szCs w:val="22"/>
          <w:highlight w:val="cyan"/>
          <w:u w:val="single"/>
        </w:rPr>
        <w:t>What would it mean to universally design debate?</w:t>
      </w:r>
      <w:r w:rsidRPr="00176C1B">
        <w:rPr>
          <w:rFonts w:asciiTheme="majorHAnsi" w:hAnsiTheme="majorHAnsi"/>
          <w:b/>
          <w:color w:val="000000" w:themeColor="text1"/>
          <w:szCs w:val="22"/>
          <w:u w:val="single"/>
        </w:rPr>
        <w:t xml:space="preserve"> What would it mean to ask and answer this question together? I believe that </w:t>
      </w:r>
      <w:r w:rsidRPr="00176C1B">
        <w:rPr>
          <w:rFonts w:asciiTheme="majorHAnsi" w:hAnsiTheme="majorHAnsi"/>
          <w:b/>
          <w:color w:val="000000" w:themeColor="text1"/>
          <w:szCs w:val="22"/>
          <w:highlight w:val="cyan"/>
          <w:u w:val="single"/>
        </w:rPr>
        <w:t>“access” is the process</w:t>
      </w:r>
      <w:r w:rsidRPr="00176C1B">
        <w:rPr>
          <w:rFonts w:asciiTheme="majorHAnsi" w:hAnsiTheme="majorHAnsi"/>
          <w:b/>
          <w:color w:val="000000" w:themeColor="text1"/>
          <w:szCs w:val="22"/>
          <w:u w:val="single"/>
        </w:rPr>
        <w:t xml:space="preserve"> (not outcome) </w:t>
      </w:r>
      <w:r w:rsidRPr="00176C1B">
        <w:rPr>
          <w:rFonts w:asciiTheme="majorHAnsi" w:hAnsiTheme="majorHAnsi"/>
          <w:b/>
          <w:color w:val="000000" w:themeColor="text1"/>
          <w:szCs w:val="22"/>
          <w:highlight w:val="cyan"/>
          <w:u w:val="single"/>
        </w:rPr>
        <w:t>of answering that question</w:t>
      </w:r>
      <w:r w:rsidRPr="00176C1B">
        <w:rPr>
          <w:rFonts w:asciiTheme="majorHAnsi" w:hAnsiTheme="majorHAnsi"/>
          <w:b/>
          <w:color w:val="000000" w:themeColor="text1"/>
          <w:szCs w:val="22"/>
          <w:u w:val="single"/>
        </w:rPr>
        <w:t xml:space="preserve"> over and over. </w:t>
      </w:r>
      <w:r w:rsidRPr="00176C1B">
        <w:rPr>
          <w:rFonts w:asciiTheme="majorHAnsi" w:hAnsiTheme="majorHAnsi"/>
          <w:b/>
          <w:color w:val="000000" w:themeColor="text1"/>
          <w:szCs w:val="22"/>
          <w:highlight w:val="cyan"/>
          <w:u w:val="single"/>
        </w:rPr>
        <w:t>It is the process of destabilizing our assumptions about what debaters “are” and “do”.</w:t>
      </w:r>
      <w:r w:rsidRPr="00176C1B">
        <w:rPr>
          <w:rFonts w:asciiTheme="majorHAnsi" w:hAnsiTheme="majorHAnsi"/>
          <w:b/>
          <w:color w:val="000000" w:themeColor="text1"/>
          <w:szCs w:val="22"/>
          <w:u w:val="single"/>
        </w:rPr>
        <w:t xml:space="preserve">  </w:t>
      </w:r>
      <w:r w:rsidRPr="00176C1B">
        <w:rPr>
          <w:rFonts w:asciiTheme="majorHAnsi" w:hAnsiTheme="majorHAnsi"/>
          <w:color w:val="000000" w:themeColor="text1"/>
          <w:szCs w:val="22"/>
        </w:rPr>
        <w:t xml:space="preserve">What assumptions do we make about </w:t>
      </w:r>
      <w:proofErr w:type="gramStart"/>
      <w:r w:rsidRPr="00176C1B">
        <w:rPr>
          <w:rFonts w:asciiTheme="majorHAnsi" w:hAnsiTheme="majorHAnsi"/>
          <w:color w:val="000000" w:themeColor="text1"/>
          <w:szCs w:val="22"/>
        </w:rPr>
        <w:t>debaters</w:t>
      </w:r>
      <w:proofErr w:type="gramEnd"/>
      <w:r w:rsidRPr="00176C1B">
        <w:rPr>
          <w:rFonts w:asciiTheme="majorHAnsi" w:hAnsiTheme="majorHAnsi"/>
          <w:color w:val="000000" w:themeColor="text1"/>
          <w:szCs w:val="22"/>
        </w:rPr>
        <w:t xml:space="preserve"> inherent “abilities” or natural “capabilities” when we debate in particular ways and in particular spaces? What changes should we make to debate practice and culture? These are questions that I am asking and answering in every negative debate – but the “pre-requisite” for me to asking and answering these questions in any debate was my own disability consciousness. The most portable skill debate ever gave me was consciousness. Debate gave me a vocabulary and audience to articulate what my lived experience with disability teaches me </w:t>
      </w:r>
      <w:proofErr w:type="spellStart"/>
      <w:r w:rsidRPr="00176C1B">
        <w:rPr>
          <w:rFonts w:asciiTheme="majorHAnsi" w:hAnsiTheme="majorHAnsi"/>
          <w:color w:val="000000" w:themeColor="text1"/>
          <w:szCs w:val="22"/>
        </w:rPr>
        <w:t>everyday</w:t>
      </w:r>
      <w:proofErr w:type="spellEnd"/>
      <w:r w:rsidRPr="00176C1B">
        <w:rPr>
          <w:rFonts w:asciiTheme="majorHAnsi" w:hAnsiTheme="majorHAnsi"/>
          <w:color w:val="000000" w:themeColor="text1"/>
          <w:szCs w:val="22"/>
        </w:rPr>
        <w:t xml:space="preserve">. It gave me the experience and environment to develop and explain my own consciousness of disability. For me, that is the beginning of access. Before we can debate about what access means, it is worth thinking about the status quo – what does it mean for debate to be “inaccessible” to particular debaters and particular identities?  What is wrong with the status quo? For many years and for most debaters, “ableism” was nothing more than a list of words you should not use: blinded, silenced, paralyzed, crazy, lame, disabled, </w:t>
      </w:r>
      <w:proofErr w:type="spellStart"/>
      <w:r w:rsidR="00E50D2E">
        <w:rPr>
          <w:rFonts w:asciiTheme="majorHAnsi" w:hAnsiTheme="majorHAnsi"/>
          <w:color w:val="000000" w:themeColor="text1"/>
          <w:szCs w:val="22"/>
        </w:rPr>
        <w:t>e</w:t>
      </w:r>
      <w:r w:rsidRPr="00176C1B">
        <w:rPr>
          <w:rFonts w:asciiTheme="majorHAnsi" w:hAnsiTheme="majorHAnsi"/>
          <w:color w:val="000000" w:themeColor="text1"/>
          <w:szCs w:val="22"/>
        </w:rPr>
        <w:t>pled</w:t>
      </w:r>
      <w:proofErr w:type="spellEnd"/>
      <w:r w:rsidRPr="00176C1B">
        <w:rPr>
          <w:rFonts w:asciiTheme="majorHAnsi" w:hAnsiTheme="majorHAnsi"/>
          <w:color w:val="000000" w:themeColor="text1"/>
          <w:szCs w:val="22"/>
        </w:rPr>
        <w:t>, etc. To be clear, I think that ableist language is problematic and constitutes a micro-aggression against disabled people that we should all work to stop. But it is about SO much more than language.</w:t>
      </w:r>
      <w:r w:rsidRPr="00176C1B">
        <w:rPr>
          <w:rFonts w:asciiTheme="majorHAnsi" w:hAnsiTheme="majorHAnsi"/>
          <w:b/>
          <w:color w:val="000000" w:themeColor="text1"/>
          <w:szCs w:val="22"/>
          <w:u w:val="single"/>
        </w:rPr>
        <w:t xml:space="preserve"> </w:t>
      </w:r>
      <w:r w:rsidRPr="00176C1B">
        <w:rPr>
          <w:rFonts w:asciiTheme="majorHAnsi" w:hAnsiTheme="majorHAnsi"/>
          <w:b/>
          <w:color w:val="000000" w:themeColor="text1"/>
          <w:szCs w:val="22"/>
          <w:highlight w:val="cyan"/>
          <w:u w:val="single"/>
        </w:rPr>
        <w:t>Disability is an embodied experience.</w:t>
      </w:r>
      <w:r w:rsidRPr="00176C1B">
        <w:rPr>
          <w:rFonts w:asciiTheme="majorHAnsi" w:hAnsiTheme="majorHAnsi"/>
          <w:b/>
          <w:color w:val="000000" w:themeColor="text1"/>
          <w:szCs w:val="22"/>
          <w:u w:val="single"/>
        </w:rPr>
        <w:t xml:space="preserve"> </w:t>
      </w:r>
      <w:r w:rsidRPr="00176C1B">
        <w:rPr>
          <w:rFonts w:asciiTheme="majorHAnsi" w:hAnsiTheme="majorHAnsi"/>
          <w:color w:val="000000" w:themeColor="text1"/>
          <w:szCs w:val="22"/>
        </w:rPr>
        <w:t xml:space="preserve">In a poem I wrote called “Broken” – I explain this distinction as, “disability is not something you have, </w:t>
      </w:r>
      <w:proofErr w:type="spellStart"/>
      <w:r w:rsidRPr="00176C1B">
        <w:rPr>
          <w:rFonts w:asciiTheme="majorHAnsi" w:hAnsiTheme="majorHAnsi"/>
          <w:color w:val="000000" w:themeColor="text1"/>
          <w:szCs w:val="22"/>
        </w:rPr>
        <w:t>its</w:t>
      </w:r>
      <w:proofErr w:type="spellEnd"/>
      <w:r w:rsidRPr="00176C1B">
        <w:rPr>
          <w:rFonts w:asciiTheme="majorHAnsi" w:hAnsiTheme="majorHAnsi"/>
          <w:color w:val="000000" w:themeColor="text1"/>
          <w:szCs w:val="22"/>
        </w:rPr>
        <w:t xml:space="preserve"> something you are” (If you’re interested in hearing/reading the entire poem, I’ve included a link at the end).</w:t>
      </w:r>
      <w:r w:rsidRPr="00176C1B">
        <w:rPr>
          <w:rFonts w:asciiTheme="majorHAnsi" w:hAnsiTheme="majorHAnsi"/>
          <w:b/>
          <w:color w:val="000000" w:themeColor="text1"/>
          <w:szCs w:val="22"/>
          <w:u w:val="single"/>
        </w:rPr>
        <w:t xml:space="preserve"> This</w:t>
      </w:r>
      <w:r w:rsidRPr="00176C1B">
        <w:rPr>
          <w:rFonts w:asciiTheme="majorHAnsi" w:hAnsiTheme="majorHAnsi"/>
          <w:b/>
          <w:color w:val="000000" w:themeColor="text1"/>
          <w:szCs w:val="22"/>
          <w:highlight w:val="cyan"/>
          <w:u w:val="single"/>
        </w:rPr>
        <w:t xml:space="preserve"> recognition of the lived experience of disability </w:t>
      </w:r>
      <w:r w:rsidRPr="00176C1B">
        <w:rPr>
          <w:rFonts w:asciiTheme="majorHAnsi" w:hAnsiTheme="majorHAnsi"/>
          <w:b/>
          <w:color w:val="000000" w:themeColor="text1"/>
          <w:szCs w:val="22"/>
          <w:u w:val="single"/>
        </w:rPr>
        <w:t xml:space="preserve">– of disability as a social and political fact – of disability as a category of human existence </w:t>
      </w:r>
      <w:r w:rsidRPr="00176C1B">
        <w:rPr>
          <w:rFonts w:asciiTheme="majorHAnsi" w:hAnsiTheme="majorHAnsi"/>
          <w:b/>
          <w:color w:val="000000" w:themeColor="text1"/>
          <w:szCs w:val="22"/>
          <w:highlight w:val="cyan"/>
          <w:u w:val="single"/>
        </w:rPr>
        <w:t xml:space="preserve">is missing from our current debates </w:t>
      </w:r>
      <w:r w:rsidRPr="003537E0">
        <w:rPr>
          <w:rFonts w:asciiTheme="majorHAnsi" w:hAnsiTheme="majorHAnsi"/>
          <w:b/>
          <w:color w:val="000000" w:themeColor="text1"/>
          <w:szCs w:val="22"/>
          <w:u w:val="single"/>
        </w:rPr>
        <w:t xml:space="preserve">about </w:t>
      </w:r>
      <w:r w:rsidRPr="00176C1B">
        <w:rPr>
          <w:rFonts w:asciiTheme="majorHAnsi" w:hAnsiTheme="majorHAnsi"/>
          <w:b/>
          <w:color w:val="000000" w:themeColor="text1"/>
          <w:szCs w:val="22"/>
          <w:u w:val="single"/>
        </w:rPr>
        <w:t xml:space="preserve">ableism and access. </w:t>
      </w:r>
      <w:r w:rsidRPr="00176C1B">
        <w:rPr>
          <w:rFonts w:asciiTheme="majorHAnsi" w:hAnsiTheme="majorHAnsi"/>
          <w:color w:val="000000" w:themeColor="text1"/>
          <w:szCs w:val="22"/>
        </w:rPr>
        <w:t>One of the most meaningful and empowering contributions of disability studies is expressed in the mantra, “nothing about us without us”.</w:t>
      </w:r>
      <w:r w:rsidRPr="00176C1B">
        <w:rPr>
          <w:rFonts w:asciiTheme="majorHAnsi" w:hAnsiTheme="majorHAnsi"/>
          <w:b/>
          <w:color w:val="000000" w:themeColor="text1"/>
          <w:szCs w:val="22"/>
          <w:u w:val="single"/>
        </w:rPr>
        <w:t xml:space="preserve"> </w:t>
      </w:r>
      <w:r w:rsidRPr="00176C1B">
        <w:rPr>
          <w:rFonts w:asciiTheme="majorHAnsi" w:hAnsiTheme="majorHAnsi"/>
          <w:b/>
          <w:color w:val="000000" w:themeColor="text1"/>
          <w:szCs w:val="22"/>
          <w:highlight w:val="cyan"/>
          <w:u w:val="single"/>
        </w:rPr>
        <w:t>It is a call to foreground and privilege the experience of disability.</w:t>
      </w:r>
      <w:r w:rsidRPr="00176C1B">
        <w:rPr>
          <w:rFonts w:asciiTheme="majorHAnsi" w:hAnsiTheme="majorHAnsi"/>
          <w:b/>
          <w:color w:val="000000" w:themeColor="text1"/>
          <w:szCs w:val="22"/>
          <w:u w:val="single"/>
        </w:rPr>
        <w:t xml:space="preserve"> </w:t>
      </w:r>
      <w:r w:rsidRPr="00176C1B">
        <w:rPr>
          <w:rFonts w:asciiTheme="majorHAnsi" w:hAnsiTheme="majorHAnsi"/>
          <w:color w:val="000000" w:themeColor="text1"/>
          <w:szCs w:val="22"/>
        </w:rPr>
        <w:t xml:space="preserve">This is not to say that TABS (temporarily abled bodies) can’t participate and contribute to the conversation about access, but instead it is a call to reverse the history of marginalization [of] disabled people[‘s] experience in the academy and our society.  Obviously not every debater has a lived experience with disability, but we all do research. </w:t>
      </w:r>
      <w:r w:rsidRPr="00176C1B">
        <w:rPr>
          <w:rFonts w:asciiTheme="majorHAnsi" w:hAnsiTheme="majorHAnsi"/>
          <w:b/>
          <w:color w:val="000000" w:themeColor="text1"/>
          <w:szCs w:val="22"/>
          <w:highlight w:val="cyan"/>
          <w:u w:val="single"/>
        </w:rPr>
        <w:t xml:space="preserve">In debate, this research </w:t>
      </w:r>
      <w:proofErr w:type="gramStart"/>
      <w:r w:rsidRPr="00176C1B">
        <w:rPr>
          <w:rFonts w:asciiTheme="majorHAnsi" w:hAnsiTheme="majorHAnsi"/>
          <w:b/>
          <w:color w:val="000000" w:themeColor="text1"/>
          <w:szCs w:val="22"/>
          <w:highlight w:val="cyan"/>
          <w:u w:val="single"/>
        </w:rPr>
        <w:t>is a reflection of</w:t>
      </w:r>
      <w:proofErr w:type="gramEnd"/>
      <w:r w:rsidRPr="00176C1B">
        <w:rPr>
          <w:rFonts w:asciiTheme="majorHAnsi" w:hAnsiTheme="majorHAnsi"/>
          <w:b/>
          <w:color w:val="000000" w:themeColor="text1"/>
          <w:szCs w:val="22"/>
          <w:highlight w:val="cyan"/>
          <w:u w:val="single"/>
        </w:rPr>
        <w:t xml:space="preserve"> our priorities</w:t>
      </w:r>
      <w:r w:rsidRPr="00176C1B">
        <w:rPr>
          <w:rFonts w:asciiTheme="majorHAnsi" w:hAnsiTheme="majorHAnsi"/>
          <w:b/>
          <w:color w:val="000000" w:themeColor="text1"/>
          <w:szCs w:val="22"/>
          <w:u w:val="single"/>
        </w:rPr>
        <w:t xml:space="preserve"> – </w:t>
      </w:r>
      <w:r w:rsidRPr="00176C1B">
        <w:rPr>
          <w:rFonts w:asciiTheme="majorHAnsi" w:hAnsiTheme="majorHAnsi"/>
          <w:b/>
          <w:color w:val="000000" w:themeColor="text1"/>
          <w:szCs w:val="22"/>
          <w:highlight w:val="cyan"/>
          <w:u w:val="single"/>
        </w:rPr>
        <w:t>if you want to be part of the solution</w:t>
      </w:r>
      <w:r w:rsidRPr="00176C1B">
        <w:rPr>
          <w:rFonts w:asciiTheme="majorHAnsi" w:hAnsiTheme="majorHAnsi"/>
          <w:b/>
          <w:color w:val="000000" w:themeColor="text1"/>
          <w:szCs w:val="22"/>
          <w:u w:val="single"/>
        </w:rPr>
        <w:t xml:space="preserve"> instead of part of the problem: read a book! </w:t>
      </w:r>
      <w:r w:rsidRPr="00176C1B">
        <w:rPr>
          <w:rFonts w:asciiTheme="majorHAnsi" w:hAnsiTheme="majorHAnsi"/>
          <w:b/>
          <w:color w:val="000000" w:themeColor="text1"/>
          <w:szCs w:val="22"/>
          <w:highlight w:val="cyan"/>
          <w:u w:val="single"/>
        </w:rPr>
        <w:t>Cut some cards</w:t>
      </w:r>
      <w:r w:rsidRPr="00176C1B">
        <w:rPr>
          <w:rFonts w:asciiTheme="majorHAnsi" w:hAnsiTheme="majorHAnsi"/>
          <w:b/>
          <w:color w:val="000000" w:themeColor="text1"/>
          <w:szCs w:val="22"/>
          <w:u w:val="single"/>
        </w:rPr>
        <w:t xml:space="preserve">! </w:t>
      </w:r>
      <w:r w:rsidRPr="00176C1B">
        <w:rPr>
          <w:rFonts w:asciiTheme="majorHAnsi" w:hAnsiTheme="majorHAnsi"/>
          <w:color w:val="000000" w:themeColor="text1"/>
          <w:szCs w:val="22"/>
        </w:rPr>
        <w:t xml:space="preserve">Ask and answer (yourself) the question, “what is access”! In my negative debates this year, I’ve learned a lot about disability and access. </w:t>
      </w:r>
      <w:r w:rsidRPr="00176C1B">
        <w:rPr>
          <w:rFonts w:asciiTheme="majorHAnsi" w:hAnsiTheme="majorHAnsi"/>
          <w:b/>
          <w:color w:val="000000" w:themeColor="text1"/>
          <w:szCs w:val="22"/>
          <w:u w:val="single"/>
        </w:rPr>
        <w:t xml:space="preserve">I’ve learned that </w:t>
      </w:r>
      <w:r w:rsidRPr="00176C1B">
        <w:rPr>
          <w:rFonts w:asciiTheme="majorHAnsi" w:hAnsiTheme="majorHAnsi"/>
          <w:b/>
          <w:color w:val="000000" w:themeColor="text1"/>
          <w:szCs w:val="22"/>
          <w:highlight w:val="cyan"/>
          <w:u w:val="single"/>
        </w:rPr>
        <w:t>the process of “debating it out” is powerful and revolutionary.</w:t>
      </w:r>
      <w:r w:rsidRPr="00176C1B">
        <w:rPr>
          <w:rFonts w:asciiTheme="majorHAnsi" w:hAnsiTheme="majorHAnsi"/>
          <w:b/>
          <w:color w:val="000000" w:themeColor="text1"/>
          <w:szCs w:val="22"/>
          <w:u w:val="single"/>
        </w:rPr>
        <w:t xml:space="preserve"> I’ve learned that my </w:t>
      </w:r>
      <w:r w:rsidRPr="00176C1B">
        <w:rPr>
          <w:rFonts w:asciiTheme="majorHAnsi" w:hAnsiTheme="majorHAnsi"/>
          <w:b/>
          <w:color w:val="000000" w:themeColor="text1"/>
          <w:szCs w:val="22"/>
          <w:highlight w:val="cyan"/>
          <w:u w:val="single"/>
        </w:rPr>
        <w:t>opponent’s willingness to</w:t>
      </w:r>
      <w:r w:rsidRPr="00176C1B">
        <w:rPr>
          <w:rFonts w:asciiTheme="majorHAnsi" w:hAnsiTheme="majorHAnsi"/>
          <w:b/>
          <w:color w:val="000000" w:themeColor="text1"/>
          <w:szCs w:val="22"/>
          <w:u w:val="single"/>
        </w:rPr>
        <w:t xml:space="preserve"> listen and </w:t>
      </w:r>
      <w:r w:rsidRPr="00176C1B">
        <w:rPr>
          <w:rFonts w:asciiTheme="majorHAnsi" w:hAnsiTheme="majorHAnsi"/>
          <w:b/>
          <w:color w:val="000000" w:themeColor="text1"/>
          <w:szCs w:val="22"/>
          <w:highlight w:val="cyan"/>
          <w:u w:val="single"/>
        </w:rPr>
        <w:t>engage with</w:t>
      </w:r>
      <w:r w:rsidRPr="00176C1B">
        <w:rPr>
          <w:rFonts w:asciiTheme="majorHAnsi" w:hAnsiTheme="majorHAnsi"/>
          <w:b/>
          <w:color w:val="000000" w:themeColor="text1"/>
          <w:szCs w:val="22"/>
          <w:u w:val="single"/>
        </w:rPr>
        <w:t xml:space="preserve"> my </w:t>
      </w:r>
      <w:r w:rsidRPr="00176C1B">
        <w:rPr>
          <w:rFonts w:asciiTheme="majorHAnsi" w:hAnsiTheme="majorHAnsi"/>
          <w:b/>
          <w:color w:val="000000" w:themeColor="text1"/>
          <w:szCs w:val="22"/>
          <w:highlight w:val="cyan"/>
          <w:u w:val="single"/>
        </w:rPr>
        <w:t>arguments makes</w:t>
      </w:r>
      <w:r w:rsidRPr="00176C1B">
        <w:rPr>
          <w:rFonts w:asciiTheme="majorHAnsi" w:hAnsiTheme="majorHAnsi"/>
          <w:b/>
          <w:color w:val="000000" w:themeColor="text1"/>
          <w:szCs w:val="22"/>
          <w:u w:val="single"/>
        </w:rPr>
        <w:t xml:space="preserve"> me a </w:t>
      </w:r>
      <w:r w:rsidRPr="00176C1B">
        <w:rPr>
          <w:rFonts w:asciiTheme="majorHAnsi" w:hAnsiTheme="majorHAnsi"/>
          <w:b/>
          <w:color w:val="000000" w:themeColor="text1"/>
          <w:szCs w:val="22"/>
          <w:highlight w:val="cyan"/>
          <w:u w:val="single"/>
        </w:rPr>
        <w:t>better advocate.</w:t>
      </w:r>
      <w:r w:rsidRPr="00176C1B">
        <w:rPr>
          <w:rFonts w:asciiTheme="majorHAnsi" w:hAnsiTheme="majorHAnsi"/>
          <w:b/>
          <w:color w:val="000000" w:themeColor="text1"/>
          <w:szCs w:val="22"/>
          <w:u w:val="single"/>
        </w:rPr>
        <w:t xml:space="preserve"> </w:t>
      </w:r>
      <w:r w:rsidRPr="00176C1B">
        <w:rPr>
          <w:rFonts w:asciiTheme="majorHAnsi" w:hAnsiTheme="majorHAnsi"/>
          <w:color w:val="000000" w:themeColor="text1"/>
          <w:szCs w:val="22"/>
        </w:rPr>
        <w:t xml:space="preserve">But even more than the potential of the debate round – I’ve been inspired by the potential of the debate community. I’ve had countless conversations, emails and chats with disabled and non-disabled debaters, coaches and judges that have fundamentally changed my answer to the question, why do you debate? Debate made me the person I am today. Everything I love about </w:t>
      </w:r>
      <w:proofErr w:type="spellStart"/>
      <w:r w:rsidRPr="00176C1B">
        <w:rPr>
          <w:rFonts w:asciiTheme="majorHAnsi" w:hAnsiTheme="majorHAnsi"/>
          <w:color w:val="000000" w:themeColor="text1"/>
          <w:szCs w:val="22"/>
        </w:rPr>
        <w:t>my self</w:t>
      </w:r>
      <w:proofErr w:type="spellEnd"/>
      <w:r w:rsidRPr="00176C1B">
        <w:rPr>
          <w:rFonts w:asciiTheme="majorHAnsi" w:hAnsiTheme="majorHAnsi"/>
          <w:color w:val="000000" w:themeColor="text1"/>
          <w:szCs w:val="22"/>
        </w:rPr>
        <w:t xml:space="preserve"> and my life is a result of my decision to debate. Why do I debate? For access. I debate because I believe in this activity and community. I believe we could and should make debate accessible to everyone, but we can’t do it alone. We need each other.</w:t>
      </w:r>
      <w:r w:rsidRPr="00176C1B">
        <w:rPr>
          <w:rFonts w:asciiTheme="majorHAnsi" w:hAnsiTheme="majorHAnsi"/>
          <w:b/>
          <w:color w:val="000000" w:themeColor="text1"/>
          <w:szCs w:val="22"/>
          <w:u w:val="single"/>
        </w:rPr>
        <w:t xml:space="preserve"> I’ll end with a quote: </w:t>
      </w:r>
      <w:r w:rsidRPr="008D415E">
        <w:rPr>
          <w:rFonts w:asciiTheme="majorHAnsi" w:hAnsiTheme="majorHAnsi"/>
          <w:b/>
          <w:color w:val="000000" w:themeColor="text1"/>
          <w:szCs w:val="22"/>
          <w:u w:val="single"/>
        </w:rPr>
        <w:t>“</w:t>
      </w:r>
      <w:r w:rsidRPr="00793B97">
        <w:rPr>
          <w:rFonts w:asciiTheme="majorHAnsi" w:hAnsiTheme="majorHAnsi"/>
          <w:b/>
          <w:color w:val="000000" w:themeColor="text1"/>
          <w:szCs w:val="22"/>
          <w:highlight w:val="cyan"/>
          <w:u w:val="single"/>
        </w:rPr>
        <w:t>[</w:t>
      </w:r>
      <w:r w:rsidRPr="00B66AAB">
        <w:rPr>
          <w:rFonts w:asciiTheme="majorHAnsi" w:hAnsiTheme="majorHAnsi"/>
          <w:b/>
          <w:color w:val="000000" w:themeColor="text1"/>
          <w:szCs w:val="22"/>
          <w:highlight w:val="cyan"/>
          <w:u w:val="single"/>
        </w:rPr>
        <w:t>Access] is</w:t>
      </w:r>
      <w:r w:rsidRPr="00B66AAB">
        <w:rPr>
          <w:rFonts w:asciiTheme="majorHAnsi" w:hAnsiTheme="majorHAnsi"/>
          <w:b/>
          <w:color w:val="000000" w:themeColor="text1"/>
          <w:szCs w:val="22"/>
          <w:u w:val="single"/>
        </w:rPr>
        <w:t xml:space="preserve"> not a thing that can be delivered by politician, policymakers or educators, but</w:t>
      </w:r>
      <w:r w:rsidRPr="00793B97">
        <w:rPr>
          <w:rFonts w:asciiTheme="majorHAnsi" w:hAnsiTheme="majorHAnsi"/>
          <w:b/>
          <w:color w:val="000000" w:themeColor="text1"/>
          <w:szCs w:val="22"/>
          <w:highlight w:val="cyan"/>
          <w:u w:val="single"/>
        </w:rPr>
        <w:t xml:space="preserve"> a process of struggle that has to be joined</w:t>
      </w:r>
      <w:r w:rsidRPr="00793B97">
        <w:rPr>
          <w:rFonts w:asciiTheme="majorHAnsi" w:hAnsiTheme="majorHAnsi"/>
          <w:b/>
          <w:color w:val="000000" w:themeColor="text1"/>
          <w:szCs w:val="22"/>
          <w:u w:val="single"/>
        </w:rPr>
        <w:t>”</w:t>
      </w:r>
    </w:p>
    <w:bookmarkEnd w:id="0"/>
    <w:p w:rsidR="003D4E72" w:rsidRDefault="003D4E72" w:rsidP="003D4E72">
      <w:pPr>
        <w:rPr>
          <w:sz w:val="16"/>
        </w:rPr>
      </w:pPr>
    </w:p>
    <w:p w:rsidR="003D4E72" w:rsidRDefault="003D4E72" w:rsidP="003D4E72">
      <w:pPr>
        <w:rPr>
          <w:sz w:val="16"/>
        </w:rPr>
      </w:pPr>
    </w:p>
    <w:p w:rsidR="003D4E72" w:rsidRPr="00F601E6" w:rsidRDefault="003D4E72" w:rsidP="003D4E72"/>
    <w:p w:rsidR="003D4E72" w:rsidRPr="00F601E6" w:rsidRDefault="003D4E72" w:rsidP="003D4E72"/>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ont40">
    <w:panose1 w:val="020B0604020202020204"/>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D4E7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C6408"/>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4E72"/>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A682F"/>
    <w:rsid w:val="004B37B4"/>
    <w:rsid w:val="004B72B4"/>
    <w:rsid w:val="004C0314"/>
    <w:rsid w:val="004C0D3D"/>
    <w:rsid w:val="004C213E"/>
    <w:rsid w:val="004C376C"/>
    <w:rsid w:val="004C657F"/>
    <w:rsid w:val="004D17D8"/>
    <w:rsid w:val="004D52D8"/>
    <w:rsid w:val="004E355B"/>
    <w:rsid w:val="004F1FD3"/>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5804"/>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96D54"/>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2FF7"/>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514D"/>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B46E7"/>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0D2E"/>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238B4"/>
  <w14:defaultImageDpi w14:val="300"/>
  <w15:docId w15:val="{278ACA0C-1525-F640-BF93-0AB73036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796D54"/>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796D5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96D5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96D5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Normal Tag,body,heading 2,Ch,No Spacing1121,No Spacing21,CD - Cite,Heading 2 Char2 Char,Heading 2 Char1 Char Char,t, Ch,no read,No Spacing2111,TAG,ta,No Spacing12,No Spacing211,Heading 2 Char Char Char Char,Card,Dont u"/>
    <w:basedOn w:val="Normal"/>
    <w:next w:val="Normal"/>
    <w:link w:val="Heading4Char"/>
    <w:uiPriority w:val="9"/>
    <w:unhideWhenUsed/>
    <w:qFormat/>
    <w:rsid w:val="00796D5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96D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6D54"/>
  </w:style>
  <w:style w:type="character" w:customStyle="1" w:styleId="Heading1Char">
    <w:name w:val="Heading 1 Char"/>
    <w:aliases w:val="Pocket Char"/>
    <w:basedOn w:val="DefaultParagraphFont"/>
    <w:link w:val="Heading1"/>
    <w:uiPriority w:val="9"/>
    <w:rsid w:val="00796D5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96D5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96D54"/>
    <w:rPr>
      <w:rFonts w:ascii="Calibri" w:eastAsiaTheme="majorEastAsia" w:hAnsi="Calibri" w:cstheme="majorBidi"/>
      <w:b/>
      <w:bCs/>
      <w:sz w:val="32"/>
      <w:szCs w:val="32"/>
      <w:u w:val="single"/>
    </w:rPr>
  </w:style>
  <w:style w:type="character" w:customStyle="1" w:styleId="Heading4Char">
    <w:name w:val="Heading 4 Char"/>
    <w:aliases w:val="Tag Char,small text Char,Big card Char,Normal Tag Char,body Char,heading 2 Char,Ch Char,No Spacing1121 Char,No Spacing21 Char,CD - Cite Char,Heading 2 Char2 Char Char,Heading 2 Char1 Char Char Char,t Char, Ch Char,no read Char,TAG Char"/>
    <w:basedOn w:val="DefaultParagraphFont"/>
    <w:link w:val="Heading4"/>
    <w:uiPriority w:val="9"/>
    <w:rsid w:val="00796D54"/>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796D54"/>
    <w:rPr>
      <w:b/>
      <w:sz w:val="26"/>
      <w:u w:val="none"/>
    </w:rPr>
  </w:style>
  <w:style w:type="character" w:customStyle="1" w:styleId="StyleUnderline">
    <w:name w:val="Style Underline"/>
    <w:aliases w:val="Underline,Intense Emphasis1,Intense Emphasis11,Style Bold Underline,apple-style-span + 6 pt,Bold,Kern at 16 pt,Intense Emphasis111,Intense Emphasis2,HHeading 3 + 12 pt,Cards + Font: 12 pt Char,Style,Bold Cite Char,ci,c,Bo,normal + 12 pt"/>
    <w:basedOn w:val="DefaultParagraphFont"/>
    <w:uiPriority w:val="1"/>
    <w:qFormat/>
    <w:rsid w:val="00796D54"/>
    <w:rPr>
      <w:b w:val="0"/>
      <w:sz w:val="22"/>
      <w:u w:val="single"/>
    </w:rPr>
  </w:style>
  <w:style w:type="character" w:styleId="Emphasis">
    <w:name w:val="Emphasis"/>
    <w:aliases w:val="Evidence,Minimized,minimized,Highlighted,tag2,Size 10,emphasis in card,CD Card,ED - Tag,Underlined,emphasis,Emphasis!!,Bold Underline,small,Qualifications,bold underline,normal card text,Shrunk,qualifications in card,qualifications,Style1,Box,s"/>
    <w:basedOn w:val="DefaultParagraphFont"/>
    <w:link w:val="textbold"/>
    <w:uiPriority w:val="20"/>
    <w:qFormat/>
    <w:rsid w:val="00796D5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796D54"/>
    <w:rPr>
      <w:color w:val="auto"/>
      <w:u w:val="none"/>
    </w:rPr>
  </w:style>
  <w:style w:type="character" w:styleId="Hyperlink">
    <w:name w:val="Hyperlink"/>
    <w:aliases w:val="heading 1 (block title),Important,Read,Card Text,Internet Link,Analytic Text,Internet link,Heading 3 Char1 Char1,No Underline Char1,Text 7 Char1,3: Cite Char1,Index Headers Char1,Underline Char Char Char Char1,Heading 1 Char1,TAG ,Char Char1"/>
    <w:basedOn w:val="DefaultParagraphFont"/>
    <w:uiPriority w:val="99"/>
    <w:unhideWhenUsed/>
    <w:rsid w:val="00796D54"/>
    <w:rPr>
      <w:color w:val="auto"/>
      <w:u w:val="none"/>
    </w:rPr>
  </w:style>
  <w:style w:type="paragraph" w:styleId="DocumentMap">
    <w:name w:val="Document Map"/>
    <w:basedOn w:val="Normal"/>
    <w:link w:val="DocumentMapChar"/>
    <w:uiPriority w:val="99"/>
    <w:semiHidden/>
    <w:unhideWhenUsed/>
    <w:rsid w:val="00796D5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96D54"/>
    <w:rPr>
      <w:rFonts w:ascii="Lucida Grande" w:hAnsi="Lucida Grande" w:cs="Lucida Grande"/>
    </w:rPr>
  </w:style>
  <w:style w:type="paragraph" w:customStyle="1" w:styleId="textbold">
    <w:name w:val="text bold"/>
    <w:basedOn w:val="Normal"/>
    <w:link w:val="Emphasis"/>
    <w:uiPriority w:val="20"/>
    <w:qFormat/>
    <w:rsid w:val="003D4E72"/>
    <w:pPr>
      <w:pBdr>
        <w:top w:val="single" w:sz="8" w:space="0" w:color="auto"/>
        <w:left w:val="single" w:sz="8" w:space="0" w:color="auto"/>
        <w:bottom w:val="single" w:sz="8" w:space="0" w:color="auto"/>
        <w:right w:val="single" w:sz="8" w:space="0" w:color="auto"/>
      </w:pBdr>
      <w:spacing w:line="256"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bate.uvm.edu/ReplyFrank.doc" TargetMode="External"/><Relationship Id="rId5" Type="http://schemas.openxmlformats.org/officeDocument/2006/relationships/numbering" Target="numbering.xml"/><Relationship Id="rId10" Type="http://schemas.openxmlformats.org/officeDocument/2006/relationships/hyperlink" Target="http://www98.griffith.edu.au/dspace/bitstream/handle/10072/21024/50540_1.pdf" TargetMode="External"/><Relationship Id="rId4" Type="http://schemas.openxmlformats.org/officeDocument/2006/relationships/customXml" Target="../customXml/item4.xml"/><Relationship Id="rId9" Type="http://schemas.openxmlformats.org/officeDocument/2006/relationships/hyperlink" Target="http://eprints.whiterose.ac.uk/82975/1/Posthuman_disability_studies_paper_for_Subjectivitylibre%20%282%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ckettlarc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8DF0C-5836-FA46-B4A1-D26AF39B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307</TotalTime>
  <Pages>1</Pages>
  <Words>10040</Words>
  <Characters>57232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67138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6</cp:revision>
  <dcterms:created xsi:type="dcterms:W3CDTF">2018-10-08T19:17:00Z</dcterms:created>
  <dcterms:modified xsi:type="dcterms:W3CDTF">2018-10-26T18:36:00Z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