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0ABA" w14:textId="66FA41A4" w:rsidR="00E42E4C" w:rsidRDefault="004363FF" w:rsidP="004363FF">
      <w:pPr>
        <w:pStyle w:val="Heading1"/>
      </w:pPr>
      <w:r>
        <w:t>CD – Condo Bad Example</w:t>
      </w:r>
    </w:p>
    <w:p w14:paraId="25207139" w14:textId="77777777" w:rsidR="004363FF" w:rsidRDefault="004363FF" w:rsidP="004363FF"/>
    <w:p w14:paraId="63DE42BB" w14:textId="08D17A14" w:rsidR="00A1362C" w:rsidRDefault="00A1362C" w:rsidP="00A1362C">
      <w:pPr>
        <w:pStyle w:val="Heading2"/>
      </w:pPr>
      <w:r>
        <w:lastRenderedPageBreak/>
        <w:t>Shell with Notes</w:t>
      </w:r>
    </w:p>
    <w:p w14:paraId="5E6937F8" w14:textId="77777777" w:rsidR="00A1362C" w:rsidRPr="00A1362C" w:rsidRDefault="00A1362C" w:rsidP="00A1362C"/>
    <w:p w14:paraId="1EC79673" w14:textId="39B603C2" w:rsidR="005E3534" w:rsidRDefault="005E3534" w:rsidP="004363FF">
      <w:pPr>
        <w:rPr>
          <w:color w:val="FF0000"/>
        </w:rPr>
      </w:pPr>
      <w:r w:rsidRPr="0090732D">
        <w:rPr>
          <w:color w:val="FF0000"/>
        </w:rPr>
        <w:t xml:space="preserve">In a real round, you would read all the bolded material – the red text is just explanation of what they mean. </w:t>
      </w:r>
    </w:p>
    <w:p w14:paraId="0F97F248" w14:textId="77777777" w:rsidR="0090732D" w:rsidRPr="0090732D" w:rsidRDefault="0090732D" w:rsidP="004363FF">
      <w:pPr>
        <w:rPr>
          <w:color w:val="FF0000"/>
        </w:rPr>
      </w:pPr>
    </w:p>
    <w:p w14:paraId="7A480A1E" w14:textId="547E6067" w:rsidR="0090732D" w:rsidRDefault="004363FF" w:rsidP="0090732D">
      <w:pPr>
        <w:pStyle w:val="Heading4"/>
        <w:rPr>
          <w:rFonts w:cs="Arial"/>
        </w:rPr>
      </w:pPr>
      <w:r>
        <w:rPr>
          <w:rFonts w:cs="Arial"/>
        </w:rPr>
        <w:t>Interpretation: The neg must not defend a conditional advocacy.</w:t>
      </w:r>
    </w:p>
    <w:p w14:paraId="7F181D8B" w14:textId="77777777" w:rsidR="007037A8" w:rsidRPr="007037A8" w:rsidRDefault="007037A8" w:rsidP="007037A8"/>
    <w:p w14:paraId="06D7AAFE" w14:textId="33211F03" w:rsidR="004363FF" w:rsidRDefault="005E3534" w:rsidP="004363FF">
      <w:pPr>
        <w:rPr>
          <w:color w:val="FF0000"/>
        </w:rPr>
      </w:pPr>
      <w:r w:rsidRPr="0090732D">
        <w:rPr>
          <w:color w:val="FF0000"/>
        </w:rPr>
        <w:t>^ This is the interpretation, or the proposed model that debate should have. In this case, it is saying that the neg shouldn’t be allowed to have conditional advocacies.</w:t>
      </w:r>
    </w:p>
    <w:p w14:paraId="6DA55F9E" w14:textId="77777777" w:rsidR="0090732D" w:rsidRPr="0090732D" w:rsidRDefault="0090732D" w:rsidP="004363FF">
      <w:pPr>
        <w:rPr>
          <w:color w:val="FF0000"/>
        </w:rPr>
      </w:pPr>
    </w:p>
    <w:p w14:paraId="659C21DD" w14:textId="157D6B42" w:rsidR="0090732D" w:rsidRDefault="004363FF" w:rsidP="0090732D">
      <w:pPr>
        <w:pStyle w:val="Heading4"/>
      </w:pPr>
      <w:r>
        <w:t>Violation: They said in CX that [</w:t>
      </w:r>
      <w:r w:rsidR="007A46D4">
        <w:t>position</w:t>
      </w:r>
      <w:r>
        <w:t xml:space="preserve">] </w:t>
      </w:r>
      <w:r w:rsidR="007A46D4">
        <w:t>was condo.</w:t>
      </w:r>
    </w:p>
    <w:p w14:paraId="370D84AB" w14:textId="77777777" w:rsidR="007037A8" w:rsidRPr="007037A8" w:rsidRDefault="007037A8" w:rsidP="007037A8"/>
    <w:p w14:paraId="4E9C884F" w14:textId="60419473" w:rsidR="007A46D4" w:rsidRDefault="005E3534" w:rsidP="007A46D4">
      <w:pPr>
        <w:rPr>
          <w:color w:val="FF0000"/>
        </w:rPr>
      </w:pPr>
      <w:r w:rsidRPr="0090732D">
        <w:rPr>
          <w:color w:val="FF0000"/>
        </w:rPr>
        <w:t xml:space="preserve">^ Usually, conditionality is checked in CX </w:t>
      </w:r>
      <w:r w:rsidR="0090732D" w:rsidRPr="0090732D">
        <w:rPr>
          <w:color w:val="FF0000"/>
        </w:rPr>
        <w:t xml:space="preserve">– in a real round you would replace “[position]” with the name of their conditional advocacy to indicate to the judge that </w:t>
      </w:r>
      <w:proofErr w:type="gramStart"/>
      <w:r w:rsidR="0090732D" w:rsidRPr="0090732D">
        <w:rPr>
          <w:color w:val="FF0000"/>
        </w:rPr>
        <w:t>this is why</w:t>
      </w:r>
      <w:proofErr w:type="gramEnd"/>
      <w:r w:rsidR="0090732D" w:rsidRPr="0090732D">
        <w:rPr>
          <w:color w:val="FF0000"/>
        </w:rPr>
        <w:t xml:space="preserve"> they fail to meet your interpretation.</w:t>
      </w:r>
    </w:p>
    <w:p w14:paraId="7576146A" w14:textId="77777777" w:rsidR="0090732D" w:rsidRPr="0090732D" w:rsidRDefault="0090732D" w:rsidP="007A46D4">
      <w:pPr>
        <w:rPr>
          <w:color w:val="FF0000"/>
        </w:rPr>
      </w:pPr>
    </w:p>
    <w:p w14:paraId="6702D8DA" w14:textId="68C2ACFA" w:rsidR="005E3534" w:rsidRDefault="005E3534" w:rsidP="005E3534">
      <w:pPr>
        <w:pStyle w:val="Heading4"/>
      </w:pPr>
      <w:r>
        <w:t>Standards:</w:t>
      </w:r>
    </w:p>
    <w:p w14:paraId="42DA38CA" w14:textId="5AD3BBD0" w:rsidR="005E3534" w:rsidRPr="005E3534" w:rsidRDefault="005E3534" w:rsidP="005E3534"/>
    <w:p w14:paraId="6B28BBB9" w14:textId="1AC77AF6" w:rsidR="004363FF" w:rsidRDefault="004363FF" w:rsidP="004363FF">
      <w:pPr>
        <w:pStyle w:val="Heading4"/>
        <w:rPr>
          <w:rFonts w:cs="Arial"/>
        </w:rPr>
      </w:pPr>
      <w:r>
        <w:rPr>
          <w:rFonts w:cs="Arial"/>
        </w:rPr>
        <w:t>[</w:t>
      </w:r>
      <w:r w:rsidRPr="001126E1">
        <w:rPr>
          <w:rFonts w:cs="Arial"/>
        </w:rPr>
        <w:t>1] Strat skew – splits the 1ar by forcing me to argue against multiple worlds with different uniqueness conditions which precludes taking advantage of strategic interactions and contradictions</w:t>
      </w:r>
    </w:p>
    <w:p w14:paraId="7F659F6D" w14:textId="77777777" w:rsidR="007A46D4" w:rsidRPr="007A46D4" w:rsidRDefault="007A46D4" w:rsidP="007A46D4"/>
    <w:p w14:paraId="60518238" w14:textId="268183B4" w:rsidR="0090732D" w:rsidRDefault="007A46D4" w:rsidP="0090732D">
      <w:pPr>
        <w:pStyle w:val="Heading4"/>
        <w:rPr>
          <w:rFonts w:cs="Arial"/>
        </w:rPr>
      </w:pPr>
      <w:r>
        <w:rPr>
          <w:rFonts w:cs="Arial"/>
        </w:rPr>
        <w:t>[</w:t>
      </w:r>
      <w:r w:rsidR="004363FF" w:rsidRPr="001126E1">
        <w:rPr>
          <w:rFonts w:cs="Arial"/>
        </w:rPr>
        <w:t>2] Clash – incentivizes reading many short advocacies and going for the least covered which moots 1ar responses and prevents going in-depth on their position’s nuances. Outweighs because external education and multiple rounds solve their education impacts but clash only occurs in-round</w:t>
      </w:r>
    </w:p>
    <w:p w14:paraId="5C9CFA46" w14:textId="77777777" w:rsidR="007037A8" w:rsidRPr="007037A8" w:rsidRDefault="007037A8" w:rsidP="007037A8"/>
    <w:p w14:paraId="01E7FB9F" w14:textId="0902AF00" w:rsidR="004363FF" w:rsidRDefault="0090732D" w:rsidP="004363FF">
      <w:pPr>
        <w:rPr>
          <w:color w:val="FF0000"/>
        </w:rPr>
      </w:pPr>
      <w:r w:rsidRPr="0090732D">
        <w:rPr>
          <w:color w:val="FF0000"/>
        </w:rPr>
        <w:t>^ Strat skew and clash are the standards – these are reasons why reading conditional advocacies harm debate.</w:t>
      </w:r>
      <w:r w:rsidR="006C2BFE">
        <w:rPr>
          <w:color w:val="FF0000"/>
        </w:rPr>
        <w:t xml:space="preserve"> Notice how they are labelled </w:t>
      </w:r>
      <w:r w:rsidR="001E6318">
        <w:rPr>
          <w:color w:val="FF0000"/>
        </w:rPr>
        <w:t xml:space="preserve">with </w:t>
      </w:r>
      <w:proofErr w:type="gramStart"/>
      <w:r w:rsidR="001E6318">
        <w:rPr>
          <w:color w:val="FF0000"/>
        </w:rPr>
        <w:t>a brief summary</w:t>
      </w:r>
      <w:proofErr w:type="gramEnd"/>
      <w:r w:rsidR="001E6318">
        <w:rPr>
          <w:color w:val="FF0000"/>
        </w:rPr>
        <w:t xml:space="preserve"> of why the practice is bad e.g., “Strat Skew,” and are followed </w:t>
      </w:r>
      <w:r w:rsidR="006263A5">
        <w:rPr>
          <w:color w:val="FF0000"/>
        </w:rPr>
        <w:t>with a more detailed explanation of why conditional advocacies are bad e.g., “</w:t>
      </w:r>
      <w:r w:rsidR="006263A5" w:rsidRPr="006263A5">
        <w:rPr>
          <w:color w:val="FF0000"/>
        </w:rPr>
        <w:t>splits the 1ar by forcing me to argue against multiple worlds with different uniqueness conditions which precludes taking advantage of strategic interactions and contradictions</w:t>
      </w:r>
      <w:r w:rsidR="006263A5">
        <w:rPr>
          <w:color w:val="FF0000"/>
        </w:rPr>
        <w:t xml:space="preserve">.” </w:t>
      </w:r>
    </w:p>
    <w:p w14:paraId="75BF6833" w14:textId="77777777" w:rsidR="0090732D" w:rsidRPr="0090732D" w:rsidRDefault="0090732D" w:rsidP="004363FF">
      <w:pPr>
        <w:rPr>
          <w:color w:val="FF0000"/>
        </w:rPr>
      </w:pPr>
    </w:p>
    <w:p w14:paraId="11C31E19" w14:textId="55FC1E21" w:rsidR="005E3534" w:rsidRDefault="005E3534" w:rsidP="005E3534">
      <w:pPr>
        <w:pStyle w:val="Heading4"/>
      </w:pPr>
      <w:r>
        <w:lastRenderedPageBreak/>
        <w:t>Voters:</w:t>
      </w:r>
    </w:p>
    <w:p w14:paraId="1EC1A274" w14:textId="77777777" w:rsidR="005E3534" w:rsidRPr="005E3534" w:rsidRDefault="005E3534" w:rsidP="005E3534"/>
    <w:p w14:paraId="5F7BF7D9" w14:textId="77777777" w:rsidR="00A03AC2" w:rsidRDefault="00A03AC2" w:rsidP="00A03AC2">
      <w:pPr>
        <w:pStyle w:val="Heading4"/>
        <w:rPr>
          <w:rFonts w:cs="Calibri"/>
        </w:rPr>
      </w:pPr>
      <w:r w:rsidRPr="00F33D87">
        <w:rPr>
          <w:rFonts w:cs="Calibri"/>
        </w:rPr>
        <w:t>Fairness and education are voters – debate’s a game that needs rules to evaluate it and education</w:t>
      </w:r>
      <w:r>
        <w:rPr>
          <w:rFonts w:cs="Calibri"/>
        </w:rPr>
        <w:t xml:space="preserve"> gives us portable skills for life like research and thinking.</w:t>
      </w:r>
    </w:p>
    <w:p w14:paraId="0BDC71D5" w14:textId="77777777" w:rsidR="00F411FE" w:rsidRPr="00F411FE" w:rsidRDefault="00F411FE" w:rsidP="00F411FE"/>
    <w:p w14:paraId="41AE4FE1" w14:textId="4B0C4187" w:rsidR="005E3534" w:rsidRPr="00CC3876" w:rsidRDefault="006263A5" w:rsidP="005E3534">
      <w:pPr>
        <w:rPr>
          <w:color w:val="FF0000"/>
        </w:rPr>
      </w:pPr>
      <w:r w:rsidRPr="00CC3876">
        <w:rPr>
          <w:color w:val="FF0000"/>
        </w:rPr>
        <w:t xml:space="preserve">^ Fairness and education explain why the judge should value your impacts and punish your opponent for </w:t>
      </w:r>
      <w:r w:rsidR="003E520C" w:rsidRPr="00CC3876">
        <w:rPr>
          <w:color w:val="FF0000"/>
        </w:rPr>
        <w:t xml:space="preserve">abuse. </w:t>
      </w:r>
    </w:p>
    <w:p w14:paraId="77BD8936" w14:textId="77777777" w:rsidR="00F411FE" w:rsidRPr="005E3534" w:rsidRDefault="00F411FE" w:rsidP="005E3534"/>
    <w:p w14:paraId="31E02284" w14:textId="77777777" w:rsidR="00A03AC2" w:rsidRDefault="00A03AC2" w:rsidP="00A03AC2">
      <w:pPr>
        <w:pStyle w:val="Heading4"/>
        <w:rPr>
          <w:rFonts w:cs="Calibri"/>
        </w:rPr>
      </w:pPr>
      <w:r>
        <w:rPr>
          <w:rFonts w:cs="Calibri"/>
        </w:rPr>
        <w:t>D</w:t>
      </w:r>
      <w:r w:rsidRPr="001C5FBF">
        <w:rPr>
          <w:rFonts w:cs="Calibri"/>
        </w:rPr>
        <w:t>rop the debater –</w:t>
      </w:r>
      <w:r>
        <w:rPr>
          <w:rFonts w:cs="Calibri"/>
        </w:rPr>
        <w:t xml:space="preserve"> a)</w:t>
      </w:r>
      <w:r w:rsidRPr="001C5FBF">
        <w:rPr>
          <w:rFonts w:cs="Calibri"/>
        </w:rPr>
        <w:t xml:space="preserve"> </w:t>
      </w:r>
      <w:r>
        <w:rPr>
          <w:rFonts w:cs="Calibri"/>
        </w:rPr>
        <w:t xml:space="preserve">the 1AR is too short for theory and covering substance so a ballot implication is key, b) only dropping the debater </w:t>
      </w:r>
      <w:r w:rsidRPr="001C5FBF">
        <w:rPr>
          <w:rFonts w:cs="Calibri"/>
        </w:rPr>
        <w:t>deters future abuse</w:t>
      </w:r>
      <w:r>
        <w:rPr>
          <w:rFonts w:cs="Calibri"/>
        </w:rPr>
        <w:t xml:space="preserve"> and sets a positive norm. </w:t>
      </w:r>
    </w:p>
    <w:p w14:paraId="3AFEC401" w14:textId="77777777" w:rsidR="00F411FE" w:rsidRPr="00F411FE" w:rsidRDefault="00F411FE" w:rsidP="00F411FE"/>
    <w:p w14:paraId="165E437A" w14:textId="553C6564" w:rsidR="005E3534" w:rsidRPr="00D368A2" w:rsidRDefault="003E520C" w:rsidP="005E3534">
      <w:pPr>
        <w:rPr>
          <w:color w:val="FF0000"/>
        </w:rPr>
      </w:pPr>
      <w:r w:rsidRPr="00D368A2">
        <w:rPr>
          <w:color w:val="FF0000"/>
        </w:rPr>
        <w:t>^ What should the judge do if you win the theory shell? Drop the debater provides a “punishment” that the judge should give to the person losing the shell.</w:t>
      </w:r>
    </w:p>
    <w:p w14:paraId="00392FB3" w14:textId="77777777" w:rsidR="00F411FE" w:rsidRPr="005E3534" w:rsidRDefault="00F411FE" w:rsidP="005E3534"/>
    <w:p w14:paraId="7E98DDE4" w14:textId="77777777" w:rsidR="00A03AC2" w:rsidRDefault="00A03AC2" w:rsidP="00A03AC2">
      <w:pPr>
        <w:pStyle w:val="Heading4"/>
        <w:rPr>
          <w:rFonts w:cs="Calibri"/>
        </w:rPr>
      </w:pPr>
      <w:r w:rsidRPr="001C5FBF">
        <w:rPr>
          <w:rFonts w:cs="Calibri"/>
        </w:rPr>
        <w:t xml:space="preserve">Use competing interps – </w:t>
      </w:r>
      <w:r>
        <w:rPr>
          <w:rFonts w:cs="Calibri"/>
        </w:rPr>
        <w:t>reasonability</w:t>
      </w:r>
      <w:r w:rsidRPr="001C5FBF">
        <w:rPr>
          <w:rFonts w:cs="Calibri"/>
        </w:rPr>
        <w:t xml:space="preserve"> invites arbitrary judge intervention</w:t>
      </w:r>
      <w:r>
        <w:rPr>
          <w:rFonts w:cs="Calibri"/>
        </w:rPr>
        <w:t xml:space="preserve"> since we don’t know your bs meter</w:t>
      </w:r>
      <w:r w:rsidRPr="001C5FBF">
        <w:rPr>
          <w:rFonts w:cs="Calibri"/>
        </w:rPr>
        <w:t xml:space="preserve">. </w:t>
      </w:r>
    </w:p>
    <w:p w14:paraId="5CDAF6F9" w14:textId="77777777" w:rsidR="00F411FE" w:rsidRPr="00F411FE" w:rsidRDefault="00F411FE" w:rsidP="00F411FE"/>
    <w:p w14:paraId="34EE5959" w14:textId="01FB96BB" w:rsidR="005E3534" w:rsidRPr="00D368A2" w:rsidRDefault="00A66956" w:rsidP="005E3534">
      <w:pPr>
        <w:rPr>
          <w:color w:val="FF0000"/>
        </w:rPr>
      </w:pPr>
      <w:r w:rsidRPr="00D368A2">
        <w:rPr>
          <w:color w:val="FF0000"/>
        </w:rPr>
        <w:t>^ Competing interps is how the judge should evaluate arguments under theory. See “Competing Interps</w:t>
      </w:r>
      <w:r w:rsidR="00F411FE" w:rsidRPr="00D368A2">
        <w:rPr>
          <w:color w:val="FF0000"/>
        </w:rPr>
        <w:t xml:space="preserve">/Reasonability” for an explanation on how this works. </w:t>
      </w:r>
    </w:p>
    <w:p w14:paraId="38518397" w14:textId="77777777" w:rsidR="00F411FE" w:rsidRPr="005E3534" w:rsidRDefault="00F411FE" w:rsidP="005E3534"/>
    <w:p w14:paraId="49858005" w14:textId="77777777" w:rsidR="00A03AC2" w:rsidRDefault="00A03AC2" w:rsidP="00A03AC2">
      <w:pPr>
        <w:pStyle w:val="Heading4"/>
        <w:rPr>
          <w:rFonts w:cs="Calibri"/>
        </w:rPr>
      </w:pPr>
      <w:r w:rsidRPr="001C5FBF">
        <w:rPr>
          <w:rFonts w:cs="Calibri"/>
        </w:rPr>
        <w:t>No RVI’s – a) illogical</w:t>
      </w:r>
      <w:r>
        <w:rPr>
          <w:rFonts w:cs="Calibri"/>
        </w:rPr>
        <w:t xml:space="preserve"> – you shouldn’t win for being fair – it’s a litmus test for engaging in substance</w:t>
      </w:r>
      <w:r w:rsidRPr="001C5FBF">
        <w:rPr>
          <w:rFonts w:cs="Calibri"/>
        </w:rPr>
        <w:t xml:space="preserve">, </w:t>
      </w:r>
      <w:r>
        <w:rPr>
          <w:rFonts w:cs="Calibri"/>
        </w:rPr>
        <w:t>b</w:t>
      </w:r>
      <w:r w:rsidRPr="001C5FBF">
        <w:rPr>
          <w:rFonts w:cs="Calibri"/>
        </w:rPr>
        <w:t>)</w:t>
      </w:r>
      <w:r>
        <w:rPr>
          <w:rFonts w:cs="Calibri"/>
        </w:rPr>
        <w:t xml:space="preserve"> they can stick me with 6min of answers to a short arg and make the 2AR impossible</w:t>
      </w:r>
      <w:r w:rsidRPr="001C5FBF">
        <w:rPr>
          <w:rFonts w:cs="Calibri"/>
        </w:rPr>
        <w:t xml:space="preserve">, </w:t>
      </w:r>
      <w:r>
        <w:rPr>
          <w:rFonts w:cs="Calibri"/>
        </w:rPr>
        <w:t>c</w:t>
      </w:r>
      <w:r w:rsidRPr="001C5FBF">
        <w:rPr>
          <w:rFonts w:cs="Calibri"/>
        </w:rPr>
        <w:t xml:space="preserve">) </w:t>
      </w:r>
      <w:r>
        <w:rPr>
          <w:rFonts w:cs="Calibri"/>
        </w:rPr>
        <w:t>topic ed – incentivizes negs to bait theory and read 2N scripts which avoids substance</w:t>
      </w:r>
    </w:p>
    <w:p w14:paraId="7C0824E2" w14:textId="77777777" w:rsidR="00A03AC2" w:rsidRDefault="00A03AC2" w:rsidP="004363FF"/>
    <w:p w14:paraId="7293915B" w14:textId="1BE195F9" w:rsidR="006263A5" w:rsidRDefault="00F411FE" w:rsidP="004363FF">
      <w:pPr>
        <w:rPr>
          <w:color w:val="FF0000"/>
        </w:rPr>
      </w:pPr>
      <w:r w:rsidRPr="00D368A2">
        <w:rPr>
          <w:color w:val="FF0000"/>
        </w:rPr>
        <w:t xml:space="preserve">^ This is a preemptive argument explaining why </w:t>
      </w:r>
      <w:r w:rsidR="00CC3876" w:rsidRPr="00D368A2">
        <w:rPr>
          <w:color w:val="FF0000"/>
        </w:rPr>
        <w:t>your opponent shouldn’t win for proving that their norm is good.</w:t>
      </w:r>
    </w:p>
    <w:p w14:paraId="42550DDB" w14:textId="77777777" w:rsidR="00A1362C" w:rsidRDefault="00A1362C" w:rsidP="004363FF">
      <w:pPr>
        <w:rPr>
          <w:color w:val="FF0000"/>
        </w:rPr>
      </w:pPr>
    </w:p>
    <w:p w14:paraId="53A6780A" w14:textId="412399AD" w:rsidR="00A1362C" w:rsidRDefault="00A1362C" w:rsidP="00A1362C">
      <w:pPr>
        <w:pStyle w:val="Heading2"/>
      </w:pPr>
      <w:r>
        <w:lastRenderedPageBreak/>
        <w:t>Shell without Notes</w:t>
      </w:r>
    </w:p>
    <w:p w14:paraId="4D979FF6" w14:textId="77777777" w:rsidR="00A1362C" w:rsidRDefault="00A1362C" w:rsidP="00A1362C"/>
    <w:p w14:paraId="24622E3B" w14:textId="77777777" w:rsidR="00A1362C" w:rsidRDefault="00A1362C" w:rsidP="00A1362C">
      <w:pPr>
        <w:pStyle w:val="Heading4"/>
        <w:rPr>
          <w:rFonts w:cs="Arial"/>
        </w:rPr>
      </w:pPr>
      <w:r>
        <w:rPr>
          <w:rFonts w:cs="Arial"/>
        </w:rPr>
        <w:t>Interpretation: The neg must not defend a conditional advocacy.</w:t>
      </w:r>
    </w:p>
    <w:p w14:paraId="5A4C6B1A" w14:textId="77777777" w:rsidR="00A1362C" w:rsidRDefault="00A1362C" w:rsidP="00A1362C">
      <w:pPr>
        <w:pStyle w:val="Heading4"/>
      </w:pPr>
      <w:r>
        <w:t>Violation: They said in CX that [position] was condo.</w:t>
      </w:r>
    </w:p>
    <w:p w14:paraId="40B597FE" w14:textId="77777777" w:rsidR="00A1362C" w:rsidRPr="007037A8" w:rsidRDefault="00A1362C" w:rsidP="00A1362C"/>
    <w:p w14:paraId="4A8309FE" w14:textId="77777777" w:rsidR="00A1362C" w:rsidRDefault="00A1362C" w:rsidP="00A1362C">
      <w:pPr>
        <w:pStyle w:val="Heading4"/>
      </w:pPr>
      <w:r>
        <w:t>Standards:</w:t>
      </w:r>
    </w:p>
    <w:p w14:paraId="20233C4D" w14:textId="77777777" w:rsidR="00A1362C" w:rsidRPr="005E3534" w:rsidRDefault="00A1362C" w:rsidP="00A1362C"/>
    <w:p w14:paraId="1348C067" w14:textId="18B57A8D" w:rsidR="00A1362C" w:rsidRPr="00A1362C" w:rsidRDefault="00A1362C" w:rsidP="00A1362C">
      <w:pPr>
        <w:pStyle w:val="Heading4"/>
        <w:rPr>
          <w:rFonts w:cs="Arial"/>
        </w:rPr>
      </w:pPr>
      <w:r>
        <w:rPr>
          <w:rFonts w:cs="Arial"/>
        </w:rPr>
        <w:t>[</w:t>
      </w:r>
      <w:r w:rsidRPr="001126E1">
        <w:rPr>
          <w:rFonts w:cs="Arial"/>
        </w:rPr>
        <w:t>1] Strat skew – splits the 1ar by forcing me to argue against multiple worlds with different uniqueness conditions which precludes taking advantage of strategic interactions and contradictions</w:t>
      </w:r>
    </w:p>
    <w:p w14:paraId="6909F2DB" w14:textId="77777777" w:rsidR="00A1362C" w:rsidRDefault="00A1362C" w:rsidP="00A1362C">
      <w:pPr>
        <w:pStyle w:val="Heading4"/>
        <w:rPr>
          <w:rFonts w:cs="Arial"/>
        </w:rPr>
      </w:pPr>
      <w:r>
        <w:rPr>
          <w:rFonts w:cs="Arial"/>
        </w:rPr>
        <w:t>[</w:t>
      </w:r>
      <w:r w:rsidRPr="001126E1">
        <w:rPr>
          <w:rFonts w:cs="Arial"/>
        </w:rPr>
        <w:t>2] Clash – incentivizes reading many short advocacies and going for the least covered which moots 1ar responses and prevents going in-depth on their position’s nuances. Outweighs because external education and multiple rounds solve their education impacts but clash only occurs in-round</w:t>
      </w:r>
    </w:p>
    <w:p w14:paraId="585049B2" w14:textId="77777777" w:rsidR="00A1362C" w:rsidRPr="0090732D" w:rsidRDefault="00A1362C" w:rsidP="00A1362C">
      <w:pPr>
        <w:rPr>
          <w:color w:val="FF0000"/>
        </w:rPr>
      </w:pPr>
    </w:p>
    <w:p w14:paraId="1B280E81" w14:textId="77777777" w:rsidR="00A1362C" w:rsidRDefault="00A1362C" w:rsidP="00A1362C">
      <w:pPr>
        <w:pStyle w:val="Heading4"/>
      </w:pPr>
      <w:r>
        <w:t>Voters:</w:t>
      </w:r>
    </w:p>
    <w:p w14:paraId="6AC1205C" w14:textId="77777777" w:rsidR="00A1362C" w:rsidRPr="005E3534" w:rsidRDefault="00A1362C" w:rsidP="00A1362C"/>
    <w:p w14:paraId="0E035DCA" w14:textId="77777777" w:rsidR="00A1362C" w:rsidRDefault="00A1362C" w:rsidP="00A1362C">
      <w:pPr>
        <w:pStyle w:val="Heading4"/>
        <w:rPr>
          <w:rFonts w:cs="Calibri"/>
        </w:rPr>
      </w:pPr>
      <w:r w:rsidRPr="00F33D87">
        <w:rPr>
          <w:rFonts w:cs="Calibri"/>
        </w:rPr>
        <w:t>Fairness and education are voters – debate’s a game that needs rules to evaluate it and education</w:t>
      </w:r>
      <w:r>
        <w:rPr>
          <w:rFonts w:cs="Calibri"/>
        </w:rPr>
        <w:t xml:space="preserve"> gives us portable skills for life like research and thinking.</w:t>
      </w:r>
    </w:p>
    <w:p w14:paraId="5D57FE05" w14:textId="77777777" w:rsidR="00A1362C" w:rsidRDefault="00A1362C" w:rsidP="00A1362C">
      <w:pPr>
        <w:pStyle w:val="Heading4"/>
        <w:rPr>
          <w:rFonts w:cs="Calibri"/>
        </w:rPr>
      </w:pPr>
      <w:r>
        <w:rPr>
          <w:rFonts w:cs="Calibri"/>
        </w:rPr>
        <w:t>D</w:t>
      </w:r>
      <w:r w:rsidRPr="001C5FBF">
        <w:rPr>
          <w:rFonts w:cs="Calibri"/>
        </w:rPr>
        <w:t>rop the debater –</w:t>
      </w:r>
      <w:r>
        <w:rPr>
          <w:rFonts w:cs="Calibri"/>
        </w:rPr>
        <w:t xml:space="preserve"> a)</w:t>
      </w:r>
      <w:r w:rsidRPr="001C5FBF">
        <w:rPr>
          <w:rFonts w:cs="Calibri"/>
        </w:rPr>
        <w:t xml:space="preserve"> </w:t>
      </w:r>
      <w:r>
        <w:rPr>
          <w:rFonts w:cs="Calibri"/>
        </w:rPr>
        <w:t xml:space="preserve">the 1AR is too short for theory and covering substance so a ballot implication is key, b) only dropping the debater </w:t>
      </w:r>
      <w:r w:rsidRPr="001C5FBF">
        <w:rPr>
          <w:rFonts w:cs="Calibri"/>
        </w:rPr>
        <w:t>deters future abuse</w:t>
      </w:r>
      <w:r>
        <w:rPr>
          <w:rFonts w:cs="Calibri"/>
        </w:rPr>
        <w:t xml:space="preserve"> and sets a positive norm. </w:t>
      </w:r>
    </w:p>
    <w:p w14:paraId="2E995DFE" w14:textId="77777777" w:rsidR="00A1362C" w:rsidRDefault="00A1362C" w:rsidP="00A1362C">
      <w:pPr>
        <w:pStyle w:val="Heading4"/>
        <w:rPr>
          <w:rFonts w:cs="Calibri"/>
        </w:rPr>
      </w:pPr>
      <w:r w:rsidRPr="001C5FBF">
        <w:rPr>
          <w:rFonts w:cs="Calibri"/>
        </w:rPr>
        <w:t xml:space="preserve">Use competing interps – </w:t>
      </w:r>
      <w:r>
        <w:rPr>
          <w:rFonts w:cs="Calibri"/>
        </w:rPr>
        <w:t>reasonability</w:t>
      </w:r>
      <w:r w:rsidRPr="001C5FBF">
        <w:rPr>
          <w:rFonts w:cs="Calibri"/>
        </w:rPr>
        <w:t xml:space="preserve"> invites arbitrary judge intervention</w:t>
      </w:r>
      <w:r>
        <w:rPr>
          <w:rFonts w:cs="Calibri"/>
        </w:rPr>
        <w:t xml:space="preserve"> since we don’t know your bs meter</w:t>
      </w:r>
      <w:r w:rsidRPr="001C5FBF">
        <w:rPr>
          <w:rFonts w:cs="Calibri"/>
        </w:rPr>
        <w:t xml:space="preserve">. </w:t>
      </w:r>
    </w:p>
    <w:p w14:paraId="1BDBF76D" w14:textId="77777777" w:rsidR="00A1362C" w:rsidRDefault="00A1362C" w:rsidP="00A1362C">
      <w:pPr>
        <w:pStyle w:val="Heading4"/>
        <w:rPr>
          <w:rFonts w:cs="Calibri"/>
        </w:rPr>
      </w:pPr>
      <w:r w:rsidRPr="001C5FBF">
        <w:rPr>
          <w:rFonts w:cs="Calibri"/>
        </w:rPr>
        <w:t>No RVI’s – a) illogical</w:t>
      </w:r>
      <w:r>
        <w:rPr>
          <w:rFonts w:cs="Calibri"/>
        </w:rPr>
        <w:t xml:space="preserve"> – you shouldn’t win for being fair – it’s a litmus test for engaging in substance</w:t>
      </w:r>
      <w:r w:rsidRPr="001C5FBF">
        <w:rPr>
          <w:rFonts w:cs="Calibri"/>
        </w:rPr>
        <w:t xml:space="preserve">, </w:t>
      </w:r>
      <w:r>
        <w:rPr>
          <w:rFonts w:cs="Calibri"/>
        </w:rPr>
        <w:t>b</w:t>
      </w:r>
      <w:r w:rsidRPr="001C5FBF">
        <w:rPr>
          <w:rFonts w:cs="Calibri"/>
        </w:rPr>
        <w:t>)</w:t>
      </w:r>
      <w:r>
        <w:rPr>
          <w:rFonts w:cs="Calibri"/>
        </w:rPr>
        <w:t xml:space="preserve"> they can stick me with 6min of answers to a short arg and make the 2AR impossible</w:t>
      </w:r>
      <w:r w:rsidRPr="001C5FBF">
        <w:rPr>
          <w:rFonts w:cs="Calibri"/>
        </w:rPr>
        <w:t xml:space="preserve">, </w:t>
      </w:r>
      <w:r>
        <w:rPr>
          <w:rFonts w:cs="Calibri"/>
        </w:rPr>
        <w:t>c</w:t>
      </w:r>
      <w:r w:rsidRPr="001C5FBF">
        <w:rPr>
          <w:rFonts w:cs="Calibri"/>
        </w:rPr>
        <w:t xml:space="preserve">) </w:t>
      </w:r>
      <w:r>
        <w:rPr>
          <w:rFonts w:cs="Calibri"/>
        </w:rPr>
        <w:t>topic ed – incentivizes negs to bait theory and read 2N scripts which avoids substance</w:t>
      </w:r>
    </w:p>
    <w:p w14:paraId="5D55170D" w14:textId="77777777" w:rsidR="00A1362C" w:rsidRPr="00A1362C" w:rsidRDefault="00A1362C" w:rsidP="00A1362C"/>
    <w:sectPr w:rsidR="00A1362C" w:rsidRPr="00A1362C" w:rsidSect="00072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674683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D8A"/>
    <w:rsid w:val="000D26A6"/>
    <w:rsid w:val="000D2B90"/>
    <w:rsid w:val="000D6ED8"/>
    <w:rsid w:val="000D717B"/>
    <w:rsid w:val="000D7507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E6318"/>
    <w:rsid w:val="001F1173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43FE"/>
    <w:rsid w:val="00235F7B"/>
    <w:rsid w:val="002502CF"/>
    <w:rsid w:val="00267EBB"/>
    <w:rsid w:val="0027023B"/>
    <w:rsid w:val="00272F3F"/>
    <w:rsid w:val="00274EDB"/>
    <w:rsid w:val="0027518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456C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A61D9"/>
    <w:rsid w:val="003B1668"/>
    <w:rsid w:val="003C5F4C"/>
    <w:rsid w:val="003D5EA8"/>
    <w:rsid w:val="003D7B28"/>
    <w:rsid w:val="003E305E"/>
    <w:rsid w:val="003E34DB"/>
    <w:rsid w:val="003E520C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363FF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E3534"/>
    <w:rsid w:val="005F063B"/>
    <w:rsid w:val="005F192D"/>
    <w:rsid w:val="005F24C8"/>
    <w:rsid w:val="005F26AF"/>
    <w:rsid w:val="00607D6C"/>
    <w:rsid w:val="0061383D"/>
    <w:rsid w:val="00614D69"/>
    <w:rsid w:val="00617030"/>
    <w:rsid w:val="0062070A"/>
    <w:rsid w:val="00621301"/>
    <w:rsid w:val="0062173F"/>
    <w:rsid w:val="006235FB"/>
    <w:rsid w:val="006263A5"/>
    <w:rsid w:val="00626A15"/>
    <w:rsid w:val="006379E9"/>
    <w:rsid w:val="006438CB"/>
    <w:rsid w:val="006529B9"/>
    <w:rsid w:val="00654695"/>
    <w:rsid w:val="0065500A"/>
    <w:rsid w:val="00655217"/>
    <w:rsid w:val="0065727C"/>
    <w:rsid w:val="00674683"/>
    <w:rsid w:val="00674A78"/>
    <w:rsid w:val="00696A16"/>
    <w:rsid w:val="006A4840"/>
    <w:rsid w:val="006A52A0"/>
    <w:rsid w:val="006A7E1D"/>
    <w:rsid w:val="006B24C7"/>
    <w:rsid w:val="006C2BFE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037A8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A46D4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1E1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04F46"/>
    <w:rsid w:val="0090732D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3AC2"/>
    <w:rsid w:val="00A071C0"/>
    <w:rsid w:val="00A1362C"/>
    <w:rsid w:val="00A22670"/>
    <w:rsid w:val="00A24B35"/>
    <w:rsid w:val="00A271BA"/>
    <w:rsid w:val="00A27F86"/>
    <w:rsid w:val="00A431C6"/>
    <w:rsid w:val="00A54315"/>
    <w:rsid w:val="00A60FBC"/>
    <w:rsid w:val="00A65C0B"/>
    <w:rsid w:val="00A66956"/>
    <w:rsid w:val="00A776BA"/>
    <w:rsid w:val="00A81FD2"/>
    <w:rsid w:val="00A8441A"/>
    <w:rsid w:val="00A8674A"/>
    <w:rsid w:val="00A96E24"/>
    <w:rsid w:val="00AA6F6E"/>
    <w:rsid w:val="00AA7051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AF7BB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66C17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A013C"/>
    <w:rsid w:val="00CA6D6D"/>
    <w:rsid w:val="00CC3876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8A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97461"/>
    <w:rsid w:val="00DB2337"/>
    <w:rsid w:val="00DB5F87"/>
    <w:rsid w:val="00DB699B"/>
    <w:rsid w:val="00DB6B7A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35CFC"/>
    <w:rsid w:val="00F411FE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BC96B"/>
  <w14:defaultImageDpi w14:val="300"/>
  <w15:docId w15:val="{5E94CB4C-4823-544D-AC43-55D3B3C9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674683"/>
    <w:pPr>
      <w:spacing w:after="160" w:line="259" w:lineRule="auto"/>
    </w:pPr>
    <w:rPr>
      <w:rFonts w:ascii="Calibri" w:hAnsi="Calibri" w:cs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674683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674683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674683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674683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746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4683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674683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674683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674683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674683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674683"/>
    <w:rPr>
      <w:b/>
      <w:sz w:val="26"/>
      <w:u w:val="singl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674683"/>
    <w:rPr>
      <w:b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674683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74683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67468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4683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683"/>
    <w:rPr>
      <w:rFonts w:ascii="Lucida Grande" w:hAnsi="Lucida Grande" w:cs="Lucida Grand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eseMeese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11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4305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Sophia Tian</cp:lastModifiedBy>
  <cp:revision>16</cp:revision>
  <dcterms:created xsi:type="dcterms:W3CDTF">2021-12-28T22:30:00Z</dcterms:created>
  <dcterms:modified xsi:type="dcterms:W3CDTF">2021-12-28T22:50:00Z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